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DA10" w14:textId="6677FA58" w:rsidR="00054EF7" w:rsidRDefault="0059638A" w:rsidP="00584BE6">
      <w:pPr>
        <w:pStyle w:val="Headlines"/>
      </w:pPr>
      <w:r>
        <w:rPr>
          <w:noProof/>
          <w:lang w:eastAsia="en-AU"/>
        </w:rPr>
        <mc:AlternateContent>
          <mc:Choice Requires="wps">
            <w:drawing>
              <wp:anchor distT="0" distB="0" distL="114300" distR="114300" simplePos="0" relativeHeight="251659264" behindDoc="0" locked="0" layoutInCell="1" allowOverlap="1" wp14:anchorId="5336F978" wp14:editId="5336F979">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5336F988" w14:textId="77777777" w:rsidR="0059638A" w:rsidRDefault="0059638A">
                            <w:r>
                              <w:rPr>
                                <w:noProof/>
                                <w:lang w:eastAsia="en-AU"/>
                              </w:rPr>
                              <w:drawing>
                                <wp:inline distT="0" distB="0" distL="0" distR="0" wp14:anchorId="5336F989" wp14:editId="5336F98A">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6F978"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5336F988" w14:textId="77777777" w:rsidR="0059638A" w:rsidRDefault="0059638A">
                      <w:r>
                        <w:rPr>
                          <w:noProof/>
                          <w:lang w:eastAsia="en-AU"/>
                        </w:rPr>
                        <w:drawing>
                          <wp:inline distT="0" distB="0" distL="0" distR="0" wp14:anchorId="5336F989" wp14:editId="5336F98A">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054EF7">
        <w:t xml:space="preserve">Hepatitis </w:t>
      </w:r>
      <w:r w:rsidR="00525E69">
        <w:t>C</w:t>
      </w:r>
      <w:r w:rsidR="00054EF7">
        <w:t xml:space="preserve"> </w:t>
      </w:r>
      <w:r w:rsidR="00525E69">
        <w:t>t</w:t>
      </w:r>
      <w:r w:rsidR="00054EF7">
        <w:t xml:space="preserve">reatment </w:t>
      </w:r>
      <w:r w:rsidR="00525E69">
        <w:t>u</w:t>
      </w:r>
      <w:r w:rsidR="00054EF7">
        <w:t>ptake in WA</w:t>
      </w:r>
    </w:p>
    <w:p w14:paraId="5336F95C" w14:textId="289E2034" w:rsidR="00B3718F" w:rsidRPr="00054EF7" w:rsidRDefault="00233D5C" w:rsidP="00584BE6">
      <w:pPr>
        <w:pStyle w:val="Headlines"/>
        <w:rPr>
          <w:sz w:val="52"/>
          <w:szCs w:val="52"/>
        </w:rPr>
        <w:sectPr w:rsidR="00B3718F" w:rsidRPr="00054EF7" w:rsidSect="00E5742D">
          <w:headerReference w:type="default" r:id="rId13"/>
          <w:footerReference w:type="default" r:id="rId14"/>
          <w:pgSz w:w="11906" w:h="16838"/>
          <w:pgMar w:top="4395" w:right="688" w:bottom="851" w:left="851" w:header="709" w:footer="441" w:gutter="0"/>
          <w:cols w:space="708"/>
          <w:docGrid w:linePitch="360"/>
        </w:sectPr>
      </w:pPr>
      <w:r>
        <w:rPr>
          <w:sz w:val="52"/>
          <w:szCs w:val="52"/>
        </w:rPr>
        <w:t xml:space="preserve">Uptake of antiviral treatment </w:t>
      </w:r>
      <w:bookmarkStart w:id="0" w:name="_GoBack"/>
      <w:bookmarkEnd w:id="0"/>
      <w:r w:rsidR="00054EF7" w:rsidRPr="00054EF7">
        <w:rPr>
          <w:sz w:val="52"/>
          <w:szCs w:val="52"/>
        </w:rPr>
        <w:t xml:space="preserve">for </w:t>
      </w:r>
      <w:r w:rsidR="00525E69">
        <w:rPr>
          <w:sz w:val="52"/>
          <w:szCs w:val="52"/>
        </w:rPr>
        <w:t>c</w:t>
      </w:r>
      <w:r w:rsidR="00054EF7" w:rsidRPr="00054EF7">
        <w:rPr>
          <w:sz w:val="52"/>
          <w:szCs w:val="52"/>
        </w:rPr>
        <w:t xml:space="preserve">hronic </w:t>
      </w:r>
      <w:r w:rsidR="00525E69">
        <w:rPr>
          <w:sz w:val="52"/>
          <w:szCs w:val="52"/>
        </w:rPr>
        <w:t>h</w:t>
      </w:r>
      <w:r w:rsidR="00054EF7" w:rsidRPr="00054EF7">
        <w:rPr>
          <w:sz w:val="52"/>
          <w:szCs w:val="52"/>
        </w:rPr>
        <w:t xml:space="preserve">epatitis </w:t>
      </w:r>
      <w:r w:rsidR="00525E69">
        <w:rPr>
          <w:sz w:val="52"/>
          <w:szCs w:val="52"/>
        </w:rPr>
        <w:t>C</w:t>
      </w:r>
      <w:r w:rsidR="00054EF7" w:rsidRPr="00054EF7">
        <w:rPr>
          <w:sz w:val="52"/>
          <w:szCs w:val="52"/>
        </w:rPr>
        <w:t xml:space="preserve">, </w:t>
      </w:r>
      <w:r w:rsidR="00525E69">
        <w:rPr>
          <w:sz w:val="52"/>
          <w:szCs w:val="52"/>
        </w:rPr>
        <w:t xml:space="preserve">October </w:t>
      </w:r>
      <w:r w:rsidR="00054EF7" w:rsidRPr="00054EF7">
        <w:rPr>
          <w:sz w:val="52"/>
          <w:szCs w:val="52"/>
        </w:rPr>
        <w:t>2019</w:t>
      </w:r>
      <w:r w:rsidR="00525E69">
        <w:rPr>
          <w:sz w:val="52"/>
          <w:szCs w:val="52"/>
        </w:rPr>
        <w:t xml:space="preserve"> to March 2020</w:t>
      </w:r>
    </w:p>
    <w:p w14:paraId="6A425D9E" w14:textId="77777777" w:rsidR="00B01F2C" w:rsidRDefault="00B01F2C" w:rsidP="00B01F2C">
      <w:pPr>
        <w:pStyle w:val="Heading1"/>
      </w:pPr>
      <w:bookmarkStart w:id="1" w:name="_Toc57988921"/>
      <w:bookmarkStart w:id="2" w:name="_Toc57988974"/>
      <w:bookmarkStart w:id="3" w:name="_Toc60839102"/>
      <w:r>
        <w:lastRenderedPageBreak/>
        <w:t>Acknowledgements</w:t>
      </w:r>
      <w:bookmarkEnd w:id="1"/>
      <w:bookmarkEnd w:id="2"/>
      <w:bookmarkEnd w:id="3"/>
    </w:p>
    <w:p w14:paraId="0F0E5B55" w14:textId="5D1AEC36" w:rsidR="00B01F2C" w:rsidRDefault="00B01F2C" w:rsidP="00B01F2C">
      <w:pPr>
        <w:ind w:right="283"/>
      </w:pPr>
      <w:r w:rsidRPr="00D61193">
        <w:t xml:space="preserve">We would like to thank the Pharmaceutical Benefits Scheme for providing the treatment data; Nasir Wabe and Heather-Marie Schmidt (NSW Ministry of Health), Tania Gavidia, </w:t>
      </w:r>
      <w:r w:rsidR="00D61193" w:rsidRPr="00D61193">
        <w:t xml:space="preserve">and </w:t>
      </w:r>
      <w:r w:rsidRPr="00D61193">
        <w:t>Alex Xiao (Epidemiology Branch, Department of Health, Western Australia) for their assistance in producing the data presented in this report.</w:t>
      </w:r>
    </w:p>
    <w:p w14:paraId="34D272B1" w14:textId="77777777" w:rsidR="00B01F2C" w:rsidRDefault="00B01F2C" w:rsidP="00B01F2C">
      <w:pPr>
        <w:ind w:right="283"/>
      </w:pPr>
    </w:p>
    <w:p w14:paraId="0886CD97" w14:textId="77777777" w:rsidR="00B01F2C" w:rsidRDefault="00B01F2C" w:rsidP="00B01F2C">
      <w:pPr>
        <w:pStyle w:val="Heading1"/>
      </w:pPr>
      <w:bookmarkStart w:id="4" w:name="_Toc57988922"/>
      <w:bookmarkStart w:id="5" w:name="_Toc57988975"/>
      <w:bookmarkStart w:id="6" w:name="_Toc60839103"/>
      <w:r>
        <w:t>Contributors/Editors</w:t>
      </w:r>
      <w:bookmarkEnd w:id="4"/>
      <w:bookmarkEnd w:id="5"/>
      <w:bookmarkEnd w:id="6"/>
    </w:p>
    <w:p w14:paraId="3689D2CD" w14:textId="77777777" w:rsidR="00B01F2C" w:rsidRDefault="00B01F2C" w:rsidP="00B01F2C">
      <w:pPr>
        <w:ind w:right="283"/>
      </w:pPr>
      <w:r w:rsidRPr="009170AF">
        <w:t>Kellie Mitchell, Donna Mak, Lisa Bastian, Carolien Giele and Jude Bevan</w:t>
      </w:r>
    </w:p>
    <w:p w14:paraId="6068DE1C" w14:textId="77777777" w:rsidR="00B01F2C" w:rsidRDefault="00B01F2C" w:rsidP="00B01F2C">
      <w:pPr>
        <w:ind w:right="283"/>
      </w:pPr>
    </w:p>
    <w:p w14:paraId="321DB7A2" w14:textId="77777777" w:rsidR="00B01F2C" w:rsidRDefault="00B01F2C" w:rsidP="00B01F2C">
      <w:pPr>
        <w:ind w:right="283"/>
      </w:pPr>
      <w:r>
        <w:t>Immunisation, Surveillance and Disease Control Program                                                                        Communicable Disease Control Directorate                                                                   Department of Health, Western Australia                                                                                    PO Box 8172                                                                                                                             Perth Business Centre                                                                                                         Western Australia 6849</w:t>
      </w:r>
    </w:p>
    <w:p w14:paraId="391A8510" w14:textId="77777777" w:rsidR="00B01F2C" w:rsidRDefault="00B01F2C" w:rsidP="00B01F2C">
      <w:pPr>
        <w:ind w:right="283"/>
      </w:pPr>
      <w:r>
        <w:t>Telephone:</w:t>
      </w:r>
      <w:r>
        <w:tab/>
        <w:t>(08) 9222 0255</w:t>
      </w:r>
    </w:p>
    <w:p w14:paraId="496F8E07" w14:textId="77777777" w:rsidR="00B01F2C" w:rsidRDefault="00B01F2C" w:rsidP="00B01F2C">
      <w:pPr>
        <w:ind w:right="283"/>
      </w:pPr>
      <w:r>
        <w:t>Facsimile:</w:t>
      </w:r>
      <w:r>
        <w:tab/>
        <w:t>(08) 9222 0254</w:t>
      </w:r>
    </w:p>
    <w:p w14:paraId="57A88CDD" w14:textId="77777777" w:rsidR="00B01F2C" w:rsidRDefault="00B01F2C" w:rsidP="00B01F2C">
      <w:pPr>
        <w:ind w:right="283"/>
      </w:pPr>
      <w:r>
        <w:t>Web:</w:t>
      </w:r>
      <w:r>
        <w:tab/>
        <w:t>ww2.health.wa.gov.au</w:t>
      </w:r>
    </w:p>
    <w:p w14:paraId="7830F0D2" w14:textId="77777777" w:rsidR="00B01F2C" w:rsidRDefault="00B01F2C" w:rsidP="00B01F2C">
      <w:pPr>
        <w:ind w:right="283"/>
      </w:pPr>
    </w:p>
    <w:p w14:paraId="08938FC5" w14:textId="77777777" w:rsidR="00B01F2C" w:rsidRDefault="00B01F2C" w:rsidP="00B01F2C">
      <w:pPr>
        <w:pStyle w:val="Heading1"/>
      </w:pPr>
      <w:bookmarkStart w:id="7" w:name="_Toc57988923"/>
      <w:bookmarkStart w:id="8" w:name="_Toc57988976"/>
      <w:bookmarkStart w:id="9" w:name="_Toc60839104"/>
      <w:r>
        <w:t>Disclaimer</w:t>
      </w:r>
      <w:bookmarkEnd w:id="7"/>
      <w:bookmarkEnd w:id="8"/>
      <w:bookmarkEnd w:id="9"/>
    </w:p>
    <w:p w14:paraId="1FFF2633" w14:textId="77777777" w:rsidR="00B01F2C" w:rsidRDefault="00B01F2C" w:rsidP="00B01F2C">
      <w:pPr>
        <w:ind w:right="283"/>
      </w:pPr>
      <w:r>
        <w:t>Every endeavour has been made to ensure that the information provided in this document was accurate at the time of writing. However, infectious disease testing and notifications data are continuously updated and subject to change. As no formal statistical testing has been conducted, some caution should be taken in interpreting differences and trends in this report.</w:t>
      </w:r>
    </w:p>
    <w:p w14:paraId="1A693DC2" w14:textId="77777777" w:rsidR="00B01F2C" w:rsidRDefault="00B01F2C" w:rsidP="00B01F2C">
      <w:pPr>
        <w:ind w:right="283"/>
      </w:pPr>
      <w:r>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 the State of Western Australia.</w:t>
      </w:r>
    </w:p>
    <w:p w14:paraId="5272FD0A" w14:textId="77777777" w:rsidR="00B01F2C" w:rsidRDefault="00B01F2C" w:rsidP="00B01F2C">
      <w:pPr>
        <w:ind w:right="283"/>
      </w:pPr>
    </w:p>
    <w:p w14:paraId="20624000" w14:textId="77777777" w:rsidR="00B01F2C" w:rsidRDefault="00B01F2C" w:rsidP="00B01F2C">
      <w:pPr>
        <w:pStyle w:val="Heading1"/>
      </w:pPr>
      <w:bookmarkStart w:id="10" w:name="_Toc57988924"/>
      <w:bookmarkStart w:id="11" w:name="_Toc57988977"/>
      <w:bookmarkStart w:id="12" w:name="_Toc60839105"/>
      <w:r>
        <w:t>Published by</w:t>
      </w:r>
      <w:bookmarkEnd w:id="10"/>
      <w:bookmarkEnd w:id="11"/>
      <w:bookmarkEnd w:id="12"/>
      <w:r>
        <w:t xml:space="preserve"> </w:t>
      </w:r>
    </w:p>
    <w:p w14:paraId="743E11E5" w14:textId="77777777" w:rsidR="00B01F2C" w:rsidRDefault="00B01F2C" w:rsidP="00B01F2C">
      <w:pPr>
        <w:ind w:right="283"/>
      </w:pPr>
      <w:r w:rsidRPr="00561F2A">
        <w:t>This publication has been produced by the Department of Health, Western Australia.</w:t>
      </w:r>
    </w:p>
    <w:p w14:paraId="24FBC85D" w14:textId="77777777" w:rsidR="00B01F2C" w:rsidRDefault="00B01F2C">
      <w:pPr>
        <w:spacing w:after="0"/>
        <w:rPr>
          <w:rFonts w:eastAsia="Times New Roman" w:cs="Arial"/>
          <w:b/>
          <w:bCs/>
          <w:color w:val="095489" w:themeColor="accent1"/>
          <w:sz w:val="30"/>
          <w:szCs w:val="28"/>
          <w:lang w:eastAsia="ja-JP"/>
        </w:rPr>
      </w:pPr>
      <w:r>
        <w:br w:type="page"/>
      </w:r>
    </w:p>
    <w:p w14:paraId="5336F95D" w14:textId="277740C0" w:rsidR="0064686E" w:rsidRDefault="0064686E">
      <w:pPr>
        <w:pStyle w:val="TOCHeading"/>
      </w:pPr>
      <w:r w:rsidRPr="00C62955">
        <w:lastRenderedPageBreak/>
        <w:t>Contents</w:t>
      </w:r>
    </w:p>
    <w:bookmarkStart w:id="13" w:name="_Hlk60839098"/>
    <w:p w14:paraId="39E787EA" w14:textId="1334182F" w:rsidR="00DE654A"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60839106" w:history="1">
        <w:r w:rsidR="00DE654A" w:rsidRPr="00204854">
          <w:rPr>
            <w:rStyle w:val="Hyperlink"/>
          </w:rPr>
          <w:t>Key points</w:t>
        </w:r>
        <w:r w:rsidR="00DE654A">
          <w:rPr>
            <w:webHidden/>
          </w:rPr>
          <w:tab/>
        </w:r>
        <w:r w:rsidR="00DE654A">
          <w:rPr>
            <w:webHidden/>
          </w:rPr>
          <w:fldChar w:fldCharType="begin"/>
        </w:r>
        <w:r w:rsidR="00DE654A">
          <w:rPr>
            <w:webHidden/>
          </w:rPr>
          <w:instrText xml:space="preserve"> PAGEREF _Toc60839106 \h </w:instrText>
        </w:r>
        <w:r w:rsidR="00DE654A">
          <w:rPr>
            <w:webHidden/>
          </w:rPr>
        </w:r>
        <w:r w:rsidR="00DE654A">
          <w:rPr>
            <w:webHidden/>
          </w:rPr>
          <w:fldChar w:fldCharType="separate"/>
        </w:r>
        <w:r w:rsidR="00C62955">
          <w:rPr>
            <w:webHidden/>
          </w:rPr>
          <w:t>3</w:t>
        </w:r>
        <w:r w:rsidR="00DE654A">
          <w:rPr>
            <w:webHidden/>
          </w:rPr>
          <w:fldChar w:fldCharType="end"/>
        </w:r>
      </w:hyperlink>
    </w:p>
    <w:p w14:paraId="0255FC85" w14:textId="51C78965" w:rsidR="00DE654A" w:rsidRDefault="00233D5C">
      <w:pPr>
        <w:pStyle w:val="TOC1"/>
        <w:rPr>
          <w:rFonts w:asciiTheme="minorHAnsi" w:eastAsiaTheme="minorEastAsia" w:hAnsiTheme="minorHAnsi" w:cstheme="minorBidi"/>
          <w:sz w:val="22"/>
          <w:lang w:eastAsia="en-AU"/>
        </w:rPr>
      </w:pPr>
      <w:hyperlink w:anchor="_Toc60839107" w:history="1">
        <w:r w:rsidR="00DE654A" w:rsidRPr="00204854">
          <w:rPr>
            <w:rStyle w:val="Hyperlink"/>
          </w:rPr>
          <w:t>Executive summary</w:t>
        </w:r>
        <w:r w:rsidR="00DE654A">
          <w:rPr>
            <w:webHidden/>
          </w:rPr>
          <w:tab/>
        </w:r>
        <w:r w:rsidR="00DE654A">
          <w:rPr>
            <w:webHidden/>
          </w:rPr>
          <w:fldChar w:fldCharType="begin"/>
        </w:r>
        <w:r w:rsidR="00DE654A">
          <w:rPr>
            <w:webHidden/>
          </w:rPr>
          <w:instrText xml:space="preserve"> PAGEREF _Toc60839107 \h </w:instrText>
        </w:r>
        <w:r w:rsidR="00DE654A">
          <w:rPr>
            <w:webHidden/>
          </w:rPr>
        </w:r>
        <w:r w:rsidR="00DE654A">
          <w:rPr>
            <w:webHidden/>
          </w:rPr>
          <w:fldChar w:fldCharType="separate"/>
        </w:r>
        <w:r w:rsidR="00C62955">
          <w:rPr>
            <w:webHidden/>
          </w:rPr>
          <w:t>4</w:t>
        </w:r>
        <w:r w:rsidR="00DE654A">
          <w:rPr>
            <w:webHidden/>
          </w:rPr>
          <w:fldChar w:fldCharType="end"/>
        </w:r>
      </w:hyperlink>
    </w:p>
    <w:p w14:paraId="37C52BFF" w14:textId="571EE01D" w:rsidR="00DE654A" w:rsidRDefault="00233D5C">
      <w:pPr>
        <w:pStyle w:val="TOC1"/>
        <w:rPr>
          <w:rFonts w:asciiTheme="minorHAnsi" w:eastAsiaTheme="minorEastAsia" w:hAnsiTheme="minorHAnsi" w:cstheme="minorBidi"/>
          <w:sz w:val="22"/>
          <w:lang w:eastAsia="en-AU"/>
        </w:rPr>
      </w:pPr>
      <w:hyperlink w:anchor="_Toc60839108" w:history="1">
        <w:r w:rsidR="00DE654A" w:rsidRPr="00204854">
          <w:rPr>
            <w:rStyle w:val="Hyperlink"/>
          </w:rPr>
          <w:t>Abbreviations</w:t>
        </w:r>
        <w:r w:rsidR="00DE654A">
          <w:rPr>
            <w:webHidden/>
          </w:rPr>
          <w:tab/>
        </w:r>
        <w:r w:rsidR="00DE654A">
          <w:rPr>
            <w:webHidden/>
          </w:rPr>
          <w:fldChar w:fldCharType="begin"/>
        </w:r>
        <w:r w:rsidR="00DE654A">
          <w:rPr>
            <w:webHidden/>
          </w:rPr>
          <w:instrText xml:space="preserve"> PAGEREF _Toc60839108 \h </w:instrText>
        </w:r>
        <w:r w:rsidR="00DE654A">
          <w:rPr>
            <w:webHidden/>
          </w:rPr>
        </w:r>
        <w:r w:rsidR="00DE654A">
          <w:rPr>
            <w:webHidden/>
          </w:rPr>
          <w:fldChar w:fldCharType="separate"/>
        </w:r>
        <w:r w:rsidR="00C62955">
          <w:rPr>
            <w:webHidden/>
          </w:rPr>
          <w:t>5</w:t>
        </w:r>
        <w:r w:rsidR="00DE654A">
          <w:rPr>
            <w:webHidden/>
          </w:rPr>
          <w:fldChar w:fldCharType="end"/>
        </w:r>
      </w:hyperlink>
    </w:p>
    <w:p w14:paraId="22359987" w14:textId="523029DB" w:rsidR="00DE654A" w:rsidRDefault="00233D5C">
      <w:pPr>
        <w:pStyle w:val="TOC1"/>
        <w:rPr>
          <w:rFonts w:asciiTheme="minorHAnsi" w:eastAsiaTheme="minorEastAsia" w:hAnsiTheme="minorHAnsi" w:cstheme="minorBidi"/>
          <w:sz w:val="22"/>
          <w:lang w:eastAsia="en-AU"/>
        </w:rPr>
      </w:pPr>
      <w:hyperlink w:anchor="_Toc60839109" w:history="1">
        <w:r w:rsidR="00DE654A" w:rsidRPr="00204854">
          <w:rPr>
            <w:rStyle w:val="Hyperlink"/>
          </w:rPr>
          <w:t>Introduction and aims</w:t>
        </w:r>
        <w:r w:rsidR="00DE654A">
          <w:rPr>
            <w:webHidden/>
          </w:rPr>
          <w:tab/>
        </w:r>
        <w:r w:rsidR="00DE654A">
          <w:rPr>
            <w:webHidden/>
          </w:rPr>
          <w:fldChar w:fldCharType="begin"/>
        </w:r>
        <w:r w:rsidR="00DE654A">
          <w:rPr>
            <w:webHidden/>
          </w:rPr>
          <w:instrText xml:space="preserve"> PAGEREF _Toc60839109 \h </w:instrText>
        </w:r>
        <w:r w:rsidR="00DE654A">
          <w:rPr>
            <w:webHidden/>
          </w:rPr>
        </w:r>
        <w:r w:rsidR="00DE654A">
          <w:rPr>
            <w:webHidden/>
          </w:rPr>
          <w:fldChar w:fldCharType="separate"/>
        </w:r>
        <w:r w:rsidR="00C62955">
          <w:rPr>
            <w:webHidden/>
          </w:rPr>
          <w:t>6</w:t>
        </w:r>
        <w:r w:rsidR="00DE654A">
          <w:rPr>
            <w:webHidden/>
          </w:rPr>
          <w:fldChar w:fldCharType="end"/>
        </w:r>
      </w:hyperlink>
    </w:p>
    <w:p w14:paraId="6F69ABFE" w14:textId="6E0537EA" w:rsidR="00DE654A" w:rsidRDefault="00233D5C">
      <w:pPr>
        <w:pStyle w:val="TOC1"/>
        <w:rPr>
          <w:rFonts w:asciiTheme="minorHAnsi" w:eastAsiaTheme="minorEastAsia" w:hAnsiTheme="minorHAnsi" w:cstheme="minorBidi"/>
          <w:sz w:val="22"/>
          <w:lang w:eastAsia="en-AU"/>
        </w:rPr>
      </w:pPr>
      <w:hyperlink w:anchor="_Toc60839111" w:history="1">
        <w:r w:rsidR="00DE654A" w:rsidRPr="00204854">
          <w:rPr>
            <w:rStyle w:val="Hyperlink"/>
          </w:rPr>
          <w:t>Results</w:t>
        </w:r>
        <w:r w:rsidR="00DE654A">
          <w:rPr>
            <w:webHidden/>
          </w:rPr>
          <w:tab/>
        </w:r>
        <w:r w:rsidR="00DE654A">
          <w:rPr>
            <w:webHidden/>
          </w:rPr>
          <w:fldChar w:fldCharType="begin"/>
        </w:r>
        <w:r w:rsidR="00DE654A">
          <w:rPr>
            <w:webHidden/>
          </w:rPr>
          <w:instrText xml:space="preserve"> PAGEREF _Toc60839111 \h </w:instrText>
        </w:r>
        <w:r w:rsidR="00DE654A">
          <w:rPr>
            <w:webHidden/>
          </w:rPr>
        </w:r>
        <w:r w:rsidR="00DE654A">
          <w:rPr>
            <w:webHidden/>
          </w:rPr>
          <w:fldChar w:fldCharType="separate"/>
        </w:r>
        <w:r w:rsidR="00C62955">
          <w:rPr>
            <w:webHidden/>
          </w:rPr>
          <w:t>7</w:t>
        </w:r>
        <w:r w:rsidR="00DE654A">
          <w:rPr>
            <w:webHidden/>
          </w:rPr>
          <w:fldChar w:fldCharType="end"/>
        </w:r>
      </w:hyperlink>
    </w:p>
    <w:p w14:paraId="43F82A15" w14:textId="6273C8FC" w:rsidR="00DE654A" w:rsidRDefault="00233D5C">
      <w:pPr>
        <w:pStyle w:val="TOC2"/>
        <w:rPr>
          <w:rFonts w:asciiTheme="minorHAnsi" w:eastAsiaTheme="minorEastAsia" w:hAnsiTheme="minorHAnsi" w:cstheme="minorBidi"/>
          <w:noProof/>
          <w:sz w:val="22"/>
          <w:lang w:eastAsia="en-AU"/>
        </w:rPr>
      </w:pPr>
      <w:hyperlink w:anchor="_Toc60839112" w:history="1">
        <w:r w:rsidR="00DE654A" w:rsidRPr="00204854">
          <w:rPr>
            <w:rStyle w:val="Hyperlink"/>
            <w:noProof/>
          </w:rPr>
          <w:t>DAA treatment uptake by patient demographics</w:t>
        </w:r>
        <w:r w:rsidR="00DE654A">
          <w:rPr>
            <w:noProof/>
            <w:webHidden/>
          </w:rPr>
          <w:tab/>
        </w:r>
        <w:r w:rsidR="00DE654A">
          <w:rPr>
            <w:noProof/>
            <w:webHidden/>
          </w:rPr>
          <w:fldChar w:fldCharType="begin"/>
        </w:r>
        <w:r w:rsidR="00DE654A">
          <w:rPr>
            <w:noProof/>
            <w:webHidden/>
          </w:rPr>
          <w:instrText xml:space="preserve"> PAGEREF _Toc60839112 \h </w:instrText>
        </w:r>
        <w:r w:rsidR="00DE654A">
          <w:rPr>
            <w:noProof/>
            <w:webHidden/>
          </w:rPr>
        </w:r>
        <w:r w:rsidR="00DE654A">
          <w:rPr>
            <w:noProof/>
            <w:webHidden/>
          </w:rPr>
          <w:fldChar w:fldCharType="separate"/>
        </w:r>
        <w:r w:rsidR="00C62955">
          <w:rPr>
            <w:noProof/>
            <w:webHidden/>
          </w:rPr>
          <w:t>7</w:t>
        </w:r>
        <w:r w:rsidR="00DE654A">
          <w:rPr>
            <w:noProof/>
            <w:webHidden/>
          </w:rPr>
          <w:fldChar w:fldCharType="end"/>
        </w:r>
      </w:hyperlink>
    </w:p>
    <w:p w14:paraId="22733661" w14:textId="00624CDF" w:rsidR="00DE654A" w:rsidRDefault="00233D5C">
      <w:pPr>
        <w:pStyle w:val="TOC2"/>
        <w:rPr>
          <w:rFonts w:asciiTheme="minorHAnsi" w:eastAsiaTheme="minorEastAsia" w:hAnsiTheme="minorHAnsi" w:cstheme="minorBidi"/>
          <w:noProof/>
          <w:sz w:val="22"/>
          <w:lang w:eastAsia="en-AU"/>
        </w:rPr>
      </w:pPr>
      <w:hyperlink w:anchor="_Toc60839113" w:history="1">
        <w:r w:rsidR="00DE654A" w:rsidRPr="00204854">
          <w:rPr>
            <w:rStyle w:val="Hyperlink"/>
            <w:noProof/>
          </w:rPr>
          <w:t>DAA treatment initiations by regimen and dispensing characteristics</w:t>
        </w:r>
        <w:r w:rsidR="00DE654A">
          <w:rPr>
            <w:noProof/>
            <w:webHidden/>
          </w:rPr>
          <w:tab/>
        </w:r>
        <w:r w:rsidR="00DE654A">
          <w:rPr>
            <w:noProof/>
            <w:webHidden/>
          </w:rPr>
          <w:fldChar w:fldCharType="begin"/>
        </w:r>
        <w:r w:rsidR="00DE654A">
          <w:rPr>
            <w:noProof/>
            <w:webHidden/>
          </w:rPr>
          <w:instrText xml:space="preserve"> PAGEREF _Toc60839113 \h </w:instrText>
        </w:r>
        <w:r w:rsidR="00DE654A">
          <w:rPr>
            <w:noProof/>
            <w:webHidden/>
          </w:rPr>
        </w:r>
        <w:r w:rsidR="00DE654A">
          <w:rPr>
            <w:noProof/>
            <w:webHidden/>
          </w:rPr>
          <w:fldChar w:fldCharType="separate"/>
        </w:r>
        <w:r w:rsidR="00C62955">
          <w:rPr>
            <w:noProof/>
            <w:webHidden/>
          </w:rPr>
          <w:t>14</w:t>
        </w:r>
        <w:r w:rsidR="00DE654A">
          <w:rPr>
            <w:noProof/>
            <w:webHidden/>
          </w:rPr>
          <w:fldChar w:fldCharType="end"/>
        </w:r>
      </w:hyperlink>
    </w:p>
    <w:p w14:paraId="38F9FD68" w14:textId="67D770FC" w:rsidR="00DE654A" w:rsidRDefault="00233D5C">
      <w:pPr>
        <w:pStyle w:val="TOC2"/>
        <w:rPr>
          <w:rFonts w:asciiTheme="minorHAnsi" w:eastAsiaTheme="minorEastAsia" w:hAnsiTheme="minorHAnsi" w:cstheme="minorBidi"/>
          <w:noProof/>
          <w:sz w:val="22"/>
          <w:lang w:eastAsia="en-AU"/>
        </w:rPr>
      </w:pPr>
      <w:hyperlink w:anchor="_Toc60839114" w:history="1">
        <w:r w:rsidR="00DE654A" w:rsidRPr="00204854">
          <w:rPr>
            <w:rStyle w:val="Hyperlink"/>
            <w:noProof/>
          </w:rPr>
          <w:t>DAA treatment initiations by prescriber characteristics</w:t>
        </w:r>
        <w:r w:rsidR="00DE654A">
          <w:rPr>
            <w:noProof/>
            <w:webHidden/>
          </w:rPr>
          <w:tab/>
        </w:r>
        <w:r w:rsidR="00DE654A">
          <w:rPr>
            <w:noProof/>
            <w:webHidden/>
          </w:rPr>
          <w:fldChar w:fldCharType="begin"/>
        </w:r>
        <w:r w:rsidR="00DE654A">
          <w:rPr>
            <w:noProof/>
            <w:webHidden/>
          </w:rPr>
          <w:instrText xml:space="preserve"> PAGEREF _Toc60839114 \h </w:instrText>
        </w:r>
        <w:r w:rsidR="00DE654A">
          <w:rPr>
            <w:noProof/>
            <w:webHidden/>
          </w:rPr>
        </w:r>
        <w:r w:rsidR="00DE654A">
          <w:rPr>
            <w:noProof/>
            <w:webHidden/>
          </w:rPr>
          <w:fldChar w:fldCharType="separate"/>
        </w:r>
        <w:r w:rsidR="00C62955">
          <w:rPr>
            <w:noProof/>
            <w:webHidden/>
          </w:rPr>
          <w:t>19</w:t>
        </w:r>
        <w:r w:rsidR="00DE654A">
          <w:rPr>
            <w:noProof/>
            <w:webHidden/>
          </w:rPr>
          <w:fldChar w:fldCharType="end"/>
        </w:r>
      </w:hyperlink>
    </w:p>
    <w:p w14:paraId="697B5446" w14:textId="29669550" w:rsidR="00DE654A" w:rsidRDefault="00233D5C">
      <w:pPr>
        <w:pStyle w:val="TOC1"/>
        <w:rPr>
          <w:rFonts w:asciiTheme="minorHAnsi" w:eastAsiaTheme="minorEastAsia" w:hAnsiTheme="minorHAnsi" w:cstheme="minorBidi"/>
          <w:sz w:val="22"/>
          <w:lang w:eastAsia="en-AU"/>
        </w:rPr>
      </w:pPr>
      <w:hyperlink w:anchor="_Toc60839115" w:history="1">
        <w:r w:rsidR="00DE654A" w:rsidRPr="00204854">
          <w:rPr>
            <w:rStyle w:val="Hyperlink"/>
          </w:rPr>
          <w:t>References</w:t>
        </w:r>
        <w:r w:rsidR="00DE654A">
          <w:rPr>
            <w:webHidden/>
          </w:rPr>
          <w:tab/>
        </w:r>
        <w:r w:rsidR="00DE654A">
          <w:rPr>
            <w:webHidden/>
          </w:rPr>
          <w:fldChar w:fldCharType="begin"/>
        </w:r>
        <w:r w:rsidR="00DE654A">
          <w:rPr>
            <w:webHidden/>
          </w:rPr>
          <w:instrText xml:space="preserve"> PAGEREF _Toc60839115 \h </w:instrText>
        </w:r>
        <w:r w:rsidR="00DE654A">
          <w:rPr>
            <w:webHidden/>
          </w:rPr>
        </w:r>
        <w:r w:rsidR="00DE654A">
          <w:rPr>
            <w:webHidden/>
          </w:rPr>
          <w:fldChar w:fldCharType="separate"/>
        </w:r>
        <w:r w:rsidR="00C62955">
          <w:rPr>
            <w:webHidden/>
          </w:rPr>
          <w:t>26</w:t>
        </w:r>
        <w:r w:rsidR="00DE654A">
          <w:rPr>
            <w:webHidden/>
          </w:rPr>
          <w:fldChar w:fldCharType="end"/>
        </w:r>
      </w:hyperlink>
    </w:p>
    <w:p w14:paraId="5336F960" w14:textId="46BBEC93" w:rsidR="0064686E" w:rsidRDefault="0064686E">
      <w:r>
        <w:rPr>
          <w:b/>
          <w:bCs/>
          <w:noProof/>
        </w:rPr>
        <w:fldChar w:fldCharType="end"/>
      </w:r>
      <w:bookmarkEnd w:id="13"/>
    </w:p>
    <w:p w14:paraId="04FA6D84" w14:textId="77777777" w:rsidR="005F205F" w:rsidRDefault="005F205F">
      <w:pPr>
        <w:spacing w:after="0"/>
        <w:rPr>
          <w:rFonts w:eastAsia="Times New Roman"/>
          <w:b/>
          <w:bCs/>
          <w:color w:val="095489" w:themeColor="accent1"/>
          <w:sz w:val="30"/>
          <w:szCs w:val="28"/>
        </w:rPr>
      </w:pPr>
      <w:r>
        <w:br w:type="page"/>
      </w:r>
    </w:p>
    <w:p w14:paraId="7D76445C" w14:textId="11F52789" w:rsidR="00720D2F" w:rsidRDefault="00720D2F" w:rsidP="00720D2F">
      <w:pPr>
        <w:pStyle w:val="Heading1"/>
      </w:pPr>
      <w:bookmarkStart w:id="14" w:name="_Toc60839106"/>
      <w:r>
        <w:lastRenderedPageBreak/>
        <w:t>Key points</w:t>
      </w:r>
      <w:bookmarkEnd w:id="14"/>
    </w:p>
    <w:p w14:paraId="379BE4E2" w14:textId="77777777" w:rsidR="00DE654A" w:rsidRDefault="00DE654A" w:rsidP="00DE654A">
      <w:pPr>
        <w:pStyle w:val="ListParagraph"/>
        <w:numPr>
          <w:ilvl w:val="0"/>
          <w:numId w:val="10"/>
        </w:numPr>
        <w:ind w:left="714" w:right="283" w:hanging="357"/>
      </w:pPr>
      <w:r>
        <w:t xml:space="preserve">On 1 March 2016, new </w:t>
      </w:r>
      <w:r w:rsidRPr="004D6A91">
        <w:t>direct acting antiviral (DAA) oral regimens were listed on the Pharmaceutical Benefits Scheme (PBS) for the treatment of chro</w:t>
      </w:r>
      <w:r>
        <w:t>nic hepatitis C virus infection (HCV).</w:t>
      </w:r>
    </w:p>
    <w:p w14:paraId="72A89022" w14:textId="77777777" w:rsidR="00DE654A" w:rsidRDefault="00DE654A" w:rsidP="00DE654A">
      <w:pPr>
        <w:pStyle w:val="ListParagraph"/>
        <w:ind w:left="714" w:right="283"/>
      </w:pPr>
    </w:p>
    <w:p w14:paraId="47AE66FB" w14:textId="77777777" w:rsidR="00DE654A" w:rsidRDefault="00DE654A" w:rsidP="00DE654A">
      <w:pPr>
        <w:pStyle w:val="ListParagraph"/>
        <w:numPr>
          <w:ilvl w:val="0"/>
          <w:numId w:val="10"/>
        </w:numPr>
        <w:ind w:left="714" w:right="283" w:hanging="357"/>
      </w:pPr>
      <w:r w:rsidRPr="004D6A91">
        <w:t>This report describe</w:t>
      </w:r>
      <w:r>
        <w:t>s</w:t>
      </w:r>
      <w:r w:rsidRPr="004D6A91">
        <w:t xml:space="preserve"> the number of </w:t>
      </w:r>
      <w:r w:rsidRPr="00F55A06">
        <w:t>WA residents</w:t>
      </w:r>
      <w:r>
        <w:t xml:space="preserve"> </w:t>
      </w:r>
      <w:r w:rsidRPr="004D6A91">
        <w:t>who initiated DAA treatment for chronic HCV</w:t>
      </w:r>
      <w:r>
        <w:t xml:space="preserve"> in the current reporting period (October 2019 to March 2020)</w:t>
      </w:r>
      <w:r w:rsidRPr="004D6A91">
        <w:t xml:space="preserve"> and compare</w:t>
      </w:r>
      <w:r>
        <w:t>s</w:t>
      </w:r>
      <w:r w:rsidRPr="004D6A91">
        <w:t xml:space="preserve"> </w:t>
      </w:r>
      <w:r>
        <w:t>these t</w:t>
      </w:r>
      <w:r w:rsidRPr="004D6A91">
        <w:t xml:space="preserve">rends to those found in the </w:t>
      </w:r>
      <w:r>
        <w:t>first reporting period (</w:t>
      </w:r>
      <w:r w:rsidRPr="004D6A91">
        <w:t xml:space="preserve">March </w:t>
      </w:r>
      <w:r>
        <w:t xml:space="preserve">2016 </w:t>
      </w:r>
      <w:r w:rsidRPr="004D6A91">
        <w:t>to September 2016</w:t>
      </w:r>
      <w:r>
        <w:t>).</w:t>
      </w:r>
    </w:p>
    <w:p w14:paraId="08B18421" w14:textId="77777777" w:rsidR="00DE654A" w:rsidRDefault="00DE654A" w:rsidP="00DE654A">
      <w:pPr>
        <w:pStyle w:val="ListParagraph"/>
        <w:ind w:right="283"/>
      </w:pPr>
    </w:p>
    <w:p w14:paraId="1D268A68" w14:textId="77777777" w:rsidR="00DE654A" w:rsidRDefault="00DE654A" w:rsidP="00DE654A">
      <w:pPr>
        <w:pStyle w:val="ListParagraph"/>
        <w:numPr>
          <w:ilvl w:val="0"/>
          <w:numId w:val="10"/>
        </w:numPr>
        <w:ind w:right="283"/>
      </w:pPr>
      <w:r>
        <w:t>A</w:t>
      </w:r>
      <w:r w:rsidRPr="000E1B7E">
        <w:t xml:space="preserve"> total of </w:t>
      </w:r>
      <w:r>
        <w:t>7,820</w:t>
      </w:r>
      <w:r w:rsidRPr="000E1B7E">
        <w:t xml:space="preserve"> residents, representing </w:t>
      </w:r>
      <w:r>
        <w:t>41.9</w:t>
      </w:r>
      <w:r w:rsidRPr="000E1B7E">
        <w:t>% of residents living with chronic HCV in WA, have initiated the new DAA treatment since it was introduced in March 2016</w:t>
      </w:r>
      <w:r>
        <w:t>.</w:t>
      </w:r>
    </w:p>
    <w:p w14:paraId="6A9875E5" w14:textId="77777777" w:rsidR="00DE654A" w:rsidRDefault="00DE654A" w:rsidP="00DE654A">
      <w:pPr>
        <w:pStyle w:val="ListParagraph"/>
        <w:ind w:right="283"/>
      </w:pPr>
    </w:p>
    <w:p w14:paraId="75EFC248" w14:textId="77777777" w:rsidR="00DE654A" w:rsidRDefault="00DE654A" w:rsidP="00DE654A">
      <w:pPr>
        <w:pStyle w:val="ListParagraph"/>
        <w:numPr>
          <w:ilvl w:val="0"/>
          <w:numId w:val="10"/>
        </w:numPr>
        <w:ind w:left="714" w:right="283" w:hanging="357"/>
      </w:pPr>
      <w:r>
        <w:t>The highest initiation rate was among males and those aged 40 to 59 years.</w:t>
      </w:r>
    </w:p>
    <w:p w14:paraId="09FD3A2C" w14:textId="77777777" w:rsidR="00DE654A" w:rsidRDefault="00DE654A" w:rsidP="00DE654A">
      <w:pPr>
        <w:pStyle w:val="ListParagraph"/>
        <w:ind w:right="283"/>
      </w:pPr>
    </w:p>
    <w:p w14:paraId="52AD60C2" w14:textId="77777777" w:rsidR="00DE654A" w:rsidRDefault="00DE654A" w:rsidP="00DE654A">
      <w:pPr>
        <w:pStyle w:val="ListParagraph"/>
        <w:numPr>
          <w:ilvl w:val="0"/>
          <w:numId w:val="10"/>
        </w:numPr>
        <w:ind w:left="714" w:right="283" w:hanging="357"/>
      </w:pPr>
      <w:r w:rsidRPr="004D6A91">
        <w:t xml:space="preserve">In most regions, </w:t>
      </w:r>
      <w:r>
        <w:t>high DAA treatment initiation rates were associated with historically high HCV notification rates.</w:t>
      </w:r>
    </w:p>
    <w:p w14:paraId="6065C3D9" w14:textId="77777777" w:rsidR="00DE654A" w:rsidRDefault="00DE654A" w:rsidP="00DE654A">
      <w:pPr>
        <w:pStyle w:val="ListParagraph"/>
        <w:ind w:right="283"/>
      </w:pPr>
    </w:p>
    <w:p w14:paraId="3B173FB6" w14:textId="77777777" w:rsidR="00DE654A" w:rsidRDefault="00DE654A" w:rsidP="00DE654A">
      <w:pPr>
        <w:pStyle w:val="ListParagraph"/>
        <w:numPr>
          <w:ilvl w:val="0"/>
          <w:numId w:val="10"/>
        </w:numPr>
        <w:ind w:right="283"/>
      </w:pPr>
      <w:r>
        <w:t>S</w:t>
      </w:r>
      <w:r w:rsidRPr="00DD37AA">
        <w:t>ofosbuvir + velpatasvir</w:t>
      </w:r>
      <w:r>
        <w:t xml:space="preserve"> and </w:t>
      </w:r>
      <w:r w:rsidRPr="00A26F42">
        <w:t>glecaprevir + pibrentasvir</w:t>
      </w:r>
      <w:r>
        <w:t xml:space="preserve"> were the most commonly prescribed DAA treatment regimens, following their listing on the PBS in August 2017 and August 2018, respectively.</w:t>
      </w:r>
    </w:p>
    <w:p w14:paraId="05F407D5" w14:textId="77777777" w:rsidR="00DE654A" w:rsidRDefault="00DE654A" w:rsidP="00DE654A">
      <w:pPr>
        <w:pStyle w:val="ListParagraph"/>
        <w:ind w:right="283"/>
      </w:pPr>
    </w:p>
    <w:p w14:paraId="7DDD1A44" w14:textId="77777777" w:rsidR="00DE654A" w:rsidRDefault="00DE654A" w:rsidP="00DE654A">
      <w:pPr>
        <w:pStyle w:val="ListParagraph"/>
        <w:numPr>
          <w:ilvl w:val="0"/>
          <w:numId w:val="10"/>
        </w:numPr>
        <w:ind w:left="714" w:right="283" w:hanging="357"/>
      </w:pPr>
      <w:r>
        <w:t xml:space="preserve">There was an increase in the proportion of residents </w:t>
      </w:r>
      <w:r w:rsidRPr="008C046A">
        <w:t>prescribed</w:t>
      </w:r>
      <w:r>
        <w:t xml:space="preserve"> DAA</w:t>
      </w:r>
      <w:r w:rsidRPr="008C046A">
        <w:t xml:space="preserve"> treatment by a GP</w:t>
      </w:r>
      <w:r>
        <w:t>.</w:t>
      </w:r>
    </w:p>
    <w:p w14:paraId="2645A322" w14:textId="77777777" w:rsidR="00DE654A" w:rsidRDefault="00DE654A" w:rsidP="00DE654A">
      <w:pPr>
        <w:pStyle w:val="ListParagraph"/>
        <w:ind w:right="283"/>
      </w:pPr>
    </w:p>
    <w:p w14:paraId="58900FB7" w14:textId="77777777" w:rsidR="00DE654A" w:rsidRDefault="00DE654A" w:rsidP="00DE654A">
      <w:pPr>
        <w:pStyle w:val="ListParagraph"/>
        <w:numPr>
          <w:ilvl w:val="0"/>
          <w:numId w:val="10"/>
        </w:numPr>
        <w:ind w:left="714" w:right="283" w:hanging="357"/>
      </w:pPr>
      <w:r>
        <w:t>There was an increase in the proportion of residents who were dispensed treatment through the PBS General Schedule (‘Section 85’) and from community pharmacies.</w:t>
      </w:r>
    </w:p>
    <w:p w14:paraId="29B7BA72" w14:textId="77777777" w:rsidR="00DE654A" w:rsidRDefault="00DE654A" w:rsidP="00DE654A">
      <w:pPr>
        <w:pStyle w:val="ListParagraph"/>
        <w:ind w:right="283"/>
      </w:pPr>
    </w:p>
    <w:p w14:paraId="08786E86" w14:textId="77777777" w:rsidR="00DE654A" w:rsidRDefault="00DE654A" w:rsidP="00DE654A">
      <w:pPr>
        <w:pStyle w:val="ListParagraph"/>
        <w:numPr>
          <w:ilvl w:val="0"/>
          <w:numId w:val="10"/>
        </w:numPr>
        <w:ind w:left="714" w:right="283" w:hanging="357"/>
      </w:pPr>
      <w:r>
        <w:t>There was a 26% increase in the number of unique prescribers for DAA treatment in WA.</w:t>
      </w:r>
    </w:p>
    <w:p w14:paraId="0F34CC9F" w14:textId="77777777" w:rsidR="00DE654A" w:rsidRDefault="00DE654A" w:rsidP="00DE654A">
      <w:pPr>
        <w:pStyle w:val="ListParagraph"/>
        <w:ind w:right="283"/>
      </w:pPr>
    </w:p>
    <w:p w14:paraId="779A9D3D" w14:textId="77777777" w:rsidR="00DE654A" w:rsidRDefault="00DE654A" w:rsidP="00DE654A">
      <w:pPr>
        <w:pStyle w:val="ListParagraph"/>
        <w:numPr>
          <w:ilvl w:val="0"/>
          <w:numId w:val="10"/>
        </w:numPr>
        <w:ind w:left="714" w:right="283" w:hanging="357"/>
      </w:pPr>
      <w:r>
        <w:t>The majority of prescribers treated only one patient, but a higher proportion of specialists compared to GPs, treated ten or more patients.</w:t>
      </w:r>
    </w:p>
    <w:p w14:paraId="61C72336" w14:textId="03F8CE18" w:rsidR="00720D2F" w:rsidRDefault="00720D2F" w:rsidP="00863A06">
      <w:pPr>
        <w:pStyle w:val="Heading1"/>
      </w:pPr>
    </w:p>
    <w:p w14:paraId="689A76BB" w14:textId="77777777" w:rsidR="005F205F" w:rsidRDefault="005F205F">
      <w:pPr>
        <w:spacing w:after="0"/>
        <w:rPr>
          <w:rFonts w:eastAsia="Times New Roman"/>
          <w:b/>
          <w:bCs/>
          <w:color w:val="095489" w:themeColor="accent1"/>
          <w:sz w:val="30"/>
          <w:szCs w:val="28"/>
        </w:rPr>
      </w:pPr>
      <w:r>
        <w:br w:type="page"/>
      </w:r>
    </w:p>
    <w:p w14:paraId="5A02BD7E" w14:textId="16482404" w:rsidR="00720D2F" w:rsidRDefault="00720D2F" w:rsidP="00720D2F">
      <w:pPr>
        <w:pStyle w:val="Heading1"/>
      </w:pPr>
      <w:bookmarkStart w:id="15" w:name="_Toc60839107"/>
      <w:r>
        <w:lastRenderedPageBreak/>
        <w:t>Executive summary</w:t>
      </w:r>
      <w:bookmarkEnd w:id="15"/>
    </w:p>
    <w:p w14:paraId="6D46754B" w14:textId="4F35C0E4" w:rsidR="000A3AE6" w:rsidRPr="00023B4D" w:rsidRDefault="000A3AE6" w:rsidP="000A3AE6">
      <w:pPr>
        <w:rPr>
          <w:rFonts w:cs="Arial"/>
          <w:szCs w:val="24"/>
        </w:rPr>
      </w:pPr>
      <w:r w:rsidRPr="00023B4D">
        <w:rPr>
          <w:rFonts w:cs="Arial"/>
          <w:szCs w:val="24"/>
        </w:rPr>
        <w:t>On 1 March 2016, new direct acting antiviral (DAA) oral regimens were listed on the Pharmaceutical Benefits Scheme (PBS) for the treatment of chronic hepatitis C infection (HCV). The aim of this report is to describe the number of people in Western Australia (WA) who initiated DAA treatment for chronic HCV in the current reporting period from October 201</w:t>
      </w:r>
      <w:r>
        <w:rPr>
          <w:rFonts w:cs="Arial"/>
          <w:szCs w:val="24"/>
        </w:rPr>
        <w:t>9</w:t>
      </w:r>
      <w:r w:rsidRPr="00023B4D">
        <w:rPr>
          <w:rFonts w:cs="Arial"/>
          <w:szCs w:val="24"/>
        </w:rPr>
        <w:t xml:space="preserve"> to March 20</w:t>
      </w:r>
      <w:r>
        <w:rPr>
          <w:rFonts w:cs="Arial"/>
          <w:szCs w:val="24"/>
        </w:rPr>
        <w:t>20</w:t>
      </w:r>
      <w:r w:rsidRPr="00023B4D">
        <w:rPr>
          <w:rFonts w:cs="Arial"/>
          <w:szCs w:val="24"/>
        </w:rPr>
        <w:t xml:space="preserve"> by patient demographics, regimen, dispensing and prescriber characteristics, and to compare trends from this period to those found in the first reporting period from March </w:t>
      </w:r>
      <w:r w:rsidR="00DE654A">
        <w:rPr>
          <w:rFonts w:cs="Arial"/>
          <w:szCs w:val="24"/>
        </w:rPr>
        <w:t xml:space="preserve">2016 </w:t>
      </w:r>
      <w:r w:rsidRPr="00023B4D">
        <w:rPr>
          <w:rFonts w:cs="Arial"/>
          <w:szCs w:val="24"/>
        </w:rPr>
        <w:t>to September 2016.</w:t>
      </w:r>
    </w:p>
    <w:p w14:paraId="430EBD6F" w14:textId="77777777" w:rsidR="000A3AE6" w:rsidRPr="00023B4D" w:rsidRDefault="000A3AE6" w:rsidP="000A3AE6">
      <w:pPr>
        <w:rPr>
          <w:rFonts w:cs="Arial"/>
          <w:szCs w:val="24"/>
        </w:rPr>
      </w:pPr>
      <w:r w:rsidRPr="00023B4D">
        <w:rPr>
          <w:rFonts w:cs="Arial"/>
          <w:szCs w:val="24"/>
        </w:rPr>
        <w:t xml:space="preserve">A total of </w:t>
      </w:r>
      <w:r>
        <w:rPr>
          <w:rFonts w:cs="Arial"/>
          <w:szCs w:val="24"/>
        </w:rPr>
        <w:t>7</w:t>
      </w:r>
      <w:r w:rsidRPr="00023B4D">
        <w:rPr>
          <w:rFonts w:cs="Arial"/>
          <w:szCs w:val="24"/>
        </w:rPr>
        <w:t>,</w:t>
      </w:r>
      <w:r>
        <w:rPr>
          <w:rFonts w:cs="Arial"/>
          <w:szCs w:val="24"/>
        </w:rPr>
        <w:t>820</w:t>
      </w:r>
      <w:r w:rsidRPr="00023B4D">
        <w:rPr>
          <w:rFonts w:cs="Arial"/>
          <w:szCs w:val="24"/>
        </w:rPr>
        <w:t xml:space="preserve"> residents, representing </w:t>
      </w:r>
      <w:r>
        <w:rPr>
          <w:rFonts w:cs="Arial"/>
          <w:szCs w:val="24"/>
        </w:rPr>
        <w:t>41.9</w:t>
      </w:r>
      <w:r w:rsidRPr="00023B4D">
        <w:rPr>
          <w:rFonts w:cs="Arial"/>
          <w:szCs w:val="24"/>
        </w:rPr>
        <w:t xml:space="preserve">% of residents living with chronic HCV in WA, have initiated the new DAA treatment since it was introduced in March 2016. Based on the total population rather than the population living with chronic HCV, the highest initiation rate in both reporting periods was among males and those aged 40 to </w:t>
      </w:r>
      <w:r>
        <w:rPr>
          <w:rFonts w:cs="Arial"/>
          <w:szCs w:val="24"/>
        </w:rPr>
        <w:t>5</w:t>
      </w:r>
      <w:r w:rsidRPr="00023B4D">
        <w:rPr>
          <w:rFonts w:cs="Arial"/>
          <w:szCs w:val="24"/>
        </w:rPr>
        <w:t>9 years. The proportion of WA residents initiating treatment who were aged less than 50 years increased from 37% in the first reporting period to 6</w:t>
      </w:r>
      <w:r>
        <w:rPr>
          <w:rFonts w:cs="Arial"/>
          <w:szCs w:val="24"/>
        </w:rPr>
        <w:t>6</w:t>
      </w:r>
      <w:r w:rsidRPr="00023B4D">
        <w:rPr>
          <w:rFonts w:cs="Arial"/>
          <w:szCs w:val="24"/>
        </w:rPr>
        <w:t xml:space="preserve">% in the current reporting period. In both reporting periods, approximately equal proportions of residents were categorised as Concession and General patients. In the current reporting period, the highest initiation </w:t>
      </w:r>
      <w:r>
        <w:rPr>
          <w:rFonts w:cs="Arial"/>
          <w:szCs w:val="24"/>
        </w:rPr>
        <w:t>r</w:t>
      </w:r>
      <w:r w:rsidRPr="00023B4D">
        <w:rPr>
          <w:rFonts w:cs="Arial"/>
          <w:szCs w:val="24"/>
        </w:rPr>
        <w:t>ate w</w:t>
      </w:r>
      <w:r>
        <w:rPr>
          <w:rFonts w:cs="Arial"/>
          <w:szCs w:val="24"/>
        </w:rPr>
        <w:t>as</w:t>
      </w:r>
      <w:r w:rsidRPr="00023B4D">
        <w:rPr>
          <w:rFonts w:cs="Arial"/>
          <w:szCs w:val="24"/>
        </w:rPr>
        <w:t xml:space="preserve"> among residents in the Great Southern </w:t>
      </w:r>
      <w:r>
        <w:rPr>
          <w:rFonts w:cs="Arial"/>
          <w:szCs w:val="24"/>
        </w:rPr>
        <w:t xml:space="preserve">which was the only </w:t>
      </w:r>
      <w:r w:rsidRPr="00023B4D">
        <w:rPr>
          <w:rFonts w:cs="Arial"/>
          <w:szCs w:val="24"/>
        </w:rPr>
        <w:t>region</w:t>
      </w:r>
      <w:r>
        <w:rPr>
          <w:rFonts w:cs="Arial"/>
          <w:szCs w:val="24"/>
        </w:rPr>
        <w:t xml:space="preserve"> with a </w:t>
      </w:r>
      <w:r w:rsidRPr="00023B4D">
        <w:rPr>
          <w:rFonts w:cs="Arial"/>
          <w:szCs w:val="24"/>
        </w:rPr>
        <w:t xml:space="preserve">significantly </w:t>
      </w:r>
      <w:r>
        <w:rPr>
          <w:rFonts w:cs="Arial"/>
          <w:szCs w:val="24"/>
        </w:rPr>
        <w:t>higher initiation rate</w:t>
      </w:r>
      <w:r w:rsidRPr="00023B4D">
        <w:rPr>
          <w:rFonts w:cs="Arial"/>
          <w:szCs w:val="24"/>
        </w:rPr>
        <w:t xml:space="preserve"> than the state as a whole. </w:t>
      </w:r>
    </w:p>
    <w:p w14:paraId="2786173A" w14:textId="77777777" w:rsidR="000A3AE6" w:rsidRPr="00023B4D" w:rsidRDefault="000A3AE6" w:rsidP="000A3AE6">
      <w:pPr>
        <w:rPr>
          <w:rFonts w:cs="Arial"/>
          <w:szCs w:val="24"/>
        </w:rPr>
      </w:pPr>
      <w:r w:rsidRPr="00023B4D">
        <w:rPr>
          <w:rFonts w:cs="Arial"/>
          <w:szCs w:val="24"/>
        </w:rPr>
        <w:t>The most commonly prescribed DAA treatment regimens in the current reporting period were sofosbuvir + velpatasvir and glecaprevir + pibrentasvir, following their listing on the PBS in August 2017 and August 2018, respectively. The proportion of residents who were dispensed DAA treatment through the PBS General Schedule (‘Section 85’) and from community pharmacies increased from the first reporting period to the current reporting period. In the first reporting period, only residents in the Kimberley and Pilbara regions were predominately dispensed treatment through the Section 100 (S100) Highly Specialised Drugs (HSD) Program. In the current reporting period, only the Great Southern and Midwest regions had an increase in the proportion of residents who were dispensed treatment through the S100 HSD Public Program.</w:t>
      </w:r>
    </w:p>
    <w:p w14:paraId="5E35E5FC" w14:textId="77777777" w:rsidR="000A3AE6" w:rsidRPr="00023B4D" w:rsidRDefault="000A3AE6" w:rsidP="000A3AE6">
      <w:pPr>
        <w:rPr>
          <w:rFonts w:cs="Arial"/>
          <w:szCs w:val="24"/>
        </w:rPr>
      </w:pPr>
      <w:r w:rsidRPr="00023B4D">
        <w:rPr>
          <w:rFonts w:cs="Arial"/>
          <w:szCs w:val="24"/>
        </w:rPr>
        <w:t>While approximately equal proportions of WA residents in the first reporting period were prescribed DAA treatment by a GP or a specialist, the majority of residents in the current reporting period were prescribed treatment by a GP</w:t>
      </w:r>
      <w:r>
        <w:rPr>
          <w:rFonts w:cs="Arial"/>
          <w:szCs w:val="24"/>
        </w:rPr>
        <w:t xml:space="preserve">. </w:t>
      </w:r>
      <w:r w:rsidRPr="00DF1484">
        <w:rPr>
          <w:rFonts w:cs="Arial"/>
          <w:szCs w:val="24"/>
        </w:rPr>
        <w:t>An increasing proportion of residents have been prescribed treatment by authorised nurse practitioners since the expansion of the prescriber criterion</w:t>
      </w:r>
      <w:r>
        <w:rPr>
          <w:rFonts w:cs="Arial"/>
          <w:szCs w:val="24"/>
        </w:rPr>
        <w:t>.</w:t>
      </w:r>
      <w:r w:rsidRPr="00DF1484">
        <w:rPr>
          <w:rFonts w:cs="Arial"/>
          <w:szCs w:val="24"/>
        </w:rPr>
        <w:t xml:space="preserve"> </w:t>
      </w:r>
      <w:r w:rsidRPr="00023B4D">
        <w:rPr>
          <w:rFonts w:cs="Arial"/>
          <w:szCs w:val="24"/>
        </w:rPr>
        <w:t xml:space="preserve">In the first reporting period, only residents in the Goldfields and Pilbara regions were predominately prescribed treatment by a GP. In the current reporting period, the Kimberley was the only region in which the majority of residents were prescribed treatment by a specialist. There was a </w:t>
      </w:r>
      <w:r>
        <w:rPr>
          <w:rFonts w:cs="Arial"/>
          <w:szCs w:val="24"/>
        </w:rPr>
        <w:t>26</w:t>
      </w:r>
      <w:r w:rsidRPr="00023B4D">
        <w:rPr>
          <w:rFonts w:cs="Arial"/>
          <w:szCs w:val="24"/>
        </w:rPr>
        <w:t xml:space="preserve">% increase in the number of unique prescribers for DAA treatment in WA from the first reporting period to the current reporting period. The majority of prescribers were GPs, and from the first reporting period to the current reporting period, the proportion of prescribers who were specialists decreased. While prescribers most frequently treated only one patient, a higher proportion of specialists compared to GPs, treated ten or more patients. In the current reporting period, the proportionate patient caseload among prescribing GPs only increased in the Great Southern region, and among prescribing specialists </w:t>
      </w:r>
      <w:r>
        <w:rPr>
          <w:rFonts w:cs="Arial"/>
          <w:szCs w:val="24"/>
        </w:rPr>
        <w:t>it did not increase in any regions</w:t>
      </w:r>
      <w:r w:rsidRPr="00023B4D">
        <w:rPr>
          <w:rFonts w:cs="Arial"/>
          <w:szCs w:val="24"/>
        </w:rPr>
        <w:t>.</w:t>
      </w:r>
    </w:p>
    <w:p w14:paraId="4236BBED" w14:textId="77777777" w:rsidR="005F205F" w:rsidRDefault="005F205F" w:rsidP="00720D2F">
      <w:pPr>
        <w:pStyle w:val="Heading1"/>
      </w:pPr>
    </w:p>
    <w:p w14:paraId="10F20362" w14:textId="77777777" w:rsidR="005F205F" w:rsidRDefault="005F205F">
      <w:pPr>
        <w:spacing w:after="0"/>
        <w:rPr>
          <w:rFonts w:eastAsia="Times New Roman"/>
          <w:b/>
          <w:bCs/>
          <w:color w:val="095489" w:themeColor="accent1"/>
          <w:sz w:val="30"/>
          <w:szCs w:val="28"/>
        </w:rPr>
      </w:pPr>
      <w:r>
        <w:br w:type="page"/>
      </w:r>
    </w:p>
    <w:p w14:paraId="2DE04729" w14:textId="7A55238D" w:rsidR="00720D2F" w:rsidRDefault="00720D2F" w:rsidP="00720D2F">
      <w:pPr>
        <w:pStyle w:val="Heading1"/>
      </w:pPr>
      <w:bookmarkStart w:id="16" w:name="_Toc60839108"/>
      <w:r>
        <w:lastRenderedPageBreak/>
        <w:t>Abbreviations</w:t>
      </w:r>
      <w:bookmarkEnd w:id="16"/>
    </w:p>
    <w:tbl>
      <w:tblPr>
        <w:tblW w:w="10428" w:type="dxa"/>
        <w:tblLook w:val="04A0" w:firstRow="1" w:lastRow="0" w:firstColumn="1" w:lastColumn="0" w:noHBand="0" w:noVBand="1"/>
      </w:tblPr>
      <w:tblGrid>
        <w:gridCol w:w="2802"/>
        <w:gridCol w:w="7626"/>
      </w:tblGrid>
      <w:tr w:rsidR="00C253ED" w14:paraId="043EF169" w14:textId="77777777" w:rsidTr="00990DED">
        <w:tc>
          <w:tcPr>
            <w:tcW w:w="2802" w:type="dxa"/>
            <w:shd w:val="clear" w:color="auto" w:fill="auto"/>
          </w:tcPr>
          <w:p w14:paraId="5C37FC82" w14:textId="77777777" w:rsidR="00C253ED" w:rsidRPr="00C47157" w:rsidRDefault="00C253ED" w:rsidP="00990DED">
            <w:pPr>
              <w:ind w:right="283"/>
            </w:pPr>
            <w:r w:rsidRPr="00983366">
              <w:t>A</w:t>
            </w:r>
            <w:r>
              <w:t>A</w:t>
            </w:r>
            <w:r w:rsidRPr="00983366">
              <w:t>R</w:t>
            </w:r>
          </w:p>
        </w:tc>
        <w:tc>
          <w:tcPr>
            <w:tcW w:w="7626" w:type="dxa"/>
            <w:shd w:val="clear" w:color="auto" w:fill="auto"/>
          </w:tcPr>
          <w:p w14:paraId="6ADEE688" w14:textId="77777777" w:rsidR="00C253ED" w:rsidRDefault="00C253ED" w:rsidP="00990DED">
            <w:pPr>
              <w:ind w:right="283"/>
            </w:pPr>
            <w:r>
              <w:t>Age-adjusted rate e</w:t>
            </w:r>
            <w:r w:rsidRPr="00983366">
              <w:t>xpressed per 100,000 population</w:t>
            </w:r>
          </w:p>
        </w:tc>
      </w:tr>
      <w:tr w:rsidR="00C253ED" w14:paraId="219BB88E" w14:textId="77777777" w:rsidTr="00990DED">
        <w:tc>
          <w:tcPr>
            <w:tcW w:w="2802" w:type="dxa"/>
            <w:shd w:val="clear" w:color="auto" w:fill="auto"/>
          </w:tcPr>
          <w:p w14:paraId="7DC00250" w14:textId="77777777" w:rsidR="00C253ED" w:rsidRPr="00755CA1" w:rsidRDefault="00C253ED" w:rsidP="00990DED">
            <w:pPr>
              <w:ind w:right="283"/>
            </w:pPr>
            <w:r>
              <w:t>ABS</w:t>
            </w:r>
          </w:p>
        </w:tc>
        <w:tc>
          <w:tcPr>
            <w:tcW w:w="7626" w:type="dxa"/>
            <w:shd w:val="clear" w:color="auto" w:fill="auto"/>
          </w:tcPr>
          <w:p w14:paraId="4A25A79B" w14:textId="77777777" w:rsidR="00C253ED" w:rsidRPr="00755CA1" w:rsidRDefault="00C253ED" w:rsidP="00990DED">
            <w:pPr>
              <w:ind w:right="283"/>
            </w:pPr>
            <w:r w:rsidRPr="000257CA">
              <w:t>Australian Bureau of Statistics</w:t>
            </w:r>
          </w:p>
        </w:tc>
      </w:tr>
      <w:tr w:rsidR="00C253ED" w14:paraId="5DA41593" w14:textId="77777777" w:rsidTr="00990DED">
        <w:tc>
          <w:tcPr>
            <w:tcW w:w="2802" w:type="dxa"/>
            <w:shd w:val="clear" w:color="auto" w:fill="auto"/>
          </w:tcPr>
          <w:p w14:paraId="6E03F1DB" w14:textId="77777777" w:rsidR="00C253ED" w:rsidRDefault="00C253ED" w:rsidP="00990DED">
            <w:pPr>
              <w:ind w:right="283"/>
            </w:pPr>
            <w:r>
              <w:t>DAA</w:t>
            </w:r>
          </w:p>
        </w:tc>
        <w:tc>
          <w:tcPr>
            <w:tcW w:w="7626" w:type="dxa"/>
            <w:shd w:val="clear" w:color="auto" w:fill="auto"/>
          </w:tcPr>
          <w:p w14:paraId="28624955" w14:textId="77777777" w:rsidR="00C253ED" w:rsidRDefault="00C253ED" w:rsidP="00990DED">
            <w:pPr>
              <w:ind w:right="283"/>
            </w:pPr>
            <w:r>
              <w:t>Direct acting antiviral</w:t>
            </w:r>
          </w:p>
        </w:tc>
      </w:tr>
      <w:tr w:rsidR="00C253ED" w14:paraId="4A3FD5A4" w14:textId="77777777" w:rsidTr="00990DED">
        <w:tc>
          <w:tcPr>
            <w:tcW w:w="2802" w:type="dxa"/>
            <w:shd w:val="clear" w:color="auto" w:fill="auto"/>
          </w:tcPr>
          <w:p w14:paraId="7ADC7E1E" w14:textId="77777777" w:rsidR="00C253ED" w:rsidRDefault="00C253ED" w:rsidP="00990DED">
            <w:pPr>
              <w:ind w:right="283"/>
            </w:pPr>
            <w:r>
              <w:t>DoH</w:t>
            </w:r>
          </w:p>
        </w:tc>
        <w:tc>
          <w:tcPr>
            <w:tcW w:w="7626" w:type="dxa"/>
            <w:shd w:val="clear" w:color="auto" w:fill="auto"/>
          </w:tcPr>
          <w:p w14:paraId="77DF3D4E" w14:textId="77777777" w:rsidR="00C253ED" w:rsidRPr="00343784" w:rsidRDefault="00C253ED" w:rsidP="00990DED">
            <w:pPr>
              <w:ind w:right="283"/>
            </w:pPr>
            <w:r>
              <w:t>Department of Health, Western Australia</w:t>
            </w:r>
          </w:p>
        </w:tc>
      </w:tr>
      <w:tr w:rsidR="00C253ED" w14:paraId="32E46AA5" w14:textId="77777777" w:rsidTr="00990DED">
        <w:tc>
          <w:tcPr>
            <w:tcW w:w="2802" w:type="dxa"/>
            <w:shd w:val="clear" w:color="auto" w:fill="auto"/>
          </w:tcPr>
          <w:p w14:paraId="0DF3DB9C" w14:textId="77777777" w:rsidR="00C253ED" w:rsidRDefault="00C253ED" w:rsidP="00990DED">
            <w:pPr>
              <w:ind w:right="283"/>
            </w:pPr>
            <w:r>
              <w:t>DVA</w:t>
            </w:r>
          </w:p>
        </w:tc>
        <w:tc>
          <w:tcPr>
            <w:tcW w:w="7626" w:type="dxa"/>
            <w:shd w:val="clear" w:color="auto" w:fill="auto"/>
          </w:tcPr>
          <w:p w14:paraId="5F3C99C8" w14:textId="77777777" w:rsidR="00C253ED" w:rsidRDefault="00C253ED" w:rsidP="00990DED">
            <w:pPr>
              <w:ind w:right="283"/>
            </w:pPr>
            <w:r w:rsidRPr="00343784">
              <w:t>Department of Veterans’ Affairs</w:t>
            </w:r>
          </w:p>
        </w:tc>
      </w:tr>
      <w:tr w:rsidR="00C253ED" w14:paraId="11B0A1AD" w14:textId="77777777" w:rsidTr="00990DED">
        <w:tc>
          <w:tcPr>
            <w:tcW w:w="2802" w:type="dxa"/>
            <w:shd w:val="clear" w:color="auto" w:fill="auto"/>
          </w:tcPr>
          <w:p w14:paraId="7FDBFF60" w14:textId="77777777" w:rsidR="00C253ED" w:rsidRDefault="00C253ED" w:rsidP="00990DED">
            <w:pPr>
              <w:ind w:right="283"/>
            </w:pPr>
            <w:r>
              <w:t>ERP</w:t>
            </w:r>
          </w:p>
        </w:tc>
        <w:tc>
          <w:tcPr>
            <w:tcW w:w="7626" w:type="dxa"/>
            <w:shd w:val="clear" w:color="auto" w:fill="auto"/>
          </w:tcPr>
          <w:p w14:paraId="35E0F1FF" w14:textId="77777777" w:rsidR="00C253ED" w:rsidRDefault="00C253ED" w:rsidP="00990DED">
            <w:pPr>
              <w:ind w:right="283"/>
            </w:pPr>
            <w:r>
              <w:t>Estimated residential population</w:t>
            </w:r>
          </w:p>
        </w:tc>
      </w:tr>
      <w:tr w:rsidR="00C253ED" w14:paraId="65E72A56" w14:textId="77777777" w:rsidTr="00990DED">
        <w:tc>
          <w:tcPr>
            <w:tcW w:w="2802" w:type="dxa"/>
            <w:shd w:val="clear" w:color="auto" w:fill="auto"/>
          </w:tcPr>
          <w:p w14:paraId="40371BC0" w14:textId="77777777" w:rsidR="00C253ED" w:rsidRDefault="00C253ED" w:rsidP="00990DED">
            <w:pPr>
              <w:ind w:right="283"/>
            </w:pPr>
            <w:r>
              <w:t>GP</w:t>
            </w:r>
          </w:p>
        </w:tc>
        <w:tc>
          <w:tcPr>
            <w:tcW w:w="7626" w:type="dxa"/>
            <w:shd w:val="clear" w:color="auto" w:fill="auto"/>
          </w:tcPr>
          <w:p w14:paraId="1D306D8B" w14:textId="77777777" w:rsidR="00C253ED" w:rsidRDefault="00C253ED" w:rsidP="00990DED">
            <w:pPr>
              <w:ind w:right="283"/>
            </w:pPr>
            <w:r>
              <w:t>General practitioner</w:t>
            </w:r>
          </w:p>
        </w:tc>
      </w:tr>
      <w:tr w:rsidR="00C253ED" w14:paraId="5AF191F5" w14:textId="77777777" w:rsidTr="00990DED">
        <w:tc>
          <w:tcPr>
            <w:tcW w:w="2802" w:type="dxa"/>
            <w:shd w:val="clear" w:color="auto" w:fill="auto"/>
          </w:tcPr>
          <w:p w14:paraId="705011F6" w14:textId="77777777" w:rsidR="00C253ED" w:rsidRDefault="00C253ED" w:rsidP="00990DED">
            <w:pPr>
              <w:ind w:right="283"/>
            </w:pPr>
            <w:r>
              <w:t>HCV</w:t>
            </w:r>
          </w:p>
        </w:tc>
        <w:tc>
          <w:tcPr>
            <w:tcW w:w="7626" w:type="dxa"/>
            <w:shd w:val="clear" w:color="auto" w:fill="auto"/>
          </w:tcPr>
          <w:p w14:paraId="4ACDF9B6" w14:textId="77777777" w:rsidR="00C253ED" w:rsidRPr="00130C9A" w:rsidRDefault="00C253ED" w:rsidP="00990DED">
            <w:pPr>
              <w:ind w:right="283"/>
            </w:pPr>
            <w:r>
              <w:t>Hepatitis C virus</w:t>
            </w:r>
          </w:p>
        </w:tc>
      </w:tr>
      <w:tr w:rsidR="00C253ED" w14:paraId="17470447" w14:textId="77777777" w:rsidTr="00990DED">
        <w:tc>
          <w:tcPr>
            <w:tcW w:w="2802" w:type="dxa"/>
            <w:shd w:val="clear" w:color="auto" w:fill="auto"/>
          </w:tcPr>
          <w:p w14:paraId="007951DA" w14:textId="77777777" w:rsidR="00C253ED" w:rsidRDefault="00C253ED" w:rsidP="00990DED">
            <w:pPr>
              <w:ind w:right="283"/>
            </w:pPr>
            <w:r>
              <w:t>HSD</w:t>
            </w:r>
          </w:p>
        </w:tc>
        <w:tc>
          <w:tcPr>
            <w:tcW w:w="7626" w:type="dxa"/>
            <w:shd w:val="clear" w:color="auto" w:fill="auto"/>
          </w:tcPr>
          <w:p w14:paraId="4945D69C" w14:textId="77777777" w:rsidR="00C253ED" w:rsidRPr="00130C9A" w:rsidRDefault="00C253ED" w:rsidP="00990DED">
            <w:pPr>
              <w:ind w:right="283"/>
            </w:pPr>
            <w:r w:rsidRPr="00376E13">
              <w:t>Highly Specialised Drugs</w:t>
            </w:r>
          </w:p>
        </w:tc>
      </w:tr>
      <w:tr w:rsidR="00C253ED" w14:paraId="2291E744" w14:textId="77777777" w:rsidTr="00990DED">
        <w:tc>
          <w:tcPr>
            <w:tcW w:w="2802" w:type="dxa"/>
            <w:shd w:val="clear" w:color="auto" w:fill="auto"/>
          </w:tcPr>
          <w:p w14:paraId="1A7BE26D" w14:textId="77777777" w:rsidR="00C253ED" w:rsidRDefault="00C253ED" w:rsidP="00990DED">
            <w:pPr>
              <w:ind w:right="283"/>
            </w:pPr>
            <w:r>
              <w:t>PBS</w:t>
            </w:r>
          </w:p>
        </w:tc>
        <w:tc>
          <w:tcPr>
            <w:tcW w:w="7626" w:type="dxa"/>
            <w:shd w:val="clear" w:color="auto" w:fill="auto"/>
          </w:tcPr>
          <w:p w14:paraId="1DAA1FC7" w14:textId="77777777" w:rsidR="00C253ED" w:rsidRDefault="00C253ED" w:rsidP="00990DED">
            <w:pPr>
              <w:ind w:right="283"/>
            </w:pPr>
            <w:r w:rsidRPr="00130C9A">
              <w:t>Pharmaceutical Benefits Scheme</w:t>
            </w:r>
          </w:p>
        </w:tc>
      </w:tr>
      <w:tr w:rsidR="00C253ED" w14:paraId="5C9291F9" w14:textId="77777777" w:rsidTr="00990DED">
        <w:tc>
          <w:tcPr>
            <w:tcW w:w="2802" w:type="dxa"/>
            <w:shd w:val="clear" w:color="auto" w:fill="auto"/>
          </w:tcPr>
          <w:p w14:paraId="5261EA9A" w14:textId="77777777" w:rsidR="00C253ED" w:rsidRDefault="00C253ED" w:rsidP="00990DED">
            <w:pPr>
              <w:ind w:right="283"/>
            </w:pPr>
            <w:r>
              <w:t>r</w:t>
            </w:r>
          </w:p>
        </w:tc>
        <w:tc>
          <w:tcPr>
            <w:tcW w:w="7626" w:type="dxa"/>
            <w:shd w:val="clear" w:color="auto" w:fill="auto"/>
          </w:tcPr>
          <w:p w14:paraId="1171FA0D" w14:textId="77777777" w:rsidR="00C253ED" w:rsidRDefault="00C253ED" w:rsidP="00990DED">
            <w:pPr>
              <w:ind w:right="283"/>
            </w:pPr>
            <w:r>
              <w:t>Correlation coefficient</w:t>
            </w:r>
          </w:p>
        </w:tc>
      </w:tr>
      <w:tr w:rsidR="00C253ED" w14:paraId="7786326B" w14:textId="77777777" w:rsidTr="00990DED">
        <w:tc>
          <w:tcPr>
            <w:tcW w:w="2802" w:type="dxa"/>
            <w:shd w:val="clear" w:color="auto" w:fill="auto"/>
          </w:tcPr>
          <w:p w14:paraId="7DF6E1B5" w14:textId="77777777" w:rsidR="00C253ED" w:rsidRPr="00F84982" w:rsidRDefault="00C253ED" w:rsidP="00990DED">
            <w:pPr>
              <w:ind w:right="283"/>
            </w:pPr>
            <w:r>
              <w:t>S100</w:t>
            </w:r>
          </w:p>
        </w:tc>
        <w:tc>
          <w:tcPr>
            <w:tcW w:w="7626" w:type="dxa"/>
            <w:shd w:val="clear" w:color="auto" w:fill="auto"/>
          </w:tcPr>
          <w:p w14:paraId="033DDE4F" w14:textId="77777777" w:rsidR="00C253ED" w:rsidRPr="00F84982" w:rsidRDefault="00C253ED" w:rsidP="00990DED">
            <w:pPr>
              <w:ind w:right="283"/>
            </w:pPr>
            <w:r>
              <w:t>Section 100</w:t>
            </w:r>
          </w:p>
        </w:tc>
      </w:tr>
      <w:tr w:rsidR="00C253ED" w14:paraId="38ED12CE" w14:textId="77777777" w:rsidTr="00990DED">
        <w:tc>
          <w:tcPr>
            <w:tcW w:w="2802" w:type="dxa"/>
            <w:shd w:val="clear" w:color="auto" w:fill="auto"/>
          </w:tcPr>
          <w:p w14:paraId="72493C24" w14:textId="77777777" w:rsidR="00C253ED" w:rsidRPr="00F84982" w:rsidRDefault="00C253ED" w:rsidP="00990DED">
            <w:pPr>
              <w:ind w:right="283"/>
            </w:pPr>
            <w:r>
              <w:t>SA2</w:t>
            </w:r>
          </w:p>
        </w:tc>
        <w:tc>
          <w:tcPr>
            <w:tcW w:w="7626" w:type="dxa"/>
            <w:shd w:val="clear" w:color="auto" w:fill="auto"/>
          </w:tcPr>
          <w:p w14:paraId="7E951900" w14:textId="77777777" w:rsidR="00C253ED" w:rsidRPr="00F84982" w:rsidRDefault="00C253ED" w:rsidP="00990DED">
            <w:pPr>
              <w:ind w:right="283"/>
            </w:pPr>
            <w:r w:rsidRPr="00BD4E87">
              <w:t>Statistical Area</w:t>
            </w:r>
            <w:r>
              <w:t xml:space="preserve"> Level 2</w:t>
            </w:r>
          </w:p>
        </w:tc>
      </w:tr>
      <w:tr w:rsidR="00C253ED" w14:paraId="19F7A92C" w14:textId="77777777" w:rsidTr="00990DED">
        <w:tc>
          <w:tcPr>
            <w:tcW w:w="2802" w:type="dxa"/>
            <w:shd w:val="clear" w:color="auto" w:fill="auto"/>
          </w:tcPr>
          <w:p w14:paraId="79F741C6" w14:textId="77777777" w:rsidR="00C253ED" w:rsidRDefault="00C253ED" w:rsidP="00990DED">
            <w:pPr>
              <w:ind w:right="283"/>
            </w:pPr>
            <w:r w:rsidRPr="00F84982">
              <w:t>WA</w:t>
            </w:r>
          </w:p>
        </w:tc>
        <w:tc>
          <w:tcPr>
            <w:tcW w:w="7626" w:type="dxa"/>
            <w:shd w:val="clear" w:color="auto" w:fill="auto"/>
          </w:tcPr>
          <w:p w14:paraId="1DA33A13" w14:textId="77777777" w:rsidR="00C253ED" w:rsidRDefault="00C253ED" w:rsidP="00990DED">
            <w:pPr>
              <w:ind w:right="283"/>
            </w:pPr>
            <w:r w:rsidRPr="00F84982">
              <w:t>Western Australia</w:t>
            </w:r>
          </w:p>
        </w:tc>
      </w:tr>
    </w:tbl>
    <w:p w14:paraId="32DD1B41" w14:textId="676B6759" w:rsidR="00822217" w:rsidRDefault="00822217" w:rsidP="00720D2F"/>
    <w:p w14:paraId="1E68C043" w14:textId="77777777" w:rsidR="00822217" w:rsidRPr="00720D2F" w:rsidRDefault="00822217" w:rsidP="00720D2F"/>
    <w:p w14:paraId="12D2A2DC" w14:textId="77777777" w:rsidR="005F205F" w:rsidRDefault="005F205F">
      <w:pPr>
        <w:spacing w:after="0"/>
        <w:rPr>
          <w:rFonts w:eastAsia="Times New Roman"/>
          <w:b/>
          <w:bCs/>
          <w:color w:val="095489" w:themeColor="accent1"/>
          <w:sz w:val="30"/>
          <w:szCs w:val="28"/>
        </w:rPr>
      </w:pPr>
      <w:r>
        <w:br w:type="page"/>
      </w:r>
    </w:p>
    <w:p w14:paraId="5336F961" w14:textId="0CAAE2FC" w:rsidR="00863A06" w:rsidRDefault="00054EF7" w:rsidP="00863A06">
      <w:pPr>
        <w:pStyle w:val="Heading1"/>
      </w:pPr>
      <w:bookmarkStart w:id="17" w:name="_Toc60839109"/>
      <w:r>
        <w:lastRenderedPageBreak/>
        <w:t>Introduction and aims</w:t>
      </w:r>
      <w:bookmarkEnd w:id="17"/>
    </w:p>
    <w:p w14:paraId="3C9F38B2" w14:textId="0FF29105" w:rsidR="00C253ED" w:rsidRDefault="00C253ED" w:rsidP="00C253ED">
      <w:pPr>
        <w:ind w:right="283"/>
      </w:pPr>
      <w:bookmarkStart w:id="18" w:name="_Toc57988982"/>
      <w:r>
        <w:t xml:space="preserve">On 1 March 2016, new direct acting antiviral (DAA) oral regimens were listed on the </w:t>
      </w:r>
      <w:r w:rsidRPr="00005E23">
        <w:t>Pharmaceutical Benefits Scheme (PBS)</w:t>
      </w:r>
      <w:r>
        <w:t xml:space="preserve"> for the treatment of chronic hepatitis C infection (HCV).</w:t>
      </w:r>
      <w:r w:rsidRPr="0014704C">
        <w:t xml:space="preserve"> In addition, GPs and other medical practitioners experienced in the treatment of </w:t>
      </w:r>
      <w:r>
        <w:t>H</w:t>
      </w:r>
      <w:r w:rsidRPr="0014704C">
        <w:t>C</w:t>
      </w:r>
      <w:r>
        <w:t>V</w:t>
      </w:r>
      <w:r w:rsidRPr="0014704C">
        <w:t xml:space="preserve"> became eligible to independently prescribe </w:t>
      </w:r>
      <w:r>
        <w:t>DAA treatment for chronic HCV</w:t>
      </w:r>
      <w:r w:rsidRPr="0014704C">
        <w:t xml:space="preserve"> under the PBS without consulting an infectious diseases physician, hepatologist or gastroenterologist</w:t>
      </w:r>
      <w:r>
        <w:t>.</w:t>
      </w:r>
      <w:r w:rsidR="00B37A57">
        <w:t xml:space="preserve"> More recently, this criterion has been expanded to include </w:t>
      </w:r>
      <w:r w:rsidR="00B37A57" w:rsidRPr="00B37A57">
        <w:t>authorised nurse practitioners experienced in the treatment of chronic HCV infection.</w:t>
      </w:r>
    </w:p>
    <w:p w14:paraId="434EC806" w14:textId="5BA5AB0E" w:rsidR="00C253ED" w:rsidRDefault="00C253ED" w:rsidP="00C253ED">
      <w:pPr>
        <w:ind w:right="283"/>
      </w:pPr>
      <w:r>
        <w:t xml:space="preserve">The aim of this report is to describe the number of people in </w:t>
      </w:r>
      <w:r w:rsidRPr="002C4672">
        <w:t xml:space="preserve">Western Australia (WA) who initiated DAA treatment for chronic HCV from March </w:t>
      </w:r>
      <w:r>
        <w:t xml:space="preserve">2016 </w:t>
      </w:r>
      <w:r w:rsidRPr="002C4672">
        <w:t xml:space="preserve">to </w:t>
      </w:r>
      <w:r>
        <w:t>March 20</w:t>
      </w:r>
      <w:r w:rsidR="00057FAE">
        <w:t>20</w:t>
      </w:r>
      <w:r w:rsidRPr="002C4672">
        <w:t xml:space="preserve"> by </w:t>
      </w:r>
      <w:r>
        <w:t xml:space="preserve">reporting period, </w:t>
      </w:r>
      <w:r w:rsidRPr="002C4672">
        <w:t>patient demographics, regimen, dispensing and prescriber characteristics.</w:t>
      </w:r>
    </w:p>
    <w:p w14:paraId="5336F967" w14:textId="3281BA3F" w:rsidR="00863A06" w:rsidRDefault="00054EF7" w:rsidP="00054EF7">
      <w:pPr>
        <w:pStyle w:val="Heading2"/>
      </w:pPr>
      <w:bookmarkStart w:id="19" w:name="_Toc60839110"/>
      <w:r>
        <w:t>Methods</w:t>
      </w:r>
      <w:bookmarkEnd w:id="18"/>
      <w:bookmarkEnd w:id="19"/>
    </w:p>
    <w:p w14:paraId="29511972" w14:textId="77777777" w:rsidR="00054EF7" w:rsidRPr="00054EF7" w:rsidRDefault="00054EF7" w:rsidP="00054EF7">
      <w:pPr>
        <w:pStyle w:val="Heading4"/>
        <w:rPr>
          <w:rFonts w:eastAsia="Calibri"/>
        </w:rPr>
      </w:pPr>
      <w:r w:rsidRPr="00054EF7">
        <w:rPr>
          <w:rFonts w:eastAsia="Times"/>
        </w:rPr>
        <w:t>Pharmaceutical Benefits Scheme (PBS) data</w:t>
      </w:r>
    </w:p>
    <w:p w14:paraId="57715F4A" w14:textId="397B69EA" w:rsidR="00C253ED" w:rsidRDefault="00C253ED" w:rsidP="00C253ED">
      <w:pPr>
        <w:ind w:right="283"/>
      </w:pPr>
      <w:r>
        <w:t xml:space="preserve">The Department of Health, WA (DoH) received a de-identified extract of PBS data on the number of prescriptions for HCV treatment supplied to WA residents from </w:t>
      </w:r>
      <w:r w:rsidRPr="00E56050">
        <w:t xml:space="preserve">1 </w:t>
      </w:r>
      <w:r>
        <w:t>March</w:t>
      </w:r>
      <w:r w:rsidRPr="00E56050">
        <w:t xml:space="preserve"> 2016 to 3</w:t>
      </w:r>
      <w:r>
        <w:t>1</w:t>
      </w:r>
      <w:r w:rsidRPr="00E56050">
        <w:t xml:space="preserve"> </w:t>
      </w:r>
      <w:r>
        <w:t xml:space="preserve">March </w:t>
      </w:r>
      <w:r w:rsidR="00693CF5">
        <w:t>2020</w:t>
      </w:r>
      <w:r>
        <w:t xml:space="preserve">. The data were extracted by selected drugs used for treating HCV or by selected </w:t>
      </w:r>
      <w:r w:rsidRPr="00D33707">
        <w:t>PBS item codes or indications</w:t>
      </w:r>
      <w:r>
        <w:t xml:space="preserve">, where necessary. </w:t>
      </w:r>
      <w:r w:rsidRPr="00932325">
        <w:t>The indication was identified from the Authority Code or Streamlined Authority Code where available. WA residents were identified from the patient postcode as recorded on the Medicare Enrol</w:t>
      </w:r>
      <w:r>
        <w:t>ment file at the date of supply.</w:t>
      </w:r>
      <w:r w:rsidRPr="00932325">
        <w:t xml:space="preserve"> The patient postcode to state mapping was updated based on Australia Post’s ranges for each state and territory</w:t>
      </w:r>
      <w:r>
        <w:t>.</w:t>
      </w:r>
    </w:p>
    <w:p w14:paraId="33617A51" w14:textId="77777777" w:rsidR="00C253ED" w:rsidRDefault="00C253ED" w:rsidP="00C253ED">
      <w:pPr>
        <w:ind w:right="283"/>
      </w:pPr>
      <w:r>
        <w:t xml:space="preserve">The data were analysed using the following PBS variables: patient identification number confidentialised, patient date of birth, patient sex, patient postcode, patient category, pharmacy type, prescriber ID confidentialised, prescriber derived major speciality, date of prescribing, date of supply, PBS item code, drug name, program code, streamlined authority code and authority </w:t>
      </w:r>
      <w:r w:rsidRPr="00254D18">
        <w:t>code. Data on the patient’s Aboriginality were not made available.</w:t>
      </w:r>
    </w:p>
    <w:p w14:paraId="10F2EA54" w14:textId="77777777" w:rsidR="00054EF7" w:rsidRDefault="00054EF7" w:rsidP="00054EF7">
      <w:pPr>
        <w:pStyle w:val="Heading4"/>
      </w:pPr>
      <w:r>
        <w:t>Regional boundaries and population estimates</w:t>
      </w:r>
    </w:p>
    <w:p w14:paraId="2933980F" w14:textId="77777777" w:rsidR="00C253ED" w:rsidRDefault="00C253ED" w:rsidP="00C253ED">
      <w:pPr>
        <w:ind w:right="283"/>
      </w:pPr>
      <w:r>
        <w:t xml:space="preserve">WA is divided into ten health administrative regions: three in the Perth metropolitan area (East, North and South), four in the Northern and Remote area (Goldfields, Kimberley, Midwest and Pilbara) and three in the Southern area (Great Southern, South West and Wheatbelt). </w:t>
      </w:r>
    </w:p>
    <w:p w14:paraId="3B5D4035" w14:textId="77777777" w:rsidR="00C253ED" w:rsidRDefault="00C253ED" w:rsidP="00C253ED">
      <w:pPr>
        <w:ind w:right="283"/>
      </w:pPr>
      <w:r w:rsidRPr="00625FAB">
        <w:t>Population estimates used as denominators in the analyses were based on the mid-year population provided by the Australian Bureau of Statistics (ABS). The ABS calculates estimated residential populations (ERP</w:t>
      </w:r>
      <w:r>
        <w:t>s</w:t>
      </w:r>
      <w:r w:rsidRPr="00625FAB">
        <w:t xml:space="preserve">) at the Statistical Area Level 2 (SA2). Based on these population estimates, </w:t>
      </w:r>
      <w:r>
        <w:t xml:space="preserve">the </w:t>
      </w:r>
      <w:r w:rsidRPr="00625FAB">
        <w:t>Epidemiology Branch of the D</w:t>
      </w:r>
      <w:r>
        <w:t>oH</w:t>
      </w:r>
      <w:r w:rsidRPr="00625FAB">
        <w:t xml:space="preserve"> derived postcode level population</w:t>
      </w:r>
      <w:r>
        <w:t xml:space="preserve"> estimates</w:t>
      </w:r>
      <w:r w:rsidRPr="00625FAB">
        <w:t xml:space="preserve">. These </w:t>
      </w:r>
      <w:r>
        <w:t xml:space="preserve">postcodes </w:t>
      </w:r>
      <w:r w:rsidRPr="00625FAB">
        <w:t xml:space="preserve">are then grouped to defined </w:t>
      </w:r>
      <w:r>
        <w:t>h</w:t>
      </w:r>
      <w:r w:rsidRPr="00625FAB">
        <w:t xml:space="preserve">ealth </w:t>
      </w:r>
      <w:r>
        <w:t>r</w:t>
      </w:r>
      <w:r w:rsidRPr="00625FAB">
        <w:t xml:space="preserve">egion boundaries. The population of each </w:t>
      </w:r>
      <w:r>
        <w:t>h</w:t>
      </w:r>
      <w:r w:rsidRPr="00625FAB">
        <w:t xml:space="preserve">ealth </w:t>
      </w:r>
      <w:r>
        <w:t>r</w:t>
      </w:r>
      <w:r w:rsidRPr="00625FAB">
        <w:t xml:space="preserve">egion are then based on the sum of each </w:t>
      </w:r>
      <w:r>
        <w:t xml:space="preserve">postcode </w:t>
      </w:r>
      <w:r w:rsidRPr="00625FAB">
        <w:t xml:space="preserve">within that </w:t>
      </w:r>
      <w:r>
        <w:t>h</w:t>
      </w:r>
      <w:r w:rsidRPr="00625FAB">
        <w:t xml:space="preserve">ealth </w:t>
      </w:r>
      <w:r>
        <w:t>r</w:t>
      </w:r>
      <w:r w:rsidRPr="00625FAB">
        <w:t>egion</w:t>
      </w:r>
      <w:r w:rsidRPr="005A2B17">
        <w:rPr>
          <w:vertAlign w:val="superscript"/>
        </w:rPr>
        <w:t>1</w:t>
      </w:r>
      <w:r w:rsidRPr="00625FAB">
        <w:t xml:space="preserve">. </w:t>
      </w:r>
    </w:p>
    <w:p w14:paraId="764088F1" w14:textId="77777777" w:rsidR="00054EF7" w:rsidRDefault="00054EF7" w:rsidP="00054EF7">
      <w:pPr>
        <w:pStyle w:val="Heading4"/>
      </w:pPr>
      <w:r>
        <w:t>Interpreting the results</w:t>
      </w:r>
    </w:p>
    <w:p w14:paraId="7A38A1FA" w14:textId="77777777" w:rsidR="00C253ED" w:rsidRDefault="00C253ED" w:rsidP="00C253ED">
      <w:pPr>
        <w:ind w:right="283"/>
      </w:pPr>
      <w:r>
        <w:t xml:space="preserve">In this report, initiation of treatment is expressed as the </w:t>
      </w:r>
      <w:r w:rsidRPr="009D03CD">
        <w:t>number</w:t>
      </w:r>
      <w:r>
        <w:t>, proportion and rate</w:t>
      </w:r>
      <w:r w:rsidRPr="009D03CD">
        <w:t xml:space="preserve"> of WA</w:t>
      </w:r>
      <w:r>
        <w:t xml:space="preserve"> residents</w:t>
      </w:r>
      <w:r w:rsidRPr="009D03CD">
        <w:t xml:space="preserve"> who initiated DAA treatment for chronic HCV</w:t>
      </w:r>
      <w:r>
        <w:t xml:space="preserve">. Age-adjusted rates (AARs) are calculated to take account of differences in age composition when rates for different </w:t>
      </w:r>
      <w:r>
        <w:lastRenderedPageBreak/>
        <w:t xml:space="preserve">populations are compared. Age-specific rates were based on the specified age groups and calculated by dividing the number of initiations by the population of the same sex and age group. </w:t>
      </w:r>
      <w:r w:rsidRPr="000236FB">
        <w:t xml:space="preserve">As no reliable estimates of the number of WA residents living with chronic </w:t>
      </w:r>
      <w:r>
        <w:t>HCV</w:t>
      </w:r>
      <w:r w:rsidRPr="000236FB">
        <w:t xml:space="preserve"> infection in each health region were available, initiation </w:t>
      </w:r>
      <w:r>
        <w:t>rates are based on the total population rather than the population living with chronic HCV and are annualised to allow for comparison over time.</w:t>
      </w:r>
      <w:r w:rsidRPr="000744E8">
        <w:t xml:space="preserve"> A</w:t>
      </w:r>
      <w:r>
        <w:t>A</w:t>
      </w:r>
      <w:r w:rsidRPr="000744E8">
        <w:t>Rs and age</w:t>
      </w:r>
      <w:r>
        <w:t>-</w:t>
      </w:r>
      <w:r w:rsidRPr="000744E8">
        <w:t>specific rates are expressed per 100,000 population</w:t>
      </w:r>
      <w:r>
        <w:t>.</w:t>
      </w:r>
      <w:r w:rsidRPr="000744E8">
        <w:t xml:space="preserve"> </w:t>
      </w:r>
      <w:r>
        <w:t xml:space="preserve">The 2001 Australian standard resident population from the ABS was used as the reference population for </w:t>
      </w:r>
      <w:r w:rsidRPr="00C06DAB">
        <w:t>standardisation.</w:t>
      </w:r>
      <w:r w:rsidRPr="00F55A06">
        <w:t xml:space="preserve"> </w:t>
      </w:r>
    </w:p>
    <w:p w14:paraId="69AAF7EB" w14:textId="77777777" w:rsidR="00C253ED" w:rsidRDefault="00C253ED" w:rsidP="00C253ED">
      <w:pPr>
        <w:ind w:right="283"/>
      </w:pPr>
      <w:r w:rsidRPr="00F55A06">
        <w:t xml:space="preserve">Error bars were used to display the 95% confidence intervals around the rates for each region. If the error bars for the two regions to be compared do not overlap, there is a statistically significant difference in </w:t>
      </w:r>
      <w:r>
        <w:t>AAR</w:t>
      </w:r>
      <w:r w:rsidRPr="00F55A06">
        <w:t xml:space="preserve">s for those two regions. If the error bars for the two regions do overlap, there is no statistically significant difference in </w:t>
      </w:r>
      <w:r>
        <w:t>AAR</w:t>
      </w:r>
      <w:r w:rsidRPr="00F55A06">
        <w:t xml:space="preserve">s for the two </w:t>
      </w:r>
      <w:r w:rsidRPr="00806D41">
        <w:t xml:space="preserve">regions. The </w:t>
      </w:r>
      <w:r>
        <w:t>AAR</w:t>
      </w:r>
      <w:r w:rsidRPr="00806D41">
        <w:t>s by year can be compared in the similar manner as regional</w:t>
      </w:r>
      <w:r w:rsidRPr="00F55A06">
        <w:t xml:space="preserve"> comparisons.</w:t>
      </w:r>
    </w:p>
    <w:p w14:paraId="5EF5D533" w14:textId="3B9EDBE7" w:rsidR="00C253ED" w:rsidRDefault="00C253ED" w:rsidP="00C253ED">
      <w:pPr>
        <w:ind w:right="283"/>
      </w:pPr>
      <w:r>
        <w:t>Where applicable, the data are presented in six-monthly reporting periods: the first from March to September 2016</w:t>
      </w:r>
      <w:r w:rsidR="00B37E62">
        <w:t>;</w:t>
      </w:r>
      <w:r>
        <w:t xml:space="preserve"> the second from </w:t>
      </w:r>
      <w:r w:rsidRPr="003C4AC6">
        <w:t>October 2016</w:t>
      </w:r>
      <w:r>
        <w:t xml:space="preserve"> to </w:t>
      </w:r>
      <w:r w:rsidRPr="003C4AC6">
        <w:t>March 2017</w:t>
      </w:r>
      <w:r w:rsidR="00B37E62">
        <w:t>;</w:t>
      </w:r>
      <w:r w:rsidRPr="003C4AC6">
        <w:t xml:space="preserve"> the third </w:t>
      </w:r>
      <w:r>
        <w:t xml:space="preserve">from </w:t>
      </w:r>
      <w:r w:rsidRPr="003C4AC6">
        <w:t>Apri</w:t>
      </w:r>
      <w:r>
        <w:t xml:space="preserve">l to </w:t>
      </w:r>
      <w:r w:rsidRPr="003C4AC6">
        <w:t>September 2017</w:t>
      </w:r>
      <w:r>
        <w:t xml:space="preserve">; the fourth from </w:t>
      </w:r>
      <w:r w:rsidRPr="003C4AC6">
        <w:t>October 2017</w:t>
      </w:r>
      <w:r>
        <w:t xml:space="preserve"> to </w:t>
      </w:r>
      <w:r w:rsidRPr="003C4AC6">
        <w:t>March 2018</w:t>
      </w:r>
      <w:r w:rsidR="00B37E62">
        <w:t>;</w:t>
      </w:r>
      <w:r>
        <w:t xml:space="preserve"> the fifth from April to September 2018; </w:t>
      </w:r>
      <w:r w:rsidR="00B37E62">
        <w:t xml:space="preserve">the sixth from October 2018 to March 2019; the seventh from April 2019 to September 2019; and </w:t>
      </w:r>
      <w:r>
        <w:t>the current reporting period from October 201</w:t>
      </w:r>
      <w:r w:rsidR="00B37E62">
        <w:t>9</w:t>
      </w:r>
      <w:r>
        <w:t xml:space="preserve"> to March 20</w:t>
      </w:r>
      <w:r w:rsidR="00B37E62">
        <w:t>20</w:t>
      </w:r>
      <w:r w:rsidRPr="003C4AC6">
        <w:t>.</w:t>
      </w:r>
    </w:p>
    <w:p w14:paraId="7EE3DA73" w14:textId="4B5E6571" w:rsidR="00054EF7" w:rsidRDefault="00B740FD" w:rsidP="00074EBF">
      <w:pPr>
        <w:pStyle w:val="Heading1"/>
      </w:pPr>
      <w:bookmarkStart w:id="20" w:name="_Toc60839111"/>
      <w:r>
        <w:t>Results</w:t>
      </w:r>
      <w:bookmarkEnd w:id="20"/>
    </w:p>
    <w:p w14:paraId="7F66893F" w14:textId="7987EC0D" w:rsidR="00B740FD" w:rsidRPr="00074EBF" w:rsidRDefault="00C253ED" w:rsidP="00074EBF">
      <w:pPr>
        <w:pStyle w:val="Heading2"/>
      </w:pPr>
      <w:bookmarkStart w:id="21" w:name="_Toc60839112"/>
      <w:r>
        <w:t>DAA t</w:t>
      </w:r>
      <w:r w:rsidR="00B740FD" w:rsidRPr="00074EBF">
        <w:t>reatment uptake by patient demographics</w:t>
      </w:r>
      <w:bookmarkEnd w:id="21"/>
    </w:p>
    <w:p w14:paraId="7F3F7A1F" w14:textId="701BACFB" w:rsidR="00C253ED" w:rsidRDefault="00F01F10" w:rsidP="00C253ED">
      <w:pPr>
        <w:ind w:right="283"/>
      </w:pPr>
      <w:r>
        <w:t>At the start of 2016</w:t>
      </w:r>
      <w:r w:rsidR="00C253ED" w:rsidRPr="007802DD">
        <w:t xml:space="preserve">, an estimated </w:t>
      </w:r>
      <w:r>
        <w:t>18,646</w:t>
      </w:r>
      <w:r w:rsidR="00C253ED" w:rsidRPr="007802DD">
        <w:t xml:space="preserve"> WA residents were living with chronic HCV infection</w:t>
      </w:r>
      <w:r w:rsidR="00C253ED" w:rsidRPr="007802DD">
        <w:rPr>
          <w:vertAlign w:val="superscript"/>
        </w:rPr>
        <w:t>2</w:t>
      </w:r>
      <w:r w:rsidR="00C253ED" w:rsidRPr="007802DD">
        <w:t xml:space="preserve">. </w:t>
      </w:r>
      <w:r w:rsidR="00C253ED">
        <w:t>From March 2016 to March 20</w:t>
      </w:r>
      <w:r>
        <w:t>20</w:t>
      </w:r>
      <w:r w:rsidR="00C253ED" w:rsidRPr="007802DD">
        <w:t xml:space="preserve">, a total of </w:t>
      </w:r>
      <w:r>
        <w:t>7</w:t>
      </w:r>
      <w:r w:rsidR="00C253ED">
        <w:t>,</w:t>
      </w:r>
      <w:r>
        <w:t>820</w:t>
      </w:r>
      <w:r w:rsidR="00C253ED" w:rsidRPr="007802DD">
        <w:t xml:space="preserve"> residents, representing </w:t>
      </w:r>
      <w:r>
        <w:t>41.9</w:t>
      </w:r>
      <w:r w:rsidR="00C253ED" w:rsidRPr="007802DD">
        <w:t>% of residents living with chronic HCV in WA, initiated the new DAA treatment. The initial increase and subsequent decline in treatment uptake was consistent with a “warehouse” effect, with a</w:t>
      </w:r>
      <w:r w:rsidR="00C253ED">
        <w:t xml:space="preserve"> large number of patients in specialist clinics awaiting DAA treatment access initiating treatment in the early months (Figure 1). While the trend in DAA initiations fluctuated by reporting period, there was an overall decrease </w:t>
      </w:r>
      <w:r w:rsidR="003F5372">
        <w:t>over time. It should be noted that the decrease in</w:t>
      </w:r>
      <w:r w:rsidR="00C253ED">
        <w:t xml:space="preserve"> the current reporting period </w:t>
      </w:r>
      <w:r w:rsidR="003F5372">
        <w:t xml:space="preserve">may be </w:t>
      </w:r>
      <w:r w:rsidR="003C1EDA">
        <w:t xml:space="preserve">have been </w:t>
      </w:r>
      <w:r w:rsidR="003F5372">
        <w:t xml:space="preserve">partly due to COVID-19 lockdown that occurred in the first half of 2020 </w:t>
      </w:r>
      <w:r w:rsidR="00C253ED">
        <w:t>(Figure 2).</w:t>
      </w:r>
    </w:p>
    <w:p w14:paraId="3AE2F316" w14:textId="77777777" w:rsidR="001F6912" w:rsidRDefault="001F6912" w:rsidP="00C253ED">
      <w:pPr>
        <w:pStyle w:val="Caption"/>
        <w:ind w:right="283"/>
      </w:pPr>
    </w:p>
    <w:p w14:paraId="6C035158" w14:textId="77777777" w:rsidR="001F6912" w:rsidRDefault="001F6912" w:rsidP="00C253ED">
      <w:pPr>
        <w:pStyle w:val="Caption"/>
        <w:ind w:right="283"/>
      </w:pPr>
    </w:p>
    <w:p w14:paraId="061E9E52" w14:textId="77777777" w:rsidR="001F6912" w:rsidRDefault="001F6912" w:rsidP="00C253ED">
      <w:pPr>
        <w:pStyle w:val="Caption"/>
        <w:ind w:right="283"/>
      </w:pPr>
    </w:p>
    <w:p w14:paraId="72E79F31" w14:textId="77777777" w:rsidR="001F6912" w:rsidRDefault="001F6912" w:rsidP="00C253ED">
      <w:pPr>
        <w:pStyle w:val="Caption"/>
        <w:ind w:right="283"/>
      </w:pPr>
    </w:p>
    <w:p w14:paraId="4EBA32CE" w14:textId="77777777" w:rsidR="001F6912" w:rsidRDefault="001F6912" w:rsidP="00C253ED">
      <w:pPr>
        <w:pStyle w:val="Caption"/>
        <w:ind w:right="283"/>
      </w:pPr>
    </w:p>
    <w:p w14:paraId="0B18082C" w14:textId="77777777" w:rsidR="001F6912" w:rsidRDefault="001F6912" w:rsidP="00C253ED">
      <w:pPr>
        <w:pStyle w:val="Caption"/>
        <w:ind w:right="283"/>
      </w:pPr>
    </w:p>
    <w:p w14:paraId="39F4E872" w14:textId="77777777" w:rsidR="001F6912" w:rsidRDefault="001F6912" w:rsidP="00C253ED">
      <w:pPr>
        <w:pStyle w:val="Caption"/>
        <w:ind w:right="283"/>
      </w:pPr>
    </w:p>
    <w:p w14:paraId="4D843B7C" w14:textId="7DA02434" w:rsidR="001F6912" w:rsidRDefault="001F6912" w:rsidP="00C253ED">
      <w:pPr>
        <w:pStyle w:val="Caption"/>
        <w:ind w:right="283"/>
      </w:pPr>
    </w:p>
    <w:p w14:paraId="0399E338" w14:textId="77777777" w:rsidR="00DE654A" w:rsidRPr="00DE654A" w:rsidRDefault="00DE654A" w:rsidP="00DE654A"/>
    <w:p w14:paraId="22E46CE7" w14:textId="77777777" w:rsidR="001F6912" w:rsidRDefault="001F6912" w:rsidP="00C253ED">
      <w:pPr>
        <w:pStyle w:val="Caption"/>
        <w:ind w:right="283"/>
      </w:pPr>
    </w:p>
    <w:p w14:paraId="233E15A0" w14:textId="77777777" w:rsidR="001F6912" w:rsidRDefault="001F6912" w:rsidP="00C253ED">
      <w:pPr>
        <w:pStyle w:val="Caption"/>
        <w:ind w:right="283"/>
      </w:pPr>
    </w:p>
    <w:p w14:paraId="7B03F38A" w14:textId="1FD0690D" w:rsidR="00C253ED" w:rsidRDefault="00C253ED" w:rsidP="00C253ED">
      <w:pPr>
        <w:pStyle w:val="Caption"/>
        <w:ind w:right="283"/>
      </w:pPr>
      <w:r w:rsidRPr="006B2193">
        <w:lastRenderedPageBreak/>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w:t>
      </w:r>
      <w:r w:rsidR="00C62955">
        <w:rPr>
          <w:noProof/>
        </w:rPr>
        <w:fldChar w:fldCharType="end"/>
      </w:r>
      <w:r w:rsidRPr="006B2193">
        <w:t xml:space="preserve">. Number of WA residents initiating DAA treatment by month, March 2016 to </w:t>
      </w:r>
      <w:r>
        <w:t>March 20</w:t>
      </w:r>
      <w:r w:rsidR="00F01F10">
        <w:t>20</w:t>
      </w:r>
    </w:p>
    <w:p w14:paraId="7D328324" w14:textId="56353724" w:rsidR="00CF34E4" w:rsidRDefault="00CF34E4" w:rsidP="00C253ED">
      <w:pPr>
        <w:ind w:right="283"/>
        <w:jc w:val="center"/>
      </w:pPr>
      <w:r w:rsidRPr="00CF34E4">
        <w:rPr>
          <w:noProof/>
        </w:rPr>
        <w:drawing>
          <wp:inline distT="0" distB="0" distL="0" distR="0" wp14:anchorId="04F835C0" wp14:editId="4BF0D273">
            <wp:extent cx="6117084" cy="399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3FE4E171" w14:textId="3A188B89" w:rsidR="00C253ED" w:rsidRDefault="00C253ED" w:rsidP="00C253ED">
      <w:pPr>
        <w:pStyle w:val="Caption"/>
        <w:ind w:right="283"/>
      </w:pPr>
      <w:r w:rsidRPr="006B2193">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2</w:t>
      </w:r>
      <w:r w:rsidR="00C62955">
        <w:rPr>
          <w:noProof/>
        </w:rPr>
        <w:fldChar w:fldCharType="end"/>
      </w:r>
      <w:r w:rsidRPr="006B2193">
        <w:t>. Number</w:t>
      </w:r>
      <w:r>
        <w:t xml:space="preserve"> and rate</w:t>
      </w:r>
      <w:r w:rsidRPr="006B2193">
        <w:t xml:space="preserve"> of WA residents initiating DAA treatment by </w:t>
      </w:r>
      <w:r>
        <w:t>reporting period</w:t>
      </w:r>
      <w:r w:rsidRPr="006B2193">
        <w:t xml:space="preserve">, March 2016 to </w:t>
      </w:r>
      <w:r w:rsidRPr="00AD6E0C">
        <w:t xml:space="preserve">March </w:t>
      </w:r>
      <w:r w:rsidR="00CF34E4">
        <w:t>2020</w:t>
      </w:r>
    </w:p>
    <w:p w14:paraId="58E550FE" w14:textId="77280BF5" w:rsidR="00CF34E4" w:rsidRDefault="00CF34E4" w:rsidP="00C253ED">
      <w:pPr>
        <w:ind w:right="283"/>
        <w:jc w:val="center"/>
      </w:pPr>
      <w:r w:rsidRPr="00CF34E4">
        <w:rPr>
          <w:noProof/>
        </w:rPr>
        <w:drawing>
          <wp:inline distT="0" distB="0" distL="0" distR="0" wp14:anchorId="38958742" wp14:editId="20B7AD29">
            <wp:extent cx="6117084" cy="39924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66065C0A" w14:textId="655DC189" w:rsidR="00C253ED" w:rsidRDefault="00C253ED" w:rsidP="00C253ED">
      <w:pPr>
        <w:ind w:right="283"/>
      </w:pPr>
      <w:r>
        <w:lastRenderedPageBreak/>
        <w:t xml:space="preserve">The majority of WA residents who </w:t>
      </w:r>
      <w:r w:rsidRPr="009A3F31">
        <w:t>initiated the new DAA treatment</w:t>
      </w:r>
      <w:r>
        <w:t xml:space="preserve"> between March 2016 and </w:t>
      </w:r>
      <w:r w:rsidRPr="00AD6E0C">
        <w:t xml:space="preserve">March </w:t>
      </w:r>
      <w:r w:rsidR="000D54B4">
        <w:t>2020</w:t>
      </w:r>
      <w:r>
        <w:t xml:space="preserve"> were male (68%). </w:t>
      </w:r>
      <w:r w:rsidRPr="00ED798B">
        <w:t>Based on the total population rather than the population living with chronic HCV, the highest initiation rate</w:t>
      </w:r>
      <w:r>
        <w:t>s were also a</w:t>
      </w:r>
      <w:r w:rsidRPr="00ED798B">
        <w:t>mong males</w:t>
      </w:r>
      <w:r>
        <w:t xml:space="preserve">. There were different trends in the initiation rate among males and females over the reporting periods </w:t>
      </w:r>
      <w:r w:rsidRPr="00930251">
        <w:t>(Figure 3).</w:t>
      </w:r>
    </w:p>
    <w:p w14:paraId="1D05D822" w14:textId="4E7D1E99" w:rsidR="00C253ED" w:rsidRDefault="00C253ED" w:rsidP="00C253ED">
      <w:pPr>
        <w:pStyle w:val="Caption"/>
        <w:ind w:right="283"/>
      </w:pPr>
      <w:r w:rsidRPr="006B2193">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3</w:t>
      </w:r>
      <w:r w:rsidR="00C62955">
        <w:rPr>
          <w:noProof/>
        </w:rPr>
        <w:fldChar w:fldCharType="end"/>
      </w:r>
      <w:r w:rsidRPr="006B2193">
        <w:t xml:space="preserve">. </w:t>
      </w:r>
      <w:r>
        <w:t>Rate</w:t>
      </w:r>
      <w:r w:rsidRPr="006B2193">
        <w:t xml:space="preserve"> of WA residents initiating DAA treatment by </w:t>
      </w:r>
      <w:r>
        <w:t>sex and reporting period</w:t>
      </w:r>
      <w:r w:rsidRPr="006B2193">
        <w:t xml:space="preserve">, March 2016 to </w:t>
      </w:r>
      <w:r w:rsidRPr="00AD6E0C">
        <w:t xml:space="preserve">March </w:t>
      </w:r>
      <w:r w:rsidR="000D54B4">
        <w:t>2020</w:t>
      </w:r>
    </w:p>
    <w:p w14:paraId="3A5BFA78" w14:textId="4AFD56D1" w:rsidR="000D54B4" w:rsidRDefault="000D54B4" w:rsidP="00C253ED">
      <w:pPr>
        <w:ind w:right="283"/>
        <w:jc w:val="center"/>
        <w:rPr>
          <w:sz w:val="16"/>
          <w:szCs w:val="16"/>
        </w:rPr>
      </w:pPr>
      <w:r w:rsidRPr="000D54B4">
        <w:rPr>
          <w:noProof/>
        </w:rPr>
        <w:drawing>
          <wp:inline distT="0" distB="0" distL="0" distR="0" wp14:anchorId="71D55D64" wp14:editId="3ED9C1D0">
            <wp:extent cx="6117084" cy="39924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56EAECA7" w14:textId="77777777" w:rsidR="00C253ED" w:rsidRDefault="00C253ED" w:rsidP="00C253ED">
      <w:pPr>
        <w:ind w:right="283"/>
        <w:rPr>
          <w:sz w:val="16"/>
          <w:szCs w:val="16"/>
        </w:rPr>
      </w:pPr>
      <w:r w:rsidRPr="000141D1">
        <w:rPr>
          <w:sz w:val="16"/>
          <w:szCs w:val="16"/>
        </w:rPr>
        <w:t xml:space="preserve">Note: </w:t>
      </w:r>
      <w:r w:rsidRPr="00C66106">
        <w:rPr>
          <w:sz w:val="16"/>
          <w:szCs w:val="16"/>
        </w:rPr>
        <w:t>95% CI = lower and upper confidence limits</w:t>
      </w:r>
    </w:p>
    <w:p w14:paraId="0B2EE287" w14:textId="77777777" w:rsidR="00DC3D43" w:rsidRDefault="00DC3D43">
      <w:pPr>
        <w:spacing w:after="0"/>
      </w:pPr>
      <w:r>
        <w:br w:type="page"/>
      </w:r>
    </w:p>
    <w:p w14:paraId="5A8FB05D" w14:textId="4A2F1469" w:rsidR="00C253ED" w:rsidRDefault="00C253ED" w:rsidP="00C253ED">
      <w:pPr>
        <w:ind w:right="283"/>
      </w:pPr>
      <w:r>
        <w:lastRenderedPageBreak/>
        <w:t xml:space="preserve">Of the WA residents who initiated the new DAA treatment between March 2016 and </w:t>
      </w:r>
      <w:r w:rsidRPr="00AD6E0C">
        <w:t>March 20</w:t>
      </w:r>
      <w:r w:rsidR="001F6912">
        <w:t>20</w:t>
      </w:r>
      <w:r>
        <w:t xml:space="preserve">, </w:t>
      </w:r>
      <w:r w:rsidR="008F6653">
        <w:t>54</w:t>
      </w:r>
      <w:r>
        <w:t xml:space="preserve">% were aged </w:t>
      </w:r>
      <w:r w:rsidR="008F6653">
        <w:t>40</w:t>
      </w:r>
      <w:r>
        <w:t xml:space="preserve"> to 59 years </w:t>
      </w:r>
      <w:r w:rsidR="008F6653">
        <w:t>and</w:t>
      </w:r>
      <w:r>
        <w:t xml:space="preserve"> the </w:t>
      </w:r>
      <w:r w:rsidRPr="00ED798B">
        <w:t xml:space="preserve">proportion who were aged less than 50 years </w:t>
      </w:r>
      <w:r>
        <w:t>in</w:t>
      </w:r>
      <w:r w:rsidRPr="00ED798B">
        <w:t xml:space="preserve">creased from </w:t>
      </w:r>
      <w:r>
        <w:t xml:space="preserve">37% in </w:t>
      </w:r>
      <w:r w:rsidRPr="00112582">
        <w:t xml:space="preserve">the </w:t>
      </w:r>
      <w:r>
        <w:t>first reporting period</w:t>
      </w:r>
      <w:r w:rsidRPr="00112582">
        <w:t xml:space="preserve"> </w:t>
      </w:r>
      <w:r w:rsidRPr="00ED798B">
        <w:t xml:space="preserve">to </w:t>
      </w:r>
      <w:r>
        <w:t>6</w:t>
      </w:r>
      <w:r w:rsidR="008F6653">
        <w:t>6</w:t>
      </w:r>
      <w:r>
        <w:t>% in the current reporting period</w:t>
      </w:r>
      <w:r w:rsidRPr="00ED798B">
        <w:t xml:space="preserve"> (Figure </w:t>
      </w:r>
      <w:r>
        <w:t>4</w:t>
      </w:r>
      <w:r w:rsidRPr="00ED798B">
        <w:t xml:space="preserve">). </w:t>
      </w:r>
      <w:r>
        <w:t xml:space="preserve">Based on the total population rather than the population living with chronic HCV, the highest initiation rates were generally among </w:t>
      </w:r>
      <w:r w:rsidRPr="00D609AE">
        <w:t xml:space="preserve">those aged 40 to 49 years (Table </w:t>
      </w:r>
      <w:r>
        <w:t>1</w:t>
      </w:r>
      <w:r w:rsidRPr="00D609AE">
        <w:t>).</w:t>
      </w:r>
      <w:r>
        <w:t xml:space="preserve"> </w:t>
      </w:r>
    </w:p>
    <w:p w14:paraId="556DB5BA" w14:textId="1B1414A4" w:rsidR="00C253ED" w:rsidRDefault="00C253ED" w:rsidP="00C253ED">
      <w:pPr>
        <w:pStyle w:val="Caption"/>
        <w:ind w:right="283"/>
      </w:pPr>
      <w:r>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4</w:t>
      </w:r>
      <w:r w:rsidR="00C62955">
        <w:rPr>
          <w:noProof/>
        </w:rPr>
        <w:fldChar w:fldCharType="end"/>
      </w:r>
      <w:r>
        <w:t xml:space="preserve">. Proportion of WA residents initiating DAA treatment by age group and reporting period, </w:t>
      </w:r>
      <w:r w:rsidRPr="00D155E1">
        <w:t xml:space="preserve">March 2016 to </w:t>
      </w:r>
      <w:r w:rsidRPr="003E33A6">
        <w:t>March 20</w:t>
      </w:r>
      <w:r w:rsidR="008F6653">
        <w:t>20</w:t>
      </w:r>
    </w:p>
    <w:p w14:paraId="76441EC6" w14:textId="28C3A46F" w:rsidR="008775AC" w:rsidRDefault="008775AC" w:rsidP="00C253ED">
      <w:pPr>
        <w:ind w:right="283"/>
        <w:jc w:val="center"/>
      </w:pPr>
      <w:r w:rsidRPr="008775AC">
        <w:rPr>
          <w:noProof/>
        </w:rPr>
        <w:drawing>
          <wp:inline distT="0" distB="0" distL="0" distR="0" wp14:anchorId="31C4F6D3" wp14:editId="509736B9">
            <wp:extent cx="6117084" cy="39924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2318E930" w14:textId="1A9CC171" w:rsidR="00C253ED" w:rsidRDefault="00C253ED" w:rsidP="00C253ED">
      <w:pPr>
        <w:pStyle w:val="Caption"/>
        <w:ind w:right="283"/>
      </w:pPr>
      <w:r>
        <w:t xml:space="preserve">Table </w:t>
      </w:r>
      <w:r w:rsidR="00C62955">
        <w:rPr>
          <w:noProof/>
        </w:rPr>
        <w:fldChar w:fldCharType="begin"/>
      </w:r>
      <w:r w:rsidR="00C62955">
        <w:rPr>
          <w:noProof/>
        </w:rPr>
        <w:instrText xml:space="preserve"> SEQ Table \* ARABIC </w:instrText>
      </w:r>
      <w:r w:rsidR="00C62955">
        <w:rPr>
          <w:noProof/>
        </w:rPr>
        <w:fldChar w:fldCharType="separate"/>
      </w:r>
      <w:r>
        <w:rPr>
          <w:noProof/>
        </w:rPr>
        <w:t>1</w:t>
      </w:r>
      <w:r w:rsidR="00C62955">
        <w:rPr>
          <w:noProof/>
        </w:rPr>
        <w:fldChar w:fldCharType="end"/>
      </w:r>
      <w:r>
        <w:t xml:space="preserve">. Number, proportion and rate of WA residents </w:t>
      </w:r>
      <w:r w:rsidRPr="003064CD">
        <w:t>initiating DAA treatment</w:t>
      </w:r>
      <w:r>
        <w:t xml:space="preserve"> by age group and </w:t>
      </w:r>
      <w:bookmarkStart w:id="22" w:name="_Hlk60826360"/>
      <w:r>
        <w:t>reporting period</w:t>
      </w:r>
      <w:r w:rsidRPr="003064CD">
        <w:t xml:space="preserve">, </w:t>
      </w:r>
      <w:r w:rsidRPr="0074530F">
        <w:t xml:space="preserve">March 2016 to </w:t>
      </w:r>
      <w:r>
        <w:t>September 2018 and October</w:t>
      </w:r>
      <w:r w:rsidRPr="0074530F">
        <w:t xml:space="preserve"> 20</w:t>
      </w:r>
      <w:r w:rsidR="001362B1">
        <w:t>19</w:t>
      </w:r>
      <w:r>
        <w:t xml:space="preserve"> to March 20</w:t>
      </w:r>
      <w:r w:rsidR="001362B1">
        <w:t>20</w:t>
      </w:r>
      <w:bookmarkEnd w:id="22"/>
    </w:p>
    <w:p w14:paraId="41C48C38" w14:textId="2786C34E" w:rsidR="001362B1" w:rsidRDefault="001362B1" w:rsidP="00C253ED">
      <w:pPr>
        <w:ind w:right="283"/>
        <w:jc w:val="center"/>
      </w:pPr>
      <w:r w:rsidRPr="001362B1">
        <w:rPr>
          <w:noProof/>
        </w:rPr>
        <w:drawing>
          <wp:inline distT="0" distB="0" distL="0" distR="0" wp14:anchorId="210ECE7D" wp14:editId="17CCD151">
            <wp:extent cx="4438650" cy="169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8650" cy="1695450"/>
                    </a:xfrm>
                    <a:prstGeom prst="rect">
                      <a:avLst/>
                    </a:prstGeom>
                    <a:noFill/>
                    <a:ln>
                      <a:noFill/>
                    </a:ln>
                  </pic:spPr>
                </pic:pic>
              </a:graphicData>
            </a:graphic>
          </wp:inline>
        </w:drawing>
      </w:r>
    </w:p>
    <w:p w14:paraId="2FEF5B02" w14:textId="77777777" w:rsidR="00C253ED" w:rsidRPr="000141D1" w:rsidRDefault="00C253ED" w:rsidP="00C253ED">
      <w:pPr>
        <w:ind w:right="283"/>
      </w:pPr>
      <w:r w:rsidRPr="000141D1">
        <w:rPr>
          <w:sz w:val="16"/>
          <w:szCs w:val="16"/>
        </w:rPr>
        <w:t>Note: Rate = </w:t>
      </w:r>
      <w:r>
        <w:rPr>
          <w:sz w:val="16"/>
          <w:szCs w:val="16"/>
        </w:rPr>
        <w:t xml:space="preserve">Annualised age-specific rate per 100,000 population. </w:t>
      </w:r>
      <w:r w:rsidRPr="00C66106">
        <w:rPr>
          <w:sz w:val="16"/>
          <w:szCs w:val="16"/>
        </w:rPr>
        <w:t>The rates for the Tota</w:t>
      </w:r>
      <w:r>
        <w:rPr>
          <w:sz w:val="16"/>
          <w:szCs w:val="16"/>
        </w:rPr>
        <w:t>ls are annualised crude rates.</w:t>
      </w:r>
      <w:r w:rsidRPr="00F67C30">
        <w:t xml:space="preserve"> </w:t>
      </w:r>
    </w:p>
    <w:p w14:paraId="6793EB37" w14:textId="77777777" w:rsidR="00DC3D43" w:rsidRDefault="00DC3D43">
      <w:pPr>
        <w:spacing w:after="0"/>
      </w:pPr>
      <w:r>
        <w:br w:type="page"/>
      </w:r>
    </w:p>
    <w:p w14:paraId="0C8320E4" w14:textId="30B391D5" w:rsidR="00C253ED" w:rsidRDefault="00C253ED" w:rsidP="00C253ED">
      <w:pPr>
        <w:ind w:right="283"/>
      </w:pPr>
      <w:r w:rsidRPr="006D45D0">
        <w:lastRenderedPageBreak/>
        <w:t xml:space="preserve">In each reporting period from March 2016 to </w:t>
      </w:r>
      <w:r>
        <w:t xml:space="preserve">March </w:t>
      </w:r>
      <w:r w:rsidRPr="006D45D0">
        <w:t>20</w:t>
      </w:r>
      <w:r w:rsidR="00872070">
        <w:t>20</w:t>
      </w:r>
      <w:r w:rsidRPr="006D45D0">
        <w:t>, approximately equal proportions of residents were categorised as Concession and General patients (Figure 5).</w:t>
      </w:r>
      <w:r>
        <w:t xml:space="preserve"> </w:t>
      </w:r>
    </w:p>
    <w:p w14:paraId="1D91710B" w14:textId="1C4A8F68" w:rsidR="00C253ED" w:rsidRDefault="00C253ED" w:rsidP="00C253ED">
      <w:pPr>
        <w:pStyle w:val="Caption"/>
        <w:ind w:right="283"/>
      </w:pPr>
      <w:r w:rsidRPr="006D45D0">
        <w:t xml:space="preserve">Figure </w:t>
      </w:r>
      <w:r w:rsidR="00C62955">
        <w:rPr>
          <w:noProof/>
        </w:rPr>
        <w:fldChar w:fldCharType="begin"/>
      </w:r>
      <w:r w:rsidR="00C62955">
        <w:rPr>
          <w:noProof/>
        </w:rPr>
        <w:instrText xml:space="preserve"> SEQ Figure \* ARABIC </w:instrText>
      </w:r>
      <w:r w:rsidR="00C62955">
        <w:rPr>
          <w:noProof/>
        </w:rPr>
        <w:fldChar w:fldCharType="separate"/>
      </w:r>
      <w:r w:rsidRPr="006D45D0">
        <w:rPr>
          <w:noProof/>
        </w:rPr>
        <w:t>5</w:t>
      </w:r>
      <w:r w:rsidR="00C62955">
        <w:rPr>
          <w:noProof/>
        </w:rPr>
        <w:fldChar w:fldCharType="end"/>
      </w:r>
      <w:r w:rsidRPr="006D45D0">
        <w:t xml:space="preserve">. Proportion of WA residents initiating DAA treatment by beneficiary status and reporting period, March 2016 to </w:t>
      </w:r>
      <w:r w:rsidRPr="004E0FB0">
        <w:t>March 20</w:t>
      </w:r>
      <w:r w:rsidR="00C24976">
        <w:t>20</w:t>
      </w:r>
    </w:p>
    <w:p w14:paraId="3A9B135C" w14:textId="3799606A" w:rsidR="00C24976" w:rsidRPr="0007683C" w:rsidRDefault="00C24976" w:rsidP="00C253ED">
      <w:pPr>
        <w:ind w:right="283"/>
        <w:jc w:val="center"/>
      </w:pPr>
      <w:r w:rsidRPr="00C24976">
        <w:rPr>
          <w:noProof/>
        </w:rPr>
        <w:drawing>
          <wp:inline distT="0" distB="0" distL="0" distR="0" wp14:anchorId="6D7849AF" wp14:editId="1D3AD53A">
            <wp:extent cx="6117084" cy="39924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7AD31777" w14:textId="00D007CB" w:rsidR="00C253ED" w:rsidRDefault="00C253ED" w:rsidP="00C253ED">
      <w:pPr>
        <w:pStyle w:val="Caption"/>
        <w:ind w:right="283"/>
        <w:rPr>
          <w:b w:val="0"/>
          <w:sz w:val="16"/>
          <w:szCs w:val="16"/>
        </w:rPr>
      </w:pPr>
      <w:r>
        <w:rPr>
          <w:b w:val="0"/>
          <w:sz w:val="16"/>
          <w:szCs w:val="16"/>
        </w:rPr>
        <w:t>Note: T</w:t>
      </w:r>
      <w:r w:rsidRPr="00193823">
        <w:rPr>
          <w:b w:val="0"/>
          <w:sz w:val="16"/>
          <w:szCs w:val="16"/>
        </w:rPr>
        <w:t xml:space="preserve">he level of subsidy under the PBS depends on the patient’s beneficiary status. Concessional status </w:t>
      </w:r>
      <w:r>
        <w:rPr>
          <w:b w:val="0"/>
          <w:sz w:val="16"/>
          <w:szCs w:val="16"/>
        </w:rPr>
        <w:t>is for people</w:t>
      </w:r>
      <w:r w:rsidRPr="00193823">
        <w:rPr>
          <w:b w:val="0"/>
          <w:sz w:val="16"/>
          <w:szCs w:val="16"/>
        </w:rPr>
        <w:t xml:space="preserve"> who are eligible to receive government ent</w:t>
      </w:r>
      <w:r>
        <w:rPr>
          <w:b w:val="0"/>
          <w:sz w:val="16"/>
          <w:szCs w:val="16"/>
        </w:rPr>
        <w:t>itlements, including pensioners and</w:t>
      </w:r>
      <w:r w:rsidRPr="00193823">
        <w:rPr>
          <w:b w:val="0"/>
          <w:sz w:val="16"/>
          <w:szCs w:val="16"/>
        </w:rPr>
        <w:t xml:space="preserve"> low-income earners. Eligible veterans and their dependents holding a </w:t>
      </w:r>
      <w:r>
        <w:rPr>
          <w:b w:val="0"/>
          <w:sz w:val="16"/>
          <w:szCs w:val="16"/>
        </w:rPr>
        <w:t>Department of Veteran’s Affairs (</w:t>
      </w:r>
      <w:r w:rsidRPr="00193823">
        <w:rPr>
          <w:b w:val="0"/>
          <w:sz w:val="16"/>
          <w:szCs w:val="16"/>
        </w:rPr>
        <w:t>DVA</w:t>
      </w:r>
      <w:r>
        <w:rPr>
          <w:b w:val="0"/>
          <w:sz w:val="16"/>
          <w:szCs w:val="16"/>
        </w:rPr>
        <w:t>)</w:t>
      </w:r>
      <w:r w:rsidRPr="00193823">
        <w:rPr>
          <w:b w:val="0"/>
          <w:sz w:val="16"/>
          <w:szCs w:val="16"/>
        </w:rPr>
        <w:t xml:space="preserve"> health card are also entitled to medicines and additional pharmaceutical items at concessional rates under the R</w:t>
      </w:r>
      <w:r>
        <w:rPr>
          <w:b w:val="0"/>
          <w:sz w:val="16"/>
          <w:szCs w:val="16"/>
        </w:rPr>
        <w:t xml:space="preserve">epatriation </w:t>
      </w:r>
      <w:r w:rsidRPr="00193823">
        <w:rPr>
          <w:b w:val="0"/>
          <w:sz w:val="16"/>
          <w:szCs w:val="16"/>
        </w:rPr>
        <w:t>PBS.</w:t>
      </w:r>
      <w:r>
        <w:rPr>
          <w:b w:val="0"/>
          <w:sz w:val="16"/>
          <w:szCs w:val="16"/>
        </w:rPr>
        <w:t xml:space="preserve"> </w:t>
      </w:r>
      <w:r w:rsidRPr="00193823">
        <w:rPr>
          <w:b w:val="0"/>
          <w:sz w:val="16"/>
          <w:szCs w:val="16"/>
        </w:rPr>
        <w:t>All other individuals are considered general beneficiaries and have a higher co-payment threshold.</w:t>
      </w:r>
      <w:r>
        <w:rPr>
          <w:b w:val="0"/>
          <w:sz w:val="16"/>
          <w:szCs w:val="16"/>
        </w:rPr>
        <w:t xml:space="preserve"> </w:t>
      </w:r>
      <w:r w:rsidR="00983E64">
        <w:rPr>
          <w:b w:val="0"/>
          <w:sz w:val="16"/>
          <w:szCs w:val="16"/>
        </w:rPr>
        <w:t xml:space="preserve">In the period from March 2016 to March 2020, a total of eight residents were </w:t>
      </w:r>
      <w:r>
        <w:rPr>
          <w:b w:val="0"/>
          <w:sz w:val="16"/>
          <w:szCs w:val="16"/>
        </w:rPr>
        <w:t>R</w:t>
      </w:r>
      <w:r w:rsidRPr="00A8641D">
        <w:rPr>
          <w:b w:val="0"/>
          <w:sz w:val="16"/>
          <w:szCs w:val="16"/>
        </w:rPr>
        <w:t>epatriation</w:t>
      </w:r>
      <w:r>
        <w:rPr>
          <w:b w:val="0"/>
          <w:sz w:val="16"/>
          <w:szCs w:val="16"/>
        </w:rPr>
        <w:t xml:space="preserve"> </w:t>
      </w:r>
      <w:r w:rsidRPr="00A8641D">
        <w:rPr>
          <w:b w:val="0"/>
          <w:sz w:val="16"/>
          <w:szCs w:val="16"/>
        </w:rPr>
        <w:t>PBS</w:t>
      </w:r>
      <w:r>
        <w:rPr>
          <w:b w:val="0"/>
          <w:sz w:val="16"/>
          <w:szCs w:val="16"/>
        </w:rPr>
        <w:t xml:space="preserve"> </w:t>
      </w:r>
      <w:r w:rsidRPr="00A8641D">
        <w:rPr>
          <w:b w:val="0"/>
          <w:sz w:val="16"/>
          <w:szCs w:val="16"/>
        </w:rPr>
        <w:t>patients</w:t>
      </w:r>
      <w:r>
        <w:rPr>
          <w:b w:val="0"/>
          <w:sz w:val="16"/>
          <w:szCs w:val="16"/>
        </w:rPr>
        <w:t xml:space="preserve">, and these have </w:t>
      </w:r>
      <w:r w:rsidRPr="00A8641D">
        <w:rPr>
          <w:b w:val="0"/>
          <w:sz w:val="16"/>
          <w:szCs w:val="16"/>
        </w:rPr>
        <w:t xml:space="preserve">been excluded from this </w:t>
      </w:r>
      <w:r>
        <w:rPr>
          <w:b w:val="0"/>
          <w:sz w:val="16"/>
          <w:szCs w:val="16"/>
        </w:rPr>
        <w:t xml:space="preserve">figure. </w:t>
      </w:r>
    </w:p>
    <w:p w14:paraId="0F382F3D" w14:textId="5D26B9CE" w:rsidR="00C253ED" w:rsidRPr="006D45D0" w:rsidRDefault="00C253ED" w:rsidP="00C253ED">
      <w:pPr>
        <w:ind w:right="283"/>
      </w:pPr>
      <w:r>
        <w:t>I</w:t>
      </w:r>
      <w:r w:rsidRPr="00B26275">
        <w:t xml:space="preserve">n the </w:t>
      </w:r>
      <w:r>
        <w:t xml:space="preserve">first reporting </w:t>
      </w:r>
      <w:r w:rsidRPr="00B26275">
        <w:t>period</w:t>
      </w:r>
      <w:r>
        <w:t>, t</w:t>
      </w:r>
      <w:r w:rsidRPr="00B26275">
        <w:t>he highest initiation rates were among residents in the Great Southern, Midwest and Kimberley</w:t>
      </w:r>
      <w:r>
        <w:t xml:space="preserve"> regions. I</w:t>
      </w:r>
      <w:r w:rsidRPr="00FC5EE3">
        <w:t xml:space="preserve">n the </w:t>
      </w:r>
      <w:r>
        <w:t xml:space="preserve">current reporting </w:t>
      </w:r>
      <w:r w:rsidRPr="00FC5EE3">
        <w:t>period</w:t>
      </w:r>
      <w:r w:rsidRPr="00B26275">
        <w:t xml:space="preserve">, </w:t>
      </w:r>
      <w:r>
        <w:t xml:space="preserve">the rate could not be reliably </w:t>
      </w:r>
      <w:r w:rsidRPr="006D45D0">
        <w:t>calculated for the Kimberley</w:t>
      </w:r>
      <w:r w:rsidR="00C654C4">
        <w:t xml:space="preserve">, Midwest, </w:t>
      </w:r>
      <w:r w:rsidRPr="006D45D0">
        <w:t xml:space="preserve">Pilbara </w:t>
      </w:r>
      <w:r w:rsidR="00C654C4">
        <w:t xml:space="preserve">and Wheatbelt </w:t>
      </w:r>
      <w:r w:rsidRPr="006D45D0">
        <w:t>regions due to low numbers, and the highest initiation rates were among residents in the Great Southern</w:t>
      </w:r>
      <w:r>
        <w:t xml:space="preserve"> and</w:t>
      </w:r>
      <w:r w:rsidRPr="006D45D0">
        <w:t xml:space="preserve"> </w:t>
      </w:r>
      <w:r w:rsidR="00216D11">
        <w:t>Goldfields</w:t>
      </w:r>
      <w:r>
        <w:t xml:space="preserve"> regions </w:t>
      </w:r>
      <w:r w:rsidRPr="006D45D0">
        <w:t xml:space="preserve">(Figure 6 and Figure 7). </w:t>
      </w:r>
    </w:p>
    <w:p w14:paraId="7978E623" w14:textId="77777777" w:rsidR="00C253ED" w:rsidRPr="006D45D0" w:rsidRDefault="00C253ED" w:rsidP="00C253ED">
      <w:pPr>
        <w:pStyle w:val="Caption"/>
        <w:ind w:right="283"/>
      </w:pPr>
      <w:r>
        <w:br w:type="page"/>
      </w:r>
      <w:r w:rsidRPr="006D45D0">
        <w:lastRenderedPageBreak/>
        <w:t xml:space="preserve">Figure </w:t>
      </w:r>
      <w:r w:rsidR="00C62955">
        <w:rPr>
          <w:noProof/>
        </w:rPr>
        <w:fldChar w:fldCharType="begin"/>
      </w:r>
      <w:r w:rsidR="00C62955">
        <w:rPr>
          <w:noProof/>
        </w:rPr>
        <w:instrText xml:space="preserve"> SEQ Figure \* ARABIC </w:instrText>
      </w:r>
      <w:r w:rsidR="00C62955">
        <w:rPr>
          <w:noProof/>
        </w:rPr>
        <w:fldChar w:fldCharType="separate"/>
      </w:r>
      <w:r w:rsidRPr="006D45D0">
        <w:rPr>
          <w:noProof/>
        </w:rPr>
        <w:t>6</w:t>
      </w:r>
      <w:r w:rsidR="00C62955">
        <w:rPr>
          <w:noProof/>
        </w:rPr>
        <w:fldChar w:fldCharType="end"/>
      </w:r>
      <w:r w:rsidRPr="006D45D0">
        <w:t>. Number and rate of WA residents initiating DAA treatment by health region of residence, March 2016 to September 2016</w:t>
      </w:r>
    </w:p>
    <w:p w14:paraId="2E21C8A6" w14:textId="5429B899" w:rsidR="00C253ED" w:rsidRDefault="00C253ED" w:rsidP="00C253ED">
      <w:pPr>
        <w:jc w:val="center"/>
      </w:pPr>
      <w:r w:rsidRPr="00AF080A">
        <w:rPr>
          <w:noProof/>
        </w:rPr>
        <w:drawing>
          <wp:inline distT="0" distB="0" distL="0" distR="0" wp14:anchorId="14C05819" wp14:editId="405D3E3E">
            <wp:extent cx="5838825" cy="38100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825" cy="3810000"/>
                    </a:xfrm>
                    <a:prstGeom prst="rect">
                      <a:avLst/>
                    </a:prstGeom>
                    <a:noFill/>
                    <a:ln>
                      <a:noFill/>
                    </a:ln>
                  </pic:spPr>
                </pic:pic>
              </a:graphicData>
            </a:graphic>
          </wp:inline>
        </w:drawing>
      </w:r>
    </w:p>
    <w:p w14:paraId="611B4C90" w14:textId="354084F6" w:rsidR="00C253ED" w:rsidRDefault="00C253ED" w:rsidP="00C253ED">
      <w:pPr>
        <w:pStyle w:val="Caption"/>
        <w:ind w:right="283"/>
      </w:pPr>
      <w:r>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7</w:t>
      </w:r>
      <w:r w:rsidR="00C62955">
        <w:rPr>
          <w:noProof/>
        </w:rPr>
        <w:fldChar w:fldCharType="end"/>
      </w:r>
      <w:r>
        <w:t xml:space="preserve">. Number and rate of WA residents initiating DAA treatment by health region of residence, </w:t>
      </w:r>
      <w:r w:rsidRPr="00807BBD">
        <w:t>October 201</w:t>
      </w:r>
      <w:r w:rsidR="00C67219">
        <w:t>9</w:t>
      </w:r>
      <w:r w:rsidRPr="00807BBD">
        <w:t xml:space="preserve"> to March 20</w:t>
      </w:r>
      <w:r w:rsidR="00C67219">
        <w:t>20</w:t>
      </w:r>
    </w:p>
    <w:p w14:paraId="59F14856" w14:textId="13B2893E" w:rsidR="00C67219" w:rsidRDefault="00C67219" w:rsidP="00C253ED">
      <w:pPr>
        <w:ind w:right="283"/>
        <w:jc w:val="center"/>
      </w:pPr>
      <w:r w:rsidRPr="00C67219">
        <w:rPr>
          <w:noProof/>
        </w:rPr>
        <w:drawing>
          <wp:inline distT="0" distB="0" distL="0" distR="0" wp14:anchorId="5688A426" wp14:editId="487433FE">
            <wp:extent cx="5835776" cy="380880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5776" cy="3808800"/>
                    </a:xfrm>
                    <a:prstGeom prst="rect">
                      <a:avLst/>
                    </a:prstGeom>
                    <a:noFill/>
                    <a:ln>
                      <a:noFill/>
                    </a:ln>
                  </pic:spPr>
                </pic:pic>
              </a:graphicData>
            </a:graphic>
          </wp:inline>
        </w:drawing>
      </w:r>
    </w:p>
    <w:p w14:paraId="2F2DCC6A" w14:textId="6358758D" w:rsidR="00C253ED" w:rsidRPr="000141D1" w:rsidRDefault="00C253ED" w:rsidP="00C253ED">
      <w:pPr>
        <w:ind w:right="283"/>
      </w:pPr>
      <w:r>
        <w:rPr>
          <w:sz w:val="16"/>
          <w:szCs w:val="16"/>
        </w:rPr>
        <w:t>Note</w:t>
      </w:r>
      <w:r w:rsidRPr="000141D1">
        <w:rPr>
          <w:sz w:val="16"/>
          <w:szCs w:val="16"/>
        </w:rPr>
        <w:t xml:space="preserve">: </w:t>
      </w:r>
      <w:r>
        <w:rPr>
          <w:sz w:val="16"/>
          <w:szCs w:val="16"/>
        </w:rPr>
        <w:t>Rate could not be calculated for the Kimberley</w:t>
      </w:r>
      <w:r w:rsidR="00C67219">
        <w:rPr>
          <w:sz w:val="16"/>
          <w:szCs w:val="16"/>
        </w:rPr>
        <w:t xml:space="preserve">, Midwest, </w:t>
      </w:r>
      <w:r>
        <w:rPr>
          <w:sz w:val="16"/>
          <w:szCs w:val="16"/>
        </w:rPr>
        <w:t xml:space="preserve">Pilbara </w:t>
      </w:r>
      <w:r w:rsidR="00C67219">
        <w:rPr>
          <w:sz w:val="16"/>
          <w:szCs w:val="16"/>
        </w:rPr>
        <w:t xml:space="preserve">and Wheatbelt </w:t>
      </w:r>
      <w:r>
        <w:rPr>
          <w:sz w:val="16"/>
          <w:szCs w:val="16"/>
        </w:rPr>
        <w:t>regions in the October 201</w:t>
      </w:r>
      <w:r w:rsidR="00C67219">
        <w:rPr>
          <w:sz w:val="16"/>
          <w:szCs w:val="16"/>
        </w:rPr>
        <w:t>9</w:t>
      </w:r>
      <w:r>
        <w:rPr>
          <w:sz w:val="16"/>
          <w:szCs w:val="16"/>
        </w:rPr>
        <w:t xml:space="preserve"> to March 20</w:t>
      </w:r>
      <w:r w:rsidR="00C67219">
        <w:rPr>
          <w:sz w:val="16"/>
          <w:szCs w:val="16"/>
        </w:rPr>
        <w:t>20</w:t>
      </w:r>
      <w:r>
        <w:rPr>
          <w:sz w:val="16"/>
          <w:szCs w:val="16"/>
        </w:rPr>
        <w:t xml:space="preserve"> period due to low numbers. </w:t>
      </w:r>
      <w:r w:rsidRPr="00C66106">
        <w:rPr>
          <w:sz w:val="16"/>
          <w:szCs w:val="16"/>
        </w:rPr>
        <w:t>95% CI = lower and upper confidence limits</w:t>
      </w:r>
      <w:r>
        <w:rPr>
          <w:sz w:val="16"/>
          <w:szCs w:val="16"/>
        </w:rPr>
        <w:t>.</w:t>
      </w:r>
    </w:p>
    <w:p w14:paraId="0B07D401" w14:textId="57F1C125" w:rsidR="00C253ED" w:rsidRDefault="00C253ED" w:rsidP="00C253ED">
      <w:pPr>
        <w:ind w:right="283"/>
      </w:pPr>
      <w:r>
        <w:lastRenderedPageBreak/>
        <w:t xml:space="preserve">In the first reporting period, the initiation rate in most regions was significantly higher than the rate for the state as a whole; the Goldfields and Pilbara were the only regions with a significantly lower initiation rate. In the current reporting period, the initiation rate in most regions was comparable to the rate for the state as a whole; the North </w:t>
      </w:r>
      <w:r w:rsidR="00A14F12">
        <w:t>M</w:t>
      </w:r>
      <w:r>
        <w:t>etro</w:t>
      </w:r>
      <w:r w:rsidR="00A14F12">
        <w:t>politan</w:t>
      </w:r>
      <w:r>
        <w:t xml:space="preserve"> was the only region with a significantly lower initiation rate and the Great Southern </w:t>
      </w:r>
      <w:r w:rsidR="00A12DE4">
        <w:t>was</w:t>
      </w:r>
      <w:r>
        <w:t xml:space="preserve"> the only region with a </w:t>
      </w:r>
      <w:r w:rsidR="00A14F12">
        <w:t>significantly</w:t>
      </w:r>
      <w:r>
        <w:t xml:space="preserve"> higher initiation rate (Figure 8).</w:t>
      </w:r>
    </w:p>
    <w:p w14:paraId="465CE781" w14:textId="2826ACE0" w:rsidR="00C253ED" w:rsidRDefault="00C253ED" w:rsidP="00C253ED">
      <w:pPr>
        <w:pStyle w:val="Caption"/>
        <w:ind w:right="283"/>
      </w:pPr>
      <w:r>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8</w:t>
      </w:r>
      <w:r w:rsidR="00C62955">
        <w:rPr>
          <w:noProof/>
        </w:rPr>
        <w:fldChar w:fldCharType="end"/>
      </w:r>
      <w:r>
        <w:t xml:space="preserve">. Rate of WA residents initiating DAA treatment by health region of residence, </w:t>
      </w:r>
      <w:r w:rsidRPr="00961AAB">
        <w:t>March 2016 to September 2016</w:t>
      </w:r>
      <w:r>
        <w:t xml:space="preserve"> and October 201</w:t>
      </w:r>
      <w:r w:rsidR="002365C9">
        <w:t>9</w:t>
      </w:r>
      <w:r>
        <w:t xml:space="preserve"> to </w:t>
      </w:r>
      <w:r w:rsidRPr="00BE3B5F">
        <w:t>March 20</w:t>
      </w:r>
      <w:r w:rsidR="002365C9">
        <w:t>20</w:t>
      </w:r>
    </w:p>
    <w:p w14:paraId="23076224" w14:textId="6B218E48" w:rsidR="004312EB" w:rsidRDefault="004312EB" w:rsidP="00C253ED">
      <w:pPr>
        <w:ind w:right="283"/>
        <w:jc w:val="center"/>
      </w:pPr>
      <w:r w:rsidRPr="004312EB">
        <w:rPr>
          <w:noProof/>
        </w:rPr>
        <w:drawing>
          <wp:inline distT="0" distB="0" distL="0" distR="0" wp14:anchorId="0CB20B64" wp14:editId="3627D678">
            <wp:extent cx="6117084" cy="399240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6C6AD193" w14:textId="4D656449" w:rsidR="00C253ED" w:rsidRPr="000141D1" w:rsidRDefault="00C253ED" w:rsidP="00C253ED">
      <w:pPr>
        <w:ind w:left="426" w:right="283" w:hanging="426"/>
      </w:pPr>
      <w:r w:rsidRPr="000141D1">
        <w:rPr>
          <w:sz w:val="16"/>
          <w:szCs w:val="16"/>
        </w:rPr>
        <w:t xml:space="preserve">Note: </w:t>
      </w:r>
      <w:r w:rsidRPr="004A7715">
        <w:rPr>
          <w:sz w:val="16"/>
          <w:szCs w:val="16"/>
        </w:rPr>
        <w:t xml:space="preserve">Rate could not be calculated for the </w:t>
      </w:r>
      <w:r w:rsidR="002365C9">
        <w:rPr>
          <w:sz w:val="16"/>
          <w:szCs w:val="16"/>
        </w:rPr>
        <w:t>he Kimberley, Midwest, Pilbara and Wheatbelt regions in the October 2019 to March 2020 period due to low numbers</w:t>
      </w:r>
      <w:r w:rsidRPr="004A7715">
        <w:rPr>
          <w:sz w:val="16"/>
          <w:szCs w:val="16"/>
        </w:rPr>
        <w:t>.</w:t>
      </w:r>
      <w:r>
        <w:rPr>
          <w:sz w:val="16"/>
          <w:szCs w:val="16"/>
        </w:rPr>
        <w:t xml:space="preserve"> </w:t>
      </w:r>
      <w:r w:rsidRPr="000A7742">
        <w:rPr>
          <w:sz w:val="16"/>
          <w:szCs w:val="16"/>
        </w:rPr>
        <w:t>95% CI = lower and upper confidence limits</w:t>
      </w:r>
      <w:r>
        <w:rPr>
          <w:sz w:val="16"/>
          <w:szCs w:val="16"/>
        </w:rPr>
        <w:t>.</w:t>
      </w:r>
    </w:p>
    <w:p w14:paraId="39FF8D99" w14:textId="77777777" w:rsidR="00DC3D43" w:rsidRDefault="00DC3D43">
      <w:pPr>
        <w:spacing w:after="0"/>
      </w:pPr>
      <w:r>
        <w:br w:type="page"/>
      </w:r>
    </w:p>
    <w:p w14:paraId="58F6F31B" w14:textId="1BE7F8A2" w:rsidR="00C253ED" w:rsidRDefault="00C253ED" w:rsidP="00C253ED">
      <w:pPr>
        <w:ind w:right="283"/>
      </w:pPr>
      <w:r w:rsidRPr="00073335">
        <w:lastRenderedPageBreak/>
        <w:t>In both reporting periods, high DAA treatment initiation rates were associated with historically high HCV notification rates (March 2016 to September 2016: r=0.78, n=10, p=0.00</w:t>
      </w:r>
      <w:r w:rsidR="00073335">
        <w:t>8</w:t>
      </w:r>
      <w:r w:rsidRPr="00073335">
        <w:t>; October 201</w:t>
      </w:r>
      <w:r w:rsidR="00073335">
        <w:t>9</w:t>
      </w:r>
      <w:r w:rsidRPr="00073335">
        <w:t xml:space="preserve"> to March 20</w:t>
      </w:r>
      <w:r w:rsidR="00073335">
        <w:t>20</w:t>
      </w:r>
      <w:r w:rsidRPr="00073335">
        <w:t>: r=0.9</w:t>
      </w:r>
      <w:r w:rsidR="00073335">
        <w:t>6</w:t>
      </w:r>
      <w:r w:rsidRPr="00073335">
        <w:t>, n=</w:t>
      </w:r>
      <w:r w:rsidR="00073335">
        <w:t>6</w:t>
      </w:r>
      <w:r w:rsidRPr="00073335">
        <w:t>, p=0.00</w:t>
      </w:r>
      <w:r w:rsidR="00073335">
        <w:t>3</w:t>
      </w:r>
      <w:r w:rsidRPr="00073335">
        <w:t>) (Figure 9).</w:t>
      </w:r>
    </w:p>
    <w:p w14:paraId="14D932A5" w14:textId="2745990B" w:rsidR="00C253ED" w:rsidRDefault="00C253ED" w:rsidP="00C253ED">
      <w:pPr>
        <w:pStyle w:val="Caption"/>
        <w:ind w:right="283"/>
      </w:pPr>
      <w:r w:rsidRPr="008A134E">
        <w:t xml:space="preserve">Figure </w:t>
      </w:r>
      <w:r w:rsidR="00C62955" w:rsidRPr="008A134E">
        <w:rPr>
          <w:noProof/>
        </w:rPr>
        <w:fldChar w:fldCharType="begin"/>
      </w:r>
      <w:r w:rsidR="00C62955" w:rsidRPr="008A134E">
        <w:rPr>
          <w:noProof/>
        </w:rPr>
        <w:instrText xml:space="preserve"> SEQ Figure \* ARABIC </w:instrText>
      </w:r>
      <w:r w:rsidR="00C62955" w:rsidRPr="008A134E">
        <w:rPr>
          <w:noProof/>
        </w:rPr>
        <w:fldChar w:fldCharType="separate"/>
      </w:r>
      <w:r w:rsidRPr="008A134E">
        <w:rPr>
          <w:noProof/>
        </w:rPr>
        <w:t>9</w:t>
      </w:r>
      <w:r w:rsidR="00C62955" w:rsidRPr="008A134E">
        <w:rPr>
          <w:noProof/>
        </w:rPr>
        <w:fldChar w:fldCharType="end"/>
      </w:r>
      <w:r w:rsidRPr="008A134E">
        <w:t>. Rate of WA residents initiating DAA treatment by rate of hepatitis C notifications and health region of residence, March 2016 to September 2016 and October 201</w:t>
      </w:r>
      <w:r w:rsidR="008A134E" w:rsidRPr="008A134E">
        <w:t>9</w:t>
      </w:r>
      <w:r w:rsidRPr="008A134E">
        <w:t xml:space="preserve"> to March 20</w:t>
      </w:r>
      <w:r w:rsidR="008A134E" w:rsidRPr="008A134E">
        <w:t>20</w:t>
      </w:r>
    </w:p>
    <w:p w14:paraId="574F4583" w14:textId="30C536A8" w:rsidR="007411E6" w:rsidRDefault="007411E6" w:rsidP="00C253ED">
      <w:r w:rsidRPr="007411E6">
        <w:rPr>
          <w:noProof/>
        </w:rPr>
        <w:drawing>
          <wp:inline distT="0" distB="0" distL="0" distR="0" wp14:anchorId="03780E19" wp14:editId="1EE96CBB">
            <wp:extent cx="6209665" cy="404202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9665" cy="4042020"/>
                    </a:xfrm>
                    <a:prstGeom prst="rect">
                      <a:avLst/>
                    </a:prstGeom>
                    <a:noFill/>
                    <a:ln>
                      <a:noFill/>
                    </a:ln>
                  </pic:spPr>
                </pic:pic>
              </a:graphicData>
            </a:graphic>
          </wp:inline>
        </w:drawing>
      </w:r>
    </w:p>
    <w:p w14:paraId="0E2A4077" w14:textId="169AD006" w:rsidR="00C253ED" w:rsidRDefault="00C253ED" w:rsidP="00C253ED">
      <w:pPr>
        <w:ind w:left="426" w:right="283" w:hanging="426"/>
        <w:rPr>
          <w:sz w:val="16"/>
          <w:szCs w:val="16"/>
        </w:rPr>
      </w:pPr>
      <w:r w:rsidRPr="00EE7DD9">
        <w:rPr>
          <w:sz w:val="16"/>
          <w:szCs w:val="16"/>
        </w:rPr>
        <w:t>Note: Rate = Annualised age</w:t>
      </w:r>
      <w:r>
        <w:rPr>
          <w:sz w:val="16"/>
          <w:szCs w:val="16"/>
        </w:rPr>
        <w:t>-adjusted</w:t>
      </w:r>
      <w:r w:rsidRPr="00EE7DD9">
        <w:rPr>
          <w:sz w:val="16"/>
          <w:szCs w:val="16"/>
        </w:rPr>
        <w:t xml:space="preserve"> rate per 100,000 population. </w:t>
      </w:r>
      <w:r>
        <w:rPr>
          <w:sz w:val="16"/>
          <w:szCs w:val="16"/>
        </w:rPr>
        <w:t>March</w:t>
      </w:r>
      <w:r w:rsidR="00430B6F">
        <w:rPr>
          <w:sz w:val="16"/>
          <w:szCs w:val="16"/>
        </w:rPr>
        <w:t xml:space="preserve"> 2016 to </w:t>
      </w:r>
      <w:r>
        <w:rPr>
          <w:sz w:val="16"/>
          <w:szCs w:val="16"/>
        </w:rPr>
        <w:t>September 2016 period n</w:t>
      </w:r>
      <w:r w:rsidRPr="00EE7DD9">
        <w:rPr>
          <w:sz w:val="16"/>
          <w:szCs w:val="16"/>
        </w:rPr>
        <w:t>otification rate = Average age</w:t>
      </w:r>
      <w:r>
        <w:rPr>
          <w:sz w:val="16"/>
          <w:szCs w:val="16"/>
        </w:rPr>
        <w:t>-adjusted</w:t>
      </w:r>
      <w:r w:rsidRPr="00EE7DD9">
        <w:rPr>
          <w:sz w:val="16"/>
          <w:szCs w:val="16"/>
        </w:rPr>
        <w:t xml:space="preserve"> notification rate per 100,000 population from 2013 to 201</w:t>
      </w:r>
      <w:r>
        <w:rPr>
          <w:sz w:val="16"/>
          <w:szCs w:val="16"/>
        </w:rPr>
        <w:t>5</w:t>
      </w:r>
      <w:r w:rsidRPr="00EE7DD9">
        <w:rPr>
          <w:sz w:val="16"/>
          <w:szCs w:val="16"/>
        </w:rPr>
        <w:t>.</w:t>
      </w:r>
      <w:r>
        <w:rPr>
          <w:sz w:val="16"/>
          <w:szCs w:val="16"/>
        </w:rPr>
        <w:t xml:space="preserve"> October 201</w:t>
      </w:r>
      <w:r w:rsidR="00A57F69">
        <w:rPr>
          <w:sz w:val="16"/>
          <w:szCs w:val="16"/>
        </w:rPr>
        <w:t>9</w:t>
      </w:r>
      <w:r w:rsidR="00430B6F">
        <w:rPr>
          <w:sz w:val="16"/>
          <w:szCs w:val="16"/>
        </w:rPr>
        <w:t xml:space="preserve"> to </w:t>
      </w:r>
      <w:r>
        <w:rPr>
          <w:sz w:val="16"/>
          <w:szCs w:val="16"/>
        </w:rPr>
        <w:t>March 20</w:t>
      </w:r>
      <w:r w:rsidR="00430B6F">
        <w:rPr>
          <w:sz w:val="16"/>
          <w:szCs w:val="16"/>
        </w:rPr>
        <w:t>20</w:t>
      </w:r>
      <w:r>
        <w:rPr>
          <w:sz w:val="16"/>
          <w:szCs w:val="16"/>
        </w:rPr>
        <w:t xml:space="preserve"> period notification r</w:t>
      </w:r>
      <w:r w:rsidRPr="000141D1">
        <w:rPr>
          <w:sz w:val="16"/>
          <w:szCs w:val="16"/>
        </w:rPr>
        <w:t>ate = </w:t>
      </w:r>
      <w:r>
        <w:rPr>
          <w:sz w:val="16"/>
          <w:szCs w:val="16"/>
        </w:rPr>
        <w:t>Average age-adjusted notification rate per 100,000 population from 201</w:t>
      </w:r>
      <w:r w:rsidR="00430B6F">
        <w:rPr>
          <w:sz w:val="16"/>
          <w:szCs w:val="16"/>
        </w:rPr>
        <w:t>7</w:t>
      </w:r>
      <w:r>
        <w:rPr>
          <w:sz w:val="16"/>
          <w:szCs w:val="16"/>
        </w:rPr>
        <w:t xml:space="preserve"> to 201</w:t>
      </w:r>
      <w:r w:rsidR="00430B6F">
        <w:rPr>
          <w:sz w:val="16"/>
          <w:szCs w:val="16"/>
        </w:rPr>
        <w:t>9</w:t>
      </w:r>
      <w:r>
        <w:rPr>
          <w:sz w:val="16"/>
          <w:szCs w:val="16"/>
        </w:rPr>
        <w:t>.</w:t>
      </w:r>
      <w:r w:rsidRPr="00EE7DD9">
        <w:t xml:space="preserve"> </w:t>
      </w:r>
      <w:r w:rsidR="00430B6F">
        <w:rPr>
          <w:sz w:val="16"/>
          <w:szCs w:val="16"/>
        </w:rPr>
        <w:t xml:space="preserve">Initiation rates </w:t>
      </w:r>
      <w:r w:rsidRPr="00EE7DD9">
        <w:rPr>
          <w:sz w:val="16"/>
          <w:szCs w:val="16"/>
        </w:rPr>
        <w:t>could not be calculated for the Kimberley</w:t>
      </w:r>
      <w:r w:rsidR="00430B6F">
        <w:rPr>
          <w:sz w:val="16"/>
          <w:szCs w:val="16"/>
        </w:rPr>
        <w:t xml:space="preserve">, Midwest, </w:t>
      </w:r>
      <w:r w:rsidRPr="00EE7DD9">
        <w:rPr>
          <w:sz w:val="16"/>
          <w:szCs w:val="16"/>
        </w:rPr>
        <w:t xml:space="preserve">Pilbara </w:t>
      </w:r>
      <w:r w:rsidR="00430B6F">
        <w:rPr>
          <w:sz w:val="16"/>
          <w:szCs w:val="16"/>
        </w:rPr>
        <w:t xml:space="preserve">and Wheatbelt </w:t>
      </w:r>
      <w:r w:rsidRPr="00EE7DD9">
        <w:rPr>
          <w:sz w:val="16"/>
          <w:szCs w:val="16"/>
        </w:rPr>
        <w:t xml:space="preserve">regions in the </w:t>
      </w:r>
      <w:r w:rsidRPr="00807E33">
        <w:rPr>
          <w:sz w:val="16"/>
          <w:szCs w:val="16"/>
        </w:rPr>
        <w:t>October 201</w:t>
      </w:r>
      <w:r w:rsidR="00430B6F">
        <w:rPr>
          <w:sz w:val="16"/>
          <w:szCs w:val="16"/>
        </w:rPr>
        <w:t xml:space="preserve">9 to </w:t>
      </w:r>
      <w:r w:rsidRPr="00807E33">
        <w:rPr>
          <w:sz w:val="16"/>
          <w:szCs w:val="16"/>
        </w:rPr>
        <w:t>March 20</w:t>
      </w:r>
      <w:r w:rsidR="00430B6F">
        <w:rPr>
          <w:sz w:val="16"/>
          <w:szCs w:val="16"/>
        </w:rPr>
        <w:t>20</w:t>
      </w:r>
      <w:r w:rsidRPr="00807E33">
        <w:rPr>
          <w:sz w:val="16"/>
          <w:szCs w:val="16"/>
        </w:rPr>
        <w:t xml:space="preserve"> </w:t>
      </w:r>
      <w:r w:rsidRPr="00EE7DD9">
        <w:rPr>
          <w:sz w:val="16"/>
          <w:szCs w:val="16"/>
        </w:rPr>
        <w:t>period due to low numbers.</w:t>
      </w:r>
    </w:p>
    <w:p w14:paraId="05F7DB24" w14:textId="77777777" w:rsidR="00C253ED" w:rsidRPr="00012A24" w:rsidRDefault="00C253ED" w:rsidP="00C253ED">
      <w:pPr>
        <w:pStyle w:val="Heading2"/>
        <w:ind w:right="283"/>
      </w:pPr>
      <w:bookmarkStart w:id="23" w:name="_Toc486598323"/>
      <w:bookmarkStart w:id="24" w:name="_Toc501112773"/>
      <w:bookmarkStart w:id="25" w:name="_Toc60839113"/>
      <w:bookmarkStart w:id="26" w:name="_Toc485640333"/>
      <w:r>
        <w:t>DAA treatment initiations by regimen and dispensing characteristics</w:t>
      </w:r>
      <w:bookmarkEnd w:id="23"/>
      <w:bookmarkEnd w:id="24"/>
      <w:bookmarkEnd w:id="25"/>
    </w:p>
    <w:p w14:paraId="109EB99D" w14:textId="5674F847" w:rsidR="00C253ED" w:rsidRDefault="00C253ED" w:rsidP="00C253ED">
      <w:pPr>
        <w:pStyle w:val="Caption"/>
        <w:ind w:right="283"/>
        <w:rPr>
          <w:b w:val="0"/>
          <w:bCs w:val="0"/>
          <w:sz w:val="24"/>
          <w:szCs w:val="22"/>
        </w:rPr>
      </w:pPr>
      <w:r>
        <w:rPr>
          <w:b w:val="0"/>
          <w:bCs w:val="0"/>
          <w:sz w:val="24"/>
          <w:szCs w:val="22"/>
        </w:rPr>
        <w:t>In the first reporting period, s</w:t>
      </w:r>
      <w:r w:rsidRPr="00CF2691">
        <w:rPr>
          <w:b w:val="0"/>
          <w:bCs w:val="0"/>
          <w:sz w:val="24"/>
          <w:szCs w:val="22"/>
        </w:rPr>
        <w:t>ofosbuvir + ledipasvir and sofosbuvir + daclatasvir were the two most commonly prescribed DAA treatment regimens in WA (Figure 1</w:t>
      </w:r>
      <w:r>
        <w:rPr>
          <w:b w:val="0"/>
          <w:bCs w:val="0"/>
          <w:sz w:val="24"/>
          <w:szCs w:val="22"/>
        </w:rPr>
        <w:t>0</w:t>
      </w:r>
      <w:r w:rsidRPr="00CF2691">
        <w:rPr>
          <w:b w:val="0"/>
          <w:bCs w:val="0"/>
          <w:sz w:val="24"/>
          <w:szCs w:val="22"/>
        </w:rPr>
        <w:t>).</w:t>
      </w:r>
      <w:r>
        <w:rPr>
          <w:b w:val="0"/>
          <w:bCs w:val="0"/>
          <w:sz w:val="24"/>
          <w:szCs w:val="22"/>
        </w:rPr>
        <w:t xml:space="preserve"> </w:t>
      </w:r>
      <w:r w:rsidRPr="003E1770">
        <w:rPr>
          <w:b w:val="0"/>
          <w:bCs w:val="0"/>
          <w:sz w:val="24"/>
          <w:szCs w:val="22"/>
        </w:rPr>
        <w:t>Sofosbuvir + velpatasvir</w:t>
      </w:r>
      <w:r>
        <w:rPr>
          <w:b w:val="0"/>
          <w:bCs w:val="0"/>
          <w:sz w:val="24"/>
          <w:szCs w:val="22"/>
        </w:rPr>
        <w:t xml:space="preserve"> </w:t>
      </w:r>
      <w:r w:rsidRPr="003E1770">
        <w:rPr>
          <w:b w:val="0"/>
          <w:bCs w:val="0"/>
          <w:sz w:val="24"/>
          <w:szCs w:val="22"/>
        </w:rPr>
        <w:t>was the first pan-genotypic drug regimen to be listed on the PBS in August 2017</w:t>
      </w:r>
      <w:r>
        <w:rPr>
          <w:b w:val="0"/>
          <w:bCs w:val="0"/>
          <w:sz w:val="24"/>
          <w:szCs w:val="22"/>
        </w:rPr>
        <w:t xml:space="preserve">, followed by </w:t>
      </w:r>
      <w:r w:rsidRPr="00024C0E">
        <w:rPr>
          <w:b w:val="0"/>
          <w:bCs w:val="0"/>
          <w:sz w:val="24"/>
          <w:szCs w:val="22"/>
        </w:rPr>
        <w:t>glecaprevir</w:t>
      </w:r>
      <w:r>
        <w:rPr>
          <w:b w:val="0"/>
          <w:bCs w:val="0"/>
          <w:sz w:val="24"/>
          <w:szCs w:val="22"/>
        </w:rPr>
        <w:t xml:space="preserve"> + </w:t>
      </w:r>
      <w:r w:rsidRPr="00024C0E">
        <w:rPr>
          <w:b w:val="0"/>
          <w:bCs w:val="0"/>
          <w:sz w:val="24"/>
          <w:szCs w:val="22"/>
        </w:rPr>
        <w:t>pibrentasvir</w:t>
      </w:r>
      <w:r>
        <w:rPr>
          <w:b w:val="0"/>
          <w:bCs w:val="0"/>
          <w:sz w:val="24"/>
          <w:szCs w:val="22"/>
        </w:rPr>
        <w:t xml:space="preserve"> in August 2018</w:t>
      </w:r>
      <w:r w:rsidR="00D600D9">
        <w:rPr>
          <w:b w:val="0"/>
          <w:bCs w:val="0"/>
          <w:sz w:val="24"/>
          <w:szCs w:val="22"/>
        </w:rPr>
        <w:t xml:space="preserve"> and s</w:t>
      </w:r>
      <w:r w:rsidR="00D600D9" w:rsidRPr="00D600D9">
        <w:rPr>
          <w:b w:val="0"/>
          <w:bCs w:val="0"/>
          <w:sz w:val="24"/>
          <w:szCs w:val="22"/>
        </w:rPr>
        <w:t xml:space="preserve">ofosbuvir </w:t>
      </w:r>
      <w:r w:rsidR="00D600D9">
        <w:rPr>
          <w:b w:val="0"/>
          <w:bCs w:val="0"/>
          <w:sz w:val="24"/>
          <w:szCs w:val="22"/>
        </w:rPr>
        <w:t>+</w:t>
      </w:r>
      <w:r w:rsidR="00D600D9" w:rsidRPr="00D600D9">
        <w:rPr>
          <w:b w:val="0"/>
          <w:bCs w:val="0"/>
          <w:sz w:val="24"/>
          <w:szCs w:val="22"/>
        </w:rPr>
        <w:t xml:space="preserve"> velpatasvir </w:t>
      </w:r>
      <w:r w:rsidR="00D600D9">
        <w:rPr>
          <w:b w:val="0"/>
          <w:bCs w:val="0"/>
          <w:sz w:val="24"/>
          <w:szCs w:val="22"/>
        </w:rPr>
        <w:t>+</w:t>
      </w:r>
      <w:r w:rsidR="00D600D9" w:rsidRPr="00D600D9">
        <w:rPr>
          <w:b w:val="0"/>
          <w:bCs w:val="0"/>
          <w:sz w:val="24"/>
          <w:szCs w:val="22"/>
        </w:rPr>
        <w:t xml:space="preserve"> voxilaprevir</w:t>
      </w:r>
      <w:r w:rsidR="00D600D9">
        <w:rPr>
          <w:b w:val="0"/>
          <w:bCs w:val="0"/>
          <w:sz w:val="24"/>
          <w:szCs w:val="22"/>
        </w:rPr>
        <w:t xml:space="preserve"> in April 2019</w:t>
      </w:r>
      <w:r w:rsidR="00847A0A">
        <w:rPr>
          <w:b w:val="0"/>
          <w:bCs w:val="0"/>
          <w:sz w:val="24"/>
          <w:szCs w:val="22"/>
        </w:rPr>
        <w:t xml:space="preserve">. </w:t>
      </w:r>
      <w:r>
        <w:rPr>
          <w:b w:val="0"/>
          <w:bCs w:val="0"/>
          <w:sz w:val="24"/>
          <w:szCs w:val="22"/>
        </w:rPr>
        <w:t xml:space="preserve">In the current reporting period, </w:t>
      </w:r>
      <w:r w:rsidR="00847A0A">
        <w:rPr>
          <w:b w:val="0"/>
          <w:bCs w:val="0"/>
          <w:sz w:val="24"/>
          <w:szCs w:val="22"/>
        </w:rPr>
        <w:t>s</w:t>
      </w:r>
      <w:r w:rsidR="00847A0A" w:rsidRPr="00847A0A">
        <w:rPr>
          <w:b w:val="0"/>
          <w:bCs w:val="0"/>
          <w:sz w:val="24"/>
          <w:szCs w:val="22"/>
        </w:rPr>
        <w:t xml:space="preserve">ofosbuvir + velpatasvir </w:t>
      </w:r>
      <w:r w:rsidR="00847A0A">
        <w:rPr>
          <w:b w:val="0"/>
          <w:bCs w:val="0"/>
          <w:sz w:val="24"/>
          <w:szCs w:val="22"/>
        </w:rPr>
        <w:t>and</w:t>
      </w:r>
      <w:r w:rsidR="00847A0A" w:rsidRPr="00847A0A">
        <w:rPr>
          <w:b w:val="0"/>
          <w:bCs w:val="0"/>
          <w:sz w:val="24"/>
          <w:szCs w:val="22"/>
        </w:rPr>
        <w:t xml:space="preserve"> glecaprevir + pibrentasvir</w:t>
      </w:r>
      <w:r w:rsidR="00847A0A">
        <w:rPr>
          <w:b w:val="0"/>
          <w:bCs w:val="0"/>
          <w:sz w:val="24"/>
          <w:szCs w:val="22"/>
        </w:rPr>
        <w:t xml:space="preserve"> were </w:t>
      </w:r>
      <w:r w:rsidRPr="003E1770">
        <w:rPr>
          <w:b w:val="0"/>
          <w:bCs w:val="0"/>
          <w:sz w:val="24"/>
          <w:szCs w:val="22"/>
        </w:rPr>
        <w:t>the most commonly prescribed DAA treatment regimen</w:t>
      </w:r>
      <w:r>
        <w:rPr>
          <w:b w:val="0"/>
          <w:bCs w:val="0"/>
          <w:sz w:val="24"/>
          <w:szCs w:val="22"/>
        </w:rPr>
        <w:t>s</w:t>
      </w:r>
      <w:r w:rsidRPr="003E1770">
        <w:rPr>
          <w:b w:val="0"/>
          <w:bCs w:val="0"/>
          <w:sz w:val="24"/>
          <w:szCs w:val="22"/>
        </w:rPr>
        <w:t xml:space="preserve"> </w:t>
      </w:r>
      <w:r>
        <w:rPr>
          <w:b w:val="0"/>
          <w:bCs w:val="0"/>
          <w:sz w:val="24"/>
          <w:szCs w:val="22"/>
        </w:rPr>
        <w:t xml:space="preserve">in WA </w:t>
      </w:r>
      <w:r w:rsidRPr="003E1770">
        <w:rPr>
          <w:b w:val="0"/>
          <w:bCs w:val="0"/>
          <w:sz w:val="24"/>
          <w:szCs w:val="22"/>
        </w:rPr>
        <w:t>(Figure 1</w:t>
      </w:r>
      <w:r>
        <w:rPr>
          <w:b w:val="0"/>
          <w:bCs w:val="0"/>
          <w:sz w:val="24"/>
          <w:szCs w:val="22"/>
        </w:rPr>
        <w:t>1</w:t>
      </w:r>
      <w:r w:rsidRPr="003E1770">
        <w:rPr>
          <w:b w:val="0"/>
          <w:bCs w:val="0"/>
          <w:sz w:val="24"/>
          <w:szCs w:val="22"/>
        </w:rPr>
        <w:t>)</w:t>
      </w:r>
      <w:r>
        <w:rPr>
          <w:b w:val="0"/>
          <w:bCs w:val="0"/>
          <w:sz w:val="24"/>
          <w:szCs w:val="22"/>
        </w:rPr>
        <w:t>.</w:t>
      </w:r>
    </w:p>
    <w:p w14:paraId="34438517" w14:textId="77777777" w:rsidR="00C253ED" w:rsidRDefault="00C253ED" w:rsidP="00C253ED">
      <w:pPr>
        <w:pStyle w:val="Caption"/>
        <w:ind w:right="283"/>
      </w:pPr>
      <w:r>
        <w:br w:type="page"/>
      </w:r>
      <w:r w:rsidRPr="00A70253">
        <w:lastRenderedPageBreak/>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10</w:t>
      </w:r>
      <w:r w:rsidR="00C62955">
        <w:rPr>
          <w:noProof/>
        </w:rPr>
        <w:fldChar w:fldCharType="end"/>
      </w:r>
      <w:r>
        <w:t>.</w:t>
      </w:r>
      <w:r w:rsidRPr="00A70253">
        <w:t xml:space="preserve"> </w:t>
      </w:r>
      <w:r w:rsidRPr="00541996">
        <w:t xml:space="preserve">Proportion of </w:t>
      </w:r>
      <w:r>
        <w:t>WA residents</w:t>
      </w:r>
      <w:r w:rsidRPr="00541996">
        <w:t xml:space="preserve"> initiating DAA treatment by </w:t>
      </w:r>
      <w:r>
        <w:t>regimen</w:t>
      </w:r>
      <w:r w:rsidRPr="00A70253">
        <w:t>, March</w:t>
      </w:r>
      <w:r>
        <w:t xml:space="preserve"> 2016</w:t>
      </w:r>
      <w:r w:rsidRPr="00A70253">
        <w:t xml:space="preserve"> to September 2016</w:t>
      </w:r>
    </w:p>
    <w:p w14:paraId="1D55A105" w14:textId="25F26EE7" w:rsidR="00C253ED" w:rsidRDefault="00C253ED" w:rsidP="00C253ED">
      <w:pPr>
        <w:ind w:right="283"/>
        <w:jc w:val="center"/>
      </w:pPr>
      <w:r w:rsidRPr="0011751F">
        <w:rPr>
          <w:noProof/>
        </w:rPr>
        <w:drawing>
          <wp:inline distT="0" distB="0" distL="0" distR="0" wp14:anchorId="101E1634" wp14:editId="06E54E1D">
            <wp:extent cx="6115050" cy="39909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3990975"/>
                    </a:xfrm>
                    <a:prstGeom prst="rect">
                      <a:avLst/>
                    </a:prstGeom>
                    <a:noFill/>
                    <a:ln>
                      <a:noFill/>
                    </a:ln>
                  </pic:spPr>
                </pic:pic>
              </a:graphicData>
            </a:graphic>
          </wp:inline>
        </w:drawing>
      </w:r>
    </w:p>
    <w:p w14:paraId="144DD8FB" w14:textId="7BD398BB" w:rsidR="00B27367" w:rsidRPr="00B27367" w:rsidRDefault="00C253ED" w:rsidP="00B27367">
      <w:pPr>
        <w:pStyle w:val="Caption"/>
        <w:ind w:right="283"/>
      </w:pPr>
      <w:r w:rsidRPr="00A70253">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11</w:t>
      </w:r>
      <w:r w:rsidR="00C62955">
        <w:rPr>
          <w:noProof/>
        </w:rPr>
        <w:fldChar w:fldCharType="end"/>
      </w:r>
      <w:r>
        <w:t>.</w:t>
      </w:r>
      <w:r w:rsidRPr="00A70253">
        <w:t xml:space="preserve"> </w:t>
      </w:r>
      <w:r w:rsidRPr="00541996">
        <w:t xml:space="preserve">Proportion of </w:t>
      </w:r>
      <w:r>
        <w:t>WA residents</w:t>
      </w:r>
      <w:r w:rsidRPr="00541996">
        <w:t xml:space="preserve"> initiating DAA treatment by </w:t>
      </w:r>
      <w:r>
        <w:t>regimen</w:t>
      </w:r>
      <w:r w:rsidRPr="00A70253">
        <w:t xml:space="preserve">, </w:t>
      </w:r>
      <w:r>
        <w:t>October 201</w:t>
      </w:r>
      <w:r w:rsidR="00B27367">
        <w:t>9</w:t>
      </w:r>
      <w:r w:rsidRPr="00A70253">
        <w:t xml:space="preserve"> to </w:t>
      </w:r>
      <w:r w:rsidRPr="005301B8">
        <w:t>March 20</w:t>
      </w:r>
      <w:r w:rsidR="00B27367">
        <w:t>20</w:t>
      </w:r>
      <w:r w:rsidR="00B27367" w:rsidRPr="00B27367">
        <w:rPr>
          <w:noProof/>
        </w:rPr>
        <w:drawing>
          <wp:inline distT="0" distB="0" distL="0" distR="0" wp14:anchorId="0A4EC535" wp14:editId="24C4BBA8">
            <wp:extent cx="6117084" cy="39924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4D6FFB8E" w14:textId="77777777" w:rsidR="00C253ED" w:rsidRDefault="00C253ED" w:rsidP="00C253ED">
      <w:pPr>
        <w:pStyle w:val="Caption"/>
        <w:ind w:right="283"/>
        <w:rPr>
          <w:b w:val="0"/>
          <w:bCs w:val="0"/>
          <w:sz w:val="24"/>
          <w:szCs w:val="22"/>
        </w:rPr>
      </w:pPr>
      <w:r w:rsidRPr="008B194D">
        <w:rPr>
          <w:b w:val="0"/>
          <w:bCs w:val="0"/>
          <w:sz w:val="24"/>
          <w:szCs w:val="22"/>
        </w:rPr>
        <w:lastRenderedPageBreak/>
        <w:t xml:space="preserve">These treatment regimens </w:t>
      </w:r>
      <w:r>
        <w:rPr>
          <w:b w:val="0"/>
          <w:bCs w:val="0"/>
          <w:sz w:val="24"/>
          <w:szCs w:val="22"/>
        </w:rPr>
        <w:t xml:space="preserve">were </w:t>
      </w:r>
      <w:r w:rsidRPr="008B194D">
        <w:rPr>
          <w:b w:val="0"/>
          <w:bCs w:val="0"/>
          <w:sz w:val="24"/>
          <w:szCs w:val="22"/>
        </w:rPr>
        <w:t xml:space="preserve">available through </w:t>
      </w:r>
      <w:r>
        <w:rPr>
          <w:b w:val="0"/>
          <w:bCs w:val="0"/>
          <w:sz w:val="24"/>
          <w:szCs w:val="22"/>
        </w:rPr>
        <w:t xml:space="preserve">both </w:t>
      </w:r>
      <w:r w:rsidRPr="008B194D">
        <w:rPr>
          <w:b w:val="0"/>
          <w:bCs w:val="0"/>
          <w:sz w:val="24"/>
          <w:szCs w:val="22"/>
        </w:rPr>
        <w:t xml:space="preserve">the PBS General Schedule (‘S85’) and the </w:t>
      </w:r>
      <w:r>
        <w:rPr>
          <w:b w:val="0"/>
          <w:bCs w:val="0"/>
          <w:sz w:val="24"/>
          <w:szCs w:val="22"/>
        </w:rPr>
        <w:t>S</w:t>
      </w:r>
      <w:r w:rsidRPr="008B194D">
        <w:rPr>
          <w:b w:val="0"/>
          <w:bCs w:val="0"/>
          <w:sz w:val="24"/>
          <w:szCs w:val="22"/>
        </w:rPr>
        <w:t>ection 100 (S100) Highly Specialised Drugs (HSD) Program to enable dispensing through community pharmacies as well as public hospital and private hospital pharmacies.</w:t>
      </w:r>
    </w:p>
    <w:p w14:paraId="5C1257EB" w14:textId="77777777" w:rsidR="00C253ED" w:rsidRDefault="00C253ED" w:rsidP="00C253ED">
      <w:pPr>
        <w:ind w:right="283"/>
      </w:pPr>
      <w:r>
        <w:t xml:space="preserve">While </w:t>
      </w:r>
      <w:r w:rsidRPr="00BE681C">
        <w:t xml:space="preserve">approximately equal proportions of WA residents were dispensed DAA treatment through the General Schedule and the S100 HSD </w:t>
      </w:r>
      <w:r>
        <w:t xml:space="preserve">Public </w:t>
      </w:r>
      <w:r w:rsidRPr="00BE681C">
        <w:t>Program</w:t>
      </w:r>
      <w:r>
        <w:t xml:space="preserve"> in the first reporting period, the majority of residents in the current reporting period were dispensed treatment through the General Schedule (Figure 12). Similarly, while </w:t>
      </w:r>
      <w:r w:rsidRPr="00BE681C">
        <w:t xml:space="preserve">approximately equal proportions </w:t>
      </w:r>
      <w:r>
        <w:t xml:space="preserve">of residents </w:t>
      </w:r>
      <w:r w:rsidRPr="00BE681C">
        <w:t>were dispensed treatment from community and public hospital pharmacies</w:t>
      </w:r>
      <w:r>
        <w:t xml:space="preserve"> in the first reporting period, the majority of residents in the </w:t>
      </w:r>
      <w:r w:rsidRPr="00BE681C">
        <w:t>current reporting period</w:t>
      </w:r>
      <w:r>
        <w:t xml:space="preserve"> </w:t>
      </w:r>
      <w:r w:rsidRPr="00BE681C">
        <w:t xml:space="preserve">were dispensed treatment from community pharmacies (Figure </w:t>
      </w:r>
      <w:r>
        <w:t>13</w:t>
      </w:r>
      <w:r w:rsidRPr="00BE681C">
        <w:t>).</w:t>
      </w:r>
    </w:p>
    <w:p w14:paraId="46C3AA56" w14:textId="7EC6B996" w:rsidR="00C253ED" w:rsidRDefault="00C253ED" w:rsidP="00C253ED">
      <w:pPr>
        <w:pStyle w:val="Caption"/>
        <w:ind w:right="283"/>
      </w:pPr>
      <w:r w:rsidRPr="00B12D69">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12</w:t>
      </w:r>
      <w:r w:rsidR="00C62955">
        <w:rPr>
          <w:noProof/>
        </w:rPr>
        <w:fldChar w:fldCharType="end"/>
      </w:r>
      <w:r w:rsidRPr="00B12D69">
        <w:t>. Proportion of WA residents initiating DAA treatment by program code and reporting</w:t>
      </w:r>
      <w:r>
        <w:t xml:space="preserve"> period</w:t>
      </w:r>
      <w:r w:rsidRPr="00B51D54">
        <w:t xml:space="preserve">, </w:t>
      </w:r>
      <w:r w:rsidRPr="0010135C">
        <w:t xml:space="preserve">March 2016 to </w:t>
      </w:r>
      <w:r w:rsidRPr="00481AA2">
        <w:t>March 20</w:t>
      </w:r>
      <w:r w:rsidR="008E41EC">
        <w:t>20</w:t>
      </w:r>
    </w:p>
    <w:p w14:paraId="521414DB" w14:textId="78E60314" w:rsidR="008E41EC" w:rsidRDefault="008E41EC" w:rsidP="00C253ED">
      <w:pPr>
        <w:ind w:right="283"/>
        <w:jc w:val="center"/>
      </w:pPr>
      <w:r w:rsidRPr="008E41EC">
        <w:rPr>
          <w:noProof/>
        </w:rPr>
        <w:drawing>
          <wp:inline distT="0" distB="0" distL="0" distR="0" wp14:anchorId="03D294B6" wp14:editId="5EFA5DA4">
            <wp:extent cx="6117084" cy="39924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21044A02" w14:textId="42DB4BBA" w:rsidR="00C253ED" w:rsidRDefault="00C253ED" w:rsidP="00C253ED">
      <w:pPr>
        <w:pStyle w:val="Caption"/>
        <w:ind w:right="283"/>
      </w:pPr>
      <w:r>
        <w:br w:type="page"/>
      </w:r>
      <w:r w:rsidRPr="00B12D69">
        <w:lastRenderedPageBreak/>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13</w:t>
      </w:r>
      <w:r w:rsidR="00C62955">
        <w:rPr>
          <w:noProof/>
        </w:rPr>
        <w:fldChar w:fldCharType="end"/>
      </w:r>
      <w:r w:rsidRPr="00B12D69">
        <w:t>. Proportion of WA residents initiating DAA treatment by pharmacy type and reporting</w:t>
      </w:r>
      <w:r>
        <w:t xml:space="preserve"> period</w:t>
      </w:r>
      <w:r w:rsidRPr="00B51D54">
        <w:t xml:space="preserve">, </w:t>
      </w:r>
      <w:r w:rsidRPr="0010135C">
        <w:t xml:space="preserve">March 2016 to </w:t>
      </w:r>
      <w:r w:rsidRPr="00481AA2">
        <w:t xml:space="preserve">March </w:t>
      </w:r>
      <w:r w:rsidR="00353FB1">
        <w:t>2020</w:t>
      </w:r>
    </w:p>
    <w:p w14:paraId="121D6394" w14:textId="4C25C67D" w:rsidR="00353FB1" w:rsidRDefault="00353FB1" w:rsidP="00C253ED">
      <w:pPr>
        <w:ind w:right="283"/>
        <w:jc w:val="center"/>
      </w:pPr>
      <w:r w:rsidRPr="00353FB1">
        <w:rPr>
          <w:noProof/>
        </w:rPr>
        <w:drawing>
          <wp:inline distT="0" distB="0" distL="0" distR="0" wp14:anchorId="25482215" wp14:editId="3ACA42F2">
            <wp:extent cx="6117084" cy="39924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2C68988F" w14:textId="77777777" w:rsidR="00C253ED" w:rsidRPr="002E7AAA" w:rsidRDefault="00C253ED" w:rsidP="00C253ED">
      <w:pPr>
        <w:ind w:left="426" w:right="283" w:hanging="426"/>
      </w:pPr>
      <w:r w:rsidRPr="002E7AAA">
        <w:rPr>
          <w:sz w:val="16"/>
          <w:szCs w:val="16"/>
        </w:rPr>
        <w:t xml:space="preserve">Note: </w:t>
      </w:r>
      <w:r>
        <w:rPr>
          <w:sz w:val="16"/>
          <w:szCs w:val="16"/>
        </w:rPr>
        <w:t>Others include private hospitals and friendly societies.</w:t>
      </w:r>
    </w:p>
    <w:p w14:paraId="43B18256" w14:textId="77777777" w:rsidR="00C253ED" w:rsidRPr="002E097A" w:rsidRDefault="00C253ED" w:rsidP="00C253ED">
      <w:r>
        <w:t>I</w:t>
      </w:r>
      <w:r w:rsidRPr="002E097A">
        <w:t>n the first reporting period</w:t>
      </w:r>
      <w:r>
        <w:t>, o</w:t>
      </w:r>
      <w:r w:rsidRPr="002E097A">
        <w:t>nly residents in the Kimberley and Pilbara regions were predominately dispensed treatment through the S100 HSD Public Program (Figure 1</w:t>
      </w:r>
      <w:r>
        <w:t>4</w:t>
      </w:r>
      <w:r w:rsidRPr="002E097A">
        <w:t>).</w:t>
      </w:r>
      <w:r>
        <w:t xml:space="preserve"> In </w:t>
      </w:r>
      <w:r w:rsidRPr="002E097A">
        <w:t xml:space="preserve">the current reporting period, </w:t>
      </w:r>
      <w:r>
        <w:t>o</w:t>
      </w:r>
      <w:r w:rsidRPr="002E097A">
        <w:t xml:space="preserve">nly the Great Southern </w:t>
      </w:r>
      <w:r>
        <w:t xml:space="preserve">and Midwest </w:t>
      </w:r>
      <w:r w:rsidRPr="002E097A">
        <w:t>region</w:t>
      </w:r>
      <w:r>
        <w:t>s</w:t>
      </w:r>
      <w:r w:rsidRPr="002E097A">
        <w:t xml:space="preserve"> had an increase in the proportion of residents who were dispensed treatment through the S100 HSD Public Program (Figure 1</w:t>
      </w:r>
      <w:r>
        <w:t>5</w:t>
      </w:r>
      <w:r w:rsidRPr="002E097A">
        <w:t>).</w:t>
      </w:r>
    </w:p>
    <w:bookmarkEnd w:id="26"/>
    <w:p w14:paraId="0BE1F5A9" w14:textId="77777777" w:rsidR="00C253ED" w:rsidRPr="00D17EA1" w:rsidRDefault="00C253ED" w:rsidP="00C253ED">
      <w:pPr>
        <w:pStyle w:val="Caption"/>
        <w:ind w:right="283"/>
      </w:pPr>
      <w:r>
        <w:br w:type="page"/>
      </w:r>
      <w:r w:rsidRPr="00D17EA1">
        <w:lastRenderedPageBreak/>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14</w:t>
      </w:r>
      <w:r w:rsidR="00C62955">
        <w:rPr>
          <w:noProof/>
        </w:rPr>
        <w:fldChar w:fldCharType="end"/>
      </w:r>
      <w:r>
        <w:t>.</w:t>
      </w:r>
      <w:r w:rsidRPr="00D17EA1">
        <w:t xml:space="preserve"> </w:t>
      </w:r>
      <w:r>
        <w:t>Proportion</w:t>
      </w:r>
      <w:r w:rsidRPr="00D17EA1">
        <w:t xml:space="preserve"> of </w:t>
      </w:r>
      <w:r>
        <w:t>WA residents</w:t>
      </w:r>
      <w:r w:rsidRPr="00D17EA1">
        <w:t xml:space="preserve"> </w:t>
      </w:r>
      <w:r>
        <w:t>initiating</w:t>
      </w:r>
      <w:r w:rsidRPr="00D17EA1">
        <w:t xml:space="preserve"> DAA treatment by health region of residence and program code, March</w:t>
      </w:r>
      <w:r>
        <w:t xml:space="preserve"> 2016</w:t>
      </w:r>
      <w:r w:rsidRPr="00D17EA1">
        <w:t xml:space="preserve"> to September 2016</w:t>
      </w:r>
    </w:p>
    <w:p w14:paraId="769A14C1" w14:textId="04BBE00E" w:rsidR="00C253ED" w:rsidRDefault="00C253ED" w:rsidP="00C253ED">
      <w:pPr>
        <w:ind w:right="283"/>
        <w:jc w:val="center"/>
      </w:pPr>
      <w:r w:rsidRPr="003547D9">
        <w:rPr>
          <w:noProof/>
        </w:rPr>
        <w:drawing>
          <wp:inline distT="0" distB="0" distL="0" distR="0" wp14:anchorId="5D5E37B4" wp14:editId="0F9FE90A">
            <wp:extent cx="5705475" cy="37528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5475" cy="3752850"/>
                    </a:xfrm>
                    <a:prstGeom prst="rect">
                      <a:avLst/>
                    </a:prstGeom>
                    <a:noFill/>
                    <a:ln>
                      <a:noFill/>
                    </a:ln>
                  </pic:spPr>
                </pic:pic>
              </a:graphicData>
            </a:graphic>
          </wp:inline>
        </w:drawing>
      </w:r>
    </w:p>
    <w:p w14:paraId="101B3171" w14:textId="620BD7C3" w:rsidR="00C253ED" w:rsidRDefault="00C253ED" w:rsidP="00C253ED">
      <w:pPr>
        <w:pStyle w:val="Caption"/>
        <w:ind w:right="283"/>
      </w:pPr>
      <w:r w:rsidRPr="00D17EA1">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15</w:t>
      </w:r>
      <w:r w:rsidR="00C62955">
        <w:rPr>
          <w:noProof/>
        </w:rPr>
        <w:fldChar w:fldCharType="end"/>
      </w:r>
      <w:r>
        <w:t>.</w:t>
      </w:r>
      <w:r w:rsidRPr="00D17EA1">
        <w:t xml:space="preserve"> </w:t>
      </w:r>
      <w:r>
        <w:t>Proportion</w:t>
      </w:r>
      <w:r w:rsidRPr="00D17EA1">
        <w:t xml:space="preserve"> of </w:t>
      </w:r>
      <w:r>
        <w:t>WA residents</w:t>
      </w:r>
      <w:r w:rsidRPr="00D17EA1">
        <w:t xml:space="preserve"> </w:t>
      </w:r>
      <w:r>
        <w:t>initiating</w:t>
      </w:r>
      <w:r w:rsidRPr="00D17EA1">
        <w:t xml:space="preserve"> DAA treatment by health region of residence and program code, </w:t>
      </w:r>
      <w:r>
        <w:t>October 201</w:t>
      </w:r>
      <w:r w:rsidR="00F632D4">
        <w:t>9</w:t>
      </w:r>
      <w:r w:rsidRPr="00D17EA1">
        <w:t xml:space="preserve"> to </w:t>
      </w:r>
      <w:r>
        <w:t>March 20</w:t>
      </w:r>
      <w:r w:rsidR="00F632D4">
        <w:t>20</w:t>
      </w:r>
    </w:p>
    <w:p w14:paraId="2F08F04C" w14:textId="72251113" w:rsidR="00F632D4" w:rsidRDefault="00F632D4" w:rsidP="00C253ED">
      <w:pPr>
        <w:ind w:left="426" w:right="283" w:hanging="426"/>
        <w:jc w:val="center"/>
      </w:pPr>
      <w:r w:rsidRPr="00F632D4">
        <w:rPr>
          <w:noProof/>
        </w:rPr>
        <w:drawing>
          <wp:inline distT="0" distB="0" distL="0" distR="0" wp14:anchorId="0674F5B4" wp14:editId="1DD11B43">
            <wp:extent cx="5753038" cy="37548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038" cy="3754800"/>
                    </a:xfrm>
                    <a:prstGeom prst="rect">
                      <a:avLst/>
                    </a:prstGeom>
                    <a:noFill/>
                    <a:ln>
                      <a:noFill/>
                    </a:ln>
                  </pic:spPr>
                </pic:pic>
              </a:graphicData>
            </a:graphic>
          </wp:inline>
        </w:drawing>
      </w:r>
    </w:p>
    <w:p w14:paraId="256E3D93" w14:textId="51572B50" w:rsidR="00C253ED" w:rsidRDefault="00C253ED" w:rsidP="00C253ED">
      <w:pPr>
        <w:ind w:left="426" w:right="283" w:hanging="426"/>
        <w:rPr>
          <w:sz w:val="16"/>
          <w:szCs w:val="16"/>
        </w:rPr>
      </w:pPr>
      <w:r>
        <w:rPr>
          <w:sz w:val="16"/>
          <w:szCs w:val="16"/>
        </w:rPr>
        <w:t>Figure 14 and Figure 15 n</w:t>
      </w:r>
      <w:r w:rsidRPr="00DC2B1C">
        <w:rPr>
          <w:sz w:val="16"/>
          <w:szCs w:val="16"/>
        </w:rPr>
        <w:t xml:space="preserve">ote: </w:t>
      </w:r>
      <w:r>
        <w:rPr>
          <w:sz w:val="16"/>
          <w:szCs w:val="16"/>
        </w:rPr>
        <w:t xml:space="preserve">there were 17 and </w:t>
      </w:r>
      <w:r w:rsidR="007D5D39">
        <w:rPr>
          <w:sz w:val="16"/>
          <w:szCs w:val="16"/>
        </w:rPr>
        <w:t>six</w:t>
      </w:r>
      <w:r>
        <w:rPr>
          <w:sz w:val="16"/>
          <w:szCs w:val="16"/>
        </w:rPr>
        <w:t xml:space="preserve"> WA residents who were dispensed DAA treatment through the s</w:t>
      </w:r>
      <w:r w:rsidRPr="00D17EA1">
        <w:rPr>
          <w:sz w:val="16"/>
          <w:szCs w:val="16"/>
        </w:rPr>
        <w:t>100 HSD Private</w:t>
      </w:r>
      <w:r>
        <w:rPr>
          <w:sz w:val="16"/>
          <w:szCs w:val="16"/>
        </w:rPr>
        <w:t xml:space="preserve"> code in the March to September 2016 and October 201</w:t>
      </w:r>
      <w:r w:rsidR="007D5D39">
        <w:rPr>
          <w:sz w:val="16"/>
          <w:szCs w:val="16"/>
        </w:rPr>
        <w:t>9</w:t>
      </w:r>
      <w:r>
        <w:rPr>
          <w:sz w:val="16"/>
          <w:szCs w:val="16"/>
        </w:rPr>
        <w:t xml:space="preserve"> to March 20</w:t>
      </w:r>
      <w:r w:rsidR="007D5D39">
        <w:rPr>
          <w:sz w:val="16"/>
          <w:szCs w:val="16"/>
        </w:rPr>
        <w:t>20</w:t>
      </w:r>
      <w:r>
        <w:rPr>
          <w:sz w:val="16"/>
          <w:szCs w:val="16"/>
        </w:rPr>
        <w:t xml:space="preserve"> periods, respectively. These have been excluded from these figures.</w:t>
      </w:r>
    </w:p>
    <w:p w14:paraId="113CFC28" w14:textId="77777777" w:rsidR="00C253ED" w:rsidRPr="00012A24" w:rsidRDefault="00C253ED" w:rsidP="00C253ED">
      <w:pPr>
        <w:pStyle w:val="Heading2"/>
        <w:ind w:right="283"/>
      </w:pPr>
      <w:bookmarkStart w:id="27" w:name="_Toc485640334"/>
      <w:bookmarkStart w:id="28" w:name="_Toc486598324"/>
      <w:bookmarkStart w:id="29" w:name="_Toc501112774"/>
      <w:bookmarkStart w:id="30" w:name="_Toc60839114"/>
      <w:r w:rsidRPr="00012A24">
        <w:lastRenderedPageBreak/>
        <w:t xml:space="preserve">DAA treatment initiations by </w:t>
      </w:r>
      <w:r>
        <w:t xml:space="preserve">prescriber </w:t>
      </w:r>
      <w:r w:rsidRPr="00012A24">
        <w:t>characteristics</w:t>
      </w:r>
      <w:bookmarkEnd w:id="27"/>
      <w:bookmarkEnd w:id="28"/>
      <w:bookmarkEnd w:id="29"/>
      <w:bookmarkEnd w:id="30"/>
    </w:p>
    <w:p w14:paraId="6BA25682" w14:textId="2027F681" w:rsidR="00C253ED" w:rsidRDefault="00C253ED" w:rsidP="00C253ED">
      <w:pPr>
        <w:ind w:right="283"/>
      </w:pPr>
      <w:r w:rsidRPr="00516A98">
        <w:t>While approximately equal proportions of WA residents in the first reporting period were prescribed DAA treatment by a GP or a specialist, the majority of residents in the current reporting period were prescribed treatment by a GP (Figure 1</w:t>
      </w:r>
      <w:r>
        <w:t>6</w:t>
      </w:r>
      <w:r w:rsidRPr="00516A98">
        <w:t>).</w:t>
      </w:r>
      <w:r w:rsidR="00295FFF">
        <w:t xml:space="preserve"> An increasing proportion of residents have been prescribed treatment by authorised nurse practitioners since the expansion of the prescriber criterion</w:t>
      </w:r>
      <w:r w:rsidR="00BD4DB9">
        <w:t xml:space="preserve"> in April 2020</w:t>
      </w:r>
      <w:r w:rsidR="00295FFF">
        <w:t>.</w:t>
      </w:r>
    </w:p>
    <w:p w14:paraId="4DDD9A1C" w14:textId="77B33B2C" w:rsidR="00C253ED" w:rsidRPr="000D3034" w:rsidRDefault="00C253ED" w:rsidP="00C253ED">
      <w:pPr>
        <w:pStyle w:val="Caption"/>
        <w:ind w:right="283"/>
      </w:pPr>
      <w:r w:rsidRPr="00516A98">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16</w:t>
      </w:r>
      <w:r w:rsidR="00C62955">
        <w:rPr>
          <w:noProof/>
        </w:rPr>
        <w:fldChar w:fldCharType="end"/>
      </w:r>
      <w:r w:rsidRPr="00516A98">
        <w:t xml:space="preserve">. Proportion of WA residents initiating DAA treatment by prescriber type and reporting period, March 2016 to </w:t>
      </w:r>
      <w:r w:rsidRPr="00647C42">
        <w:t xml:space="preserve">March </w:t>
      </w:r>
      <w:r w:rsidR="00366E40">
        <w:t>2020</w:t>
      </w:r>
    </w:p>
    <w:p w14:paraId="01A4799C" w14:textId="2AEC28FC" w:rsidR="007C5DD5" w:rsidRDefault="007C5DD5" w:rsidP="00C253ED">
      <w:pPr>
        <w:ind w:right="283"/>
        <w:jc w:val="center"/>
      </w:pPr>
      <w:r w:rsidRPr="007C5DD5">
        <w:rPr>
          <w:noProof/>
        </w:rPr>
        <w:drawing>
          <wp:inline distT="0" distB="0" distL="0" distR="0" wp14:anchorId="0F9C22F6" wp14:editId="3CD21D10">
            <wp:extent cx="6117084" cy="3992400"/>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7084" cy="3992400"/>
                    </a:xfrm>
                    <a:prstGeom prst="rect">
                      <a:avLst/>
                    </a:prstGeom>
                    <a:noFill/>
                    <a:ln>
                      <a:noFill/>
                    </a:ln>
                  </pic:spPr>
                </pic:pic>
              </a:graphicData>
            </a:graphic>
          </wp:inline>
        </w:drawing>
      </w:r>
    </w:p>
    <w:p w14:paraId="1AED53D1" w14:textId="24FD32B9" w:rsidR="00C253ED" w:rsidRDefault="00C253ED" w:rsidP="00C253ED">
      <w:pPr>
        <w:autoSpaceDE w:val="0"/>
        <w:autoSpaceDN w:val="0"/>
        <w:adjustRightInd w:val="0"/>
        <w:ind w:left="425" w:right="283" w:hanging="425"/>
        <w:rPr>
          <w:rFonts w:cs="Arial"/>
          <w:sz w:val="16"/>
          <w:szCs w:val="16"/>
        </w:rPr>
      </w:pPr>
      <w:r w:rsidRPr="00083BBA">
        <w:rPr>
          <w:rFonts w:cs="Arial"/>
          <w:sz w:val="16"/>
          <w:szCs w:val="16"/>
        </w:rPr>
        <w:t xml:space="preserve">Note: The prescriber type is based on the prescriber's registered specialties and Medicare services. The prescriber type was recorded as unknown for </w:t>
      </w:r>
      <w:r w:rsidR="006C047F" w:rsidRPr="00083BBA">
        <w:rPr>
          <w:rFonts w:cs="Arial"/>
          <w:sz w:val="16"/>
          <w:szCs w:val="16"/>
        </w:rPr>
        <w:t xml:space="preserve">a total of 334 residents in the March 2016 to March 2020 period. </w:t>
      </w:r>
      <w:r w:rsidRPr="00083BBA">
        <w:rPr>
          <w:rFonts w:cs="Arial"/>
          <w:sz w:val="16"/>
          <w:szCs w:val="16"/>
        </w:rPr>
        <w:t>These have been excluded from this figure.</w:t>
      </w:r>
      <w:r w:rsidR="00083BBA">
        <w:rPr>
          <w:rFonts w:cs="Arial"/>
          <w:sz w:val="16"/>
          <w:szCs w:val="16"/>
        </w:rPr>
        <w:t xml:space="preserve"> The criteria for prescribing DAA treatments through the </w:t>
      </w:r>
      <w:r w:rsidR="00083BBA" w:rsidRPr="00083BBA">
        <w:rPr>
          <w:rFonts w:cs="Arial"/>
          <w:sz w:val="16"/>
          <w:szCs w:val="16"/>
        </w:rPr>
        <w:t xml:space="preserve">S100 HSD Public Program </w:t>
      </w:r>
      <w:r w:rsidR="00083BBA">
        <w:rPr>
          <w:rFonts w:cs="Arial"/>
          <w:sz w:val="16"/>
          <w:szCs w:val="16"/>
        </w:rPr>
        <w:t>was expanded to include authorised nurse practitioners in April 2020.</w:t>
      </w:r>
    </w:p>
    <w:p w14:paraId="1DB53FE3" w14:textId="024DB2CA" w:rsidR="00C253ED" w:rsidRDefault="00C253ED" w:rsidP="00C253ED">
      <w:pPr>
        <w:pStyle w:val="Caption"/>
        <w:ind w:right="283"/>
        <w:rPr>
          <w:b w:val="0"/>
          <w:bCs w:val="0"/>
          <w:sz w:val="24"/>
          <w:szCs w:val="22"/>
        </w:rPr>
      </w:pPr>
      <w:r w:rsidRPr="009101E4">
        <w:rPr>
          <w:b w:val="0"/>
          <w:bCs w:val="0"/>
          <w:sz w:val="24"/>
          <w:szCs w:val="22"/>
        </w:rPr>
        <w:t>In the first reporting period, only residents in the Goldfields and Pilbara regions were predominately prescribed treatment by a GP (Figure 1</w:t>
      </w:r>
      <w:r>
        <w:rPr>
          <w:b w:val="0"/>
          <w:bCs w:val="0"/>
          <w:sz w:val="24"/>
          <w:szCs w:val="22"/>
        </w:rPr>
        <w:t>7</w:t>
      </w:r>
      <w:r w:rsidRPr="009101E4">
        <w:rPr>
          <w:b w:val="0"/>
          <w:bCs w:val="0"/>
          <w:sz w:val="24"/>
          <w:szCs w:val="22"/>
        </w:rPr>
        <w:t xml:space="preserve">). In the current reporting period, </w:t>
      </w:r>
      <w:r>
        <w:rPr>
          <w:b w:val="0"/>
          <w:bCs w:val="0"/>
          <w:sz w:val="24"/>
          <w:szCs w:val="22"/>
        </w:rPr>
        <w:t xml:space="preserve">the Kimberley was the only region </w:t>
      </w:r>
      <w:r w:rsidRPr="009101E4">
        <w:rPr>
          <w:b w:val="0"/>
          <w:bCs w:val="0"/>
          <w:sz w:val="24"/>
          <w:szCs w:val="22"/>
        </w:rPr>
        <w:t>in which the majority of residents were prescribed treatment by a specialist</w:t>
      </w:r>
      <w:r w:rsidR="00CF295A">
        <w:rPr>
          <w:b w:val="0"/>
          <w:bCs w:val="0"/>
          <w:sz w:val="24"/>
          <w:szCs w:val="22"/>
        </w:rPr>
        <w:t>. The South West region had the highest proportion</w:t>
      </w:r>
      <w:r w:rsidR="00E26E29">
        <w:rPr>
          <w:b w:val="0"/>
          <w:bCs w:val="0"/>
          <w:sz w:val="24"/>
          <w:szCs w:val="22"/>
        </w:rPr>
        <w:t xml:space="preserve"> of residents prescribed treatment by a nurse practitioner</w:t>
      </w:r>
      <w:r w:rsidR="00CC5842">
        <w:rPr>
          <w:b w:val="0"/>
          <w:bCs w:val="0"/>
          <w:sz w:val="24"/>
          <w:szCs w:val="22"/>
        </w:rPr>
        <w:t xml:space="preserve"> in the current reporting period</w:t>
      </w:r>
      <w:r w:rsidR="00CF295A">
        <w:rPr>
          <w:b w:val="0"/>
          <w:bCs w:val="0"/>
          <w:sz w:val="24"/>
          <w:szCs w:val="22"/>
        </w:rPr>
        <w:t xml:space="preserve"> </w:t>
      </w:r>
      <w:r w:rsidRPr="009101E4">
        <w:rPr>
          <w:b w:val="0"/>
          <w:bCs w:val="0"/>
          <w:sz w:val="24"/>
          <w:szCs w:val="22"/>
        </w:rPr>
        <w:t>(Figure 1</w:t>
      </w:r>
      <w:r>
        <w:rPr>
          <w:b w:val="0"/>
          <w:bCs w:val="0"/>
          <w:sz w:val="24"/>
          <w:szCs w:val="22"/>
        </w:rPr>
        <w:t>8</w:t>
      </w:r>
      <w:r w:rsidRPr="009101E4">
        <w:rPr>
          <w:b w:val="0"/>
          <w:bCs w:val="0"/>
          <w:sz w:val="24"/>
          <w:szCs w:val="22"/>
        </w:rPr>
        <w:t>).</w:t>
      </w:r>
    </w:p>
    <w:p w14:paraId="4D609B77" w14:textId="77777777" w:rsidR="00C253ED" w:rsidRPr="001E0D73" w:rsidRDefault="00C253ED" w:rsidP="00C253ED">
      <w:pPr>
        <w:pStyle w:val="Caption"/>
        <w:ind w:right="283"/>
        <w:rPr>
          <w:highlight w:val="yellow"/>
        </w:rPr>
      </w:pPr>
      <w:r>
        <w:br w:type="page"/>
      </w:r>
      <w:r w:rsidRPr="001C2AA9">
        <w:lastRenderedPageBreak/>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17</w:t>
      </w:r>
      <w:r w:rsidR="00C62955">
        <w:rPr>
          <w:noProof/>
        </w:rPr>
        <w:fldChar w:fldCharType="end"/>
      </w:r>
      <w:r w:rsidRPr="001C2AA9">
        <w:t>. Proportion of WA residents initiating DAA treatment by health region of residence and</w:t>
      </w:r>
      <w:r w:rsidRPr="00B97763">
        <w:t xml:space="preserve"> prescriber type, March to September 2016</w:t>
      </w:r>
    </w:p>
    <w:p w14:paraId="08C0DC13" w14:textId="60FA6BCC" w:rsidR="00B87C9B" w:rsidRDefault="00B87C9B" w:rsidP="00C253ED">
      <w:pPr>
        <w:ind w:right="283"/>
        <w:jc w:val="center"/>
      </w:pPr>
      <w:r w:rsidRPr="00B87C9B">
        <w:rPr>
          <w:noProof/>
        </w:rPr>
        <w:drawing>
          <wp:inline distT="0" distB="0" distL="0" distR="0" wp14:anchorId="39B46DC6" wp14:editId="23150BAB">
            <wp:extent cx="5454000" cy="3560400"/>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4000" cy="3560400"/>
                    </a:xfrm>
                    <a:prstGeom prst="rect">
                      <a:avLst/>
                    </a:prstGeom>
                    <a:noFill/>
                    <a:ln>
                      <a:noFill/>
                    </a:ln>
                  </pic:spPr>
                </pic:pic>
              </a:graphicData>
            </a:graphic>
          </wp:inline>
        </w:drawing>
      </w:r>
    </w:p>
    <w:p w14:paraId="3BCE0655" w14:textId="34817278" w:rsidR="00C253ED" w:rsidRDefault="00C253ED" w:rsidP="00C253ED">
      <w:pPr>
        <w:pStyle w:val="Caption"/>
        <w:ind w:right="283"/>
      </w:pPr>
      <w:r w:rsidRPr="001C2AA9">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18</w:t>
      </w:r>
      <w:r w:rsidR="00C62955">
        <w:rPr>
          <w:noProof/>
        </w:rPr>
        <w:fldChar w:fldCharType="end"/>
      </w:r>
      <w:r w:rsidRPr="001C2AA9">
        <w:t>. Proportion of WA residents initiating DAA treatment by health region of residence and</w:t>
      </w:r>
      <w:r w:rsidRPr="00B97763">
        <w:t xml:space="preserve"> prescriber type, </w:t>
      </w:r>
      <w:r w:rsidRPr="00807BBD">
        <w:t>October 201</w:t>
      </w:r>
      <w:r w:rsidR="00AC0CEF">
        <w:t>9</w:t>
      </w:r>
      <w:r w:rsidRPr="00807BBD">
        <w:t xml:space="preserve"> to March 20</w:t>
      </w:r>
      <w:r w:rsidR="00AC0CEF">
        <w:t>20</w:t>
      </w:r>
    </w:p>
    <w:p w14:paraId="24BE1418" w14:textId="0755AAEB" w:rsidR="00E26E29" w:rsidRDefault="00E26E29" w:rsidP="00C253ED">
      <w:pPr>
        <w:ind w:left="426" w:right="283" w:hanging="426"/>
        <w:jc w:val="center"/>
      </w:pPr>
      <w:r w:rsidRPr="00E26E29">
        <w:rPr>
          <w:noProof/>
        </w:rPr>
        <w:drawing>
          <wp:inline distT="0" distB="0" distL="0" distR="0" wp14:anchorId="745B5342" wp14:editId="1A263344">
            <wp:extent cx="5454000" cy="356040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54000" cy="3560400"/>
                    </a:xfrm>
                    <a:prstGeom prst="rect">
                      <a:avLst/>
                    </a:prstGeom>
                    <a:noFill/>
                    <a:ln>
                      <a:noFill/>
                    </a:ln>
                  </pic:spPr>
                </pic:pic>
              </a:graphicData>
            </a:graphic>
          </wp:inline>
        </w:drawing>
      </w:r>
    </w:p>
    <w:p w14:paraId="478FA809" w14:textId="1307A052" w:rsidR="00C253ED" w:rsidRDefault="00AC0CEF" w:rsidP="00C253ED">
      <w:pPr>
        <w:ind w:left="426" w:right="283" w:hanging="426"/>
      </w:pPr>
      <w:r>
        <w:rPr>
          <w:sz w:val="16"/>
          <w:szCs w:val="16"/>
        </w:rPr>
        <w:t>Figure 17 and Figure 18 n</w:t>
      </w:r>
      <w:r w:rsidR="00C253ED" w:rsidRPr="00F27737">
        <w:rPr>
          <w:sz w:val="16"/>
          <w:szCs w:val="16"/>
        </w:rPr>
        <w:t xml:space="preserve">ote: The health region of the patient residence was used as provider type address was unknown at the time of reporting. The prescriber type is based on the prescriber's registered specialties and Medicare services. The prescriber type was recorded as unknown for one resident </w:t>
      </w:r>
      <w:r w:rsidR="00C253ED">
        <w:rPr>
          <w:sz w:val="16"/>
          <w:szCs w:val="16"/>
        </w:rPr>
        <w:t xml:space="preserve">in the March to September 2016 period and </w:t>
      </w:r>
      <w:r>
        <w:rPr>
          <w:sz w:val="16"/>
          <w:szCs w:val="16"/>
        </w:rPr>
        <w:t>136</w:t>
      </w:r>
      <w:r w:rsidR="00C253ED">
        <w:rPr>
          <w:sz w:val="16"/>
          <w:szCs w:val="16"/>
        </w:rPr>
        <w:t xml:space="preserve"> residents in the October 201</w:t>
      </w:r>
      <w:r>
        <w:rPr>
          <w:sz w:val="16"/>
          <w:szCs w:val="16"/>
        </w:rPr>
        <w:t>9</w:t>
      </w:r>
      <w:r w:rsidR="00C253ED">
        <w:rPr>
          <w:sz w:val="16"/>
          <w:szCs w:val="16"/>
        </w:rPr>
        <w:t xml:space="preserve"> to March 20</w:t>
      </w:r>
      <w:r>
        <w:rPr>
          <w:sz w:val="16"/>
          <w:szCs w:val="16"/>
        </w:rPr>
        <w:t>20</w:t>
      </w:r>
      <w:r w:rsidR="00C253ED">
        <w:rPr>
          <w:sz w:val="16"/>
          <w:szCs w:val="16"/>
        </w:rPr>
        <w:t xml:space="preserve"> period, </w:t>
      </w:r>
      <w:r w:rsidR="00C253ED" w:rsidRPr="00F27737">
        <w:rPr>
          <w:sz w:val="16"/>
          <w:szCs w:val="16"/>
        </w:rPr>
        <w:t xml:space="preserve">and </w:t>
      </w:r>
      <w:r w:rsidR="00C253ED">
        <w:rPr>
          <w:sz w:val="16"/>
          <w:szCs w:val="16"/>
        </w:rPr>
        <w:t>these have</w:t>
      </w:r>
      <w:r w:rsidR="00C253ED" w:rsidRPr="00F27737">
        <w:rPr>
          <w:sz w:val="16"/>
          <w:szCs w:val="16"/>
        </w:rPr>
        <w:t xml:space="preserve"> been excluded from </w:t>
      </w:r>
      <w:r w:rsidR="00C253ED">
        <w:rPr>
          <w:sz w:val="16"/>
          <w:szCs w:val="16"/>
        </w:rPr>
        <w:t>these</w:t>
      </w:r>
      <w:r w:rsidR="00C253ED" w:rsidRPr="00F27737">
        <w:rPr>
          <w:sz w:val="16"/>
          <w:szCs w:val="16"/>
        </w:rPr>
        <w:t xml:space="preserve"> figure</w:t>
      </w:r>
      <w:r w:rsidR="00C253ED">
        <w:rPr>
          <w:sz w:val="16"/>
          <w:szCs w:val="16"/>
        </w:rPr>
        <w:t>s</w:t>
      </w:r>
      <w:r w:rsidR="00C253ED" w:rsidRPr="00F27737">
        <w:rPr>
          <w:sz w:val="16"/>
          <w:szCs w:val="16"/>
        </w:rPr>
        <w:t>.</w:t>
      </w:r>
      <w:r w:rsidR="00083BBA" w:rsidRPr="00083BBA">
        <w:t xml:space="preserve"> </w:t>
      </w:r>
      <w:r w:rsidR="00083BBA" w:rsidRPr="00083BBA">
        <w:rPr>
          <w:sz w:val="16"/>
          <w:szCs w:val="16"/>
        </w:rPr>
        <w:t xml:space="preserve">The criteria for prescribing DAA treatments through the S100 HSD Public Program was expanded to include authorised nurse practitioners in April 2020 and therefore do not appear </w:t>
      </w:r>
      <w:r w:rsidR="00083BBA">
        <w:rPr>
          <w:sz w:val="16"/>
          <w:szCs w:val="16"/>
        </w:rPr>
        <w:t>for the period from March to September 2016</w:t>
      </w:r>
      <w:r w:rsidR="00083BBA" w:rsidRPr="00083BBA">
        <w:rPr>
          <w:sz w:val="16"/>
          <w:szCs w:val="16"/>
        </w:rPr>
        <w:t>.</w:t>
      </w:r>
    </w:p>
    <w:p w14:paraId="6D2E3676" w14:textId="06F1E356" w:rsidR="00C253ED" w:rsidRPr="00AE6A0D" w:rsidRDefault="00C253ED" w:rsidP="00C253ED">
      <w:pPr>
        <w:ind w:right="283"/>
      </w:pPr>
      <w:r w:rsidRPr="00AE6A0D">
        <w:lastRenderedPageBreak/>
        <w:t xml:space="preserve">The number of unique prescribers for DAA treatment in WA </w:t>
      </w:r>
      <w:r>
        <w:t xml:space="preserve">increased by </w:t>
      </w:r>
      <w:r w:rsidR="00F57D5E">
        <w:t>26</w:t>
      </w:r>
      <w:r>
        <w:t xml:space="preserve">% </w:t>
      </w:r>
      <w:r w:rsidRPr="00AE6A0D">
        <w:t>from the first to the current reporting period. The majority of prescribers were GPs, and from the first to the current reporting period, the proportion of prescribers who were specialists decreased</w:t>
      </w:r>
      <w:r>
        <w:t xml:space="preserve"> (Table 2</w:t>
      </w:r>
      <w:r w:rsidRPr="00AE6A0D">
        <w:t xml:space="preserve">). </w:t>
      </w:r>
    </w:p>
    <w:p w14:paraId="20EC3ADD" w14:textId="0B485EF0" w:rsidR="00C253ED" w:rsidRDefault="00C253ED" w:rsidP="00C253ED">
      <w:pPr>
        <w:pStyle w:val="Caption"/>
        <w:ind w:right="283"/>
      </w:pPr>
      <w:r w:rsidRPr="00AE6A0D">
        <w:t xml:space="preserve">Table </w:t>
      </w:r>
      <w:r w:rsidR="00C62955">
        <w:rPr>
          <w:noProof/>
        </w:rPr>
        <w:fldChar w:fldCharType="begin"/>
      </w:r>
      <w:r w:rsidR="00C62955">
        <w:rPr>
          <w:noProof/>
        </w:rPr>
        <w:instrText xml:space="preserve"> SEQ Table \* ARABIC </w:instrText>
      </w:r>
      <w:r w:rsidR="00C62955">
        <w:rPr>
          <w:noProof/>
        </w:rPr>
        <w:fldChar w:fldCharType="separate"/>
      </w:r>
      <w:r>
        <w:rPr>
          <w:noProof/>
        </w:rPr>
        <w:t>2</w:t>
      </w:r>
      <w:r w:rsidR="00C62955">
        <w:rPr>
          <w:noProof/>
        </w:rPr>
        <w:fldChar w:fldCharType="end"/>
      </w:r>
      <w:r w:rsidRPr="00AE6A0D">
        <w:t xml:space="preserve">. Number and proportion of prescribers of DAA treatment by prescriber type and </w:t>
      </w:r>
      <w:r w:rsidR="00EA7CCC" w:rsidRPr="00EA7CCC">
        <w:t>reporting period, March 2016 to September 2018 and October 2019 to March 2020</w:t>
      </w:r>
    </w:p>
    <w:p w14:paraId="726ECE43" w14:textId="74FB473F" w:rsidR="00783E3F" w:rsidRPr="00783E3F" w:rsidRDefault="00783E3F" w:rsidP="00783E3F">
      <w:pPr>
        <w:jc w:val="center"/>
      </w:pPr>
      <w:r w:rsidRPr="00783E3F">
        <w:rPr>
          <w:noProof/>
        </w:rPr>
        <w:drawing>
          <wp:inline distT="0" distB="0" distL="0" distR="0" wp14:anchorId="4598B20F" wp14:editId="38ECF18C">
            <wp:extent cx="356235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2350" cy="1266825"/>
                    </a:xfrm>
                    <a:prstGeom prst="rect">
                      <a:avLst/>
                    </a:prstGeom>
                    <a:noFill/>
                    <a:ln>
                      <a:noFill/>
                    </a:ln>
                  </pic:spPr>
                </pic:pic>
              </a:graphicData>
            </a:graphic>
          </wp:inline>
        </w:drawing>
      </w:r>
    </w:p>
    <w:p w14:paraId="51DAD693" w14:textId="275B8770" w:rsidR="00C253ED" w:rsidRDefault="00C253ED" w:rsidP="00C253ED">
      <w:pPr>
        <w:autoSpaceDE w:val="0"/>
        <w:autoSpaceDN w:val="0"/>
        <w:adjustRightInd w:val="0"/>
        <w:ind w:left="425" w:right="283" w:hanging="425"/>
        <w:rPr>
          <w:rFonts w:cs="Arial"/>
          <w:sz w:val="16"/>
          <w:szCs w:val="16"/>
        </w:rPr>
      </w:pPr>
      <w:r w:rsidRPr="00783E3F">
        <w:rPr>
          <w:rFonts w:cs="Arial"/>
          <w:sz w:val="16"/>
          <w:szCs w:val="16"/>
        </w:rPr>
        <w:t xml:space="preserve">Note: The prescriber type is based on the prescriber's registered specialties and Medicare services. </w:t>
      </w:r>
      <w:r w:rsidRPr="00783E3F">
        <w:rPr>
          <w:rFonts w:cs="Arial"/>
          <w:sz w:val="16"/>
          <w:szCs w:val="16"/>
          <w:lang w:eastAsia="en-AU"/>
        </w:rPr>
        <w:t>As a result, a prescriber can appear in more than one category over time</w:t>
      </w:r>
      <w:r w:rsidRPr="00783E3F">
        <w:rPr>
          <w:rFonts w:cs="Arial"/>
          <w:sz w:val="16"/>
          <w:szCs w:val="16"/>
        </w:rPr>
        <w:t xml:space="preserve">. </w:t>
      </w:r>
      <w:r w:rsidR="00783E3F" w:rsidRPr="00783E3F">
        <w:rPr>
          <w:rFonts w:cs="Arial"/>
          <w:sz w:val="16"/>
          <w:szCs w:val="16"/>
        </w:rPr>
        <w:t>The criteria for prescribing DAA treatments through the S100 HSD Public Program was expanded to include authorised nurse practitioners in April 2020 and therefore do not appear for the period from March to September 2016.</w:t>
      </w:r>
    </w:p>
    <w:p w14:paraId="357DF927" w14:textId="77777777" w:rsidR="00457D0E" w:rsidRDefault="00457D0E">
      <w:pPr>
        <w:spacing w:after="0"/>
      </w:pPr>
      <w:r>
        <w:br w:type="page"/>
      </w:r>
    </w:p>
    <w:p w14:paraId="5366ABAE" w14:textId="3CCC23DC" w:rsidR="00C253ED" w:rsidRDefault="00C253ED" w:rsidP="00C253ED">
      <w:pPr>
        <w:ind w:right="283"/>
      </w:pPr>
      <w:r>
        <w:lastRenderedPageBreak/>
        <w:t>T</w:t>
      </w:r>
      <w:r w:rsidRPr="00B75440">
        <w:t>he majority of specialists</w:t>
      </w:r>
      <w:r>
        <w:t xml:space="preserve"> in both the first and current </w:t>
      </w:r>
      <w:r w:rsidRPr="00361D45">
        <w:t>reporting periods were gastroenterologists</w:t>
      </w:r>
      <w:r>
        <w:t xml:space="preserve"> or </w:t>
      </w:r>
      <w:r w:rsidRPr="00361D45">
        <w:t xml:space="preserve">hepatologists (Figure </w:t>
      </w:r>
      <w:r>
        <w:t>19</w:t>
      </w:r>
      <w:r w:rsidRPr="00361D45">
        <w:t xml:space="preserve"> and Figure 2</w:t>
      </w:r>
      <w:r>
        <w:t>0</w:t>
      </w:r>
      <w:r w:rsidRPr="00361D45">
        <w:t>).</w:t>
      </w:r>
    </w:p>
    <w:p w14:paraId="24D509BB" w14:textId="57DC4809" w:rsidR="00C253ED" w:rsidRPr="00E9101E" w:rsidRDefault="00C253ED" w:rsidP="00C253ED">
      <w:pPr>
        <w:pStyle w:val="Caption"/>
        <w:ind w:right="283"/>
      </w:pPr>
      <w:r w:rsidRPr="00E9101E">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19</w:t>
      </w:r>
      <w:r w:rsidR="00C62955">
        <w:rPr>
          <w:noProof/>
        </w:rPr>
        <w:fldChar w:fldCharType="end"/>
      </w:r>
      <w:r w:rsidRPr="00E9101E">
        <w:t>. Proportion of prescribers of DAA treatment by prescriber speciality, March 2016 to September 2016</w:t>
      </w:r>
    </w:p>
    <w:p w14:paraId="1BE30468" w14:textId="6A785046" w:rsidR="00C253ED" w:rsidRPr="00E9101E" w:rsidRDefault="00C253ED" w:rsidP="00C253ED">
      <w:pPr>
        <w:pStyle w:val="Caption"/>
        <w:ind w:right="283"/>
        <w:jc w:val="center"/>
      </w:pPr>
      <w:r w:rsidRPr="00E9101E">
        <w:rPr>
          <w:noProof/>
        </w:rPr>
        <w:drawing>
          <wp:inline distT="0" distB="0" distL="0" distR="0" wp14:anchorId="6B613DAF" wp14:editId="2975E345">
            <wp:extent cx="5775062" cy="3762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75062" cy="3762000"/>
                    </a:xfrm>
                    <a:prstGeom prst="rect">
                      <a:avLst/>
                    </a:prstGeom>
                    <a:noFill/>
                    <a:ln>
                      <a:noFill/>
                    </a:ln>
                  </pic:spPr>
                </pic:pic>
              </a:graphicData>
            </a:graphic>
          </wp:inline>
        </w:drawing>
      </w:r>
    </w:p>
    <w:p w14:paraId="6F2CC978" w14:textId="02767319" w:rsidR="00C253ED" w:rsidRPr="00E9101E" w:rsidRDefault="00C253ED" w:rsidP="00C253ED">
      <w:pPr>
        <w:pStyle w:val="Caption"/>
        <w:ind w:right="283"/>
      </w:pPr>
      <w:r w:rsidRPr="00E9101E">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20</w:t>
      </w:r>
      <w:r w:rsidR="00C62955">
        <w:rPr>
          <w:noProof/>
        </w:rPr>
        <w:fldChar w:fldCharType="end"/>
      </w:r>
      <w:r w:rsidRPr="00E9101E">
        <w:t xml:space="preserve">. Proportion of prescribers of DAA treatment by prescriber speciality, </w:t>
      </w:r>
      <w:r>
        <w:t>October</w:t>
      </w:r>
      <w:r w:rsidRPr="00E9101E">
        <w:t xml:space="preserve"> 201</w:t>
      </w:r>
      <w:r w:rsidR="00BB005F">
        <w:t>9</w:t>
      </w:r>
      <w:r w:rsidRPr="00E9101E">
        <w:t xml:space="preserve"> to </w:t>
      </w:r>
      <w:r w:rsidRPr="00923F2A">
        <w:t>March 20</w:t>
      </w:r>
      <w:r w:rsidR="00BB005F">
        <w:t>20</w:t>
      </w:r>
    </w:p>
    <w:p w14:paraId="74A67B02" w14:textId="1FD8BD6F" w:rsidR="00BB005F" w:rsidRPr="006874DB" w:rsidRDefault="00BB005F" w:rsidP="00C253ED">
      <w:pPr>
        <w:ind w:right="283"/>
        <w:jc w:val="center"/>
        <w:rPr>
          <w:b/>
        </w:rPr>
      </w:pPr>
      <w:r w:rsidRPr="00BB005F">
        <w:rPr>
          <w:noProof/>
        </w:rPr>
        <w:drawing>
          <wp:inline distT="0" distB="0" distL="0" distR="0" wp14:anchorId="626409E1" wp14:editId="04BF38A6">
            <wp:extent cx="5764355" cy="37620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4355" cy="3762000"/>
                    </a:xfrm>
                    <a:prstGeom prst="rect">
                      <a:avLst/>
                    </a:prstGeom>
                    <a:noFill/>
                    <a:ln>
                      <a:noFill/>
                    </a:ln>
                  </pic:spPr>
                </pic:pic>
              </a:graphicData>
            </a:graphic>
          </wp:inline>
        </w:drawing>
      </w:r>
    </w:p>
    <w:p w14:paraId="5CC24BF2" w14:textId="77777777" w:rsidR="00C253ED" w:rsidRPr="00B910CA" w:rsidRDefault="00C253ED" w:rsidP="00C253ED">
      <w:pPr>
        <w:ind w:right="283"/>
      </w:pPr>
      <w:r>
        <w:lastRenderedPageBreak/>
        <w:t xml:space="preserve">While prescribers most frequently treated only one patient, specialists tended to have a higher patient caseload compared to GPs. From the first to the current reporting period, there was a marked decrease in the proportion of prescribers who treated ten or more </w:t>
      </w:r>
      <w:r w:rsidRPr="00B910CA">
        <w:t>patients (Table 3).</w:t>
      </w:r>
    </w:p>
    <w:p w14:paraId="24E86ED0" w14:textId="3F02D0DB" w:rsidR="00C253ED" w:rsidRDefault="00C253ED" w:rsidP="00C253ED">
      <w:pPr>
        <w:pStyle w:val="Caption"/>
        <w:ind w:right="283"/>
      </w:pPr>
      <w:r w:rsidRPr="00B910CA">
        <w:t xml:space="preserve">Table </w:t>
      </w:r>
      <w:r w:rsidR="00C62955">
        <w:rPr>
          <w:noProof/>
        </w:rPr>
        <w:fldChar w:fldCharType="begin"/>
      </w:r>
      <w:r w:rsidR="00C62955">
        <w:rPr>
          <w:noProof/>
        </w:rPr>
        <w:instrText xml:space="preserve"> SEQ Table \* ARABIC </w:instrText>
      </w:r>
      <w:r w:rsidR="00C62955">
        <w:rPr>
          <w:noProof/>
        </w:rPr>
        <w:fldChar w:fldCharType="separate"/>
      </w:r>
      <w:r w:rsidRPr="00B910CA">
        <w:rPr>
          <w:noProof/>
        </w:rPr>
        <w:t>3</w:t>
      </w:r>
      <w:r w:rsidR="00C62955">
        <w:rPr>
          <w:noProof/>
        </w:rPr>
        <w:fldChar w:fldCharType="end"/>
      </w:r>
      <w:r w:rsidRPr="00B910CA">
        <w:t xml:space="preserve">. Caseload of prescribers of DAA treatment by prescriber type, March 2016 to September 2016 and </w:t>
      </w:r>
      <w:r w:rsidRPr="00807BBD">
        <w:t>October 201</w:t>
      </w:r>
      <w:r w:rsidR="00CB7422">
        <w:t>9</w:t>
      </w:r>
      <w:r w:rsidRPr="00807BBD">
        <w:t xml:space="preserve"> to March 20</w:t>
      </w:r>
      <w:r w:rsidR="00CB7422">
        <w:t>20</w:t>
      </w:r>
    </w:p>
    <w:p w14:paraId="03EFEA9F" w14:textId="6BAEC8FA" w:rsidR="00C253ED" w:rsidRDefault="00C253ED" w:rsidP="00C253ED">
      <w:pPr>
        <w:ind w:right="283"/>
        <w:jc w:val="center"/>
      </w:pPr>
      <w:r w:rsidRPr="004921B4">
        <w:rPr>
          <w:noProof/>
        </w:rPr>
        <w:drawing>
          <wp:inline distT="0" distB="0" distL="0" distR="0" wp14:anchorId="63B0272A" wp14:editId="21844DF1">
            <wp:extent cx="5048250" cy="1552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250" cy="1552575"/>
                    </a:xfrm>
                    <a:prstGeom prst="rect">
                      <a:avLst/>
                    </a:prstGeom>
                    <a:noFill/>
                    <a:ln>
                      <a:noFill/>
                    </a:ln>
                  </pic:spPr>
                </pic:pic>
              </a:graphicData>
            </a:graphic>
          </wp:inline>
        </w:drawing>
      </w:r>
    </w:p>
    <w:p w14:paraId="649133C2" w14:textId="747AA180" w:rsidR="0055665C" w:rsidRDefault="0055665C" w:rsidP="00C253ED">
      <w:pPr>
        <w:ind w:right="283"/>
        <w:jc w:val="center"/>
      </w:pPr>
      <w:r w:rsidRPr="0055665C">
        <w:rPr>
          <w:noProof/>
        </w:rPr>
        <w:drawing>
          <wp:inline distT="0" distB="0" distL="0" distR="0" wp14:anchorId="63956F9E" wp14:editId="45D76CED">
            <wp:extent cx="5052060" cy="1551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52060" cy="1551940"/>
                    </a:xfrm>
                    <a:prstGeom prst="rect">
                      <a:avLst/>
                    </a:prstGeom>
                    <a:noFill/>
                    <a:ln>
                      <a:noFill/>
                    </a:ln>
                  </pic:spPr>
                </pic:pic>
              </a:graphicData>
            </a:graphic>
          </wp:inline>
        </w:drawing>
      </w:r>
    </w:p>
    <w:p w14:paraId="3118543D" w14:textId="2D10F19F" w:rsidR="00C253ED" w:rsidRDefault="00C253ED" w:rsidP="0055665C">
      <w:pPr>
        <w:ind w:right="283"/>
        <w:rPr>
          <w:sz w:val="16"/>
          <w:szCs w:val="16"/>
        </w:rPr>
      </w:pPr>
      <w:r w:rsidRPr="00DC2B1C">
        <w:rPr>
          <w:sz w:val="16"/>
          <w:szCs w:val="16"/>
        </w:rPr>
        <w:t xml:space="preserve">Note: </w:t>
      </w:r>
      <w:r w:rsidRPr="00A4065A">
        <w:rPr>
          <w:sz w:val="16"/>
          <w:szCs w:val="16"/>
        </w:rPr>
        <w:t>The prescriber type is based on the prescriber's registered specialties and Medicare services</w:t>
      </w:r>
      <w:r>
        <w:rPr>
          <w:sz w:val="16"/>
          <w:szCs w:val="16"/>
        </w:rPr>
        <w:t xml:space="preserve">. As a result, a prescriber can appear in more than one category over time. </w:t>
      </w:r>
      <w:r w:rsidR="0055665C" w:rsidRPr="00442281">
        <w:rPr>
          <w:sz w:val="16"/>
          <w:szCs w:val="16"/>
        </w:rPr>
        <w:t>Counts less than 5 have been suppressed to protect privacy and data confidentiality</w:t>
      </w:r>
      <w:r w:rsidR="0055665C">
        <w:rPr>
          <w:sz w:val="16"/>
          <w:szCs w:val="16"/>
        </w:rPr>
        <w:t>.</w:t>
      </w:r>
    </w:p>
    <w:p w14:paraId="0D646F32" w14:textId="224542AD" w:rsidR="00C253ED" w:rsidRPr="00076257" w:rsidRDefault="00C253ED" w:rsidP="00C253ED">
      <w:pPr>
        <w:ind w:right="283"/>
      </w:pPr>
      <w:r>
        <w:t xml:space="preserve">In </w:t>
      </w:r>
      <w:r w:rsidRPr="0092089B">
        <w:t xml:space="preserve">the </w:t>
      </w:r>
      <w:r>
        <w:t xml:space="preserve">first reporting </w:t>
      </w:r>
      <w:r w:rsidRPr="0092089B">
        <w:t>period</w:t>
      </w:r>
      <w:r>
        <w:t>, t</w:t>
      </w:r>
      <w:r w:rsidRPr="009161D3">
        <w:t xml:space="preserve">he highest proportionate patient caseload among prescribing GPs was reported in </w:t>
      </w:r>
      <w:r>
        <w:t xml:space="preserve">the Kimberley </w:t>
      </w:r>
      <w:r w:rsidRPr="009161D3">
        <w:t>region</w:t>
      </w:r>
      <w:r>
        <w:t xml:space="preserve">. In the current reporting period, the proportionate patient caseload </w:t>
      </w:r>
      <w:r w:rsidRPr="005A2381">
        <w:t xml:space="preserve">among prescribing GPs </w:t>
      </w:r>
      <w:r>
        <w:t xml:space="preserve">only increased in the Great </w:t>
      </w:r>
      <w:r w:rsidRPr="00076257">
        <w:t>Southern</w:t>
      </w:r>
      <w:r w:rsidR="007925FF">
        <w:t xml:space="preserve"> </w:t>
      </w:r>
      <w:r w:rsidRPr="00076257">
        <w:t>region (Figure 2</w:t>
      </w:r>
      <w:r>
        <w:t>1</w:t>
      </w:r>
      <w:r w:rsidRPr="00076257">
        <w:t xml:space="preserve"> and Figure 2</w:t>
      </w:r>
      <w:r>
        <w:t>2</w:t>
      </w:r>
      <w:r w:rsidRPr="00076257">
        <w:t>).</w:t>
      </w:r>
    </w:p>
    <w:p w14:paraId="610A8C22" w14:textId="238A8A23" w:rsidR="00C253ED" w:rsidRDefault="00C253ED" w:rsidP="00C253ED">
      <w:pPr>
        <w:ind w:right="283"/>
      </w:pPr>
      <w:r>
        <w:t xml:space="preserve">In the first reporting period, the highest proportionate patient caseload among prescribing specialists was reported in the Great Southern and Wheatbelt regions. In the current reporting period, </w:t>
      </w:r>
      <w:r w:rsidRPr="00B3073B">
        <w:t xml:space="preserve">the proportionate patient caseload among prescribing </w:t>
      </w:r>
      <w:r>
        <w:t>specialists</w:t>
      </w:r>
      <w:r w:rsidRPr="00B3073B">
        <w:t xml:space="preserve"> </w:t>
      </w:r>
      <w:r w:rsidR="009618B4">
        <w:t xml:space="preserve">did not increase in any </w:t>
      </w:r>
      <w:r>
        <w:t>regions (Figure 23 and Figure 24).</w:t>
      </w:r>
    </w:p>
    <w:p w14:paraId="6CAECC51" w14:textId="77777777" w:rsidR="00C253ED" w:rsidRPr="00076257" w:rsidRDefault="00C253ED" w:rsidP="00C253ED">
      <w:pPr>
        <w:pStyle w:val="Caption"/>
        <w:ind w:right="283"/>
        <w:rPr>
          <w:sz w:val="24"/>
          <w:szCs w:val="22"/>
        </w:rPr>
      </w:pPr>
      <w:r>
        <w:br w:type="page"/>
      </w:r>
      <w:r w:rsidRPr="00076257">
        <w:lastRenderedPageBreak/>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21</w:t>
      </w:r>
      <w:r w:rsidR="00C62955">
        <w:rPr>
          <w:noProof/>
        </w:rPr>
        <w:fldChar w:fldCharType="end"/>
      </w:r>
      <w:r w:rsidRPr="00076257">
        <w:t>. Proportion of GPs treating 1, 2 to 9 and 10 or more WA residents with DAA treatment by health region of residence, March 2016 to September 2016</w:t>
      </w:r>
    </w:p>
    <w:p w14:paraId="08E122B6" w14:textId="4A1723E9" w:rsidR="00C253ED" w:rsidRPr="00076257" w:rsidRDefault="00C253ED" w:rsidP="00C253ED">
      <w:pPr>
        <w:ind w:right="283"/>
        <w:jc w:val="center"/>
      </w:pPr>
      <w:r w:rsidRPr="00076257">
        <w:rPr>
          <w:noProof/>
        </w:rPr>
        <w:drawing>
          <wp:inline distT="0" distB="0" distL="0" distR="0" wp14:anchorId="35826AE6" wp14:editId="71183E33">
            <wp:extent cx="5829300" cy="3800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9300" cy="3800475"/>
                    </a:xfrm>
                    <a:prstGeom prst="rect">
                      <a:avLst/>
                    </a:prstGeom>
                    <a:noFill/>
                    <a:ln>
                      <a:noFill/>
                    </a:ln>
                  </pic:spPr>
                </pic:pic>
              </a:graphicData>
            </a:graphic>
          </wp:inline>
        </w:drawing>
      </w:r>
    </w:p>
    <w:p w14:paraId="3FFD4728" w14:textId="7AD58962" w:rsidR="00C253ED" w:rsidRDefault="00C253ED" w:rsidP="00C253ED">
      <w:pPr>
        <w:pStyle w:val="Caption"/>
        <w:ind w:right="283"/>
      </w:pPr>
      <w:r w:rsidRPr="00076257">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22</w:t>
      </w:r>
      <w:r w:rsidR="00C62955">
        <w:rPr>
          <w:noProof/>
        </w:rPr>
        <w:fldChar w:fldCharType="end"/>
      </w:r>
      <w:r w:rsidRPr="00076257">
        <w:t xml:space="preserve">. Proportion of GPs treating 1, 2 to 9 and 10 or more WA residents with DAA treatment by health region of residence, </w:t>
      </w:r>
      <w:r w:rsidRPr="00807BBD">
        <w:t>October 201</w:t>
      </w:r>
      <w:r w:rsidR="00210772">
        <w:t>9</w:t>
      </w:r>
      <w:r w:rsidRPr="00807BBD">
        <w:t xml:space="preserve"> to March 20</w:t>
      </w:r>
      <w:r w:rsidR="00210772">
        <w:t>20</w:t>
      </w:r>
    </w:p>
    <w:p w14:paraId="7843F04A" w14:textId="061AD42A" w:rsidR="009B1C63" w:rsidRPr="0050120C" w:rsidRDefault="009B1C63" w:rsidP="00C253ED">
      <w:pPr>
        <w:ind w:right="283"/>
        <w:jc w:val="center"/>
      </w:pPr>
      <w:r w:rsidRPr="009B1C63">
        <w:rPr>
          <w:noProof/>
        </w:rPr>
        <w:drawing>
          <wp:inline distT="0" distB="0" distL="0" distR="0" wp14:anchorId="7B246BE6" wp14:editId="4692A7C4">
            <wp:extent cx="5824744" cy="3801600"/>
            <wp:effectExtent l="0" t="0" r="508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24744" cy="3801600"/>
                    </a:xfrm>
                    <a:prstGeom prst="rect">
                      <a:avLst/>
                    </a:prstGeom>
                    <a:noFill/>
                    <a:ln>
                      <a:noFill/>
                    </a:ln>
                  </pic:spPr>
                </pic:pic>
              </a:graphicData>
            </a:graphic>
          </wp:inline>
        </w:drawing>
      </w:r>
    </w:p>
    <w:p w14:paraId="623A9BFC" w14:textId="77777777" w:rsidR="00C253ED" w:rsidRPr="006C3448" w:rsidRDefault="00C253ED" w:rsidP="00C253ED">
      <w:pPr>
        <w:pStyle w:val="Caption"/>
        <w:ind w:right="283"/>
      </w:pPr>
      <w:r>
        <w:br w:type="page"/>
      </w:r>
      <w:r w:rsidRPr="006C3448">
        <w:lastRenderedPageBreak/>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23</w:t>
      </w:r>
      <w:r w:rsidR="00C62955">
        <w:rPr>
          <w:noProof/>
        </w:rPr>
        <w:fldChar w:fldCharType="end"/>
      </w:r>
      <w:r w:rsidRPr="006C3448">
        <w:t>. Proportion of Specialists treating 1, 2 to 9 and 10 or more patients WA residents with DAA treatment by health region of residence, March 2016 to September 2016</w:t>
      </w:r>
    </w:p>
    <w:p w14:paraId="7D7EEE7B" w14:textId="6E1295F7" w:rsidR="00C253ED" w:rsidRPr="006C3448" w:rsidRDefault="00C253ED" w:rsidP="00C253ED">
      <w:pPr>
        <w:ind w:right="283"/>
        <w:jc w:val="center"/>
      </w:pPr>
      <w:r w:rsidRPr="006C3448">
        <w:rPr>
          <w:noProof/>
        </w:rPr>
        <w:drawing>
          <wp:inline distT="0" distB="0" distL="0" distR="0" wp14:anchorId="6208263A" wp14:editId="2ED64B46">
            <wp:extent cx="5848350" cy="3800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48350" cy="3800475"/>
                    </a:xfrm>
                    <a:prstGeom prst="rect">
                      <a:avLst/>
                    </a:prstGeom>
                    <a:noFill/>
                    <a:ln>
                      <a:noFill/>
                    </a:ln>
                  </pic:spPr>
                </pic:pic>
              </a:graphicData>
            </a:graphic>
          </wp:inline>
        </w:drawing>
      </w:r>
    </w:p>
    <w:p w14:paraId="098FE005" w14:textId="77777777" w:rsidR="00C253ED" w:rsidRPr="006C3448" w:rsidRDefault="00C253ED" w:rsidP="00C253ED">
      <w:pPr>
        <w:pStyle w:val="Caption"/>
        <w:ind w:right="283"/>
      </w:pPr>
      <w:r w:rsidRPr="006C3448">
        <w:t xml:space="preserve">Figure </w:t>
      </w:r>
      <w:r w:rsidR="00C62955">
        <w:rPr>
          <w:noProof/>
        </w:rPr>
        <w:fldChar w:fldCharType="begin"/>
      </w:r>
      <w:r w:rsidR="00C62955">
        <w:rPr>
          <w:noProof/>
        </w:rPr>
        <w:instrText xml:space="preserve"> SEQ Figure \* ARABIC </w:instrText>
      </w:r>
      <w:r w:rsidR="00C62955">
        <w:rPr>
          <w:noProof/>
        </w:rPr>
        <w:fldChar w:fldCharType="separate"/>
      </w:r>
      <w:r>
        <w:rPr>
          <w:noProof/>
        </w:rPr>
        <w:t>24</w:t>
      </w:r>
      <w:r w:rsidR="00C62955">
        <w:rPr>
          <w:noProof/>
        </w:rPr>
        <w:fldChar w:fldCharType="end"/>
      </w:r>
      <w:r w:rsidRPr="006C3448">
        <w:t xml:space="preserve">. Proportion of Specialists treating 1, 2 to 9 and 10 or more patients WA residents with DAA treatment by health region of residence, </w:t>
      </w:r>
      <w:r w:rsidRPr="00807BBD">
        <w:t>October 2018 to March 2019</w:t>
      </w:r>
    </w:p>
    <w:p w14:paraId="6CE0F7B6" w14:textId="703EF2A7" w:rsidR="008D56C0" w:rsidRPr="00413A4A" w:rsidRDefault="008D56C0" w:rsidP="00C253ED">
      <w:pPr>
        <w:ind w:right="283"/>
        <w:jc w:val="center"/>
      </w:pPr>
      <w:r w:rsidRPr="008D56C0">
        <w:rPr>
          <w:noProof/>
        </w:rPr>
        <w:drawing>
          <wp:inline distT="0" distB="0" distL="0" distR="0" wp14:anchorId="0DB7ED48" wp14:editId="7A2CC00E">
            <wp:extent cx="5824744" cy="3801600"/>
            <wp:effectExtent l="0" t="0" r="508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24744" cy="3801600"/>
                    </a:xfrm>
                    <a:prstGeom prst="rect">
                      <a:avLst/>
                    </a:prstGeom>
                    <a:noFill/>
                    <a:ln>
                      <a:noFill/>
                    </a:ln>
                  </pic:spPr>
                </pic:pic>
              </a:graphicData>
            </a:graphic>
          </wp:inline>
        </w:drawing>
      </w:r>
    </w:p>
    <w:p w14:paraId="421382C9" w14:textId="77777777" w:rsidR="00C253ED" w:rsidRPr="00FB642D" w:rsidRDefault="00C253ED" w:rsidP="00C253ED">
      <w:pPr>
        <w:ind w:right="283"/>
        <w:rPr>
          <w:rStyle w:val="Heading1Char"/>
          <w:rFonts w:eastAsia="Calibri"/>
        </w:rPr>
      </w:pPr>
      <w:r>
        <w:rPr>
          <w:rStyle w:val="Heading1Char"/>
          <w:rFonts w:eastAsia="Calibri"/>
        </w:rPr>
        <w:br w:type="page"/>
      </w:r>
      <w:bookmarkStart w:id="31" w:name="_Toc501112775"/>
      <w:bookmarkStart w:id="32" w:name="_Toc60839115"/>
      <w:r w:rsidRPr="000E7382">
        <w:rPr>
          <w:rStyle w:val="Heading1Char"/>
          <w:rFonts w:eastAsia="Calibri"/>
        </w:rPr>
        <w:lastRenderedPageBreak/>
        <w:t>References</w:t>
      </w:r>
      <w:bookmarkEnd w:id="31"/>
      <w:bookmarkEnd w:id="32"/>
    </w:p>
    <w:p w14:paraId="018D3230" w14:textId="77777777" w:rsidR="00C253ED" w:rsidRPr="005A2B17" w:rsidRDefault="00C253ED" w:rsidP="00C253ED">
      <w:pPr>
        <w:numPr>
          <w:ilvl w:val="0"/>
          <w:numId w:val="11"/>
        </w:numPr>
        <w:ind w:left="426" w:right="283" w:hanging="426"/>
      </w:pPr>
      <w:r>
        <w:t xml:space="preserve">Program Evaluation Unit, Department of Treasury WA </w:t>
      </w:r>
      <w:r w:rsidRPr="005A2B17">
        <w:t>(2016). Geographic</w:t>
      </w:r>
      <w:r>
        <w:t xml:space="preserve"> boundaries in Western Australia. A guide for analysts and data users. Perth: Department of Treasury WA</w:t>
      </w:r>
    </w:p>
    <w:p w14:paraId="1BFC99C8" w14:textId="2C91D187" w:rsidR="00F01F10" w:rsidRPr="00F01F10" w:rsidRDefault="00F01F10" w:rsidP="00F01F10">
      <w:pPr>
        <w:numPr>
          <w:ilvl w:val="0"/>
          <w:numId w:val="11"/>
        </w:numPr>
        <w:ind w:left="426" w:right="283" w:hanging="426"/>
      </w:pPr>
      <w:r w:rsidRPr="00F01F10">
        <w:t xml:space="preserve">Australasian Society for HIV, Viral Hepatitis and Sexual Health Medicine (2020). Viral hepatitis mapping project: National report 2018-19. NSW: Australasian Society for HIV, Viral Hepatitis and Sexual Health Medicine </w:t>
      </w:r>
    </w:p>
    <w:p w14:paraId="3BDA169B" w14:textId="77777777" w:rsidR="00F01F10" w:rsidRDefault="00F01F10" w:rsidP="00F01F10">
      <w:pPr>
        <w:ind w:left="426" w:right="283"/>
      </w:pPr>
    </w:p>
    <w:p w14:paraId="29E82E98" w14:textId="77777777" w:rsidR="00C253ED" w:rsidRDefault="00C253ED" w:rsidP="00C253ED">
      <w:pPr>
        <w:ind w:right="283"/>
      </w:pPr>
    </w:p>
    <w:p w14:paraId="4B505393" w14:textId="77777777" w:rsidR="00C253ED" w:rsidRDefault="00C253ED" w:rsidP="00C253ED">
      <w:pPr>
        <w:numPr>
          <w:ilvl w:val="0"/>
          <w:numId w:val="11"/>
        </w:numPr>
        <w:ind w:right="283"/>
        <w:sectPr w:rsidR="00C253ED" w:rsidSect="00C663DB">
          <w:headerReference w:type="default" r:id="rId43"/>
          <w:footerReference w:type="default" r:id="rId44"/>
          <w:pgSz w:w="11906" w:h="16838"/>
          <w:pgMar w:top="1418" w:right="851" w:bottom="1418" w:left="1276" w:header="709" w:footer="397" w:gutter="0"/>
          <w:pgNumType w:start="1"/>
          <w:cols w:space="708"/>
          <w:docGrid w:linePitch="360"/>
        </w:sectPr>
      </w:pPr>
    </w:p>
    <w:p w14:paraId="5336F973" w14:textId="77777777" w:rsidR="000A06FA" w:rsidRDefault="000A06FA" w:rsidP="00F62BCC">
      <w:pPr>
        <w:spacing w:after="360"/>
      </w:pPr>
    </w:p>
    <w:p w14:paraId="5336F974" w14:textId="77777777" w:rsidR="0068033E" w:rsidRPr="004D0A1D" w:rsidRDefault="0068033E" w:rsidP="00F62BCC">
      <w:pPr>
        <w:spacing w:after="360"/>
        <w:rPr>
          <w:rStyle w:val="Bold"/>
          <w:color w:val="005B38"/>
          <w:sz w:val="36"/>
          <w:szCs w:val="36"/>
        </w:rPr>
      </w:pPr>
    </w:p>
    <w:p w14:paraId="5336F975"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5336F976" w14:textId="3DB27E22" w:rsidR="00743BE0" w:rsidRDefault="00183A46" w:rsidP="000C1184">
      <w:pPr>
        <w:spacing w:after="300"/>
        <w:ind w:right="-1"/>
      </w:pPr>
      <w:r>
        <w:t xml:space="preserve">© Department of Health </w:t>
      </w:r>
      <w:r w:rsidR="007E777B">
        <w:t>202</w:t>
      </w:r>
      <w:r w:rsidR="00C253ED">
        <w:t>1</w:t>
      </w:r>
    </w:p>
    <w:p w14:paraId="5336F977"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45"/>
      <w:footerReference w:type="default" r:id="rId46"/>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F97C" w14:textId="77777777" w:rsidR="00FF133A" w:rsidRDefault="00FF133A" w:rsidP="00743BE0">
      <w:pPr>
        <w:spacing w:after="0"/>
      </w:pPr>
      <w:r>
        <w:separator/>
      </w:r>
    </w:p>
  </w:endnote>
  <w:endnote w:type="continuationSeparator" w:id="0">
    <w:p w14:paraId="5336F97D" w14:textId="77777777" w:rsidR="00FF133A" w:rsidRDefault="00FF133A"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7F"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A588" w14:textId="77777777" w:rsidR="00C253ED" w:rsidRPr="00375931" w:rsidRDefault="00C253ED" w:rsidP="00771E1C">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83"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F97A" w14:textId="77777777" w:rsidR="00FF133A" w:rsidRDefault="00FF133A" w:rsidP="00743BE0">
      <w:pPr>
        <w:spacing w:after="0"/>
      </w:pPr>
      <w:r>
        <w:separator/>
      </w:r>
    </w:p>
  </w:footnote>
  <w:footnote w:type="continuationSeparator" w:id="0">
    <w:p w14:paraId="5336F97B" w14:textId="77777777" w:rsidR="00FF133A" w:rsidRDefault="00FF133A"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7E" w14:textId="77777777" w:rsidR="0068033E" w:rsidRDefault="009570CB">
    <w:pPr>
      <w:pStyle w:val="Header"/>
    </w:pPr>
    <w:r>
      <w:rPr>
        <w:noProof/>
        <w:lang w:eastAsia="en-AU"/>
      </w:rPr>
      <w:drawing>
        <wp:anchor distT="0" distB="0" distL="114300" distR="114300" simplePos="0" relativeHeight="251659264" behindDoc="1" locked="0" layoutInCell="1" allowOverlap="1" wp14:anchorId="5336F984" wp14:editId="5336F985">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0222" w14:textId="77777777" w:rsidR="00C253ED" w:rsidRDefault="00C25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F982"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6C47"/>
    <w:multiLevelType w:val="hybridMultilevel"/>
    <w:tmpl w:val="C5CCD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C269BC"/>
    <w:multiLevelType w:val="hybridMultilevel"/>
    <w:tmpl w:val="ACB4F974"/>
    <w:lvl w:ilvl="0" w:tplc="A1A26DB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4B05C2"/>
    <w:multiLevelType w:val="hybridMultilevel"/>
    <w:tmpl w:val="37ECC3C4"/>
    <w:lvl w:ilvl="0" w:tplc="1CBCAE3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1318E5"/>
    <w:multiLevelType w:val="hybridMultilevel"/>
    <w:tmpl w:val="A32AEDB4"/>
    <w:lvl w:ilvl="0" w:tplc="596E65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4"/>
  </w:num>
  <w:num w:numId="6">
    <w:abstractNumId w:val="1"/>
  </w:num>
  <w:num w:numId="7">
    <w:abstractNumId w:val="6"/>
  </w:num>
  <w:num w:numId="8">
    <w:abstractNumId w:val="10"/>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21059"/>
    <w:rsid w:val="00054EF7"/>
    <w:rsid w:val="00057FAE"/>
    <w:rsid w:val="000621A0"/>
    <w:rsid w:val="00063EC5"/>
    <w:rsid w:val="00073335"/>
    <w:rsid w:val="00074EBF"/>
    <w:rsid w:val="00083BBA"/>
    <w:rsid w:val="000A018D"/>
    <w:rsid w:val="000A06FA"/>
    <w:rsid w:val="000A2672"/>
    <w:rsid w:val="000A3AE6"/>
    <w:rsid w:val="000B5E4E"/>
    <w:rsid w:val="000C1184"/>
    <w:rsid w:val="000D36AC"/>
    <w:rsid w:val="000D4131"/>
    <w:rsid w:val="000D54B4"/>
    <w:rsid w:val="00126022"/>
    <w:rsid w:val="001362B1"/>
    <w:rsid w:val="001437E0"/>
    <w:rsid w:val="00146A28"/>
    <w:rsid w:val="001523B5"/>
    <w:rsid w:val="0016439E"/>
    <w:rsid w:val="00167285"/>
    <w:rsid w:val="00171B7B"/>
    <w:rsid w:val="001743E6"/>
    <w:rsid w:val="00183A46"/>
    <w:rsid w:val="001C7D1F"/>
    <w:rsid w:val="001D1B70"/>
    <w:rsid w:val="001E61A5"/>
    <w:rsid w:val="001F6030"/>
    <w:rsid w:val="001F68E9"/>
    <w:rsid w:val="001F6912"/>
    <w:rsid w:val="00200840"/>
    <w:rsid w:val="00204D71"/>
    <w:rsid w:val="002057D5"/>
    <w:rsid w:val="00210772"/>
    <w:rsid w:val="0021574B"/>
    <w:rsid w:val="00216D11"/>
    <w:rsid w:val="002203F2"/>
    <w:rsid w:val="00220E8F"/>
    <w:rsid w:val="00233D5C"/>
    <w:rsid w:val="002365C9"/>
    <w:rsid w:val="002506B5"/>
    <w:rsid w:val="00295899"/>
    <w:rsid w:val="00295FFF"/>
    <w:rsid w:val="002C7D7D"/>
    <w:rsid w:val="002E45C8"/>
    <w:rsid w:val="00300847"/>
    <w:rsid w:val="00304906"/>
    <w:rsid w:val="003472CF"/>
    <w:rsid w:val="00352BDB"/>
    <w:rsid w:val="00353FB1"/>
    <w:rsid w:val="00355004"/>
    <w:rsid w:val="00366E40"/>
    <w:rsid w:val="00367085"/>
    <w:rsid w:val="00375931"/>
    <w:rsid w:val="003929E7"/>
    <w:rsid w:val="003979CF"/>
    <w:rsid w:val="003C1EDA"/>
    <w:rsid w:val="003E5503"/>
    <w:rsid w:val="003F5372"/>
    <w:rsid w:val="004118A4"/>
    <w:rsid w:val="00427800"/>
    <w:rsid w:val="00430B6F"/>
    <w:rsid w:val="004312EB"/>
    <w:rsid w:val="0043356B"/>
    <w:rsid w:val="00433B0D"/>
    <w:rsid w:val="00436AF2"/>
    <w:rsid w:val="00440B63"/>
    <w:rsid w:val="004444FF"/>
    <w:rsid w:val="004447AF"/>
    <w:rsid w:val="0045070D"/>
    <w:rsid w:val="00457D0E"/>
    <w:rsid w:val="00466DB9"/>
    <w:rsid w:val="00470C6D"/>
    <w:rsid w:val="00471692"/>
    <w:rsid w:val="00494AB9"/>
    <w:rsid w:val="004969AA"/>
    <w:rsid w:val="004A609E"/>
    <w:rsid w:val="004C185D"/>
    <w:rsid w:val="004C2780"/>
    <w:rsid w:val="004C6976"/>
    <w:rsid w:val="004D0A1D"/>
    <w:rsid w:val="0050731C"/>
    <w:rsid w:val="00525E69"/>
    <w:rsid w:val="00535E0C"/>
    <w:rsid w:val="0054290E"/>
    <w:rsid w:val="00550D42"/>
    <w:rsid w:val="0055665C"/>
    <w:rsid w:val="0056716B"/>
    <w:rsid w:val="00584BE6"/>
    <w:rsid w:val="00591857"/>
    <w:rsid w:val="005949AC"/>
    <w:rsid w:val="0059638A"/>
    <w:rsid w:val="005A409E"/>
    <w:rsid w:val="005B432D"/>
    <w:rsid w:val="005F205F"/>
    <w:rsid w:val="005F208A"/>
    <w:rsid w:val="005F7284"/>
    <w:rsid w:val="0064686E"/>
    <w:rsid w:val="00646A90"/>
    <w:rsid w:val="00667EAF"/>
    <w:rsid w:val="0068033E"/>
    <w:rsid w:val="00693CF5"/>
    <w:rsid w:val="006A5F6D"/>
    <w:rsid w:val="006C047F"/>
    <w:rsid w:val="006C6341"/>
    <w:rsid w:val="006D3D54"/>
    <w:rsid w:val="006F52D0"/>
    <w:rsid w:val="00714886"/>
    <w:rsid w:val="00717CBA"/>
    <w:rsid w:val="00720D2F"/>
    <w:rsid w:val="0073725A"/>
    <w:rsid w:val="007411E6"/>
    <w:rsid w:val="00741C1E"/>
    <w:rsid w:val="00743BE0"/>
    <w:rsid w:val="0077027C"/>
    <w:rsid w:val="00771E1C"/>
    <w:rsid w:val="00783E3F"/>
    <w:rsid w:val="007846E2"/>
    <w:rsid w:val="007925FF"/>
    <w:rsid w:val="007B41BF"/>
    <w:rsid w:val="007C4818"/>
    <w:rsid w:val="007C5DD5"/>
    <w:rsid w:val="007C7F59"/>
    <w:rsid w:val="007D5D39"/>
    <w:rsid w:val="007D793C"/>
    <w:rsid w:val="007D7954"/>
    <w:rsid w:val="007E74E5"/>
    <w:rsid w:val="007E777B"/>
    <w:rsid w:val="00800B8A"/>
    <w:rsid w:val="008028B2"/>
    <w:rsid w:val="00811F27"/>
    <w:rsid w:val="00822217"/>
    <w:rsid w:val="00836FE3"/>
    <w:rsid w:val="0084089E"/>
    <w:rsid w:val="00847A0A"/>
    <w:rsid w:val="00863A06"/>
    <w:rsid w:val="00864A07"/>
    <w:rsid w:val="00872070"/>
    <w:rsid w:val="008761F7"/>
    <w:rsid w:val="008775AC"/>
    <w:rsid w:val="00881846"/>
    <w:rsid w:val="00897837"/>
    <w:rsid w:val="008A134E"/>
    <w:rsid w:val="008B5F71"/>
    <w:rsid w:val="008D56C0"/>
    <w:rsid w:val="008E41EC"/>
    <w:rsid w:val="008F3001"/>
    <w:rsid w:val="008F425F"/>
    <w:rsid w:val="008F535F"/>
    <w:rsid w:val="008F6653"/>
    <w:rsid w:val="008F7FE4"/>
    <w:rsid w:val="00906201"/>
    <w:rsid w:val="009076F9"/>
    <w:rsid w:val="0091583A"/>
    <w:rsid w:val="00930DF8"/>
    <w:rsid w:val="00942466"/>
    <w:rsid w:val="0095531D"/>
    <w:rsid w:val="009570CB"/>
    <w:rsid w:val="009618B4"/>
    <w:rsid w:val="009668ED"/>
    <w:rsid w:val="00981DA1"/>
    <w:rsid w:val="00983E64"/>
    <w:rsid w:val="00990A02"/>
    <w:rsid w:val="00990D6C"/>
    <w:rsid w:val="00991EA7"/>
    <w:rsid w:val="00996557"/>
    <w:rsid w:val="009B1C63"/>
    <w:rsid w:val="009B3DB4"/>
    <w:rsid w:val="009C72E0"/>
    <w:rsid w:val="009D0807"/>
    <w:rsid w:val="00A12DE4"/>
    <w:rsid w:val="00A14F12"/>
    <w:rsid w:val="00A3300B"/>
    <w:rsid w:val="00A44866"/>
    <w:rsid w:val="00A44E53"/>
    <w:rsid w:val="00A530B4"/>
    <w:rsid w:val="00A57F69"/>
    <w:rsid w:val="00A63965"/>
    <w:rsid w:val="00A9145A"/>
    <w:rsid w:val="00A91C4C"/>
    <w:rsid w:val="00AC0CEF"/>
    <w:rsid w:val="00AC6FB5"/>
    <w:rsid w:val="00AF14AD"/>
    <w:rsid w:val="00AF2DD2"/>
    <w:rsid w:val="00AF389D"/>
    <w:rsid w:val="00AF7C07"/>
    <w:rsid w:val="00B01F2C"/>
    <w:rsid w:val="00B27367"/>
    <w:rsid w:val="00B3514B"/>
    <w:rsid w:val="00B35288"/>
    <w:rsid w:val="00B370C6"/>
    <w:rsid w:val="00B3718F"/>
    <w:rsid w:val="00B37A57"/>
    <w:rsid w:val="00B37E62"/>
    <w:rsid w:val="00B740FD"/>
    <w:rsid w:val="00B74850"/>
    <w:rsid w:val="00B7739F"/>
    <w:rsid w:val="00B87C9B"/>
    <w:rsid w:val="00B91D0A"/>
    <w:rsid w:val="00B94A59"/>
    <w:rsid w:val="00BA6BEB"/>
    <w:rsid w:val="00BB005F"/>
    <w:rsid w:val="00BB5682"/>
    <w:rsid w:val="00BD0681"/>
    <w:rsid w:val="00BD0D78"/>
    <w:rsid w:val="00BD41EB"/>
    <w:rsid w:val="00BD4DB9"/>
    <w:rsid w:val="00BE3C2D"/>
    <w:rsid w:val="00BF2FDF"/>
    <w:rsid w:val="00BF5A03"/>
    <w:rsid w:val="00C139A7"/>
    <w:rsid w:val="00C21D0D"/>
    <w:rsid w:val="00C24976"/>
    <w:rsid w:val="00C253ED"/>
    <w:rsid w:val="00C62955"/>
    <w:rsid w:val="00C62A35"/>
    <w:rsid w:val="00C654C4"/>
    <w:rsid w:val="00C65A28"/>
    <w:rsid w:val="00C67219"/>
    <w:rsid w:val="00C7143D"/>
    <w:rsid w:val="00C91079"/>
    <w:rsid w:val="00CB0AC5"/>
    <w:rsid w:val="00CB3765"/>
    <w:rsid w:val="00CB6836"/>
    <w:rsid w:val="00CB7422"/>
    <w:rsid w:val="00CC2891"/>
    <w:rsid w:val="00CC5842"/>
    <w:rsid w:val="00CE3216"/>
    <w:rsid w:val="00CF295A"/>
    <w:rsid w:val="00CF34E4"/>
    <w:rsid w:val="00CF64E2"/>
    <w:rsid w:val="00D02F06"/>
    <w:rsid w:val="00D12D9A"/>
    <w:rsid w:val="00D147D4"/>
    <w:rsid w:val="00D20A71"/>
    <w:rsid w:val="00D37F60"/>
    <w:rsid w:val="00D600D9"/>
    <w:rsid w:val="00D61193"/>
    <w:rsid w:val="00D702AF"/>
    <w:rsid w:val="00D741DD"/>
    <w:rsid w:val="00D833E4"/>
    <w:rsid w:val="00D9301F"/>
    <w:rsid w:val="00DC3D43"/>
    <w:rsid w:val="00DE4BFE"/>
    <w:rsid w:val="00DE654A"/>
    <w:rsid w:val="00E219EB"/>
    <w:rsid w:val="00E26E29"/>
    <w:rsid w:val="00E40563"/>
    <w:rsid w:val="00E46F5B"/>
    <w:rsid w:val="00E47483"/>
    <w:rsid w:val="00E5742D"/>
    <w:rsid w:val="00E62270"/>
    <w:rsid w:val="00E647DE"/>
    <w:rsid w:val="00E9207A"/>
    <w:rsid w:val="00EA7CCC"/>
    <w:rsid w:val="00ED3298"/>
    <w:rsid w:val="00EF313F"/>
    <w:rsid w:val="00EF3DDA"/>
    <w:rsid w:val="00F01075"/>
    <w:rsid w:val="00F01F10"/>
    <w:rsid w:val="00F13009"/>
    <w:rsid w:val="00F34BF2"/>
    <w:rsid w:val="00F352CD"/>
    <w:rsid w:val="00F404C1"/>
    <w:rsid w:val="00F54014"/>
    <w:rsid w:val="00F57D5E"/>
    <w:rsid w:val="00F60D2E"/>
    <w:rsid w:val="00F62BCC"/>
    <w:rsid w:val="00F632D4"/>
    <w:rsid w:val="00FA22FF"/>
    <w:rsid w:val="00FB02F5"/>
    <w:rsid w:val="00FB5156"/>
    <w:rsid w:val="00FC5E21"/>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5336F95C"/>
  <w15:docId w15:val="{9D9E37F3-9011-4DD9-B494-82CFC0AF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59638A"/>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Caption">
    <w:name w:val="caption"/>
    <w:basedOn w:val="Normal"/>
    <w:next w:val="Normal"/>
    <w:uiPriority w:val="35"/>
    <w:semiHidden/>
    <w:qFormat/>
    <w:rsid w:val="00062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oter" Target="footer3.xml"/><Relationship Id="rId20" Type="http://schemas.openxmlformats.org/officeDocument/2006/relationships/image" Target="media/image8.emf"/><Relationship Id="rId41" Type="http://schemas.openxmlformats.org/officeDocument/2006/relationships/image" Target="media/image29.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2.xml><?xml version="1.0" encoding="utf-8"?>
<ds:datastoreItem xmlns:ds="http://schemas.openxmlformats.org/officeDocument/2006/customXml" ds:itemID="{C9147D27-A951-4E27-825D-BBA3CCDD4775}">
  <ds:schemaRef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84C110-3A67-4B46-99AD-61FDE5F8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29361</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8</cp:revision>
  <cp:lastPrinted>2014-03-21T07:23:00Z</cp:lastPrinted>
  <dcterms:created xsi:type="dcterms:W3CDTF">2021-01-08T05:45:00Z</dcterms:created>
  <dcterms:modified xsi:type="dcterms:W3CDTF">2021-02-16T05:15:00Z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