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07" w:rsidRPr="00720E7B" w:rsidRDefault="0009547B" w:rsidP="00045C07">
      <w:pPr>
        <w:pStyle w:val="Heading2"/>
        <w:rPr>
          <w:color w:val="7FADB5"/>
        </w:rPr>
      </w:pPr>
      <w:r>
        <w:rPr>
          <w:noProof/>
          <w:color w:val="7FADB5"/>
          <w:lang w:eastAsia="en-AU"/>
        </w:rPr>
        <w:drawing>
          <wp:anchor distT="0" distB="0" distL="114300" distR="114300" simplePos="0" relativeHeight="251658240" behindDoc="0" locked="0" layoutInCell="1" allowOverlap="1" wp14:anchorId="56F650BF" wp14:editId="42849165">
            <wp:simplePos x="0" y="0"/>
            <wp:positionH relativeFrom="column">
              <wp:posOffset>4593590</wp:posOffset>
            </wp:positionH>
            <wp:positionV relativeFrom="paragraph">
              <wp:posOffset>-885825</wp:posOffset>
            </wp:positionV>
            <wp:extent cx="1809750" cy="54387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Health Review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543870"/>
                    </a:xfrm>
                    <a:prstGeom prst="rect">
                      <a:avLst/>
                    </a:prstGeom>
                  </pic:spPr>
                </pic:pic>
              </a:graphicData>
            </a:graphic>
            <wp14:sizeRelH relativeFrom="page">
              <wp14:pctWidth>0</wp14:pctWidth>
            </wp14:sizeRelH>
            <wp14:sizeRelV relativeFrom="page">
              <wp14:pctHeight>0</wp14:pctHeight>
            </wp14:sizeRelV>
          </wp:anchor>
        </w:drawing>
      </w:r>
      <w:r w:rsidR="00045C07" w:rsidRPr="00720E7B">
        <w:rPr>
          <w:color w:val="7FADB5"/>
        </w:rPr>
        <w:t xml:space="preserve">Sustainable Health Review </w:t>
      </w:r>
    </w:p>
    <w:p w:rsidR="00045C07" w:rsidRPr="00720E7B" w:rsidRDefault="00045C07" w:rsidP="00045C07">
      <w:pPr>
        <w:pStyle w:val="Heading3"/>
        <w:rPr>
          <w:color w:val="auto"/>
        </w:rPr>
      </w:pPr>
      <w:r w:rsidRPr="00720E7B">
        <w:rPr>
          <w:color w:val="auto"/>
        </w:rPr>
        <w:t>Expression of Interest - Reference Groups</w:t>
      </w:r>
    </w:p>
    <w:p w:rsidR="00045C07" w:rsidRPr="00720E7B" w:rsidRDefault="00045C07" w:rsidP="00045C07">
      <w:pPr>
        <w:pStyle w:val="Heading3"/>
        <w:rPr>
          <w:color w:val="5A626D"/>
        </w:rPr>
      </w:pPr>
      <w:r w:rsidRPr="00720E7B">
        <w:rPr>
          <w:color w:val="5A626D"/>
        </w:rPr>
        <w:t>Consumer and Carer Representatives</w:t>
      </w:r>
    </w:p>
    <w:p w:rsidR="00045C07" w:rsidRPr="001F1C9A" w:rsidRDefault="00045C07" w:rsidP="003E65CE">
      <w:pPr>
        <w:spacing w:after="0"/>
        <w:jc w:val="both"/>
        <w:rPr>
          <w:rStyle w:val="s1"/>
          <w:szCs w:val="24"/>
        </w:rPr>
      </w:pPr>
      <w:r w:rsidRPr="001F1C9A">
        <w:rPr>
          <w:rFonts w:cs="Arial"/>
          <w:szCs w:val="24"/>
        </w:rPr>
        <w:t xml:space="preserve">The WA State Government has announced a Sustainable Health Review to </w:t>
      </w:r>
      <w:r w:rsidRPr="001F1C9A">
        <w:rPr>
          <w:rStyle w:val="s1"/>
          <w:szCs w:val="24"/>
        </w:rPr>
        <w:t>prioritise the delivery of patient-centred, high quality and financially sustainable healthcare across WA.</w:t>
      </w:r>
    </w:p>
    <w:p w:rsidR="00045C07" w:rsidRPr="001F1C9A" w:rsidRDefault="00045C07" w:rsidP="003E65CE">
      <w:pPr>
        <w:spacing w:after="0"/>
        <w:jc w:val="both"/>
        <w:rPr>
          <w:rStyle w:val="s1"/>
          <w:szCs w:val="24"/>
        </w:rPr>
      </w:pPr>
    </w:p>
    <w:p w:rsidR="00045C07" w:rsidRPr="001F1C9A" w:rsidRDefault="00045C07" w:rsidP="003E65CE">
      <w:pPr>
        <w:pStyle w:val="ListParagraph"/>
        <w:numPr>
          <w:ilvl w:val="0"/>
          <w:numId w:val="8"/>
        </w:numPr>
        <w:spacing w:after="0"/>
        <w:ind w:left="720"/>
        <w:jc w:val="both"/>
        <w:rPr>
          <w:rStyle w:val="s1"/>
          <w:bCs/>
          <w:szCs w:val="24"/>
        </w:rPr>
      </w:pPr>
      <w:r w:rsidRPr="001F1C9A">
        <w:rPr>
          <w:rStyle w:val="s1"/>
          <w:bCs/>
          <w:szCs w:val="24"/>
        </w:rPr>
        <w:t>Do you have experience of the WA public health system including hospital, outpatient or community healthcare services?</w:t>
      </w:r>
    </w:p>
    <w:p w:rsidR="00045C07" w:rsidRPr="001F1C9A" w:rsidRDefault="00045C07" w:rsidP="003E65CE">
      <w:pPr>
        <w:spacing w:after="0"/>
        <w:jc w:val="both"/>
        <w:rPr>
          <w:rStyle w:val="s1"/>
          <w:bCs/>
          <w:szCs w:val="24"/>
        </w:rPr>
      </w:pPr>
    </w:p>
    <w:p w:rsidR="00045C07" w:rsidRPr="001F1C9A" w:rsidRDefault="00045C07" w:rsidP="003E65CE">
      <w:pPr>
        <w:pStyle w:val="p4"/>
        <w:numPr>
          <w:ilvl w:val="0"/>
          <w:numId w:val="8"/>
        </w:numPr>
        <w:spacing w:after="0"/>
        <w:ind w:left="720"/>
        <w:jc w:val="both"/>
        <w:rPr>
          <w:rStyle w:val="s1"/>
          <w:rFonts w:cstheme="minorBidi"/>
          <w:bCs/>
          <w:color w:val="auto"/>
          <w:sz w:val="24"/>
          <w:szCs w:val="24"/>
          <w:lang w:eastAsia="en-US"/>
        </w:rPr>
      </w:pPr>
      <w:r w:rsidRPr="001F1C9A">
        <w:rPr>
          <w:rStyle w:val="s1"/>
          <w:bCs/>
          <w:color w:val="auto"/>
          <w:sz w:val="24"/>
          <w:szCs w:val="24"/>
        </w:rPr>
        <w:t>Do you have experience in providing care and support to family members, friends or members of the public who have a health condition?</w:t>
      </w:r>
    </w:p>
    <w:p w:rsidR="00045C07" w:rsidRPr="001F1C9A" w:rsidRDefault="00045C07" w:rsidP="003E65CE">
      <w:pPr>
        <w:pStyle w:val="p4"/>
        <w:spacing w:after="0"/>
        <w:jc w:val="both"/>
        <w:rPr>
          <w:rStyle w:val="s1"/>
          <w:rFonts w:cstheme="minorBidi"/>
          <w:bCs/>
          <w:color w:val="auto"/>
          <w:sz w:val="24"/>
          <w:szCs w:val="24"/>
          <w:lang w:eastAsia="en-US"/>
        </w:rPr>
      </w:pPr>
    </w:p>
    <w:p w:rsidR="00045C07" w:rsidRPr="001F1C9A" w:rsidRDefault="00045C07" w:rsidP="003E65CE">
      <w:pPr>
        <w:pStyle w:val="p4"/>
        <w:numPr>
          <w:ilvl w:val="0"/>
          <w:numId w:val="8"/>
        </w:numPr>
        <w:spacing w:after="0"/>
        <w:ind w:left="720"/>
        <w:jc w:val="both"/>
        <w:rPr>
          <w:rStyle w:val="s1"/>
          <w:rFonts w:cstheme="minorBidi"/>
          <w:bCs/>
          <w:color w:val="auto"/>
          <w:sz w:val="24"/>
          <w:szCs w:val="24"/>
          <w:lang w:eastAsia="en-US"/>
        </w:rPr>
      </w:pPr>
      <w:r w:rsidRPr="001F1C9A">
        <w:rPr>
          <w:rStyle w:val="s1"/>
          <w:bCs/>
          <w:color w:val="auto"/>
          <w:sz w:val="24"/>
          <w:szCs w:val="24"/>
        </w:rPr>
        <w:t>Do you represent consumers of the WA health system?</w:t>
      </w:r>
    </w:p>
    <w:p w:rsidR="00045C07" w:rsidRPr="001F1C9A" w:rsidRDefault="00045C07" w:rsidP="003E65CE">
      <w:pPr>
        <w:spacing w:after="0"/>
        <w:jc w:val="both"/>
        <w:rPr>
          <w:rFonts w:cs="Arial"/>
          <w:szCs w:val="24"/>
        </w:rPr>
      </w:pPr>
    </w:p>
    <w:p w:rsidR="00045C07" w:rsidRPr="001F1C9A" w:rsidRDefault="00045C07" w:rsidP="003E65CE">
      <w:pPr>
        <w:pStyle w:val="p4"/>
        <w:spacing w:after="0"/>
        <w:jc w:val="both"/>
        <w:rPr>
          <w:rStyle w:val="s1"/>
          <w:rFonts w:cstheme="minorBidi"/>
          <w:bCs/>
          <w:color w:val="auto"/>
          <w:sz w:val="24"/>
          <w:szCs w:val="24"/>
          <w:lang w:eastAsia="en-US"/>
        </w:rPr>
      </w:pPr>
      <w:r w:rsidRPr="001F1C9A">
        <w:rPr>
          <w:rStyle w:val="s1"/>
          <w:bCs/>
          <w:color w:val="auto"/>
          <w:sz w:val="24"/>
          <w:szCs w:val="24"/>
        </w:rPr>
        <w:t xml:space="preserve">If so and you have an interest in contributing to the future of health services in WA, you are welcome to submit an Expression of Interest to join the consumer and carer reference group for the Sustainable Health Review. </w:t>
      </w:r>
    </w:p>
    <w:p w:rsidR="00045C07" w:rsidRPr="001F1C9A" w:rsidRDefault="00045C07" w:rsidP="003E65CE">
      <w:pPr>
        <w:pStyle w:val="p4"/>
        <w:spacing w:after="0"/>
        <w:jc w:val="both"/>
        <w:rPr>
          <w:rStyle w:val="s1"/>
          <w:bCs/>
          <w:color w:val="auto"/>
          <w:sz w:val="24"/>
          <w:szCs w:val="24"/>
        </w:rPr>
      </w:pPr>
    </w:p>
    <w:p w:rsidR="00045C07" w:rsidRPr="001F1C9A" w:rsidRDefault="00045C07" w:rsidP="003E65CE">
      <w:pPr>
        <w:pStyle w:val="p4"/>
        <w:spacing w:after="0"/>
        <w:jc w:val="both"/>
        <w:rPr>
          <w:rStyle w:val="s1"/>
          <w:bCs/>
          <w:color w:val="auto"/>
          <w:sz w:val="24"/>
          <w:szCs w:val="24"/>
        </w:rPr>
      </w:pPr>
      <w:r w:rsidRPr="001F1C9A">
        <w:rPr>
          <w:rStyle w:val="s1"/>
          <w:bCs/>
          <w:color w:val="auto"/>
          <w:sz w:val="24"/>
          <w:szCs w:val="24"/>
        </w:rPr>
        <w:t xml:space="preserve">The reference group will provide real experience and advice about the impact of health care delivery on consumers and caregivers, and will provide input on delivering sustainable healthcare across the State. </w:t>
      </w:r>
    </w:p>
    <w:p w:rsidR="00045C07" w:rsidRPr="001F1C9A" w:rsidRDefault="00045C07" w:rsidP="003E65CE">
      <w:pPr>
        <w:spacing w:after="0"/>
        <w:jc w:val="both"/>
        <w:rPr>
          <w:rFonts w:cs="Arial"/>
          <w:szCs w:val="24"/>
        </w:rPr>
      </w:pPr>
    </w:p>
    <w:p w:rsidR="00045C07" w:rsidRPr="001F1C9A" w:rsidRDefault="00045C07" w:rsidP="003E65CE">
      <w:pPr>
        <w:spacing w:after="0"/>
        <w:jc w:val="both"/>
        <w:rPr>
          <w:rFonts w:cs="Arial"/>
          <w:szCs w:val="24"/>
        </w:rPr>
      </w:pPr>
      <w:r w:rsidRPr="001F1C9A">
        <w:rPr>
          <w:rFonts w:cs="Arial"/>
          <w:szCs w:val="24"/>
        </w:rPr>
        <w:t xml:space="preserve">The time commitment will be at least three meetings between July 2017 and March 2018. </w:t>
      </w:r>
    </w:p>
    <w:p w:rsidR="00045C07" w:rsidRDefault="00045C07" w:rsidP="003E65CE">
      <w:pPr>
        <w:spacing w:after="0"/>
        <w:jc w:val="both"/>
        <w:rPr>
          <w:rFonts w:cs="Arial"/>
        </w:rPr>
      </w:pPr>
    </w:p>
    <w:p w:rsidR="00045C07" w:rsidRPr="00852647" w:rsidRDefault="00045C07" w:rsidP="003E65CE">
      <w:pPr>
        <w:spacing w:after="0"/>
        <w:jc w:val="both"/>
        <w:rPr>
          <w:rFonts w:cs="Arial"/>
        </w:rPr>
      </w:pPr>
      <w:r w:rsidRPr="00852647">
        <w:rPr>
          <w:rFonts w:cs="Arial"/>
        </w:rPr>
        <w:t xml:space="preserve">Expressions of interest close at </w:t>
      </w:r>
      <w:r>
        <w:rPr>
          <w:rFonts w:cs="Arial"/>
          <w:b/>
        </w:rPr>
        <w:t>9</w:t>
      </w:r>
      <w:r w:rsidR="00720E7B">
        <w:rPr>
          <w:rFonts w:cs="Arial"/>
          <w:b/>
        </w:rPr>
        <w:t>.</w:t>
      </w:r>
      <w:r>
        <w:rPr>
          <w:rFonts w:cs="Arial"/>
          <w:b/>
        </w:rPr>
        <w:t>00</w:t>
      </w:r>
      <w:r w:rsidR="00720E7B">
        <w:rPr>
          <w:rFonts w:cs="Arial"/>
          <w:b/>
        </w:rPr>
        <w:t xml:space="preserve">am WST </w:t>
      </w:r>
      <w:r>
        <w:rPr>
          <w:rFonts w:cs="Arial"/>
          <w:b/>
        </w:rPr>
        <w:t>10 July</w:t>
      </w:r>
      <w:r w:rsidRPr="00852647">
        <w:rPr>
          <w:rFonts w:cs="Arial"/>
          <w:b/>
        </w:rPr>
        <w:t xml:space="preserve"> 2017</w:t>
      </w:r>
      <w:r w:rsidRPr="00852647">
        <w:rPr>
          <w:rFonts w:cs="Arial"/>
        </w:rPr>
        <w:t>.</w:t>
      </w:r>
    </w:p>
    <w:p w:rsidR="00045C07" w:rsidRDefault="00045C07" w:rsidP="003E65CE">
      <w:pPr>
        <w:spacing w:after="0"/>
        <w:jc w:val="both"/>
        <w:rPr>
          <w:rFonts w:cs="Arial"/>
        </w:rPr>
      </w:pPr>
    </w:p>
    <w:p w:rsidR="00045C07" w:rsidRPr="0009547B" w:rsidRDefault="00045C07" w:rsidP="003E65CE">
      <w:pPr>
        <w:spacing w:after="0"/>
        <w:jc w:val="both"/>
        <w:rPr>
          <w:rFonts w:cs="Arial"/>
          <w:szCs w:val="24"/>
        </w:rPr>
      </w:pPr>
      <w:r w:rsidRPr="0009547B">
        <w:rPr>
          <w:rFonts w:cs="Arial"/>
          <w:szCs w:val="24"/>
        </w:rPr>
        <w:t>Please complete this Expression of Interest and return completed forms with a current Curriculum Vitae to the Sustainable H</w:t>
      </w:r>
      <w:r w:rsidR="001F1C9A">
        <w:rPr>
          <w:rFonts w:cs="Arial"/>
          <w:szCs w:val="24"/>
        </w:rPr>
        <w:t>ealth Review Secretariat at SHR</w:t>
      </w:r>
      <w:r w:rsidRPr="0009547B">
        <w:rPr>
          <w:rFonts w:cs="Arial"/>
          <w:szCs w:val="24"/>
        </w:rPr>
        <w:t>@health.wa.gov.au</w:t>
      </w:r>
    </w:p>
    <w:p w:rsidR="00045C07" w:rsidRPr="0009547B" w:rsidRDefault="00045C07" w:rsidP="003E65CE">
      <w:pPr>
        <w:spacing w:after="0"/>
        <w:jc w:val="both"/>
        <w:rPr>
          <w:rFonts w:cs="Arial"/>
          <w:szCs w:val="24"/>
        </w:rPr>
      </w:pPr>
    </w:p>
    <w:p w:rsidR="00045C07" w:rsidRPr="0009547B" w:rsidRDefault="00045C07" w:rsidP="003E65CE">
      <w:pPr>
        <w:spacing w:after="0"/>
        <w:jc w:val="both"/>
        <w:rPr>
          <w:rFonts w:cs="Arial"/>
          <w:szCs w:val="24"/>
        </w:rPr>
      </w:pPr>
      <w:r w:rsidRPr="0009547B">
        <w:rPr>
          <w:rFonts w:cs="Arial"/>
          <w:szCs w:val="24"/>
        </w:rPr>
        <w:t xml:space="preserve">Further information about the Sustainable Health Review is available at </w:t>
      </w:r>
      <w:r w:rsidR="00720E7B" w:rsidRPr="0009547B">
        <w:rPr>
          <w:rFonts w:cs="Arial"/>
          <w:szCs w:val="24"/>
        </w:rPr>
        <w:t>health.wa.gov.au</w:t>
      </w:r>
      <w:r w:rsidRPr="0009547B">
        <w:rPr>
          <w:rFonts w:cs="Arial"/>
          <w:szCs w:val="24"/>
        </w:rPr>
        <w:t xml:space="preserve"> or via the e-mail address provided above.</w:t>
      </w:r>
    </w:p>
    <w:p w:rsidR="00045C07" w:rsidRDefault="00045C07" w:rsidP="00045C07">
      <w:pPr>
        <w:spacing w:after="0"/>
        <w:jc w:val="both"/>
        <w:rPr>
          <w:rFonts w:cs="Arial"/>
        </w:rPr>
      </w:pPr>
    </w:p>
    <w:p w:rsidR="00045C07" w:rsidRDefault="00045C07">
      <w:pPr>
        <w:spacing w:after="200" w:line="276" w:lineRule="auto"/>
        <w:rPr>
          <w:b/>
          <w:color w:val="0075A2" w:themeColor="accent2" w:themeShade="BF"/>
          <w:sz w:val="44"/>
          <w:szCs w:val="44"/>
        </w:rPr>
      </w:pPr>
      <w:r>
        <w:rPr>
          <w:b/>
          <w:color w:val="0075A2" w:themeColor="accent2" w:themeShade="BF"/>
          <w:sz w:val="44"/>
          <w:szCs w:val="44"/>
        </w:rPr>
        <w:br w:type="page"/>
      </w:r>
    </w:p>
    <w:p w:rsidR="00683B17" w:rsidRPr="00720E7B" w:rsidRDefault="00683B17" w:rsidP="00640481">
      <w:pPr>
        <w:spacing w:after="0"/>
        <w:rPr>
          <w:b/>
          <w:color w:val="7FADB5"/>
          <w:sz w:val="44"/>
          <w:szCs w:val="44"/>
        </w:rPr>
      </w:pPr>
      <w:r w:rsidRPr="00720E7B">
        <w:rPr>
          <w:b/>
          <w:color w:val="7FADB5"/>
          <w:sz w:val="44"/>
          <w:szCs w:val="44"/>
        </w:rPr>
        <w:lastRenderedPageBreak/>
        <w:t>Expression of Interest Form</w:t>
      </w:r>
    </w:p>
    <w:p w:rsidR="00683B17" w:rsidRPr="00C432ED" w:rsidRDefault="00683B17" w:rsidP="00D23C9A">
      <w:pPr>
        <w:spacing w:before="60"/>
        <w:rPr>
          <w:i/>
          <w:sz w:val="20"/>
          <w:szCs w:val="20"/>
        </w:rPr>
      </w:pPr>
      <w:r w:rsidRPr="00D23C9A">
        <w:rPr>
          <w:b/>
          <w:sz w:val="20"/>
          <w:szCs w:val="20"/>
        </w:rPr>
        <w:t xml:space="preserve">To be considered for appointment </w:t>
      </w:r>
      <w:r w:rsidR="004E7FA4" w:rsidRPr="00D23C9A">
        <w:rPr>
          <w:b/>
          <w:sz w:val="20"/>
          <w:szCs w:val="20"/>
        </w:rPr>
        <w:t xml:space="preserve">to the </w:t>
      </w:r>
      <w:r w:rsidR="009E2EFA" w:rsidRPr="00D23C9A">
        <w:rPr>
          <w:b/>
          <w:sz w:val="20"/>
          <w:szCs w:val="20"/>
        </w:rPr>
        <w:t>Consumer and Carer</w:t>
      </w:r>
      <w:r w:rsidR="00C844C1" w:rsidRPr="00D23C9A">
        <w:rPr>
          <w:b/>
          <w:sz w:val="20"/>
          <w:szCs w:val="20"/>
        </w:rPr>
        <w:t xml:space="preserve"> </w:t>
      </w:r>
      <w:r w:rsidR="004E7FA4" w:rsidRPr="00D23C9A">
        <w:rPr>
          <w:b/>
          <w:sz w:val="20"/>
          <w:szCs w:val="20"/>
        </w:rPr>
        <w:t>Reference Group</w:t>
      </w:r>
      <w:r w:rsidRPr="00D23C9A">
        <w:rPr>
          <w:b/>
          <w:sz w:val="20"/>
          <w:szCs w:val="20"/>
        </w:rPr>
        <w:t xml:space="preserve">, please complete this form and submit with a </w:t>
      </w:r>
      <w:r w:rsidR="007857C5" w:rsidRPr="00D23C9A">
        <w:rPr>
          <w:b/>
          <w:sz w:val="20"/>
          <w:szCs w:val="20"/>
        </w:rPr>
        <w:t xml:space="preserve">copy of your </w:t>
      </w:r>
      <w:r w:rsidRPr="00D23C9A">
        <w:rPr>
          <w:b/>
          <w:sz w:val="20"/>
          <w:szCs w:val="20"/>
        </w:rPr>
        <w:t xml:space="preserve">current </w:t>
      </w:r>
      <w:r w:rsidR="007857C5" w:rsidRPr="00D23C9A">
        <w:rPr>
          <w:b/>
          <w:sz w:val="20"/>
          <w:szCs w:val="20"/>
        </w:rPr>
        <w:t>curriculum vitae</w:t>
      </w:r>
      <w:r w:rsidRPr="00C432ED">
        <w:rPr>
          <w:sz w:val="20"/>
          <w:szCs w:val="20"/>
        </w:rPr>
        <w:t xml:space="preserve">. </w:t>
      </w:r>
    </w:p>
    <w:tbl>
      <w:tblPr>
        <w:tblStyle w:val="WAHealthTable7"/>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48"/>
        <w:gridCol w:w="7848"/>
        <w:gridCol w:w="72"/>
        <w:gridCol w:w="7"/>
      </w:tblGrid>
      <w:tr w:rsidR="00683B17"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368" w:type="dxa"/>
            <w:gridSpan w:val="3"/>
            <w:shd w:val="clear" w:color="auto" w:fill="D9D9D9" w:themeFill="background1" w:themeFillShade="D9"/>
            <w:vAlign w:val="center"/>
          </w:tcPr>
          <w:p w:rsidR="00683B17" w:rsidRPr="00720E7B" w:rsidRDefault="00683B17" w:rsidP="00C432ED">
            <w:pPr>
              <w:spacing w:before="120" w:after="120"/>
              <w:rPr>
                <w:color w:val="005B6C"/>
                <w:sz w:val="20"/>
              </w:rPr>
            </w:pPr>
            <w:r w:rsidRPr="00720E7B">
              <w:rPr>
                <w:color w:val="005B6C"/>
                <w:sz w:val="20"/>
              </w:rPr>
              <w:t>Your personal details</w:t>
            </w:r>
          </w:p>
          <w:p w:rsidR="00683B17" w:rsidRPr="00C432ED" w:rsidRDefault="00683B17" w:rsidP="00C432ED">
            <w:pPr>
              <w:spacing w:before="120" w:after="120"/>
              <w:rPr>
                <w:b w:val="0"/>
                <w:i/>
                <w:sz w:val="20"/>
              </w:rPr>
            </w:pPr>
            <w:r w:rsidRPr="00C432ED">
              <w:rPr>
                <w:b w:val="0"/>
                <w:i/>
                <w:sz w:val="20"/>
              </w:rPr>
              <w:t>This information will be retained and used only for contacting you in relation to this application.</w:t>
            </w:r>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0321F9">
            <w:pPr>
              <w:spacing w:before="120" w:after="120"/>
              <w:rPr>
                <w:sz w:val="20"/>
              </w:rPr>
            </w:pPr>
            <w:r w:rsidRPr="00C432ED">
              <w:rPr>
                <w:sz w:val="20"/>
              </w:rPr>
              <w:t>Title</w:t>
            </w:r>
          </w:p>
        </w:tc>
        <w:tc>
          <w:tcPr>
            <w:tcW w:w="7920" w:type="dxa"/>
            <w:gridSpan w:val="2"/>
            <w:vAlign w:val="center"/>
          </w:tcPr>
          <w:p w:rsidR="007857C5" w:rsidRPr="00C432ED" w:rsidRDefault="007857C5" w:rsidP="000321F9">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t xml:space="preserve">Mr </w:t>
            </w:r>
            <w:bookmarkStart w:id="0" w:name="_GoBack"/>
            <w:r w:rsidRPr="00C432ED">
              <w:rPr>
                <w:sz w:val="20"/>
              </w:rPr>
              <w:fldChar w:fldCharType="begin">
                <w:ffData>
                  <w:name w:val="Check1"/>
                  <w:enabled/>
                  <w:calcOnExit w:val="0"/>
                  <w:checkBox>
                    <w:sizeAuto/>
                    <w:default w:val="0"/>
                  </w:checkBox>
                </w:ffData>
              </w:fldChar>
            </w:r>
            <w:bookmarkStart w:id="1" w:name="Check1"/>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1"/>
            <w:bookmarkEnd w:id="0"/>
            <w:r w:rsidRPr="00C432ED">
              <w:rPr>
                <w:sz w:val="20"/>
              </w:rPr>
              <w:t xml:space="preserve">   Miss </w:t>
            </w:r>
            <w:r w:rsidRPr="00C432ED">
              <w:rPr>
                <w:sz w:val="20"/>
              </w:rPr>
              <w:fldChar w:fldCharType="begin">
                <w:ffData>
                  <w:name w:val="Check2"/>
                  <w:enabled/>
                  <w:calcOnExit w:val="0"/>
                  <w:checkBox>
                    <w:sizeAuto/>
                    <w:default w:val="0"/>
                  </w:checkBox>
                </w:ffData>
              </w:fldChar>
            </w:r>
            <w:bookmarkStart w:id="2" w:name="Check2"/>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2"/>
            <w:r w:rsidRPr="00C432ED">
              <w:rPr>
                <w:sz w:val="20"/>
              </w:rPr>
              <w:t xml:space="preserve">   Mrs </w:t>
            </w:r>
            <w:r w:rsidRPr="00C432ED">
              <w:rPr>
                <w:sz w:val="20"/>
              </w:rPr>
              <w:fldChar w:fldCharType="begin">
                <w:ffData>
                  <w:name w:val="Check3"/>
                  <w:enabled/>
                  <w:calcOnExit w:val="0"/>
                  <w:checkBox>
                    <w:sizeAuto/>
                    <w:default w:val="0"/>
                  </w:checkBox>
                </w:ffData>
              </w:fldChar>
            </w:r>
            <w:bookmarkStart w:id="3" w:name="Check3"/>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3"/>
            <w:r w:rsidRPr="00C432ED">
              <w:rPr>
                <w:sz w:val="20"/>
              </w:rPr>
              <w:t xml:space="preserve">   Ms </w:t>
            </w:r>
            <w:r w:rsidRPr="00C432ED">
              <w:rPr>
                <w:sz w:val="20"/>
              </w:rPr>
              <w:fldChar w:fldCharType="begin">
                <w:ffData>
                  <w:name w:val="Check4"/>
                  <w:enabled/>
                  <w:calcOnExit w:val="0"/>
                  <w:checkBox>
                    <w:sizeAuto/>
                    <w:default w:val="0"/>
                  </w:checkBox>
                </w:ffData>
              </w:fldChar>
            </w:r>
            <w:bookmarkStart w:id="4" w:name="Check4"/>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4"/>
            <w:r w:rsidRPr="00C432ED">
              <w:rPr>
                <w:sz w:val="20"/>
              </w:rPr>
              <w:t xml:space="preserve">   Dr </w:t>
            </w:r>
            <w:r w:rsidRPr="00C432ED">
              <w:rPr>
                <w:sz w:val="20"/>
              </w:rPr>
              <w:fldChar w:fldCharType="begin">
                <w:ffData>
                  <w:name w:val="Check5"/>
                  <w:enabled/>
                  <w:calcOnExit w:val="0"/>
                  <w:checkBox>
                    <w:sizeAuto/>
                    <w:default w:val="0"/>
                  </w:checkBox>
                </w:ffData>
              </w:fldChar>
            </w:r>
            <w:bookmarkStart w:id="5" w:name="Check5"/>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5"/>
            <w:r w:rsidRPr="00C432ED">
              <w:rPr>
                <w:sz w:val="20"/>
              </w:rPr>
              <w:t xml:space="preserve">  Other </w:t>
            </w:r>
            <w:r w:rsidRPr="00C432ED">
              <w:rPr>
                <w:sz w:val="20"/>
              </w:rPr>
              <w:fldChar w:fldCharType="begin">
                <w:ffData>
                  <w:name w:val="Check6"/>
                  <w:enabled/>
                  <w:calcOnExit w:val="0"/>
                  <w:checkBox>
                    <w:sizeAuto/>
                    <w:default w:val="0"/>
                  </w:checkBox>
                </w:ffData>
              </w:fldChar>
            </w:r>
            <w:bookmarkStart w:id="6" w:name="Check6"/>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6"/>
          </w:p>
        </w:tc>
      </w:tr>
      <w:tr w:rsidR="007857C5"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0321F9">
            <w:pPr>
              <w:spacing w:before="120" w:after="120"/>
              <w:rPr>
                <w:sz w:val="20"/>
              </w:rPr>
            </w:pPr>
            <w:r w:rsidRPr="00C432ED">
              <w:rPr>
                <w:sz w:val="20"/>
              </w:rPr>
              <w:t>First Names</w:t>
            </w:r>
          </w:p>
        </w:tc>
        <w:tc>
          <w:tcPr>
            <w:tcW w:w="7920" w:type="dxa"/>
            <w:gridSpan w:val="2"/>
            <w:vAlign w:val="center"/>
          </w:tcPr>
          <w:p w:rsidR="007857C5" w:rsidRPr="00C432ED" w:rsidRDefault="007857C5" w:rsidP="000321F9">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color w:val="002060"/>
                <w:sz w:val="20"/>
              </w:rPr>
              <w:fldChar w:fldCharType="begin">
                <w:ffData>
                  <w:name w:val="Text1"/>
                  <w:enabled/>
                  <w:calcOnExit w:val="0"/>
                  <w:textInput/>
                </w:ffData>
              </w:fldChar>
            </w:r>
            <w:bookmarkStart w:id="7" w:name="Text1"/>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7"/>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0321F9">
            <w:pPr>
              <w:spacing w:before="120" w:after="120"/>
              <w:rPr>
                <w:sz w:val="20"/>
              </w:rPr>
            </w:pPr>
            <w:r w:rsidRPr="00C432ED">
              <w:rPr>
                <w:sz w:val="20"/>
              </w:rPr>
              <w:t>Surname</w:t>
            </w:r>
          </w:p>
        </w:tc>
        <w:tc>
          <w:tcPr>
            <w:tcW w:w="7920" w:type="dxa"/>
            <w:gridSpan w:val="2"/>
            <w:vAlign w:val="center"/>
          </w:tcPr>
          <w:p w:rsidR="007857C5" w:rsidRPr="00C432ED" w:rsidRDefault="007857C5" w:rsidP="000321F9">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color w:val="002060"/>
                <w:sz w:val="20"/>
              </w:rPr>
              <w:fldChar w:fldCharType="begin">
                <w:ffData>
                  <w:name w:val="Text2"/>
                  <w:enabled/>
                  <w:calcOnExit w:val="0"/>
                  <w:textInput/>
                </w:ffData>
              </w:fldChar>
            </w:r>
            <w:bookmarkStart w:id="8" w:name="Text2"/>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8"/>
          </w:p>
        </w:tc>
      </w:tr>
      <w:tr w:rsidR="007857C5"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tcPr>
          <w:p w:rsidR="007857C5" w:rsidRPr="00C432ED" w:rsidRDefault="007857C5" w:rsidP="000321F9">
            <w:pPr>
              <w:spacing w:before="120" w:after="120"/>
              <w:rPr>
                <w:sz w:val="20"/>
              </w:rPr>
            </w:pPr>
            <w:r w:rsidRPr="00C432ED">
              <w:rPr>
                <w:sz w:val="20"/>
              </w:rPr>
              <w:t>Residential Address</w:t>
            </w:r>
          </w:p>
        </w:tc>
        <w:tc>
          <w:tcPr>
            <w:tcW w:w="7920" w:type="dxa"/>
            <w:gridSpan w:val="2"/>
            <w:vAlign w:val="center"/>
          </w:tcPr>
          <w:p w:rsidR="007857C5" w:rsidRPr="00C432ED" w:rsidRDefault="007857C5" w:rsidP="000321F9">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color w:val="002060"/>
                <w:sz w:val="20"/>
              </w:rPr>
              <w:fldChar w:fldCharType="begin">
                <w:ffData>
                  <w:name w:val="Text3"/>
                  <w:enabled/>
                  <w:calcOnExit w:val="0"/>
                  <w:textInput/>
                </w:ffData>
              </w:fldChar>
            </w:r>
            <w:bookmarkStart w:id="9" w:name="Text3"/>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9"/>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rsidR="007857C5" w:rsidRPr="00C432ED" w:rsidRDefault="007857C5" w:rsidP="000321F9">
            <w:pPr>
              <w:spacing w:before="120" w:after="120"/>
              <w:rPr>
                <w:sz w:val="20"/>
              </w:rPr>
            </w:pPr>
          </w:p>
        </w:tc>
        <w:tc>
          <w:tcPr>
            <w:tcW w:w="7920" w:type="dxa"/>
            <w:gridSpan w:val="2"/>
            <w:vAlign w:val="center"/>
          </w:tcPr>
          <w:p w:rsidR="007857C5" w:rsidRPr="00C432ED" w:rsidRDefault="007857C5" w:rsidP="000321F9">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color w:val="002060"/>
                <w:sz w:val="20"/>
              </w:rPr>
              <w:fldChar w:fldCharType="begin">
                <w:ffData>
                  <w:name w:val="Text3"/>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7857C5"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Merge w:val="restart"/>
            <w:vAlign w:val="center"/>
          </w:tcPr>
          <w:p w:rsidR="007857C5" w:rsidRPr="00C432ED" w:rsidRDefault="007857C5" w:rsidP="000321F9">
            <w:pPr>
              <w:spacing w:before="120" w:after="120"/>
              <w:rPr>
                <w:sz w:val="20"/>
              </w:rPr>
            </w:pPr>
            <w:r w:rsidRPr="00C432ED">
              <w:rPr>
                <w:sz w:val="20"/>
              </w:rPr>
              <w:t xml:space="preserve">Postal Address </w:t>
            </w:r>
          </w:p>
          <w:p w:rsidR="007857C5" w:rsidRPr="00C432ED" w:rsidRDefault="007857C5" w:rsidP="000321F9">
            <w:pPr>
              <w:spacing w:before="120" w:after="120"/>
              <w:rPr>
                <w:sz w:val="20"/>
              </w:rPr>
            </w:pPr>
            <w:r w:rsidRPr="00C432ED">
              <w:rPr>
                <w:b w:val="0"/>
                <w:i/>
                <w:sz w:val="20"/>
              </w:rPr>
              <w:t>(if different from above address)</w:t>
            </w:r>
          </w:p>
        </w:tc>
        <w:tc>
          <w:tcPr>
            <w:tcW w:w="7920" w:type="dxa"/>
            <w:gridSpan w:val="2"/>
            <w:vAlign w:val="center"/>
          </w:tcPr>
          <w:p w:rsidR="007857C5" w:rsidRPr="00C432ED" w:rsidRDefault="007857C5" w:rsidP="000321F9">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color w:val="002060"/>
                <w:sz w:val="20"/>
              </w:rPr>
              <w:fldChar w:fldCharType="begin">
                <w:ffData>
                  <w:name w:val="Text4"/>
                  <w:enabled/>
                  <w:calcOnExit w:val="0"/>
                  <w:textInput/>
                </w:ffData>
              </w:fldChar>
            </w:r>
            <w:bookmarkStart w:id="10" w:name="Text4"/>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10"/>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rsidR="007857C5" w:rsidRPr="00C432ED" w:rsidRDefault="007857C5" w:rsidP="000321F9">
            <w:pPr>
              <w:spacing w:before="120" w:after="120"/>
              <w:rPr>
                <w:sz w:val="20"/>
              </w:rPr>
            </w:pPr>
          </w:p>
        </w:tc>
        <w:tc>
          <w:tcPr>
            <w:tcW w:w="7920" w:type="dxa"/>
            <w:gridSpan w:val="2"/>
            <w:vAlign w:val="center"/>
          </w:tcPr>
          <w:p w:rsidR="007857C5" w:rsidRPr="00C432ED" w:rsidRDefault="007857C5" w:rsidP="000321F9">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color w:val="002060"/>
                <w:sz w:val="20"/>
              </w:rPr>
              <w:fldChar w:fldCharType="begin">
                <w:ffData>
                  <w:name w:val="Text4"/>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B25F21"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Merge w:val="restart"/>
          </w:tcPr>
          <w:p w:rsidR="00B25F21" w:rsidRPr="00C432ED" w:rsidRDefault="00B25F21" w:rsidP="00B25F21">
            <w:pPr>
              <w:spacing w:before="120" w:after="120"/>
              <w:rPr>
                <w:sz w:val="20"/>
              </w:rPr>
            </w:pPr>
            <w:r w:rsidRPr="00C432ED">
              <w:rPr>
                <w:sz w:val="20"/>
              </w:rPr>
              <w:t>Telephone</w:t>
            </w:r>
          </w:p>
        </w:tc>
        <w:tc>
          <w:tcPr>
            <w:tcW w:w="7920" w:type="dxa"/>
            <w:gridSpan w:val="2"/>
            <w:vAlign w:val="center"/>
          </w:tcPr>
          <w:p w:rsidR="00B25F21" w:rsidRPr="00C432ED" w:rsidRDefault="00B25F21" w:rsidP="000321F9">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t xml:space="preserve">Daytime: </w:t>
            </w:r>
            <w:r w:rsidRPr="00C432ED">
              <w:rPr>
                <w:color w:val="002060"/>
                <w:sz w:val="20"/>
              </w:rPr>
              <w:fldChar w:fldCharType="begin">
                <w:ffData>
                  <w:name w:val="Text5"/>
                  <w:enabled/>
                  <w:calcOnExit w:val="0"/>
                  <w:textInput/>
                </w:ffData>
              </w:fldChar>
            </w:r>
            <w:bookmarkStart w:id="11" w:name="Text5"/>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11"/>
          </w:p>
        </w:tc>
      </w:tr>
      <w:tr w:rsidR="00B25F21"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Merge/>
            <w:vAlign w:val="center"/>
          </w:tcPr>
          <w:p w:rsidR="00B25F21" w:rsidRPr="00C432ED" w:rsidRDefault="00B25F21" w:rsidP="000321F9">
            <w:pPr>
              <w:spacing w:before="120" w:after="120"/>
              <w:rPr>
                <w:sz w:val="20"/>
              </w:rPr>
            </w:pPr>
          </w:p>
        </w:tc>
        <w:tc>
          <w:tcPr>
            <w:tcW w:w="7920" w:type="dxa"/>
            <w:gridSpan w:val="2"/>
            <w:vAlign w:val="center"/>
          </w:tcPr>
          <w:p w:rsidR="00B25F21" w:rsidRPr="00C432ED" w:rsidRDefault="00B25F21" w:rsidP="000321F9">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t xml:space="preserve">Mobile: </w:t>
            </w:r>
            <w:r w:rsidRPr="00C432ED">
              <w:rPr>
                <w:color w:val="002060"/>
                <w:sz w:val="20"/>
              </w:rPr>
              <w:fldChar w:fldCharType="begin">
                <w:ffData>
                  <w:name w:val="Text6"/>
                  <w:enabled/>
                  <w:calcOnExit w:val="0"/>
                  <w:textInput/>
                </w:ffData>
              </w:fldChar>
            </w:r>
            <w:bookmarkStart w:id="12" w:name="Text6"/>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12"/>
          </w:p>
        </w:tc>
      </w:tr>
      <w:tr w:rsidR="007857C5"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0321F9">
            <w:pPr>
              <w:spacing w:before="120" w:after="120"/>
              <w:rPr>
                <w:sz w:val="20"/>
              </w:rPr>
            </w:pPr>
            <w:r w:rsidRPr="00C432ED">
              <w:rPr>
                <w:sz w:val="20"/>
              </w:rPr>
              <w:t>Email</w:t>
            </w:r>
          </w:p>
        </w:tc>
        <w:tc>
          <w:tcPr>
            <w:tcW w:w="7920" w:type="dxa"/>
            <w:gridSpan w:val="2"/>
            <w:vAlign w:val="center"/>
          </w:tcPr>
          <w:p w:rsidR="007857C5" w:rsidRPr="00C432ED" w:rsidRDefault="007857C5" w:rsidP="000321F9">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color w:val="002060"/>
                <w:sz w:val="20"/>
              </w:rPr>
              <w:fldChar w:fldCharType="begin">
                <w:ffData>
                  <w:name w:val="Text7"/>
                  <w:enabled/>
                  <w:calcOnExit w:val="0"/>
                  <w:textInput/>
                </w:ffData>
              </w:fldChar>
            </w:r>
            <w:bookmarkStart w:id="13" w:name="Text7"/>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bookmarkEnd w:id="13"/>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0321F9">
            <w:pPr>
              <w:spacing w:before="120" w:after="120"/>
              <w:rPr>
                <w:sz w:val="20"/>
              </w:rPr>
            </w:pPr>
            <w:r w:rsidRPr="00C432ED">
              <w:rPr>
                <w:sz w:val="20"/>
              </w:rPr>
              <w:t>Gender</w:t>
            </w:r>
          </w:p>
        </w:tc>
        <w:tc>
          <w:tcPr>
            <w:tcW w:w="7920" w:type="dxa"/>
            <w:gridSpan w:val="2"/>
            <w:vAlign w:val="center"/>
          </w:tcPr>
          <w:p w:rsidR="007857C5" w:rsidRPr="00C432ED" w:rsidRDefault="007857C5" w:rsidP="000321F9">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7"/>
                  <w:enabled/>
                  <w:calcOnExit w:val="0"/>
                  <w:checkBox>
                    <w:sizeAuto/>
                    <w:default w:val="0"/>
                  </w:checkBox>
                </w:ffData>
              </w:fldChar>
            </w:r>
            <w:bookmarkStart w:id="14" w:name="Check7"/>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14"/>
            <w:r w:rsidRPr="00C432ED">
              <w:rPr>
                <w:sz w:val="20"/>
              </w:rPr>
              <w:t xml:space="preserve">  Female</w:t>
            </w:r>
            <w:r w:rsidRPr="00C432ED">
              <w:rPr>
                <w:sz w:val="20"/>
              </w:rPr>
              <w:tab/>
            </w:r>
            <w:r w:rsidRPr="00C432ED">
              <w:rPr>
                <w:sz w:val="20"/>
              </w:rPr>
              <w:fldChar w:fldCharType="begin">
                <w:ffData>
                  <w:name w:val="Check8"/>
                  <w:enabled/>
                  <w:calcOnExit w:val="0"/>
                  <w:checkBox>
                    <w:sizeAuto/>
                    <w:default w:val="0"/>
                  </w:checkBox>
                </w:ffData>
              </w:fldChar>
            </w:r>
            <w:bookmarkStart w:id="15" w:name="Check8"/>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15"/>
            <w:r w:rsidRPr="00C432ED">
              <w:rPr>
                <w:sz w:val="20"/>
              </w:rPr>
              <w:t xml:space="preserve">  Male</w:t>
            </w:r>
            <w:r w:rsidR="003524FC">
              <w:rPr>
                <w:sz w:val="20"/>
              </w:rPr>
              <w:t xml:space="preserve">       </w:t>
            </w:r>
            <w:r w:rsidR="003524FC" w:rsidRPr="00C432ED">
              <w:rPr>
                <w:sz w:val="20"/>
              </w:rPr>
              <w:fldChar w:fldCharType="begin">
                <w:ffData>
                  <w:name w:val="Check8"/>
                  <w:enabled/>
                  <w:calcOnExit w:val="0"/>
                  <w:checkBox>
                    <w:sizeAuto/>
                    <w:default w:val="0"/>
                  </w:checkBox>
                </w:ffData>
              </w:fldChar>
            </w:r>
            <w:r w:rsidR="003524FC" w:rsidRPr="00C432ED">
              <w:rPr>
                <w:sz w:val="20"/>
              </w:rPr>
              <w:instrText xml:space="preserve"> FORMCHECKBOX </w:instrText>
            </w:r>
            <w:r w:rsidR="00F07DD8">
              <w:rPr>
                <w:sz w:val="20"/>
              </w:rPr>
            </w:r>
            <w:r w:rsidR="00F07DD8">
              <w:rPr>
                <w:sz w:val="20"/>
              </w:rPr>
              <w:fldChar w:fldCharType="separate"/>
            </w:r>
            <w:r w:rsidR="003524FC" w:rsidRPr="00C432ED">
              <w:rPr>
                <w:sz w:val="20"/>
              </w:rPr>
              <w:fldChar w:fldCharType="end"/>
            </w:r>
            <w:r w:rsidR="003524FC">
              <w:rPr>
                <w:sz w:val="20"/>
              </w:rPr>
              <w:t xml:space="preserve">  Other</w:t>
            </w:r>
          </w:p>
        </w:tc>
      </w:tr>
      <w:tr w:rsidR="007857C5"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0321F9">
            <w:pPr>
              <w:spacing w:before="120" w:after="120"/>
              <w:rPr>
                <w:sz w:val="20"/>
              </w:rPr>
            </w:pPr>
            <w:r w:rsidRPr="00C432ED">
              <w:rPr>
                <w:sz w:val="20"/>
              </w:rPr>
              <w:t xml:space="preserve">Do you identify as </w:t>
            </w:r>
          </w:p>
        </w:tc>
        <w:tc>
          <w:tcPr>
            <w:tcW w:w="7920" w:type="dxa"/>
            <w:gridSpan w:val="2"/>
            <w:vAlign w:val="center"/>
          </w:tcPr>
          <w:p w:rsidR="007857C5" w:rsidRPr="00C432ED" w:rsidRDefault="007857C5" w:rsidP="000321F9">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fldChar w:fldCharType="begin">
                <w:ffData>
                  <w:name w:val="Check9"/>
                  <w:enabled/>
                  <w:calcOnExit w:val="0"/>
                  <w:checkBox>
                    <w:sizeAuto/>
                    <w:default w:val="0"/>
                  </w:checkBox>
                </w:ffData>
              </w:fldChar>
            </w:r>
            <w:bookmarkStart w:id="16" w:name="Check9"/>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16"/>
            <w:r w:rsidRPr="00C432ED">
              <w:rPr>
                <w:sz w:val="20"/>
              </w:rPr>
              <w:tab/>
              <w:t>Aboriginal or Torres Strait Islander</w:t>
            </w:r>
          </w:p>
          <w:p w:rsidR="007857C5" w:rsidRPr="00C432ED" w:rsidRDefault="007857C5" w:rsidP="000321F9">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fldChar w:fldCharType="begin">
                <w:ffData>
                  <w:name w:val="Check10"/>
                  <w:enabled/>
                  <w:calcOnExit w:val="0"/>
                  <w:checkBox>
                    <w:sizeAuto/>
                    <w:default w:val="0"/>
                  </w:checkBox>
                </w:ffData>
              </w:fldChar>
            </w:r>
            <w:bookmarkStart w:id="17" w:name="Check10"/>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17"/>
            <w:r w:rsidRPr="00C432ED">
              <w:rPr>
                <w:sz w:val="20"/>
              </w:rPr>
              <w:tab/>
              <w:t>A person with a disability</w:t>
            </w:r>
          </w:p>
          <w:p w:rsidR="007857C5" w:rsidRPr="00C432ED" w:rsidRDefault="007857C5" w:rsidP="000321F9">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fldChar w:fldCharType="begin">
                <w:ffData>
                  <w:name w:val="Check11"/>
                  <w:enabled/>
                  <w:calcOnExit w:val="0"/>
                  <w:checkBox>
                    <w:sizeAuto/>
                    <w:default w:val="0"/>
                  </w:checkBox>
                </w:ffData>
              </w:fldChar>
            </w:r>
            <w:bookmarkStart w:id="18" w:name="Check11"/>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bookmarkEnd w:id="18"/>
            <w:r w:rsidRPr="00C432ED">
              <w:rPr>
                <w:sz w:val="20"/>
              </w:rPr>
              <w:t xml:space="preserve"> </w:t>
            </w:r>
            <w:r w:rsidRPr="00C432ED">
              <w:rPr>
                <w:sz w:val="20"/>
              </w:rPr>
              <w:tab/>
              <w:t xml:space="preserve">From a culturally and linguistically diverse (CALD) </w:t>
            </w:r>
            <w:r w:rsidRPr="00C432ED">
              <w:rPr>
                <w:sz w:val="20"/>
              </w:rPr>
              <w:tab/>
              <w:t>background</w:t>
            </w:r>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Pr="00C432ED" w:rsidRDefault="007857C5" w:rsidP="007857C5">
            <w:pPr>
              <w:spacing w:before="120" w:after="120"/>
              <w:rPr>
                <w:sz w:val="20"/>
              </w:rPr>
            </w:pPr>
            <w:r w:rsidRPr="00C432ED">
              <w:rPr>
                <w:sz w:val="20"/>
              </w:rPr>
              <w:t>Are you a member of any other WA government boards or committees? If yes, please list.</w:t>
            </w:r>
          </w:p>
        </w:tc>
        <w:tc>
          <w:tcPr>
            <w:tcW w:w="7920" w:type="dxa"/>
            <w:gridSpan w:val="2"/>
          </w:tcPr>
          <w:p w:rsidR="007857C5" w:rsidRPr="00C432ED" w:rsidRDefault="00C432ED" w:rsidP="000321F9">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color w:val="002060"/>
                <w:sz w:val="20"/>
              </w:rPr>
              <w:fldChar w:fldCharType="begin">
                <w:ffData>
                  <w:name w:val="Text8"/>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4E7FA4"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E7FA4" w:rsidRPr="00C432ED" w:rsidRDefault="00B25F21" w:rsidP="007857C5">
            <w:pPr>
              <w:spacing w:before="120" w:after="120"/>
              <w:rPr>
                <w:sz w:val="20"/>
              </w:rPr>
            </w:pPr>
            <w:r w:rsidRPr="00B25F21">
              <w:rPr>
                <w:sz w:val="20"/>
              </w:rPr>
              <w:t>Are you presently a registered lobbyist with the WA Government?</w:t>
            </w:r>
          </w:p>
        </w:tc>
        <w:tc>
          <w:tcPr>
            <w:tcW w:w="7920" w:type="dxa"/>
            <w:gridSpan w:val="2"/>
          </w:tcPr>
          <w:p w:rsidR="004E7FA4" w:rsidRPr="00C432ED" w:rsidRDefault="006D18A9" w:rsidP="000321F9">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color w:val="002060"/>
                <w:sz w:val="20"/>
              </w:rPr>
            </w:pPr>
            <w:r w:rsidRPr="00C432ED">
              <w:rPr>
                <w:color w:val="002060"/>
                <w:sz w:val="20"/>
              </w:rPr>
              <w:fldChar w:fldCharType="begin">
                <w:ffData>
                  <w:name w:val="Text8"/>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EF1AB3"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10368" w:type="dxa"/>
            <w:gridSpan w:val="3"/>
            <w:shd w:val="clear" w:color="auto" w:fill="D9D9D9" w:themeFill="background1" w:themeFillShade="D9"/>
            <w:vAlign w:val="center"/>
          </w:tcPr>
          <w:p w:rsidR="00EF1AB3" w:rsidRPr="00C432ED" w:rsidRDefault="00EF1AB3" w:rsidP="007A2C38">
            <w:pPr>
              <w:spacing w:before="120" w:after="120"/>
              <w:rPr>
                <w:color w:val="005B38"/>
                <w:sz w:val="20"/>
              </w:rPr>
            </w:pPr>
            <w:r w:rsidRPr="00720E7B">
              <w:rPr>
                <w:color w:val="005B6C"/>
                <w:sz w:val="20"/>
              </w:rPr>
              <w:t>Your work related details</w:t>
            </w:r>
          </w:p>
        </w:tc>
      </w:tr>
      <w:tr w:rsidR="00B25F21"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B25F21" w:rsidRPr="00C432ED" w:rsidRDefault="00B25F21" w:rsidP="000321F9">
            <w:pPr>
              <w:spacing w:before="120" w:after="120"/>
              <w:rPr>
                <w:sz w:val="20"/>
              </w:rPr>
            </w:pPr>
            <w:r>
              <w:rPr>
                <w:sz w:val="20"/>
              </w:rPr>
              <w:t>Occupation</w:t>
            </w:r>
          </w:p>
        </w:tc>
        <w:tc>
          <w:tcPr>
            <w:tcW w:w="7920" w:type="dxa"/>
            <w:gridSpan w:val="2"/>
          </w:tcPr>
          <w:p w:rsidR="00B25F21" w:rsidRPr="00C432ED" w:rsidRDefault="006D18A9" w:rsidP="000321F9">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color w:val="002060"/>
                <w:sz w:val="20"/>
              </w:rPr>
            </w:pPr>
            <w:r w:rsidRPr="00C432ED">
              <w:rPr>
                <w:color w:val="002060"/>
                <w:sz w:val="20"/>
              </w:rPr>
              <w:fldChar w:fldCharType="begin">
                <w:ffData>
                  <w:name w:val="Text8"/>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7857C5"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7857C5" w:rsidRDefault="007857C5" w:rsidP="000321F9">
            <w:pPr>
              <w:spacing w:before="120" w:after="120"/>
              <w:rPr>
                <w:sz w:val="20"/>
              </w:rPr>
            </w:pPr>
            <w:r w:rsidRPr="00C432ED">
              <w:rPr>
                <w:sz w:val="20"/>
              </w:rPr>
              <w:t>Who is your current employer?</w:t>
            </w:r>
          </w:p>
          <w:p w:rsidR="00D3772C" w:rsidRDefault="00D3772C" w:rsidP="000321F9">
            <w:pPr>
              <w:spacing w:before="120" w:after="120"/>
              <w:rPr>
                <w:sz w:val="20"/>
              </w:rPr>
            </w:pPr>
          </w:p>
          <w:p w:rsidR="00D3772C" w:rsidRPr="00C432ED" w:rsidRDefault="00D3772C" w:rsidP="000321F9">
            <w:pPr>
              <w:spacing w:before="120" w:after="120"/>
              <w:rPr>
                <w:sz w:val="20"/>
              </w:rPr>
            </w:pPr>
          </w:p>
        </w:tc>
        <w:tc>
          <w:tcPr>
            <w:tcW w:w="7920" w:type="dxa"/>
            <w:gridSpan w:val="2"/>
          </w:tcPr>
          <w:p w:rsidR="007857C5" w:rsidRPr="00C432ED" w:rsidRDefault="00C844C1" w:rsidP="008B7602">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lastRenderedPageBreak/>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r>
            <w:r w:rsidRPr="00C432ED">
              <w:rPr>
                <w:color w:val="002060"/>
                <w:sz w:val="20"/>
              </w:rPr>
              <w:fldChar w:fldCharType="begin">
                <w:ffData>
                  <w:name w:val="Text8"/>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96088E"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96088E" w:rsidRPr="00C432ED" w:rsidRDefault="0096088E" w:rsidP="00D3772C">
            <w:pPr>
              <w:spacing w:before="120" w:after="120"/>
              <w:rPr>
                <w:sz w:val="20"/>
              </w:rPr>
            </w:pPr>
            <w:r w:rsidRPr="00C432ED">
              <w:rPr>
                <w:sz w:val="20"/>
              </w:rPr>
              <w:lastRenderedPageBreak/>
              <w:t>Briefly list any health related personal or business interests and/or associations</w:t>
            </w:r>
            <w:r w:rsidR="00D3772C">
              <w:rPr>
                <w:sz w:val="20"/>
              </w:rPr>
              <w:t>, including memberships.</w:t>
            </w:r>
          </w:p>
        </w:tc>
        <w:tc>
          <w:tcPr>
            <w:tcW w:w="7920" w:type="dxa"/>
            <w:gridSpan w:val="2"/>
          </w:tcPr>
          <w:p w:rsidR="0096088E" w:rsidRPr="00C432ED" w:rsidRDefault="0012216D" w:rsidP="008B7602">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color w:val="002060"/>
                <w:sz w:val="20"/>
              </w:rPr>
              <w:fldChar w:fldCharType="begin">
                <w:ffData>
                  <w:name w:val="Text8"/>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A663CE"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10368" w:type="dxa"/>
            <w:gridSpan w:val="3"/>
            <w:shd w:val="clear" w:color="auto" w:fill="D9D9D9" w:themeFill="background1" w:themeFillShade="D9"/>
            <w:vAlign w:val="center"/>
          </w:tcPr>
          <w:p w:rsidR="00A663CE" w:rsidRPr="00C432ED" w:rsidRDefault="00A663CE" w:rsidP="007A2C38">
            <w:pPr>
              <w:spacing w:before="120" w:after="120"/>
              <w:rPr>
                <w:sz w:val="20"/>
              </w:rPr>
            </w:pPr>
            <w:r w:rsidRPr="00720E7B">
              <w:rPr>
                <w:color w:val="005B6C"/>
                <w:sz w:val="20"/>
              </w:rPr>
              <w:t>Experience and Expertise</w:t>
            </w:r>
            <w:r w:rsidR="00D23C9A" w:rsidRPr="00720E7B">
              <w:rPr>
                <w:color w:val="005B6C"/>
                <w:sz w:val="20"/>
              </w:rPr>
              <w:t xml:space="preserve"> as a Consumer or Carer</w:t>
            </w:r>
          </w:p>
        </w:tc>
      </w:tr>
      <w:tr w:rsidR="00B25F21"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2448" w:type="dxa"/>
            <w:vAlign w:val="center"/>
          </w:tcPr>
          <w:p w:rsidR="00B25F21" w:rsidRPr="00C432ED" w:rsidRDefault="00D23C9A" w:rsidP="00D23C9A">
            <w:pPr>
              <w:spacing w:before="120" w:after="120"/>
              <w:rPr>
                <w:sz w:val="20"/>
              </w:rPr>
            </w:pPr>
            <w:r>
              <w:rPr>
                <w:sz w:val="20"/>
              </w:rPr>
              <w:t xml:space="preserve">Please </w:t>
            </w:r>
            <w:r w:rsidR="0096088E">
              <w:rPr>
                <w:sz w:val="20"/>
              </w:rPr>
              <w:t>select your main area</w:t>
            </w:r>
            <w:r>
              <w:rPr>
                <w:sz w:val="20"/>
              </w:rPr>
              <w:t>(</w:t>
            </w:r>
            <w:r w:rsidR="0096088E">
              <w:rPr>
                <w:sz w:val="20"/>
              </w:rPr>
              <w:t>s</w:t>
            </w:r>
            <w:r>
              <w:rPr>
                <w:sz w:val="20"/>
              </w:rPr>
              <w:t>)</w:t>
            </w:r>
            <w:r w:rsidR="0096088E">
              <w:rPr>
                <w:sz w:val="20"/>
              </w:rPr>
              <w:t xml:space="preserve"> of experience </w:t>
            </w:r>
            <w:r>
              <w:rPr>
                <w:sz w:val="20"/>
              </w:rPr>
              <w:t>(select all that apply</w:t>
            </w:r>
            <w:r w:rsidR="0096088E">
              <w:rPr>
                <w:sz w:val="20"/>
              </w:rPr>
              <w:t>)</w:t>
            </w:r>
            <w:r w:rsidR="00A84E04">
              <w:rPr>
                <w:sz w:val="20"/>
              </w:rPr>
              <w:t>:</w:t>
            </w:r>
          </w:p>
        </w:tc>
        <w:tc>
          <w:tcPr>
            <w:tcW w:w="7920" w:type="dxa"/>
            <w:gridSpan w:val="2"/>
          </w:tcPr>
          <w:p w:rsidR="00B25F21" w:rsidRPr="00640481" w:rsidRDefault="00B25F21" w:rsidP="00B25F21">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r>
            <w:r w:rsidR="00640481">
              <w:rPr>
                <w:sz w:val="20"/>
              </w:rPr>
              <w:t>Hospital</w:t>
            </w:r>
          </w:p>
          <w:p w:rsidR="00B25F21" w:rsidRPr="00C432ED" w:rsidRDefault="00B25F21" w:rsidP="00B25F21">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640481">
              <w:rPr>
                <w:sz w:val="20"/>
              </w:rPr>
              <w:fldChar w:fldCharType="begin">
                <w:ffData>
                  <w:name w:val="Check16"/>
                  <w:enabled/>
                  <w:calcOnExit w:val="0"/>
                  <w:checkBox>
                    <w:sizeAuto/>
                    <w:default w:val="0"/>
                  </w:checkBox>
                </w:ffData>
              </w:fldChar>
            </w:r>
            <w:r w:rsidRPr="00640481">
              <w:rPr>
                <w:sz w:val="20"/>
              </w:rPr>
              <w:instrText xml:space="preserve"> FORMCHECKBOX </w:instrText>
            </w:r>
            <w:r w:rsidR="00F07DD8">
              <w:rPr>
                <w:sz w:val="20"/>
              </w:rPr>
            </w:r>
            <w:r w:rsidR="00F07DD8">
              <w:rPr>
                <w:sz w:val="20"/>
              </w:rPr>
              <w:fldChar w:fldCharType="separate"/>
            </w:r>
            <w:r w:rsidRPr="00640481">
              <w:rPr>
                <w:sz w:val="20"/>
              </w:rPr>
              <w:fldChar w:fldCharType="end"/>
            </w:r>
            <w:r w:rsidRPr="00640481">
              <w:rPr>
                <w:sz w:val="20"/>
              </w:rPr>
              <w:tab/>
            </w:r>
            <w:r w:rsidR="00640481">
              <w:rPr>
                <w:sz w:val="20"/>
              </w:rPr>
              <w:t>Outpatient</w:t>
            </w:r>
          </w:p>
          <w:p w:rsidR="00B25F21" w:rsidRPr="00C432ED" w:rsidRDefault="00B25F21" w:rsidP="00B25F21">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fldChar w:fldCharType="begin">
                <w:ffData>
                  <w:name w:val="Check17"/>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r>
            <w:r w:rsidR="00640481">
              <w:rPr>
                <w:sz w:val="20"/>
              </w:rPr>
              <w:t xml:space="preserve">Community and Primary </w:t>
            </w:r>
          </w:p>
          <w:p w:rsidR="006D18A9" w:rsidRPr="008B7602" w:rsidRDefault="00B25F21" w:rsidP="00640481">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C432ED">
              <w:rPr>
                <w:sz w:val="20"/>
              </w:rPr>
              <w:fldChar w:fldCharType="begin">
                <w:ffData>
                  <w:name w:val="Check18"/>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r>
            <w:r w:rsidR="006D18A9">
              <w:rPr>
                <w:sz w:val="20"/>
              </w:rPr>
              <w:t>Other</w:t>
            </w:r>
            <w:r w:rsidR="00D23C9A">
              <w:rPr>
                <w:sz w:val="20"/>
              </w:rPr>
              <w:t xml:space="preserve"> (please list) </w:t>
            </w:r>
            <w:r w:rsidR="00D42418">
              <w:rPr>
                <w:sz w:val="20"/>
              </w:rPr>
              <w:t xml:space="preserve"> </w:t>
            </w:r>
            <w:r w:rsidR="00D42418" w:rsidRPr="00C432ED">
              <w:rPr>
                <w:color w:val="002060"/>
                <w:sz w:val="20"/>
              </w:rPr>
              <w:fldChar w:fldCharType="begin">
                <w:ffData>
                  <w:name w:val="Text8"/>
                  <w:enabled/>
                  <w:calcOnExit w:val="0"/>
                  <w:textInput/>
                </w:ffData>
              </w:fldChar>
            </w:r>
            <w:r w:rsidR="00D42418" w:rsidRPr="00C432ED">
              <w:rPr>
                <w:color w:val="002060"/>
                <w:sz w:val="20"/>
              </w:rPr>
              <w:instrText xml:space="preserve"> FORMTEXT </w:instrText>
            </w:r>
            <w:r w:rsidR="00D42418" w:rsidRPr="00C432ED">
              <w:rPr>
                <w:color w:val="002060"/>
                <w:sz w:val="20"/>
              </w:rPr>
            </w:r>
            <w:r w:rsidR="00D42418" w:rsidRPr="00C432ED">
              <w:rPr>
                <w:color w:val="002060"/>
                <w:sz w:val="20"/>
              </w:rPr>
              <w:fldChar w:fldCharType="separate"/>
            </w:r>
            <w:r w:rsidR="00D42418" w:rsidRPr="00C432ED">
              <w:rPr>
                <w:noProof/>
                <w:color w:val="002060"/>
                <w:sz w:val="20"/>
              </w:rPr>
              <w:t> </w:t>
            </w:r>
            <w:r w:rsidR="00D42418" w:rsidRPr="00C432ED">
              <w:rPr>
                <w:noProof/>
                <w:color w:val="002060"/>
                <w:sz w:val="20"/>
              </w:rPr>
              <w:t> </w:t>
            </w:r>
            <w:r w:rsidR="00D42418" w:rsidRPr="00C432ED">
              <w:rPr>
                <w:noProof/>
                <w:color w:val="002060"/>
                <w:sz w:val="20"/>
              </w:rPr>
              <w:t> </w:t>
            </w:r>
            <w:r w:rsidR="00D42418" w:rsidRPr="00C432ED">
              <w:rPr>
                <w:noProof/>
                <w:color w:val="002060"/>
                <w:sz w:val="20"/>
              </w:rPr>
              <w:t> </w:t>
            </w:r>
            <w:r w:rsidR="00D42418" w:rsidRPr="00C432ED">
              <w:rPr>
                <w:noProof/>
                <w:color w:val="002060"/>
                <w:sz w:val="20"/>
              </w:rPr>
              <w:t> </w:t>
            </w:r>
            <w:r w:rsidR="00D42418" w:rsidRPr="00C432ED">
              <w:rPr>
                <w:color w:val="002060"/>
                <w:sz w:val="20"/>
              </w:rPr>
              <w:fldChar w:fldCharType="end"/>
            </w:r>
          </w:p>
        </w:tc>
      </w:tr>
      <w:tr w:rsidR="007A2C38"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10368" w:type="dxa"/>
            <w:gridSpan w:val="3"/>
            <w:shd w:val="clear" w:color="auto" w:fill="D9D9D9" w:themeFill="background1" w:themeFillShade="D9"/>
            <w:vAlign w:val="center"/>
          </w:tcPr>
          <w:p w:rsidR="007A2C38" w:rsidRPr="00C432ED" w:rsidRDefault="007A2C38" w:rsidP="0035117B">
            <w:pPr>
              <w:tabs>
                <w:tab w:val="left" w:pos="528"/>
              </w:tabs>
              <w:spacing w:before="120" w:after="120"/>
              <w:rPr>
                <w:color w:val="002060"/>
                <w:sz w:val="20"/>
              </w:rPr>
            </w:pPr>
            <w:r w:rsidRPr="00720E7B">
              <w:rPr>
                <w:color w:val="005B6C"/>
                <w:sz w:val="20"/>
              </w:rPr>
              <w:t xml:space="preserve">Conflict of Interest Declaration </w:t>
            </w:r>
          </w:p>
        </w:tc>
      </w:tr>
      <w:tr w:rsidR="007A2C38"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368" w:type="dxa"/>
            <w:gridSpan w:val="3"/>
            <w:vAlign w:val="center"/>
          </w:tcPr>
          <w:p w:rsidR="007A2C38" w:rsidRPr="000978E2" w:rsidRDefault="007A2C38" w:rsidP="0035117B">
            <w:pPr>
              <w:tabs>
                <w:tab w:val="left" w:pos="528"/>
              </w:tabs>
              <w:spacing w:before="120" w:after="120"/>
              <w:jc w:val="both"/>
              <w:rPr>
                <w:b w:val="0"/>
                <w:color w:val="0075A2" w:themeColor="accent2" w:themeShade="BF"/>
                <w:sz w:val="20"/>
              </w:rPr>
            </w:pPr>
            <w:r w:rsidRPr="000978E2">
              <w:rPr>
                <w:b w:val="0"/>
                <w:sz w:val="20"/>
              </w:rPr>
              <w:t>Conflict of interest declaration: If selected as a Member on the Reference Group, I declare that neither I nor any of my immediate family have any interests, pecuniary or otherwise, other than that mentioned below, which could reasonably be construed as having any influence on the proper and objective performance by me, or impact upon my participation on the Reference Group. Note: Interests to be declared include but are not limited to: affiliations; conference funding; equipment donations; financial assistance; travel assistance; rebates; hospitality; relationships; shares; company ownership; training and development; consultancy services; gifts; and/or sponsorships.</w:t>
            </w:r>
          </w:p>
        </w:tc>
      </w:tr>
      <w:tr w:rsidR="007A2C38" w:rsidRPr="00C432ED" w:rsidTr="00D3772C">
        <w:trPr>
          <w:gridAfter w:val="1"/>
          <w:wAfter w:w="7" w:type="dxa"/>
        </w:trPr>
        <w:tc>
          <w:tcPr>
            <w:cnfStyle w:val="001000000000" w:firstRow="0" w:lastRow="0" w:firstColumn="1" w:lastColumn="0" w:oddVBand="0" w:evenVBand="0" w:oddHBand="0" w:evenHBand="0" w:firstRowFirstColumn="0" w:firstRowLastColumn="0" w:lastRowFirstColumn="0" w:lastRowLastColumn="0"/>
            <w:tcW w:w="2448" w:type="dxa"/>
          </w:tcPr>
          <w:p w:rsidR="007A2C38" w:rsidRPr="00C432ED" w:rsidRDefault="007A2C38" w:rsidP="0035117B">
            <w:pPr>
              <w:spacing w:after="0"/>
              <w:rPr>
                <w:sz w:val="20"/>
              </w:rPr>
            </w:pPr>
            <w:r w:rsidRPr="000978E2">
              <w:rPr>
                <w:sz w:val="20"/>
              </w:rPr>
              <w:t>I declare a conflict of interest</w:t>
            </w:r>
          </w:p>
        </w:tc>
        <w:tc>
          <w:tcPr>
            <w:tcW w:w="7920" w:type="dxa"/>
            <w:gridSpan w:val="2"/>
          </w:tcPr>
          <w:p w:rsidR="007A2C38" w:rsidRDefault="007A2C38" w:rsidP="0035117B">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6"/>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r>
            <w:r>
              <w:rPr>
                <w:sz w:val="20"/>
              </w:rPr>
              <w:t>Yes</w:t>
            </w:r>
          </w:p>
          <w:p w:rsidR="007A2C38" w:rsidRPr="000978E2" w:rsidRDefault="007A2C38" w:rsidP="0035117B">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7"/>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r>
            <w:r>
              <w:rPr>
                <w:sz w:val="20"/>
              </w:rPr>
              <w:t>No</w:t>
            </w:r>
          </w:p>
        </w:tc>
      </w:tr>
      <w:tr w:rsidR="00D3772C" w:rsidRPr="00C432ED" w:rsidTr="00D3772C">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10368" w:type="dxa"/>
            <w:gridSpan w:val="3"/>
          </w:tcPr>
          <w:p w:rsidR="00D3772C" w:rsidRPr="000978E2" w:rsidRDefault="00D3772C" w:rsidP="00D3772C">
            <w:pPr>
              <w:spacing w:after="0"/>
              <w:rPr>
                <w:sz w:val="20"/>
              </w:rPr>
            </w:pPr>
            <w:r w:rsidRPr="000978E2">
              <w:rPr>
                <w:sz w:val="20"/>
              </w:rPr>
              <w:t>If “Yes”, please provide details on the declared, real or perceived conflict of interest.</w:t>
            </w:r>
          </w:p>
          <w:p w:rsidR="00D3772C" w:rsidRPr="00D3772C" w:rsidRDefault="00D3772C" w:rsidP="00D3772C">
            <w:pPr>
              <w:tabs>
                <w:tab w:val="left" w:pos="528"/>
              </w:tabs>
              <w:spacing w:before="120" w:after="120"/>
              <w:rPr>
                <w:b w:val="0"/>
                <w:sz w:val="20"/>
              </w:rPr>
            </w:pPr>
            <w:r w:rsidRPr="00D3772C">
              <w:rPr>
                <w:b w:val="0"/>
                <w:i/>
                <w:sz w:val="20"/>
              </w:rPr>
              <w:t>Please note that a declaration of conflict of interest will not necessarily preclude your potential participation on the Reference Group however an assessment of the nature and extent of the conflict of interest, and any potential requirements or contingencies to manage the conflict of interest will be taken into account by the Department of Health in assessing your application</w:t>
            </w:r>
            <w:r w:rsidRPr="00D3772C">
              <w:rPr>
                <w:b w:val="0"/>
                <w:sz w:val="20"/>
              </w:rPr>
              <w:t>.</w:t>
            </w:r>
          </w:p>
          <w:p w:rsidR="00D3772C" w:rsidRPr="00C432ED" w:rsidRDefault="00D3772C" w:rsidP="00D3772C">
            <w:pPr>
              <w:tabs>
                <w:tab w:val="left" w:pos="528"/>
              </w:tabs>
              <w:spacing w:before="120" w:after="120"/>
              <w:rPr>
                <w:sz w:val="20"/>
              </w:rPr>
            </w:pPr>
            <w:r w:rsidRPr="00C432ED">
              <w:rPr>
                <w:color w:val="002060"/>
                <w:sz w:val="20"/>
              </w:rPr>
              <w:fldChar w:fldCharType="begin">
                <w:ffData>
                  <w:name w:val="Text8"/>
                  <w:enabled/>
                  <w:calcOnExit w:val="0"/>
                  <w:textInput/>
                </w:ffData>
              </w:fldChar>
            </w:r>
            <w:r w:rsidRPr="00C432ED">
              <w:rPr>
                <w:color w:val="002060"/>
                <w:sz w:val="20"/>
              </w:rPr>
              <w:instrText xml:space="preserve"> FORMTEXT </w:instrText>
            </w:r>
            <w:r w:rsidRPr="00C432ED">
              <w:rPr>
                <w:color w:val="002060"/>
                <w:sz w:val="20"/>
              </w:rPr>
            </w:r>
            <w:r w:rsidRPr="00C432ED">
              <w:rPr>
                <w:color w:val="002060"/>
                <w:sz w:val="20"/>
              </w:rPr>
              <w:fldChar w:fldCharType="separate"/>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noProof/>
                <w:color w:val="002060"/>
                <w:sz w:val="20"/>
              </w:rPr>
              <w:t> </w:t>
            </w:r>
            <w:r w:rsidRPr="00C432ED">
              <w:rPr>
                <w:color w:val="002060"/>
                <w:sz w:val="20"/>
              </w:rPr>
              <w:fldChar w:fldCharType="end"/>
            </w:r>
          </w:p>
        </w:tc>
      </w:tr>
      <w:tr w:rsidR="007A2C38" w:rsidRPr="00C432ED" w:rsidTr="00D3772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Ex>
        <w:trPr>
          <w:trHeight w:val="341"/>
        </w:trPr>
        <w:tc>
          <w:tcPr>
            <w:cnfStyle w:val="001000000000" w:firstRow="0" w:lastRow="0" w:firstColumn="1" w:lastColumn="0" w:oddVBand="0" w:evenVBand="0" w:oddHBand="0" w:evenHBand="0" w:firstRowFirstColumn="0" w:firstRowLastColumn="0" w:lastRowFirstColumn="0" w:lastRowLastColumn="0"/>
            <w:tcW w:w="10375" w:type="dxa"/>
            <w:gridSpan w:val="4"/>
            <w:tcBorders>
              <w:top w:val="single" w:sz="4" w:space="0" w:color="auto"/>
              <w:bottom w:val="single" w:sz="4" w:space="0" w:color="auto"/>
            </w:tcBorders>
            <w:shd w:val="clear" w:color="auto" w:fill="D9D9D9" w:themeFill="background1" w:themeFillShade="D9"/>
          </w:tcPr>
          <w:p w:rsidR="007A2C38" w:rsidRPr="00C432ED" w:rsidRDefault="007A2C38" w:rsidP="0035117B">
            <w:pPr>
              <w:spacing w:after="120"/>
              <w:rPr>
                <w:i/>
                <w:sz w:val="20"/>
              </w:rPr>
            </w:pPr>
            <w:r w:rsidRPr="00720E7B">
              <w:rPr>
                <w:bCs w:val="0"/>
                <w:color w:val="005B6C"/>
                <w:sz w:val="20"/>
              </w:rPr>
              <w:t>Availability/Time Constraints</w:t>
            </w:r>
          </w:p>
        </w:tc>
      </w:tr>
      <w:tr w:rsidR="007A2C38" w:rsidRPr="00C432ED" w:rsidTr="00D3772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0375" w:type="dxa"/>
            <w:gridSpan w:val="4"/>
            <w:tcBorders>
              <w:top w:val="single" w:sz="4" w:space="0" w:color="auto"/>
            </w:tcBorders>
          </w:tcPr>
          <w:p w:rsidR="007A2C38" w:rsidRPr="00D3772C" w:rsidRDefault="007A2C38" w:rsidP="0035117B">
            <w:pPr>
              <w:spacing w:after="120"/>
              <w:rPr>
                <w:sz w:val="20"/>
              </w:rPr>
            </w:pPr>
            <w:r w:rsidRPr="00D3772C">
              <w:rPr>
                <w:sz w:val="20"/>
              </w:rPr>
              <w:t>Do you have any constraints in relation to availability for the period July 2017 to March 2018?</w:t>
            </w:r>
          </w:p>
          <w:p w:rsidR="007A2C38" w:rsidRPr="00C432ED" w:rsidRDefault="007A2C38" w:rsidP="0035117B">
            <w:pPr>
              <w:spacing w:after="120"/>
              <w:rPr>
                <w:b w:val="0"/>
                <w:sz w:val="20"/>
              </w:rPr>
            </w:pPr>
            <w:r w:rsidRPr="00C432ED">
              <w:rPr>
                <w:color w:val="002060"/>
                <w:sz w:val="20"/>
              </w:rPr>
              <w:fldChar w:fldCharType="begin">
                <w:ffData>
                  <w:name w:val="Text22"/>
                  <w:enabled/>
                  <w:calcOnExit w:val="0"/>
                  <w:textInput/>
                </w:ffData>
              </w:fldChar>
            </w:r>
            <w:bookmarkStart w:id="19" w:name="Text22"/>
            <w:r w:rsidRPr="00C432ED">
              <w:rPr>
                <w:b w:val="0"/>
                <w:color w:val="002060"/>
                <w:sz w:val="20"/>
              </w:rPr>
              <w:instrText xml:space="preserve"> FORMTEXT </w:instrText>
            </w:r>
            <w:r w:rsidRPr="00C432ED">
              <w:rPr>
                <w:color w:val="002060"/>
                <w:sz w:val="20"/>
              </w:rPr>
            </w:r>
            <w:r w:rsidRPr="00C432ED">
              <w:rPr>
                <w:color w:val="002060"/>
                <w:sz w:val="20"/>
              </w:rPr>
              <w:fldChar w:fldCharType="separate"/>
            </w:r>
            <w:r w:rsidRPr="00C432ED">
              <w:rPr>
                <w:b w:val="0"/>
                <w:noProof/>
                <w:color w:val="002060"/>
                <w:sz w:val="20"/>
              </w:rPr>
              <w:t> </w:t>
            </w:r>
            <w:r w:rsidRPr="00C432ED">
              <w:rPr>
                <w:b w:val="0"/>
                <w:noProof/>
                <w:color w:val="002060"/>
                <w:sz w:val="20"/>
              </w:rPr>
              <w:t> </w:t>
            </w:r>
            <w:r w:rsidRPr="00C432ED">
              <w:rPr>
                <w:b w:val="0"/>
                <w:noProof/>
                <w:color w:val="002060"/>
                <w:sz w:val="20"/>
              </w:rPr>
              <w:t> </w:t>
            </w:r>
            <w:r w:rsidRPr="00C432ED">
              <w:rPr>
                <w:b w:val="0"/>
                <w:noProof/>
                <w:color w:val="002060"/>
                <w:sz w:val="20"/>
              </w:rPr>
              <w:t> </w:t>
            </w:r>
            <w:r w:rsidRPr="00C432ED">
              <w:rPr>
                <w:b w:val="0"/>
                <w:noProof/>
                <w:color w:val="002060"/>
                <w:sz w:val="20"/>
              </w:rPr>
              <w:t> </w:t>
            </w:r>
            <w:r w:rsidRPr="00C432ED">
              <w:rPr>
                <w:color w:val="002060"/>
                <w:sz w:val="20"/>
              </w:rPr>
              <w:fldChar w:fldCharType="end"/>
            </w:r>
            <w:bookmarkEnd w:id="19"/>
          </w:p>
        </w:tc>
      </w:tr>
      <w:tr w:rsidR="00640481" w:rsidRPr="00640481" w:rsidTr="00D3772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0375" w:type="dxa"/>
            <w:gridSpan w:val="4"/>
            <w:shd w:val="clear" w:color="auto" w:fill="D9D9D9" w:themeFill="background1" w:themeFillShade="D9"/>
          </w:tcPr>
          <w:p w:rsidR="00640481" w:rsidRPr="00640481" w:rsidRDefault="00640481" w:rsidP="00836CC5">
            <w:pPr>
              <w:rPr>
                <w:b w:val="0"/>
                <w:bCs w:val="0"/>
                <w:color w:val="0075A2" w:themeColor="accent2" w:themeShade="BF"/>
                <w:sz w:val="20"/>
              </w:rPr>
            </w:pPr>
            <w:r w:rsidRPr="00720E7B">
              <w:rPr>
                <w:color w:val="005B6C"/>
                <w:sz w:val="20"/>
              </w:rPr>
              <w:t>Eligibility Criteria</w:t>
            </w:r>
          </w:p>
        </w:tc>
      </w:tr>
      <w:tr w:rsidR="00640481" w:rsidRPr="000978E2" w:rsidTr="00D3772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5" w:type="dxa"/>
            <w:gridSpan w:val="4"/>
          </w:tcPr>
          <w:p w:rsidR="00640481" w:rsidRPr="00640481" w:rsidRDefault="00640481" w:rsidP="00D3772C">
            <w:pPr>
              <w:spacing w:after="0"/>
              <w:rPr>
                <w:b w:val="0"/>
                <w:sz w:val="20"/>
              </w:rPr>
            </w:pPr>
            <w:r w:rsidRPr="00640481">
              <w:rPr>
                <w:b w:val="0"/>
                <w:sz w:val="20"/>
              </w:rPr>
              <w:t>Please note:</w:t>
            </w:r>
          </w:p>
          <w:p w:rsidR="00640481" w:rsidRPr="0074010E" w:rsidRDefault="00640481" w:rsidP="00D3772C">
            <w:pPr>
              <w:pStyle w:val="ListParagraph"/>
              <w:numPr>
                <w:ilvl w:val="0"/>
                <w:numId w:val="6"/>
              </w:numPr>
              <w:jc w:val="both"/>
              <w:rPr>
                <w:b w:val="0"/>
                <w:sz w:val="18"/>
              </w:rPr>
            </w:pPr>
            <w:r w:rsidRPr="0074010E">
              <w:rPr>
                <w:b w:val="0"/>
                <w:sz w:val="18"/>
              </w:rPr>
              <w:t>To participate on the Reference Group you must be an individual over the age of 16.</w:t>
            </w:r>
            <w:r w:rsidR="00D3772C" w:rsidRPr="0074010E">
              <w:rPr>
                <w:b w:val="0"/>
                <w:sz w:val="18"/>
              </w:rPr>
              <w:t xml:space="preserve"> </w:t>
            </w:r>
            <w:r w:rsidRPr="0074010E">
              <w:rPr>
                <w:b w:val="0"/>
                <w:sz w:val="18"/>
              </w:rPr>
              <w:t>Applicants over the age of 16 but under 18 years of age must obtain written consent for participation in the Reference Group from a parent or legal guardian.</w:t>
            </w:r>
          </w:p>
          <w:p w:rsidR="00640481" w:rsidRPr="0074010E" w:rsidRDefault="00640481" w:rsidP="00836CC5">
            <w:pPr>
              <w:pStyle w:val="ListParagraph"/>
              <w:numPr>
                <w:ilvl w:val="0"/>
                <w:numId w:val="6"/>
              </w:numPr>
              <w:rPr>
                <w:b w:val="0"/>
                <w:sz w:val="18"/>
              </w:rPr>
            </w:pPr>
            <w:r w:rsidRPr="0074010E">
              <w:rPr>
                <w:b w:val="0"/>
                <w:sz w:val="18"/>
              </w:rPr>
              <w:t xml:space="preserve">Members will have experience of the WA </w:t>
            </w:r>
            <w:r w:rsidR="00D3772C" w:rsidRPr="0074010E">
              <w:rPr>
                <w:b w:val="0"/>
                <w:sz w:val="18"/>
              </w:rPr>
              <w:t xml:space="preserve">public </w:t>
            </w:r>
            <w:r w:rsidRPr="0074010E">
              <w:rPr>
                <w:b w:val="0"/>
                <w:sz w:val="18"/>
              </w:rPr>
              <w:t xml:space="preserve">health system and/or experience in providing care and support to family members, friends or members of the </w:t>
            </w:r>
            <w:r w:rsidR="00D3772C" w:rsidRPr="0074010E">
              <w:rPr>
                <w:b w:val="0"/>
                <w:sz w:val="18"/>
              </w:rPr>
              <w:t xml:space="preserve">WA </w:t>
            </w:r>
            <w:r w:rsidRPr="0074010E">
              <w:rPr>
                <w:b w:val="0"/>
                <w:sz w:val="18"/>
              </w:rPr>
              <w:t>public who have a health condition.</w:t>
            </w:r>
          </w:p>
          <w:p w:rsidR="00640481" w:rsidRPr="0074010E" w:rsidRDefault="00640481" w:rsidP="00836CC5">
            <w:pPr>
              <w:pStyle w:val="ListParagraph"/>
              <w:numPr>
                <w:ilvl w:val="0"/>
                <w:numId w:val="6"/>
              </w:numPr>
              <w:jc w:val="both"/>
              <w:rPr>
                <w:b w:val="0"/>
                <w:sz w:val="18"/>
              </w:rPr>
            </w:pPr>
            <w:r w:rsidRPr="0074010E">
              <w:rPr>
                <w:b w:val="0"/>
                <w:sz w:val="18"/>
              </w:rPr>
              <w:t>Membership on the Reference Group is non-transferrable and is assigned to an individual, you must not allow another person to participate, or nominate another person, as a proxy on your behalf.</w:t>
            </w:r>
          </w:p>
          <w:p w:rsidR="00D3772C" w:rsidRPr="0074010E" w:rsidRDefault="00640481" w:rsidP="00D3772C">
            <w:pPr>
              <w:pStyle w:val="ListParagraph"/>
              <w:numPr>
                <w:ilvl w:val="0"/>
                <w:numId w:val="6"/>
              </w:numPr>
              <w:jc w:val="both"/>
              <w:rPr>
                <w:i/>
                <w:sz w:val="18"/>
              </w:rPr>
            </w:pPr>
            <w:r w:rsidRPr="0074010E">
              <w:rPr>
                <w:b w:val="0"/>
                <w:sz w:val="18"/>
              </w:rPr>
              <w:t>Health Service Provider Board Chairs, Department of Health Executives, Health Service Provider Chief Executives and Registered WA Government lobbyists are ineligible for the Reference Group.</w:t>
            </w:r>
          </w:p>
          <w:p w:rsidR="00640481" w:rsidRPr="000978E2" w:rsidRDefault="00640481" w:rsidP="00D3772C">
            <w:pPr>
              <w:pStyle w:val="ListParagraph"/>
              <w:numPr>
                <w:ilvl w:val="0"/>
                <w:numId w:val="6"/>
              </w:numPr>
              <w:jc w:val="both"/>
              <w:rPr>
                <w:i/>
                <w:sz w:val="20"/>
              </w:rPr>
            </w:pPr>
            <w:r w:rsidRPr="0074010E">
              <w:rPr>
                <w:b w:val="0"/>
                <w:sz w:val="18"/>
              </w:rPr>
              <w:t>Where applicants are currently employed in executive positions in a public hospital including as an executive director, co-director or head of department careful consideration will be given to the conflict between work duties before accepting applicants for a dual-role.  It is suggested that clearance by the relevant chief executive be sought prior to application.</w:t>
            </w:r>
          </w:p>
        </w:tc>
      </w:tr>
      <w:tr w:rsidR="00640481" w:rsidRPr="00C432ED" w:rsidTr="00D3772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Ex>
        <w:trPr>
          <w:gridAfter w:val="2"/>
          <w:wAfter w:w="79" w:type="dxa"/>
          <w:trHeight w:val="384"/>
        </w:trPr>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481" w:rsidRPr="00C432ED" w:rsidRDefault="00640481" w:rsidP="00836CC5">
            <w:pPr>
              <w:rPr>
                <w:i/>
                <w:sz w:val="20"/>
              </w:rPr>
            </w:pPr>
            <w:r w:rsidRPr="00720E7B">
              <w:rPr>
                <w:color w:val="005B6C"/>
                <w:sz w:val="20"/>
              </w:rPr>
              <w:lastRenderedPageBreak/>
              <w:t>Introduction Profile</w:t>
            </w:r>
          </w:p>
        </w:tc>
      </w:tr>
      <w:tr w:rsidR="00640481" w:rsidRPr="00C432ED" w:rsidTr="00D3772C">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79" w:type="dxa"/>
          <w:trHeight w:val="12337"/>
        </w:trPr>
        <w:tc>
          <w:tcPr>
            <w:cnfStyle w:val="001000000000" w:firstRow="0" w:lastRow="0" w:firstColumn="1" w:lastColumn="0" w:oddVBand="0" w:evenVBand="0" w:oddHBand="0" w:evenHBand="0" w:firstRowFirstColumn="0" w:firstRowLastColumn="0" w:lastRowFirstColumn="0" w:lastRowLastColumn="0"/>
            <w:tcW w:w="10296" w:type="dxa"/>
            <w:gridSpan w:val="2"/>
            <w:tcBorders>
              <w:top w:val="single" w:sz="4" w:space="0" w:color="auto"/>
            </w:tcBorders>
          </w:tcPr>
          <w:p w:rsidR="00D23C9A" w:rsidRDefault="00640481" w:rsidP="00D23C9A">
            <w:pPr>
              <w:spacing w:after="0"/>
              <w:rPr>
                <w:i/>
                <w:sz w:val="20"/>
              </w:rPr>
            </w:pPr>
            <w:r w:rsidRPr="00D23C9A">
              <w:rPr>
                <w:i/>
                <w:sz w:val="20"/>
              </w:rPr>
              <w:t xml:space="preserve">Please describe </w:t>
            </w:r>
            <w:r w:rsidR="00D23C9A" w:rsidRPr="00D23C9A">
              <w:rPr>
                <w:i/>
                <w:sz w:val="20"/>
              </w:rPr>
              <w:t>your interest</w:t>
            </w:r>
            <w:r w:rsidRPr="00D23C9A">
              <w:rPr>
                <w:i/>
                <w:sz w:val="20"/>
              </w:rPr>
              <w:t xml:space="preserve"> and experience </w:t>
            </w:r>
            <w:r w:rsidR="00A91CA7" w:rsidRPr="00D23C9A">
              <w:rPr>
                <w:i/>
                <w:sz w:val="20"/>
              </w:rPr>
              <w:t>(</w:t>
            </w:r>
            <w:r w:rsidR="00D23C9A" w:rsidRPr="00D23C9A">
              <w:rPr>
                <w:i/>
                <w:sz w:val="20"/>
              </w:rPr>
              <w:t xml:space="preserve">recent, </w:t>
            </w:r>
            <w:r w:rsidR="00A91CA7" w:rsidRPr="00D23C9A">
              <w:rPr>
                <w:i/>
                <w:sz w:val="20"/>
              </w:rPr>
              <w:t>within 3 years</w:t>
            </w:r>
            <w:r w:rsidR="00D23C9A" w:rsidRPr="00D23C9A">
              <w:rPr>
                <w:i/>
                <w:sz w:val="20"/>
              </w:rPr>
              <w:t xml:space="preserve"> if possible</w:t>
            </w:r>
            <w:r w:rsidR="00A91CA7" w:rsidRPr="00D23C9A">
              <w:rPr>
                <w:i/>
                <w:sz w:val="20"/>
              </w:rPr>
              <w:t xml:space="preserve">) </w:t>
            </w:r>
            <w:r w:rsidRPr="00D23C9A">
              <w:rPr>
                <w:i/>
                <w:sz w:val="20"/>
              </w:rPr>
              <w:t>that is relevant to the participation on the Consumer and Carer Referenc</w:t>
            </w:r>
            <w:r w:rsidR="00A91CA7" w:rsidRPr="00D23C9A">
              <w:rPr>
                <w:i/>
                <w:sz w:val="20"/>
              </w:rPr>
              <w:t>e Group</w:t>
            </w:r>
            <w:r w:rsidR="00D23C9A" w:rsidRPr="00D23C9A">
              <w:rPr>
                <w:i/>
                <w:sz w:val="20"/>
              </w:rPr>
              <w:t xml:space="preserve"> for the Sustainable Health Review</w:t>
            </w:r>
            <w:r w:rsidR="00A91CA7" w:rsidRPr="00D23C9A">
              <w:rPr>
                <w:i/>
                <w:sz w:val="20"/>
              </w:rPr>
              <w:t>.</w:t>
            </w:r>
          </w:p>
          <w:p w:rsidR="00640481" w:rsidRPr="00D23C9A" w:rsidRDefault="00D23C9A" w:rsidP="00836CC5">
            <w:pPr>
              <w:rPr>
                <w:b w:val="0"/>
                <w:i/>
                <w:sz w:val="20"/>
              </w:rPr>
            </w:pPr>
            <w:r w:rsidRPr="00D23C9A">
              <w:rPr>
                <w:b w:val="0"/>
                <w:i/>
                <w:sz w:val="20"/>
              </w:rPr>
              <w:t>(M</w:t>
            </w:r>
            <w:r w:rsidR="00A91CA7" w:rsidRPr="00D23C9A">
              <w:rPr>
                <w:b w:val="0"/>
                <w:i/>
                <w:sz w:val="20"/>
              </w:rPr>
              <w:t>aximum of 1 page</w:t>
            </w:r>
            <w:r w:rsidR="00640481" w:rsidRPr="00D23C9A">
              <w:rPr>
                <w:b w:val="0"/>
                <w:i/>
                <w:sz w:val="20"/>
              </w:rPr>
              <w:t>)</w:t>
            </w:r>
          </w:p>
          <w:p w:rsidR="00640481" w:rsidRPr="00C432ED" w:rsidRDefault="00640481" w:rsidP="00836CC5">
            <w:pPr>
              <w:spacing w:after="120"/>
              <w:rPr>
                <w:b w:val="0"/>
                <w:sz w:val="20"/>
              </w:rPr>
            </w:pPr>
            <w:r w:rsidRPr="00C432ED">
              <w:rPr>
                <w:color w:val="002060"/>
                <w:sz w:val="20"/>
              </w:rPr>
              <w:fldChar w:fldCharType="begin">
                <w:ffData>
                  <w:name w:val="Text14"/>
                  <w:enabled/>
                  <w:calcOnExit w:val="0"/>
                  <w:textInput/>
                </w:ffData>
              </w:fldChar>
            </w:r>
            <w:r w:rsidRPr="00C432ED">
              <w:rPr>
                <w:b w:val="0"/>
                <w:color w:val="002060"/>
                <w:sz w:val="20"/>
              </w:rPr>
              <w:instrText xml:space="preserve"> FORMTEXT </w:instrText>
            </w:r>
            <w:r w:rsidRPr="00C432ED">
              <w:rPr>
                <w:color w:val="002060"/>
                <w:sz w:val="20"/>
              </w:rPr>
            </w:r>
            <w:r w:rsidRPr="00C432ED">
              <w:rPr>
                <w:color w:val="002060"/>
                <w:sz w:val="20"/>
              </w:rPr>
              <w:fldChar w:fldCharType="separate"/>
            </w:r>
            <w:r w:rsidRPr="00C432ED">
              <w:rPr>
                <w:b w:val="0"/>
                <w:noProof/>
                <w:color w:val="002060"/>
                <w:sz w:val="20"/>
              </w:rPr>
              <w:t> </w:t>
            </w:r>
            <w:r w:rsidRPr="00C432ED">
              <w:rPr>
                <w:b w:val="0"/>
                <w:noProof/>
                <w:color w:val="002060"/>
                <w:sz w:val="20"/>
              </w:rPr>
              <w:t> </w:t>
            </w:r>
            <w:r w:rsidRPr="00C432ED">
              <w:rPr>
                <w:b w:val="0"/>
                <w:noProof/>
                <w:color w:val="002060"/>
                <w:sz w:val="20"/>
              </w:rPr>
              <w:t> </w:t>
            </w:r>
            <w:r w:rsidRPr="00C432ED">
              <w:rPr>
                <w:b w:val="0"/>
                <w:noProof/>
                <w:color w:val="002060"/>
                <w:sz w:val="20"/>
              </w:rPr>
              <w:t> </w:t>
            </w:r>
            <w:r w:rsidRPr="00C432ED">
              <w:rPr>
                <w:b w:val="0"/>
                <w:noProof/>
                <w:color w:val="002060"/>
                <w:sz w:val="20"/>
              </w:rPr>
              <w:t> </w:t>
            </w:r>
            <w:r w:rsidRPr="00C432ED">
              <w:rPr>
                <w:color w:val="002060"/>
                <w:sz w:val="20"/>
              </w:rPr>
              <w:fldChar w:fldCharType="end"/>
            </w:r>
          </w:p>
          <w:p w:rsidR="00640481" w:rsidRPr="00C432ED" w:rsidRDefault="00640481" w:rsidP="00836CC5">
            <w:pPr>
              <w:rPr>
                <w:sz w:val="20"/>
              </w:rPr>
            </w:pPr>
          </w:p>
        </w:tc>
      </w:tr>
    </w:tbl>
    <w:p w:rsidR="00640481" w:rsidRDefault="00640481">
      <w:pPr>
        <w:spacing w:after="200" w:line="276" w:lineRule="auto"/>
        <w:rPr>
          <w:sz w:val="20"/>
          <w:szCs w:val="20"/>
        </w:rPr>
      </w:pPr>
    </w:p>
    <w:tbl>
      <w:tblPr>
        <w:tblStyle w:val="WAHealthTable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60"/>
        <w:gridCol w:w="7254"/>
      </w:tblGrid>
      <w:tr w:rsidR="00640481" w:rsidTr="0064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shd w:val="clear" w:color="auto" w:fill="D9D9D9" w:themeFill="background1" w:themeFillShade="D9"/>
          </w:tcPr>
          <w:p w:rsidR="00640481" w:rsidRPr="00720E7B" w:rsidRDefault="00640481" w:rsidP="00640481">
            <w:pPr>
              <w:spacing w:after="200" w:line="276" w:lineRule="auto"/>
              <w:rPr>
                <w:b w:val="0"/>
                <w:bCs w:val="0"/>
                <w:color w:val="005B6C"/>
                <w:sz w:val="20"/>
              </w:rPr>
            </w:pPr>
            <w:r w:rsidRPr="00720E7B">
              <w:rPr>
                <w:color w:val="005B6C"/>
                <w:sz w:val="20"/>
              </w:rPr>
              <w:lastRenderedPageBreak/>
              <w:t>Referees</w:t>
            </w:r>
          </w:p>
          <w:p w:rsidR="00640481" w:rsidRPr="005A1657" w:rsidRDefault="00640481" w:rsidP="0074010E">
            <w:pPr>
              <w:spacing w:before="120" w:after="120"/>
              <w:rPr>
                <w:color w:val="002060"/>
                <w:sz w:val="20"/>
              </w:rPr>
            </w:pPr>
            <w:r w:rsidRPr="00C432ED">
              <w:rPr>
                <w:sz w:val="20"/>
              </w:rPr>
              <w:t>Please provide t</w:t>
            </w:r>
            <w:r>
              <w:rPr>
                <w:sz w:val="20"/>
              </w:rPr>
              <w:t>wo</w:t>
            </w:r>
            <w:r w:rsidRPr="00C432ED">
              <w:rPr>
                <w:sz w:val="20"/>
              </w:rPr>
              <w:t xml:space="preserve"> referees:</w:t>
            </w:r>
          </w:p>
        </w:tc>
      </w:tr>
      <w:tr w:rsidR="00735E8A" w:rsidTr="00640481">
        <w:tc>
          <w:tcPr>
            <w:cnfStyle w:val="001000000000" w:firstRow="0" w:lastRow="0" w:firstColumn="1" w:lastColumn="0" w:oddVBand="0" w:evenVBand="0" w:oddHBand="0" w:evenHBand="0" w:firstRowFirstColumn="0" w:firstRowLastColumn="0" w:lastRowFirstColumn="0" w:lastRowLastColumn="0"/>
            <w:tcW w:w="3060" w:type="dxa"/>
          </w:tcPr>
          <w:p w:rsidR="00735E8A" w:rsidRDefault="00735E8A" w:rsidP="005A1657">
            <w:pPr>
              <w:spacing w:before="120" w:after="120"/>
              <w:rPr>
                <w:sz w:val="20"/>
              </w:rPr>
            </w:pPr>
            <w:r>
              <w:rPr>
                <w:sz w:val="20"/>
              </w:rPr>
              <w:t>Referee Name 1</w:t>
            </w:r>
          </w:p>
        </w:tc>
        <w:tc>
          <w:tcPr>
            <w:tcW w:w="7254" w:type="dxa"/>
          </w:tcPr>
          <w:p w:rsidR="00735E8A" w:rsidRDefault="00735E8A" w:rsidP="005A1657">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5A1657">
            <w:pPr>
              <w:spacing w:before="120" w:after="120"/>
              <w:rPr>
                <w:b w:val="0"/>
                <w:sz w:val="20"/>
              </w:rPr>
            </w:pPr>
            <w:r w:rsidRPr="00DF11FE">
              <w:rPr>
                <w:b w:val="0"/>
                <w:sz w:val="20"/>
              </w:rPr>
              <w:t>Position</w:t>
            </w:r>
          </w:p>
        </w:tc>
        <w:tc>
          <w:tcPr>
            <w:tcW w:w="7254" w:type="dxa"/>
          </w:tcPr>
          <w:p w:rsidR="00735E8A" w:rsidRDefault="00735E8A" w:rsidP="005A1657">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5A1657">
            <w:pPr>
              <w:spacing w:before="120" w:after="120"/>
              <w:rPr>
                <w:b w:val="0"/>
                <w:sz w:val="20"/>
              </w:rPr>
            </w:pPr>
            <w:r w:rsidRPr="00DF11FE">
              <w:rPr>
                <w:b w:val="0"/>
                <w:sz w:val="20"/>
              </w:rPr>
              <w:t>Contact phone number</w:t>
            </w:r>
          </w:p>
        </w:tc>
        <w:tc>
          <w:tcPr>
            <w:tcW w:w="7254" w:type="dxa"/>
          </w:tcPr>
          <w:p w:rsidR="00735E8A" w:rsidRDefault="00735E8A" w:rsidP="005A1657">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5A1657">
            <w:pPr>
              <w:spacing w:before="120" w:after="120"/>
              <w:rPr>
                <w:b w:val="0"/>
                <w:sz w:val="20"/>
              </w:rPr>
            </w:pPr>
            <w:r w:rsidRPr="00DF11FE">
              <w:rPr>
                <w:b w:val="0"/>
                <w:sz w:val="20"/>
              </w:rPr>
              <w:t>Email</w:t>
            </w:r>
          </w:p>
        </w:tc>
        <w:tc>
          <w:tcPr>
            <w:tcW w:w="7254" w:type="dxa"/>
          </w:tcPr>
          <w:p w:rsidR="00735E8A" w:rsidRDefault="00735E8A" w:rsidP="005A1657">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5A1657">
            <w:pPr>
              <w:spacing w:before="120" w:after="120"/>
              <w:rPr>
                <w:b w:val="0"/>
                <w:sz w:val="20"/>
              </w:rPr>
            </w:pPr>
            <w:r w:rsidRPr="00DF11FE">
              <w:rPr>
                <w:b w:val="0"/>
                <w:sz w:val="20"/>
              </w:rPr>
              <w:t>Business relationship to you</w:t>
            </w:r>
          </w:p>
        </w:tc>
        <w:tc>
          <w:tcPr>
            <w:tcW w:w="7254" w:type="dxa"/>
          </w:tcPr>
          <w:p w:rsidR="00735E8A" w:rsidRDefault="00735E8A" w:rsidP="005A1657">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5E8A" w:rsidRDefault="00735E8A" w:rsidP="00247724">
            <w:pPr>
              <w:spacing w:before="120" w:after="120"/>
              <w:rPr>
                <w:sz w:val="20"/>
              </w:rPr>
            </w:pPr>
            <w:r>
              <w:rPr>
                <w:sz w:val="20"/>
              </w:rPr>
              <w:t>Referee Name 2</w:t>
            </w:r>
          </w:p>
        </w:tc>
        <w:tc>
          <w:tcPr>
            <w:tcW w:w="7254" w:type="dxa"/>
          </w:tcPr>
          <w:p w:rsidR="00735E8A" w:rsidRDefault="00735E8A" w:rsidP="00247724">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247724">
            <w:pPr>
              <w:spacing w:before="120" w:after="120"/>
              <w:rPr>
                <w:b w:val="0"/>
                <w:sz w:val="20"/>
              </w:rPr>
            </w:pPr>
            <w:r w:rsidRPr="00DF11FE">
              <w:rPr>
                <w:b w:val="0"/>
                <w:sz w:val="20"/>
              </w:rPr>
              <w:t>Position</w:t>
            </w:r>
          </w:p>
        </w:tc>
        <w:tc>
          <w:tcPr>
            <w:tcW w:w="7254" w:type="dxa"/>
          </w:tcPr>
          <w:p w:rsidR="00735E8A" w:rsidRDefault="00735E8A" w:rsidP="00247724">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247724">
            <w:pPr>
              <w:spacing w:before="120" w:after="120"/>
              <w:rPr>
                <w:b w:val="0"/>
                <w:sz w:val="20"/>
              </w:rPr>
            </w:pPr>
            <w:r w:rsidRPr="00DF11FE">
              <w:rPr>
                <w:b w:val="0"/>
                <w:sz w:val="20"/>
              </w:rPr>
              <w:t>Contact phone number</w:t>
            </w:r>
          </w:p>
        </w:tc>
        <w:tc>
          <w:tcPr>
            <w:tcW w:w="7254" w:type="dxa"/>
          </w:tcPr>
          <w:p w:rsidR="00735E8A" w:rsidRDefault="00735E8A" w:rsidP="00247724">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247724">
            <w:pPr>
              <w:spacing w:before="120" w:after="120"/>
              <w:rPr>
                <w:b w:val="0"/>
                <w:sz w:val="20"/>
              </w:rPr>
            </w:pPr>
            <w:r w:rsidRPr="00DF11FE">
              <w:rPr>
                <w:b w:val="0"/>
                <w:sz w:val="20"/>
              </w:rPr>
              <w:t>Email</w:t>
            </w:r>
          </w:p>
        </w:tc>
        <w:tc>
          <w:tcPr>
            <w:tcW w:w="7254" w:type="dxa"/>
          </w:tcPr>
          <w:p w:rsidR="00735E8A" w:rsidRDefault="00735E8A" w:rsidP="00247724">
            <w:pPr>
              <w:spacing w:before="120" w:after="120"/>
              <w:cnfStyle w:val="000000000000" w:firstRow="0" w:lastRow="0" w:firstColumn="0" w:lastColumn="0" w:oddVBand="0" w:evenVBand="0" w:oddHBand="0"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r w:rsidR="00735E8A" w:rsidTr="00640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5E8A" w:rsidRPr="00DF11FE" w:rsidRDefault="00735E8A" w:rsidP="00247724">
            <w:pPr>
              <w:spacing w:before="120" w:after="120"/>
              <w:rPr>
                <w:b w:val="0"/>
                <w:sz w:val="20"/>
              </w:rPr>
            </w:pPr>
            <w:r w:rsidRPr="00DF11FE">
              <w:rPr>
                <w:b w:val="0"/>
                <w:sz w:val="20"/>
              </w:rPr>
              <w:t>Business relationship to you</w:t>
            </w:r>
          </w:p>
        </w:tc>
        <w:tc>
          <w:tcPr>
            <w:tcW w:w="7254" w:type="dxa"/>
          </w:tcPr>
          <w:p w:rsidR="00735E8A" w:rsidRDefault="00735E8A" w:rsidP="00247724">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5A1657">
              <w:rPr>
                <w:color w:val="002060"/>
                <w:sz w:val="20"/>
              </w:rPr>
              <w:fldChar w:fldCharType="begin">
                <w:ffData>
                  <w:name w:val="Text23"/>
                  <w:enabled/>
                  <w:calcOnExit w:val="0"/>
                  <w:textInput/>
                </w:ffData>
              </w:fldChar>
            </w:r>
            <w:r w:rsidRPr="005A1657">
              <w:rPr>
                <w:color w:val="002060"/>
                <w:sz w:val="20"/>
              </w:rPr>
              <w:instrText xml:space="preserve"> FORMTEXT </w:instrText>
            </w:r>
            <w:r w:rsidRPr="005A1657">
              <w:rPr>
                <w:color w:val="002060"/>
                <w:sz w:val="20"/>
              </w:rPr>
            </w:r>
            <w:r w:rsidRPr="005A1657">
              <w:rPr>
                <w:color w:val="002060"/>
                <w:sz w:val="20"/>
              </w:rPr>
              <w:fldChar w:fldCharType="separate"/>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noProof/>
                <w:color w:val="002060"/>
                <w:sz w:val="20"/>
              </w:rPr>
              <w:t> </w:t>
            </w:r>
            <w:r w:rsidRPr="005A1657">
              <w:rPr>
                <w:color w:val="002060"/>
                <w:sz w:val="20"/>
              </w:rPr>
              <w:fldChar w:fldCharType="end"/>
            </w:r>
          </w:p>
        </w:tc>
      </w:tr>
    </w:tbl>
    <w:p w:rsidR="00756619" w:rsidRDefault="00756619" w:rsidP="00756619">
      <w:pPr>
        <w:pStyle w:val="ListParagraph"/>
        <w:spacing w:line="276" w:lineRule="auto"/>
        <w:rPr>
          <w:sz w:val="20"/>
          <w:szCs w:val="20"/>
        </w:rPr>
      </w:pPr>
    </w:p>
    <w:tbl>
      <w:tblPr>
        <w:tblStyle w:val="WAHealth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18"/>
        <w:gridCol w:w="7778"/>
      </w:tblGrid>
      <w:tr w:rsidR="00544B29" w:rsidRPr="000978E2" w:rsidTr="00836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gridSpan w:val="2"/>
            <w:shd w:val="clear" w:color="auto" w:fill="D9D9D9" w:themeFill="background1" w:themeFillShade="D9"/>
          </w:tcPr>
          <w:p w:rsidR="00544B29" w:rsidRPr="000978E2" w:rsidRDefault="00544B29" w:rsidP="00836CC5">
            <w:pPr>
              <w:spacing w:after="200" w:line="276" w:lineRule="auto"/>
              <w:rPr>
                <w:bCs w:val="0"/>
                <w:color w:val="0075A2" w:themeColor="accent2" w:themeShade="BF"/>
                <w:sz w:val="20"/>
                <w:szCs w:val="20"/>
                <w:lang w:eastAsia="en-AU"/>
              </w:rPr>
            </w:pPr>
            <w:r w:rsidRPr="00720E7B">
              <w:rPr>
                <w:bCs w:val="0"/>
                <w:color w:val="005B6C"/>
                <w:sz w:val="20"/>
                <w:szCs w:val="20"/>
                <w:lang w:eastAsia="en-AU"/>
              </w:rPr>
              <w:t>Declaration and submission</w:t>
            </w:r>
          </w:p>
        </w:tc>
      </w:tr>
      <w:tr w:rsidR="00544B29" w:rsidTr="0083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shd w:val="clear" w:color="auto" w:fill="FFFFFF" w:themeFill="background1"/>
            <w:vAlign w:val="center"/>
          </w:tcPr>
          <w:p w:rsidR="00544B29" w:rsidRPr="00735E8A" w:rsidRDefault="00544B29" w:rsidP="00836CC5">
            <w:pPr>
              <w:spacing w:before="120" w:after="120"/>
              <w:rPr>
                <w:b w:val="0"/>
                <w:sz w:val="20"/>
              </w:rPr>
            </w:pPr>
            <w:r w:rsidRPr="00735E8A">
              <w:rPr>
                <w:b w:val="0"/>
                <w:sz w:val="20"/>
              </w:rPr>
              <w:t>Name</w:t>
            </w:r>
          </w:p>
        </w:tc>
        <w:tc>
          <w:tcPr>
            <w:tcW w:w="7778" w:type="dxa"/>
            <w:tcBorders>
              <w:top w:val="none" w:sz="0" w:space="0" w:color="auto"/>
              <w:bottom w:val="none" w:sz="0" w:space="0" w:color="auto"/>
              <w:right w:val="none" w:sz="0" w:space="0" w:color="auto"/>
            </w:tcBorders>
            <w:shd w:val="clear" w:color="auto" w:fill="FFFFFF" w:themeFill="background1"/>
          </w:tcPr>
          <w:p w:rsidR="00544B29" w:rsidRPr="00735E8A" w:rsidRDefault="00544B29" w:rsidP="00836CC5">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color w:val="002060"/>
                <w:sz w:val="20"/>
              </w:rPr>
            </w:pPr>
            <w:r w:rsidRPr="00735E8A">
              <w:rPr>
                <w:color w:val="002060"/>
                <w:sz w:val="20"/>
              </w:rPr>
              <w:fldChar w:fldCharType="begin">
                <w:ffData>
                  <w:name w:val="Text23"/>
                  <w:enabled/>
                  <w:calcOnExit w:val="0"/>
                  <w:textInput/>
                </w:ffData>
              </w:fldChar>
            </w:r>
            <w:r w:rsidRPr="00735E8A">
              <w:rPr>
                <w:color w:val="002060"/>
                <w:sz w:val="20"/>
              </w:rPr>
              <w:instrText xml:space="preserve"> FORMTEXT </w:instrText>
            </w:r>
            <w:r w:rsidRPr="00735E8A">
              <w:rPr>
                <w:color w:val="002060"/>
                <w:sz w:val="20"/>
              </w:rPr>
            </w:r>
            <w:r w:rsidRPr="00735E8A">
              <w:rPr>
                <w:color w:val="002060"/>
                <w:sz w:val="20"/>
              </w:rPr>
              <w:fldChar w:fldCharType="separate"/>
            </w:r>
            <w:r w:rsidRPr="00735E8A">
              <w:rPr>
                <w:noProof/>
                <w:color w:val="002060"/>
                <w:sz w:val="20"/>
              </w:rPr>
              <w:t> </w:t>
            </w:r>
            <w:r w:rsidRPr="00735E8A">
              <w:rPr>
                <w:noProof/>
                <w:color w:val="002060"/>
                <w:sz w:val="20"/>
              </w:rPr>
              <w:t> </w:t>
            </w:r>
            <w:r w:rsidRPr="00735E8A">
              <w:rPr>
                <w:noProof/>
                <w:color w:val="002060"/>
                <w:sz w:val="20"/>
              </w:rPr>
              <w:t> </w:t>
            </w:r>
            <w:r w:rsidRPr="00735E8A">
              <w:rPr>
                <w:noProof/>
                <w:color w:val="002060"/>
                <w:sz w:val="20"/>
              </w:rPr>
              <w:t> </w:t>
            </w:r>
            <w:r w:rsidRPr="00735E8A">
              <w:rPr>
                <w:noProof/>
                <w:color w:val="002060"/>
                <w:sz w:val="20"/>
              </w:rPr>
              <w:t> </w:t>
            </w:r>
            <w:r w:rsidRPr="00735E8A">
              <w:rPr>
                <w:color w:val="002060"/>
                <w:sz w:val="20"/>
              </w:rPr>
              <w:fldChar w:fldCharType="end"/>
            </w:r>
          </w:p>
        </w:tc>
      </w:tr>
      <w:tr w:rsidR="00544B29" w:rsidTr="00836CC5">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vAlign w:val="center"/>
          </w:tcPr>
          <w:p w:rsidR="00544B29" w:rsidRPr="00735E8A" w:rsidRDefault="00544B29" w:rsidP="00836CC5">
            <w:pPr>
              <w:spacing w:before="120" w:after="120"/>
              <w:rPr>
                <w:b w:val="0"/>
                <w:sz w:val="20"/>
              </w:rPr>
            </w:pPr>
            <w:r w:rsidRPr="00735E8A">
              <w:rPr>
                <w:b w:val="0"/>
                <w:sz w:val="20"/>
              </w:rPr>
              <w:t>Declaration</w:t>
            </w:r>
          </w:p>
        </w:tc>
        <w:tc>
          <w:tcPr>
            <w:tcW w:w="7778" w:type="dxa"/>
            <w:shd w:val="clear" w:color="auto" w:fill="FFFFFF" w:themeFill="background1"/>
          </w:tcPr>
          <w:p w:rsidR="00544B29" w:rsidRDefault="00544B29" w:rsidP="00836CC5">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t xml:space="preserve">(tick) I acknowledge that the information I have provided is </w:t>
            </w:r>
            <w:r w:rsidRPr="00C432ED">
              <w:rPr>
                <w:sz w:val="20"/>
              </w:rPr>
              <w:tab/>
              <w:t>true and correct.</w:t>
            </w:r>
          </w:p>
          <w:p w:rsidR="00544B29" w:rsidRDefault="00544B29" w:rsidP="00836CC5">
            <w:pPr>
              <w:tabs>
                <w:tab w:val="left" w:pos="528"/>
              </w:tabs>
              <w:spacing w:before="120" w:after="120"/>
              <w:ind w:left="529" w:hanging="529"/>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Pr>
                <w:sz w:val="20"/>
              </w:rPr>
              <w:t xml:space="preserve">      (tick) </w:t>
            </w:r>
            <w:r w:rsidRPr="00D42418">
              <w:rPr>
                <w:sz w:val="20"/>
              </w:rPr>
              <w:t xml:space="preserve">I have read and understood the Eligibility for </w:t>
            </w:r>
            <w:r>
              <w:rPr>
                <w:sz w:val="20"/>
              </w:rPr>
              <w:t xml:space="preserve">the </w:t>
            </w:r>
            <w:r w:rsidRPr="00D42418">
              <w:rPr>
                <w:sz w:val="20"/>
              </w:rPr>
              <w:t>Reference Group</w:t>
            </w:r>
            <w:r>
              <w:rPr>
                <w:sz w:val="20"/>
              </w:rPr>
              <w:t>.</w:t>
            </w:r>
          </w:p>
          <w:p w:rsidR="00544B29" w:rsidRDefault="00544B29" w:rsidP="00836CC5">
            <w:pPr>
              <w:tabs>
                <w:tab w:val="left" w:pos="528"/>
              </w:tabs>
              <w:spacing w:before="120" w:after="120"/>
              <w:ind w:left="529" w:hanging="529"/>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t xml:space="preserve">(tick) </w:t>
            </w:r>
            <w:r w:rsidRPr="00D42418">
              <w:rPr>
                <w:sz w:val="20"/>
              </w:rPr>
              <w:t>I understand that if successful I will need to commit to attending a Reference Group meeting at least on a once monthly basis for a period of 6 months</w:t>
            </w:r>
            <w:r>
              <w:rPr>
                <w:sz w:val="20"/>
              </w:rPr>
              <w:t xml:space="preserve">. </w:t>
            </w:r>
          </w:p>
          <w:p w:rsidR="00544B29" w:rsidRPr="00C432ED" w:rsidRDefault="00544B29" w:rsidP="00836CC5">
            <w:pPr>
              <w:tabs>
                <w:tab w:val="left" w:pos="528"/>
              </w:tabs>
              <w:spacing w:before="120" w:after="120"/>
              <w:ind w:left="529" w:hanging="529"/>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sidRPr="00C432ED">
              <w:rPr>
                <w:sz w:val="20"/>
              </w:rPr>
              <w:tab/>
              <w:t xml:space="preserve">(tick) </w:t>
            </w:r>
            <w:r w:rsidRPr="00D42418">
              <w:rPr>
                <w:sz w:val="20"/>
              </w:rPr>
              <w:t xml:space="preserve">I understand that </w:t>
            </w:r>
            <w:r>
              <w:rPr>
                <w:sz w:val="20"/>
              </w:rPr>
              <w:t xml:space="preserve">if successful I will be responsible for </w:t>
            </w:r>
            <w:r w:rsidRPr="00C60FC3">
              <w:rPr>
                <w:sz w:val="20"/>
              </w:rPr>
              <w:t>maintain</w:t>
            </w:r>
            <w:r>
              <w:rPr>
                <w:sz w:val="20"/>
              </w:rPr>
              <w:t>ing</w:t>
            </w:r>
            <w:r w:rsidRPr="00C60FC3">
              <w:rPr>
                <w:sz w:val="20"/>
              </w:rPr>
              <w:t xml:space="preserve"> confidentiality in respect of all confide</w:t>
            </w:r>
            <w:r>
              <w:rPr>
                <w:sz w:val="20"/>
              </w:rPr>
              <w:t xml:space="preserve">ntial and sensitive information; and that I </w:t>
            </w:r>
            <w:r w:rsidRPr="00C60FC3">
              <w:rPr>
                <w:sz w:val="20"/>
              </w:rPr>
              <w:t xml:space="preserve"> must not use WA Health information or other information obtained in the course of </w:t>
            </w:r>
            <w:r>
              <w:rPr>
                <w:sz w:val="20"/>
              </w:rPr>
              <w:t>my</w:t>
            </w:r>
            <w:r w:rsidRPr="00C60FC3">
              <w:rPr>
                <w:sz w:val="20"/>
              </w:rPr>
              <w:t xml:space="preserve"> duties for any personal, commercial or political gain for </w:t>
            </w:r>
            <w:r>
              <w:rPr>
                <w:sz w:val="20"/>
              </w:rPr>
              <w:t>myself</w:t>
            </w:r>
            <w:r w:rsidRPr="00C60FC3">
              <w:rPr>
                <w:sz w:val="20"/>
              </w:rPr>
              <w:t xml:space="preserve"> or others, or to the detriment of others</w:t>
            </w:r>
            <w:r>
              <w:rPr>
                <w:sz w:val="20"/>
              </w:rPr>
              <w:t>.</w:t>
            </w:r>
          </w:p>
        </w:tc>
      </w:tr>
      <w:tr w:rsidR="00544B29" w:rsidTr="00836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shd w:val="clear" w:color="auto" w:fill="FFFFFF" w:themeFill="background1"/>
            <w:vAlign w:val="center"/>
          </w:tcPr>
          <w:p w:rsidR="00544B29" w:rsidRPr="00735E8A" w:rsidRDefault="00544B29" w:rsidP="00836CC5">
            <w:pPr>
              <w:spacing w:before="120" w:after="120"/>
              <w:rPr>
                <w:b w:val="0"/>
                <w:sz w:val="20"/>
              </w:rPr>
            </w:pPr>
            <w:r w:rsidRPr="00735E8A">
              <w:rPr>
                <w:b w:val="0"/>
                <w:sz w:val="20"/>
              </w:rPr>
              <w:t>Date</w:t>
            </w:r>
          </w:p>
        </w:tc>
        <w:tc>
          <w:tcPr>
            <w:tcW w:w="7778" w:type="dxa"/>
            <w:tcBorders>
              <w:top w:val="none" w:sz="0" w:space="0" w:color="auto"/>
              <w:bottom w:val="none" w:sz="0" w:space="0" w:color="auto"/>
              <w:right w:val="none" w:sz="0" w:space="0" w:color="auto"/>
            </w:tcBorders>
            <w:shd w:val="clear" w:color="auto" w:fill="FFFFFF" w:themeFill="background1"/>
          </w:tcPr>
          <w:p w:rsidR="00544B29" w:rsidRPr="00C432ED" w:rsidRDefault="00544B29" w:rsidP="00836CC5">
            <w:pPr>
              <w:tabs>
                <w:tab w:val="left" w:pos="528"/>
              </w:tabs>
              <w:spacing w:before="120" w:after="120"/>
              <w:cnfStyle w:val="000000100000" w:firstRow="0" w:lastRow="0" w:firstColumn="0" w:lastColumn="0" w:oddVBand="0" w:evenVBand="0" w:oddHBand="1" w:evenHBand="0" w:firstRowFirstColumn="0" w:firstRowLastColumn="0" w:lastRowFirstColumn="0" w:lastRowLastColumn="0"/>
              <w:rPr>
                <w:sz w:val="20"/>
              </w:rPr>
            </w:pPr>
            <w:r w:rsidRPr="00735E8A">
              <w:rPr>
                <w:color w:val="002060"/>
                <w:sz w:val="20"/>
              </w:rPr>
              <w:fldChar w:fldCharType="begin">
                <w:ffData>
                  <w:name w:val="Text33"/>
                  <w:enabled/>
                  <w:calcOnExit w:val="0"/>
                  <w:textInput/>
                </w:ffData>
              </w:fldChar>
            </w:r>
            <w:bookmarkStart w:id="20" w:name="Text33"/>
            <w:r w:rsidRPr="00735E8A">
              <w:rPr>
                <w:color w:val="002060"/>
                <w:sz w:val="20"/>
              </w:rPr>
              <w:instrText xml:space="preserve"> FORMTEXT </w:instrText>
            </w:r>
            <w:r w:rsidRPr="00735E8A">
              <w:rPr>
                <w:color w:val="002060"/>
                <w:sz w:val="20"/>
              </w:rPr>
            </w:r>
            <w:r w:rsidRPr="00735E8A">
              <w:rPr>
                <w:color w:val="002060"/>
                <w:sz w:val="20"/>
              </w:rPr>
              <w:fldChar w:fldCharType="separate"/>
            </w:r>
            <w:r w:rsidRPr="00735E8A">
              <w:rPr>
                <w:noProof/>
                <w:color w:val="002060"/>
                <w:sz w:val="20"/>
              </w:rPr>
              <w:t> </w:t>
            </w:r>
            <w:r w:rsidRPr="00735E8A">
              <w:rPr>
                <w:noProof/>
                <w:color w:val="002060"/>
                <w:sz w:val="20"/>
              </w:rPr>
              <w:t> </w:t>
            </w:r>
            <w:r w:rsidRPr="00735E8A">
              <w:rPr>
                <w:noProof/>
                <w:color w:val="002060"/>
                <w:sz w:val="20"/>
              </w:rPr>
              <w:t> </w:t>
            </w:r>
            <w:r w:rsidRPr="00735E8A">
              <w:rPr>
                <w:noProof/>
                <w:color w:val="002060"/>
                <w:sz w:val="20"/>
              </w:rPr>
              <w:t> </w:t>
            </w:r>
            <w:r w:rsidRPr="00735E8A">
              <w:rPr>
                <w:noProof/>
                <w:color w:val="002060"/>
                <w:sz w:val="20"/>
              </w:rPr>
              <w:t> </w:t>
            </w:r>
            <w:r w:rsidRPr="00735E8A">
              <w:rPr>
                <w:color w:val="002060"/>
                <w:sz w:val="20"/>
              </w:rPr>
              <w:fldChar w:fldCharType="end"/>
            </w:r>
            <w:bookmarkEnd w:id="20"/>
          </w:p>
        </w:tc>
      </w:tr>
      <w:tr w:rsidR="00544B29" w:rsidTr="00836CC5">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vAlign w:val="center"/>
          </w:tcPr>
          <w:p w:rsidR="00544B29" w:rsidRPr="00C432ED" w:rsidRDefault="00544B29" w:rsidP="00836CC5">
            <w:pPr>
              <w:spacing w:before="120" w:after="120"/>
              <w:rPr>
                <w:b w:val="0"/>
                <w:sz w:val="20"/>
              </w:rPr>
            </w:pPr>
            <w:r w:rsidRPr="00C432ED">
              <w:rPr>
                <w:b w:val="0"/>
                <w:sz w:val="20"/>
              </w:rPr>
              <w:t>Curriculum Vitae</w:t>
            </w:r>
          </w:p>
        </w:tc>
        <w:tc>
          <w:tcPr>
            <w:tcW w:w="7778" w:type="dxa"/>
            <w:shd w:val="clear" w:color="auto" w:fill="FFFFFF" w:themeFill="background1"/>
          </w:tcPr>
          <w:p w:rsidR="00544B29" w:rsidRPr="00C432ED" w:rsidRDefault="00544B29" w:rsidP="00836CC5">
            <w:pPr>
              <w:tabs>
                <w:tab w:val="left" w:pos="528"/>
              </w:tabs>
              <w:spacing w:before="120" w:after="120"/>
              <w:cnfStyle w:val="000000000000" w:firstRow="0" w:lastRow="0" w:firstColumn="0" w:lastColumn="0" w:oddVBand="0" w:evenVBand="0" w:oddHBand="0" w:evenHBand="0" w:firstRowFirstColumn="0" w:firstRowLastColumn="0" w:lastRowFirstColumn="0" w:lastRowLastColumn="0"/>
              <w:rPr>
                <w:sz w:val="20"/>
              </w:rPr>
            </w:pPr>
            <w:r w:rsidRPr="00C432ED">
              <w:rPr>
                <w:sz w:val="20"/>
              </w:rPr>
              <w:fldChar w:fldCharType="begin">
                <w:ffData>
                  <w:name w:val="Check15"/>
                  <w:enabled/>
                  <w:calcOnExit w:val="0"/>
                  <w:checkBox>
                    <w:sizeAuto/>
                    <w:default w:val="0"/>
                  </w:checkBox>
                </w:ffData>
              </w:fldChar>
            </w:r>
            <w:r w:rsidRPr="00C432ED">
              <w:rPr>
                <w:sz w:val="20"/>
              </w:rPr>
              <w:instrText xml:space="preserve"> FORMCHECKBOX </w:instrText>
            </w:r>
            <w:r w:rsidR="00F07DD8">
              <w:rPr>
                <w:sz w:val="20"/>
              </w:rPr>
            </w:r>
            <w:r w:rsidR="00F07DD8">
              <w:rPr>
                <w:sz w:val="20"/>
              </w:rPr>
              <w:fldChar w:fldCharType="separate"/>
            </w:r>
            <w:r w:rsidRPr="00C432ED">
              <w:rPr>
                <w:sz w:val="20"/>
              </w:rPr>
              <w:fldChar w:fldCharType="end"/>
            </w:r>
            <w:r>
              <w:rPr>
                <w:sz w:val="20"/>
              </w:rPr>
              <w:t xml:space="preserve"> </w:t>
            </w:r>
            <w:r>
              <w:rPr>
                <w:sz w:val="20"/>
              </w:rPr>
              <w:tab/>
              <w:t>F</w:t>
            </w:r>
            <w:r w:rsidRPr="00C432ED">
              <w:rPr>
                <w:sz w:val="20"/>
              </w:rPr>
              <w:t>ile</w:t>
            </w:r>
            <w:r>
              <w:rPr>
                <w:sz w:val="20"/>
              </w:rPr>
              <w:t xml:space="preserve"> attached</w:t>
            </w:r>
            <w:r w:rsidRPr="00C432ED">
              <w:rPr>
                <w:sz w:val="20"/>
              </w:rPr>
              <w:t xml:space="preserve"> </w:t>
            </w:r>
            <w:r w:rsidRPr="00735E8A">
              <w:rPr>
                <w:sz w:val="20"/>
              </w:rPr>
              <w:t>(PDF</w:t>
            </w:r>
            <w:r>
              <w:rPr>
                <w:sz w:val="20"/>
              </w:rPr>
              <w:t>, Excel</w:t>
            </w:r>
            <w:r w:rsidRPr="00735E8A">
              <w:rPr>
                <w:sz w:val="20"/>
              </w:rPr>
              <w:t xml:space="preserve"> or Word format)</w:t>
            </w:r>
          </w:p>
        </w:tc>
      </w:tr>
    </w:tbl>
    <w:p w:rsidR="007A2C38" w:rsidRPr="00C432ED" w:rsidRDefault="007A2C38" w:rsidP="00756619">
      <w:pPr>
        <w:pStyle w:val="ListParagraph"/>
        <w:spacing w:line="276" w:lineRule="auto"/>
        <w:rPr>
          <w:sz w:val="20"/>
          <w:szCs w:val="20"/>
        </w:rPr>
      </w:pPr>
    </w:p>
    <w:sectPr w:rsidR="007A2C38" w:rsidRPr="00C432ED" w:rsidSect="00D3772C">
      <w:headerReference w:type="default" r:id="rId10"/>
      <w:footerReference w:type="default" r:id="rId11"/>
      <w:pgSz w:w="11906" w:h="16838"/>
      <w:pgMar w:top="1701" w:right="924" w:bottom="1259"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4A" w:rsidRDefault="005F7A4A" w:rsidP="00683B17">
      <w:pPr>
        <w:spacing w:after="0"/>
      </w:pPr>
      <w:r>
        <w:separator/>
      </w:r>
    </w:p>
  </w:endnote>
  <w:endnote w:type="continuationSeparator" w:id="0">
    <w:p w:rsidR="005F7A4A" w:rsidRDefault="005F7A4A" w:rsidP="00683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5D" w:rsidRPr="00735E8A" w:rsidRDefault="00341F5D" w:rsidP="00341F5D">
    <w:pPr>
      <w:pStyle w:val="Footer"/>
      <w:pBdr>
        <w:top w:val="single" w:sz="4" w:space="1" w:color="005B38"/>
      </w:pBdr>
      <w:rPr>
        <w:sz w:val="18"/>
        <w:szCs w:val="18"/>
      </w:rPr>
    </w:pPr>
    <w:r w:rsidRPr="00735E8A">
      <w:rPr>
        <w:sz w:val="18"/>
        <w:szCs w:val="18"/>
      </w:rPr>
      <w:t xml:space="preserve">Expression of Interest for </w:t>
    </w:r>
    <w:r w:rsidR="00D42418">
      <w:rPr>
        <w:sz w:val="18"/>
        <w:szCs w:val="18"/>
      </w:rPr>
      <w:t>Sustainable Health Review Reference Groups</w:t>
    </w:r>
  </w:p>
  <w:p w:rsidR="00341F5D" w:rsidRPr="00735E8A" w:rsidRDefault="00341F5D" w:rsidP="00341F5D">
    <w:pPr>
      <w:pStyle w:val="Footer"/>
      <w:pBdr>
        <w:top w:val="single" w:sz="4" w:space="1" w:color="005B38"/>
      </w:pBdr>
      <w:tabs>
        <w:tab w:val="clear" w:pos="9026"/>
        <w:tab w:val="right" w:pos="9720"/>
      </w:tabs>
      <w:rPr>
        <w:sz w:val="18"/>
        <w:szCs w:val="18"/>
      </w:rPr>
    </w:pPr>
    <w:r w:rsidRPr="00735E8A">
      <w:rPr>
        <w:sz w:val="18"/>
        <w:szCs w:val="18"/>
      </w:rPr>
      <w:t xml:space="preserve">Last Updated </w:t>
    </w:r>
    <w:r w:rsidR="00D42418">
      <w:rPr>
        <w:sz w:val="18"/>
        <w:szCs w:val="18"/>
      </w:rPr>
      <w:t>June</w:t>
    </w:r>
    <w:r w:rsidR="00D42418" w:rsidRPr="00735E8A">
      <w:rPr>
        <w:sz w:val="18"/>
        <w:szCs w:val="18"/>
      </w:rPr>
      <w:t xml:space="preserve"> </w:t>
    </w:r>
    <w:r w:rsidRPr="00735E8A">
      <w:rPr>
        <w:sz w:val="18"/>
        <w:szCs w:val="18"/>
      </w:rPr>
      <w:t>2017</w:t>
    </w:r>
    <w:r w:rsidRPr="00735E8A">
      <w:rPr>
        <w:sz w:val="18"/>
        <w:szCs w:val="18"/>
      </w:rPr>
      <w:tab/>
    </w:r>
    <w:r w:rsidRPr="00735E8A">
      <w:rPr>
        <w:sz w:val="18"/>
        <w:szCs w:val="18"/>
      </w:rPr>
      <w:tab/>
    </w:r>
    <w:r w:rsidRPr="00735E8A">
      <w:rPr>
        <w:sz w:val="18"/>
        <w:szCs w:val="18"/>
      </w:rPr>
      <w:fldChar w:fldCharType="begin"/>
    </w:r>
    <w:r w:rsidRPr="00735E8A">
      <w:rPr>
        <w:sz w:val="18"/>
        <w:szCs w:val="18"/>
      </w:rPr>
      <w:instrText xml:space="preserve"> PAGE   \* MERGEFORMAT </w:instrText>
    </w:r>
    <w:r w:rsidRPr="00735E8A">
      <w:rPr>
        <w:sz w:val="18"/>
        <w:szCs w:val="18"/>
      </w:rPr>
      <w:fldChar w:fldCharType="separate"/>
    </w:r>
    <w:r w:rsidR="00F07DD8">
      <w:rPr>
        <w:noProof/>
        <w:sz w:val="18"/>
        <w:szCs w:val="18"/>
      </w:rPr>
      <w:t>3</w:t>
    </w:r>
    <w:r w:rsidRPr="00735E8A">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4A" w:rsidRDefault="005F7A4A" w:rsidP="00683B17">
      <w:pPr>
        <w:spacing w:after="0"/>
      </w:pPr>
      <w:r>
        <w:separator/>
      </w:r>
    </w:p>
  </w:footnote>
  <w:footnote w:type="continuationSeparator" w:id="0">
    <w:p w:rsidR="005F7A4A" w:rsidRDefault="005F7A4A" w:rsidP="00683B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4A" w:rsidRDefault="0009547B">
    <w:pPr>
      <w:pStyle w:val="Header"/>
    </w:pPr>
    <w:r>
      <w:rPr>
        <w:noProof/>
        <w:lang w:eastAsia="en-AU"/>
      </w:rPr>
      <w:drawing>
        <wp:inline distT="0" distB="0" distL="0" distR="0" wp14:anchorId="478DA1D6" wp14:editId="1F866A15">
          <wp:extent cx="780288" cy="758952"/>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State Government Crest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88" cy="758952"/>
                  </a:xfrm>
                  <a:prstGeom prst="rect">
                    <a:avLst/>
                  </a:prstGeom>
                </pic:spPr>
              </pic:pic>
            </a:graphicData>
          </a:graphic>
        </wp:inline>
      </w:drawing>
    </w:r>
  </w:p>
  <w:p w:rsidR="00640481" w:rsidRDefault="006404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D3"/>
    <w:multiLevelType w:val="hybridMultilevel"/>
    <w:tmpl w:val="95AA3AB0"/>
    <w:lvl w:ilvl="0" w:tplc="0C090001">
      <w:start w:val="1"/>
      <w:numFmt w:val="bullet"/>
      <w:lvlText w:val=""/>
      <w:lvlJc w:val="left"/>
      <w:pPr>
        <w:ind w:left="720" w:hanging="360"/>
      </w:pPr>
      <w:rPr>
        <w:rFonts w:ascii="Symbol" w:hAnsi="Symbol" w:hint="default"/>
      </w:rPr>
    </w:lvl>
    <w:lvl w:ilvl="1" w:tplc="F7F04866">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900EB2"/>
    <w:multiLevelType w:val="hybridMultilevel"/>
    <w:tmpl w:val="E5AA2D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8973E01"/>
    <w:multiLevelType w:val="hybridMultilevel"/>
    <w:tmpl w:val="F058EBCE"/>
    <w:lvl w:ilvl="0" w:tplc="F7F04866">
      <w:numFmt w:val="bullet"/>
      <w:lvlText w:val="•"/>
      <w:lvlJc w:val="left"/>
      <w:pPr>
        <w:ind w:left="720" w:hanging="360"/>
      </w:pPr>
      <w:rPr>
        <w:rFonts w:ascii="Arial" w:eastAsia="Calibri" w:hAnsi="Arial" w:cs="Arial" w:hint="default"/>
      </w:rPr>
    </w:lvl>
    <w:lvl w:ilvl="1" w:tplc="F7F04866">
      <w:numFmt w:val="bullet"/>
      <w:lvlText w:val="•"/>
      <w:lvlJc w:val="left"/>
      <w:pPr>
        <w:ind w:left="1800" w:hanging="72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03E74"/>
    <w:multiLevelType w:val="hybridMultilevel"/>
    <w:tmpl w:val="CBF4F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31477A"/>
    <w:multiLevelType w:val="hybridMultilevel"/>
    <w:tmpl w:val="1044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E247F46"/>
    <w:multiLevelType w:val="hybridMultilevel"/>
    <w:tmpl w:val="F64ED18C"/>
    <w:lvl w:ilvl="0" w:tplc="F7F04866">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F6FC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A9573A"/>
    <w:multiLevelType w:val="hybridMultilevel"/>
    <w:tmpl w:val="2524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Qor4y4DUouzj0ECWUo6cHlnVAM=" w:salt="ueWVSgH/IT9DglkgrDIg9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17"/>
    <w:rsid w:val="000321F9"/>
    <w:rsid w:val="00045C07"/>
    <w:rsid w:val="0009547B"/>
    <w:rsid w:val="000C7253"/>
    <w:rsid w:val="0012216D"/>
    <w:rsid w:val="001437E0"/>
    <w:rsid w:val="00171B7B"/>
    <w:rsid w:val="00187E70"/>
    <w:rsid w:val="001B175B"/>
    <w:rsid w:val="001C7D1F"/>
    <w:rsid w:val="001F1C9A"/>
    <w:rsid w:val="001F6030"/>
    <w:rsid w:val="001F68E9"/>
    <w:rsid w:val="00220E8F"/>
    <w:rsid w:val="00223022"/>
    <w:rsid w:val="00252176"/>
    <w:rsid w:val="00272AA3"/>
    <w:rsid w:val="002A2759"/>
    <w:rsid w:val="002B7543"/>
    <w:rsid w:val="002C7D7D"/>
    <w:rsid w:val="002D01AA"/>
    <w:rsid w:val="00315796"/>
    <w:rsid w:val="00317512"/>
    <w:rsid w:val="00341F5D"/>
    <w:rsid w:val="00350A0A"/>
    <w:rsid w:val="003524FC"/>
    <w:rsid w:val="00355004"/>
    <w:rsid w:val="003929E7"/>
    <w:rsid w:val="003A68E9"/>
    <w:rsid w:val="003E65CE"/>
    <w:rsid w:val="00465434"/>
    <w:rsid w:val="00466DB9"/>
    <w:rsid w:val="00471692"/>
    <w:rsid w:val="00493A54"/>
    <w:rsid w:val="004A609E"/>
    <w:rsid w:val="004B15A5"/>
    <w:rsid w:val="004B2346"/>
    <w:rsid w:val="004C2780"/>
    <w:rsid w:val="004C6976"/>
    <w:rsid w:val="004E7FA4"/>
    <w:rsid w:val="00544B29"/>
    <w:rsid w:val="0056716B"/>
    <w:rsid w:val="00572155"/>
    <w:rsid w:val="005A1657"/>
    <w:rsid w:val="005A409E"/>
    <w:rsid w:val="005F7A4A"/>
    <w:rsid w:val="00623872"/>
    <w:rsid w:val="006262C5"/>
    <w:rsid w:val="00640481"/>
    <w:rsid w:val="00683B17"/>
    <w:rsid w:val="006A1CBA"/>
    <w:rsid w:val="006D18A9"/>
    <w:rsid w:val="006F52D0"/>
    <w:rsid w:val="00720E7B"/>
    <w:rsid w:val="00731F89"/>
    <w:rsid w:val="00735E8A"/>
    <w:rsid w:val="0074010E"/>
    <w:rsid w:val="00756619"/>
    <w:rsid w:val="0076624A"/>
    <w:rsid w:val="0077027C"/>
    <w:rsid w:val="007720DE"/>
    <w:rsid w:val="007857C5"/>
    <w:rsid w:val="007A2C38"/>
    <w:rsid w:val="007D793C"/>
    <w:rsid w:val="00805793"/>
    <w:rsid w:val="00844FCD"/>
    <w:rsid w:val="00881846"/>
    <w:rsid w:val="00897837"/>
    <w:rsid w:val="008B7602"/>
    <w:rsid w:val="008F7FE4"/>
    <w:rsid w:val="00914201"/>
    <w:rsid w:val="00930DF8"/>
    <w:rsid w:val="0096088E"/>
    <w:rsid w:val="009668ED"/>
    <w:rsid w:val="00981DA1"/>
    <w:rsid w:val="00990D6C"/>
    <w:rsid w:val="009C3856"/>
    <w:rsid w:val="009C44C5"/>
    <w:rsid w:val="009E2EFA"/>
    <w:rsid w:val="00A663CE"/>
    <w:rsid w:val="00A84E04"/>
    <w:rsid w:val="00A91C4C"/>
    <w:rsid w:val="00A91CA7"/>
    <w:rsid w:val="00AD51C2"/>
    <w:rsid w:val="00B25F21"/>
    <w:rsid w:val="00B47E88"/>
    <w:rsid w:val="00BB5682"/>
    <w:rsid w:val="00BD41EB"/>
    <w:rsid w:val="00BD6501"/>
    <w:rsid w:val="00BE3C2D"/>
    <w:rsid w:val="00C106C8"/>
    <w:rsid w:val="00C432ED"/>
    <w:rsid w:val="00C7143D"/>
    <w:rsid w:val="00C844C1"/>
    <w:rsid w:val="00CF64E2"/>
    <w:rsid w:val="00D147D4"/>
    <w:rsid w:val="00D23C9A"/>
    <w:rsid w:val="00D3772C"/>
    <w:rsid w:val="00D42418"/>
    <w:rsid w:val="00D525ED"/>
    <w:rsid w:val="00D9301F"/>
    <w:rsid w:val="00DE4BFE"/>
    <w:rsid w:val="00DF11FE"/>
    <w:rsid w:val="00E40563"/>
    <w:rsid w:val="00E47483"/>
    <w:rsid w:val="00EF1AB3"/>
    <w:rsid w:val="00F0077F"/>
    <w:rsid w:val="00F07DD8"/>
    <w:rsid w:val="00F431E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0F6FC6"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0F6FC6"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04617B"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04617B"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aliases w:val="Bullet Points"/>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0F6FC6"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0F6FC6"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04617B"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04617B"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0B529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009D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Shading-Accent1">
    <w:name w:val="Light Shading Accent 1"/>
    <w:basedOn w:val="TableNormal"/>
    <w:uiPriority w:val="60"/>
    <w:rsid w:val="001F68E9"/>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009DD9" w:themeFill="accent2"/>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9D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04617B"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F6FC6" w:themeColor="accent1"/>
        </w:tcBorders>
      </w:tcPr>
    </w:tblStylePr>
    <w:tblStylePr w:type="lastRow">
      <w:rPr>
        <w:b/>
        <w:bCs/>
        <w:color w:val="04617B"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009DD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009D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683B17"/>
    <w:pPr>
      <w:tabs>
        <w:tab w:val="center" w:pos="4513"/>
        <w:tab w:val="right" w:pos="9026"/>
      </w:tabs>
      <w:spacing w:after="0"/>
    </w:pPr>
  </w:style>
  <w:style w:type="character" w:customStyle="1" w:styleId="HeaderChar">
    <w:name w:val="Header Char"/>
    <w:basedOn w:val="DefaultParagraphFont"/>
    <w:link w:val="Header"/>
    <w:uiPriority w:val="99"/>
    <w:semiHidden/>
    <w:rsid w:val="00683B17"/>
    <w:rPr>
      <w:rFonts w:ascii="Arial" w:hAnsi="Arial"/>
      <w:sz w:val="24"/>
    </w:rPr>
  </w:style>
  <w:style w:type="paragraph" w:styleId="Footer">
    <w:name w:val="footer"/>
    <w:basedOn w:val="Normal"/>
    <w:link w:val="FooterChar"/>
    <w:uiPriority w:val="99"/>
    <w:semiHidden/>
    <w:rsid w:val="00683B17"/>
    <w:pPr>
      <w:tabs>
        <w:tab w:val="center" w:pos="4513"/>
        <w:tab w:val="right" w:pos="9026"/>
      </w:tabs>
      <w:spacing w:after="0"/>
    </w:pPr>
  </w:style>
  <w:style w:type="character" w:customStyle="1" w:styleId="FooterChar">
    <w:name w:val="Footer Char"/>
    <w:basedOn w:val="DefaultParagraphFont"/>
    <w:link w:val="Footer"/>
    <w:uiPriority w:val="99"/>
    <w:semiHidden/>
    <w:rsid w:val="00683B17"/>
    <w:rPr>
      <w:rFonts w:ascii="Arial" w:hAnsi="Arial"/>
      <w:sz w:val="24"/>
    </w:rPr>
  </w:style>
  <w:style w:type="character" w:customStyle="1" w:styleId="ListParagraphChar">
    <w:name w:val="List Paragraph Char"/>
    <w:aliases w:val="Bullet Points Char"/>
    <w:link w:val="ListParagraph"/>
    <w:uiPriority w:val="34"/>
    <w:locked/>
    <w:rsid w:val="00317512"/>
    <w:rPr>
      <w:rFonts w:ascii="Arial" w:hAnsi="Arial"/>
      <w:sz w:val="24"/>
    </w:rPr>
  </w:style>
  <w:style w:type="table" w:customStyle="1" w:styleId="WAHealthTable71">
    <w:name w:val="WA Health Table 71"/>
    <w:basedOn w:val="LightList"/>
    <w:uiPriority w:val="99"/>
    <w:rsid w:val="00640481"/>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4">
    <w:name w:val="p4"/>
    <w:basedOn w:val="Normal"/>
    <w:rsid w:val="00045C07"/>
    <w:pPr>
      <w:spacing w:after="45"/>
    </w:pPr>
    <w:rPr>
      <w:rFonts w:cs="Arial"/>
      <w:color w:val="5C8727"/>
      <w:sz w:val="21"/>
      <w:szCs w:val="21"/>
      <w:lang w:eastAsia="en-AU"/>
    </w:rPr>
  </w:style>
  <w:style w:type="character" w:customStyle="1" w:styleId="s1">
    <w:name w:val="s1"/>
    <w:basedOn w:val="DefaultParagraphFont"/>
    <w:rsid w:val="00045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0F6FC6"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0F6FC6"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04617B"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04617B"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aliases w:val="Bullet Points"/>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0F6FC6"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0F6FC6"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04617B"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04617B"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0B529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009DD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Shading-Accent1">
    <w:name w:val="Light Shading Accent 1"/>
    <w:basedOn w:val="TableNormal"/>
    <w:uiPriority w:val="60"/>
    <w:rsid w:val="001F68E9"/>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009DD9" w:themeFill="accent2"/>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9DD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04617B"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F6FC6" w:themeColor="accent1"/>
        </w:tcBorders>
      </w:tcPr>
    </w:tblStylePr>
    <w:tblStylePr w:type="lastRow">
      <w:rPr>
        <w:b/>
        <w:bCs/>
        <w:color w:val="04617B"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009DD9"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009DD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683B17"/>
    <w:pPr>
      <w:tabs>
        <w:tab w:val="center" w:pos="4513"/>
        <w:tab w:val="right" w:pos="9026"/>
      </w:tabs>
      <w:spacing w:after="0"/>
    </w:pPr>
  </w:style>
  <w:style w:type="character" w:customStyle="1" w:styleId="HeaderChar">
    <w:name w:val="Header Char"/>
    <w:basedOn w:val="DefaultParagraphFont"/>
    <w:link w:val="Header"/>
    <w:uiPriority w:val="99"/>
    <w:semiHidden/>
    <w:rsid w:val="00683B17"/>
    <w:rPr>
      <w:rFonts w:ascii="Arial" w:hAnsi="Arial"/>
      <w:sz w:val="24"/>
    </w:rPr>
  </w:style>
  <w:style w:type="paragraph" w:styleId="Footer">
    <w:name w:val="footer"/>
    <w:basedOn w:val="Normal"/>
    <w:link w:val="FooterChar"/>
    <w:uiPriority w:val="99"/>
    <w:semiHidden/>
    <w:rsid w:val="00683B17"/>
    <w:pPr>
      <w:tabs>
        <w:tab w:val="center" w:pos="4513"/>
        <w:tab w:val="right" w:pos="9026"/>
      </w:tabs>
      <w:spacing w:after="0"/>
    </w:pPr>
  </w:style>
  <w:style w:type="character" w:customStyle="1" w:styleId="FooterChar">
    <w:name w:val="Footer Char"/>
    <w:basedOn w:val="DefaultParagraphFont"/>
    <w:link w:val="Footer"/>
    <w:uiPriority w:val="99"/>
    <w:semiHidden/>
    <w:rsid w:val="00683B17"/>
    <w:rPr>
      <w:rFonts w:ascii="Arial" w:hAnsi="Arial"/>
      <w:sz w:val="24"/>
    </w:rPr>
  </w:style>
  <w:style w:type="character" w:customStyle="1" w:styleId="ListParagraphChar">
    <w:name w:val="List Paragraph Char"/>
    <w:aliases w:val="Bullet Points Char"/>
    <w:link w:val="ListParagraph"/>
    <w:uiPriority w:val="34"/>
    <w:locked/>
    <w:rsid w:val="00317512"/>
    <w:rPr>
      <w:rFonts w:ascii="Arial" w:hAnsi="Arial"/>
      <w:sz w:val="24"/>
    </w:rPr>
  </w:style>
  <w:style w:type="table" w:customStyle="1" w:styleId="WAHealthTable71">
    <w:name w:val="WA Health Table 71"/>
    <w:basedOn w:val="LightList"/>
    <w:uiPriority w:val="99"/>
    <w:rsid w:val="00640481"/>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4">
    <w:name w:val="p4"/>
    <w:basedOn w:val="Normal"/>
    <w:rsid w:val="00045C07"/>
    <w:pPr>
      <w:spacing w:after="45"/>
    </w:pPr>
    <w:rPr>
      <w:rFonts w:cs="Arial"/>
      <w:color w:val="5C8727"/>
      <w:sz w:val="21"/>
      <w:szCs w:val="21"/>
      <w:lang w:eastAsia="en-AU"/>
    </w:rPr>
  </w:style>
  <w:style w:type="character" w:customStyle="1" w:styleId="s1">
    <w:name w:val="s1"/>
    <w:basedOn w:val="DefaultParagraphFont"/>
    <w:rsid w:val="0004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8B2A-41A3-4B8D-B6BE-ACB992FB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6365</Characters>
  <Application>Microsoft Office Word</Application>
  <DocSecurity>0</DocSecurity>
  <Lines>212</Lines>
  <Paragraphs>153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Rosemary</dc:creator>
  <cp:lastModifiedBy>Harper, Tom</cp:lastModifiedBy>
  <cp:revision>2</cp:revision>
  <cp:lastPrinted>2017-06-09T07:36:00Z</cp:lastPrinted>
  <dcterms:created xsi:type="dcterms:W3CDTF">2017-06-20T04:00:00Z</dcterms:created>
  <dcterms:modified xsi:type="dcterms:W3CDTF">2017-06-20T04:00:00Z</dcterms:modified>
</cp:coreProperties>
</file>