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B" w:rsidRDefault="00D40C4B" w:rsidP="008E4E8A">
      <w:pPr>
        <w:pStyle w:val="Subheadlines"/>
        <w:rPr>
          <w:szCs w:val="32"/>
        </w:rPr>
      </w:pPr>
      <w:bookmarkStart w:id="0" w:name="_GoBack"/>
      <w:bookmarkEnd w:id="0"/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9F4560" w:rsidRDefault="009F4560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Treatment of </w:t>
            </w:r>
            <w:r w:rsidRPr="009F4560">
              <w:rPr>
                <w:rFonts w:cs="Arial"/>
                <w:b/>
                <w:color w:val="000000"/>
                <w:szCs w:val="23"/>
              </w:rPr>
              <w:t xml:space="preserve">Sexually Transmitted Infection </w:t>
            </w:r>
            <w:r>
              <w:rPr>
                <w:rFonts w:cs="Arial"/>
                <w:b/>
                <w:color w:val="000000"/>
                <w:szCs w:val="24"/>
              </w:rPr>
              <w:t xml:space="preserve">by Registered Nurses </w:t>
            </w:r>
          </w:p>
          <w:p w:rsidR="00864E29" w:rsidRPr="00C53385" w:rsidRDefault="00864E29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320160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7A310F">
      <w:pPr>
        <w:pStyle w:val="ListParagraph"/>
        <w:spacing w:after="0"/>
        <w:ind w:left="360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:rsidR="00864E29" w:rsidRDefault="00864E29" w:rsidP="007A310F">
      <w:pPr>
        <w:pStyle w:val="ListParagraph"/>
        <w:spacing w:after="0"/>
        <w:rPr>
          <w:b/>
        </w:rPr>
      </w:pPr>
    </w:p>
    <w:p w:rsidR="0055225A" w:rsidRPr="004A6D3B" w:rsidRDefault="0055225A" w:rsidP="00320160">
      <w:pPr>
        <w:pStyle w:val="ListParagraph"/>
        <w:numPr>
          <w:ilvl w:val="0"/>
          <w:numId w:val="2"/>
        </w:numPr>
        <w:rPr>
          <w:b/>
        </w:rPr>
      </w:pPr>
      <w:r w:rsidRPr="004A6D3B">
        <w:rPr>
          <w:b/>
        </w:rPr>
        <w:t xml:space="preserve">Scope: </w:t>
      </w:r>
    </w:p>
    <w:p w:rsidR="009F4560" w:rsidRPr="009F4560" w:rsidRDefault="009F4560" w:rsidP="007A310F">
      <w:pPr>
        <w:spacing w:after="0"/>
        <w:ind w:left="357"/>
        <w:contextualSpacing/>
      </w:pPr>
      <w:r w:rsidRPr="009F4560">
        <w:t xml:space="preserve">This authorises Registered Nurses working </w:t>
      </w:r>
      <w:r>
        <w:t>at</w:t>
      </w:r>
      <w:r w:rsidRPr="009F4560">
        <w:t xml:space="preserve"> a public health </w:t>
      </w:r>
      <w:r w:rsidR="007A310F">
        <w:t>program</w:t>
      </w:r>
      <w:r w:rsidRPr="009F4560">
        <w:t xml:space="preserve"> to administer azithromycin, amoxicillin and </w:t>
      </w:r>
      <w:r w:rsidRPr="009F4560">
        <w:rPr>
          <w:color w:val="000000" w:themeColor="text1"/>
        </w:rPr>
        <w:t>probenecid, in an oral formulation</w:t>
      </w:r>
      <w:r w:rsidRPr="009F4560">
        <w:t xml:space="preserve">, when contained in a single dose pack, for treatment of a sexually transmitted infection.  </w:t>
      </w:r>
    </w:p>
    <w:p w:rsidR="0055225A" w:rsidRDefault="0055225A" w:rsidP="007A310F">
      <w:pPr>
        <w:pStyle w:val="ListParagraph"/>
        <w:spacing w:after="0"/>
        <w:ind w:left="357"/>
        <w:contextualSpacing w:val="0"/>
      </w:pPr>
    </w:p>
    <w:p w:rsidR="0055225A" w:rsidRPr="004A6D3B" w:rsidRDefault="0055225A" w:rsidP="000F770B">
      <w:pPr>
        <w:pStyle w:val="ListParagraph"/>
        <w:numPr>
          <w:ilvl w:val="0"/>
          <w:numId w:val="2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:rsidR="0055225A" w:rsidRDefault="0055225A" w:rsidP="000F770B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9F4560" w:rsidTr="003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F4560" w:rsidRPr="009F4560" w:rsidRDefault="00D708FB" w:rsidP="00A51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0A44">
              <w:rPr>
                <w:b w:val="0"/>
              </w:rPr>
              <w:t>Registered Nurses who have completed approved training in accordance with Appendix 1</w:t>
            </w:r>
          </w:p>
        </w:tc>
      </w:tr>
      <w:tr w:rsidR="009F4560" w:rsidTr="003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F4560" w:rsidRPr="00BD3845" w:rsidRDefault="009F4560" w:rsidP="007A3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845">
              <w:t xml:space="preserve">Kimberley, Pilbara, Midwest and Goldfields </w:t>
            </w:r>
            <w:r w:rsidR="007A310F" w:rsidRPr="00BD3845">
              <w:t xml:space="preserve">WA Health </w:t>
            </w:r>
            <w:r w:rsidRPr="00BD3845">
              <w:t>regions</w:t>
            </w:r>
          </w:p>
        </w:tc>
      </w:tr>
      <w:tr w:rsidR="009F4560" w:rsidTr="003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F4560" w:rsidRPr="00BD3845" w:rsidRDefault="00120655" w:rsidP="0012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</w:t>
            </w:r>
            <w:r w:rsidR="009F4560" w:rsidRPr="00BD3845">
              <w:t xml:space="preserve">ministration </w:t>
            </w:r>
          </w:p>
        </w:tc>
      </w:tr>
      <w:tr w:rsidR="009F4560" w:rsidTr="003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F4560" w:rsidRPr="00BD3845" w:rsidRDefault="00120655" w:rsidP="0012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9F4560" w:rsidRPr="00BD3845">
              <w:t xml:space="preserve">ral azithromycin, amoxicillin and  probenecid </w:t>
            </w:r>
            <w:r w:rsidR="005C59F1">
              <w:t xml:space="preserve">as a single treatment </w:t>
            </w:r>
          </w:p>
        </w:tc>
      </w:tr>
      <w:tr w:rsidR="009F4560" w:rsidTr="003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F4560" w:rsidRDefault="009F4560" w:rsidP="005C5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845">
              <w:t>Sexually Transmitted Infections – chlamydia and gonorrhoea</w:t>
            </w:r>
            <w:r w:rsidR="005C59F1">
              <w:t xml:space="preserve"> in adults and mature minors aged 14 years or older</w:t>
            </w:r>
          </w:p>
        </w:tc>
      </w:tr>
    </w:tbl>
    <w:p w:rsidR="0055225A" w:rsidRDefault="0055225A" w:rsidP="007A310F">
      <w:pPr>
        <w:pStyle w:val="ListParagraph"/>
        <w:spacing w:after="0"/>
        <w:ind w:left="357"/>
        <w:contextualSpacing w:val="0"/>
      </w:pPr>
    </w:p>
    <w:p w:rsidR="0055225A" w:rsidRDefault="0055225A" w:rsidP="00320160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 w:rsidR="00A641FB">
        <w:t xml:space="preserve">administration or </w:t>
      </w:r>
      <w:r w:rsidR="00864E29">
        <w:t>supply</w:t>
      </w:r>
      <w:r>
        <w:t xml:space="preserve"> of approved medicines under this SASA is subject to the conditions that:</w:t>
      </w:r>
    </w:p>
    <w:p w:rsidR="005C59F1" w:rsidRPr="00120655" w:rsidRDefault="005C59F1" w:rsidP="009F4560">
      <w:pPr>
        <w:pStyle w:val="ListParagraph"/>
        <w:numPr>
          <w:ilvl w:val="1"/>
          <w:numId w:val="1"/>
        </w:numPr>
        <w:ind w:left="709"/>
        <w:contextualSpacing w:val="0"/>
        <w:rPr>
          <w:color w:val="000000" w:themeColor="text1"/>
        </w:rPr>
      </w:pPr>
      <w:r w:rsidRPr="005C59F1">
        <w:rPr>
          <w:color w:val="000000" w:themeColor="text1"/>
        </w:rPr>
        <w:t xml:space="preserve">Patient selection, administration and follow up care is in accordance with the </w:t>
      </w:r>
      <w:r w:rsidRPr="00316D72">
        <w:rPr>
          <w:i/>
          <w:color w:val="000000" w:themeColor="text1"/>
        </w:rPr>
        <w:t>Guidelines for managing sexually transmitted infections and blood-borne viruses</w:t>
      </w:r>
      <w:r w:rsidRPr="005C59F1">
        <w:rPr>
          <w:color w:val="000000" w:themeColor="text1"/>
        </w:rPr>
        <w:t xml:space="preserve"> (“The Silver Book”) and the</w:t>
      </w:r>
      <w:r w:rsidRPr="005C59F1">
        <w:rPr>
          <w:rFonts w:cs="Arial"/>
          <w:color w:val="000000" w:themeColor="text1"/>
          <w:lang w:val="en-US"/>
        </w:rPr>
        <w:t xml:space="preserve"> most current version of the </w:t>
      </w:r>
      <w:r w:rsidRPr="00316D72">
        <w:rPr>
          <w:rFonts w:cs="Arial"/>
          <w:i/>
          <w:color w:val="000000" w:themeColor="text1"/>
          <w:lang w:val="en-US"/>
        </w:rPr>
        <w:t>WA STI/HIV Control Supplement for the Goldfields, Kimberley, Midwest and Pilbara Regions</w:t>
      </w:r>
      <w:r w:rsidRPr="005C59F1">
        <w:rPr>
          <w:rFonts w:cs="Arial"/>
          <w:color w:val="000000" w:themeColor="text1"/>
          <w:lang w:val="en-US"/>
        </w:rPr>
        <w:t xml:space="preserve"> (“the Silver </w:t>
      </w:r>
      <w:r w:rsidRPr="00316D72">
        <w:rPr>
          <w:rFonts w:cs="Arial"/>
          <w:color w:val="000000" w:themeColor="text1"/>
          <w:lang w:val="en-US"/>
        </w:rPr>
        <w:t>Book Supplement”)</w:t>
      </w:r>
      <w:r w:rsidR="00316D72">
        <w:rPr>
          <w:rFonts w:cs="Arial"/>
          <w:color w:val="000000" w:themeColor="text1"/>
          <w:lang w:val="en-US"/>
        </w:rPr>
        <w:t>;</w:t>
      </w:r>
    </w:p>
    <w:p w:rsidR="009F4560" w:rsidRPr="00316D72" w:rsidRDefault="00316D72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>S</w:t>
      </w:r>
      <w:r w:rsidR="009F4560" w:rsidRPr="00316D72">
        <w:rPr>
          <w:color w:val="000000" w:themeColor="text1"/>
        </w:rPr>
        <w:t xml:space="preserve">upply is not repeated for the same instance of the condition, without the direction of a medical practitioner; </w:t>
      </w:r>
    </w:p>
    <w:p w:rsidR="009F4560" w:rsidRPr="009F4560" w:rsidRDefault="00316D72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rPr>
          <w:rFonts w:cs="Arial"/>
        </w:rPr>
        <w:lastRenderedPageBreak/>
        <w:t>T</w:t>
      </w:r>
      <w:r w:rsidR="009F4560" w:rsidRPr="009F4560">
        <w:rPr>
          <w:rFonts w:cs="Arial"/>
        </w:rPr>
        <w:t>he medicines are procured by an authorised person or an appropriate Medicines and Poisons Permit holder;</w:t>
      </w:r>
    </w:p>
    <w:p w:rsidR="00D708FB" w:rsidRPr="00D708FB" w:rsidRDefault="00DE4510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Procurement and s</w:t>
      </w:r>
      <w:r w:rsidR="00D708FB">
        <w:t xml:space="preserve">torage </w:t>
      </w:r>
      <w:r w:rsidR="009F4560">
        <w:t>of the approved medicines is i</w:t>
      </w:r>
      <w:r w:rsidR="009F4560" w:rsidRPr="00A56F54">
        <w:t xml:space="preserve">n accordance with </w:t>
      </w:r>
      <w:r w:rsidR="009F4560">
        <w:t xml:space="preserve">Part 9 of the </w:t>
      </w:r>
      <w:r w:rsidR="009F4560" w:rsidRPr="00A56F54">
        <w:t>Medicines and Poisons Regulations 2016</w:t>
      </w:r>
      <w:r w:rsidR="009F4560">
        <w:t>; and</w:t>
      </w:r>
    </w:p>
    <w:p w:rsidR="00D708FB" w:rsidRPr="00D708FB" w:rsidRDefault="00316D72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R</w:t>
      </w:r>
      <w:r w:rsidR="009F4560">
        <w:t xml:space="preserve">ecord keeping of </w:t>
      </w:r>
      <w:r w:rsidR="00D708FB">
        <w:t>administration</w:t>
      </w:r>
      <w:r w:rsidR="009F4560">
        <w:t xml:space="preserve"> is i</w:t>
      </w:r>
      <w:r w:rsidR="009F4560" w:rsidRPr="00A56F54">
        <w:t xml:space="preserve">n accordance with </w:t>
      </w:r>
      <w:r w:rsidR="009F4560">
        <w:t xml:space="preserve">Part 12 of the </w:t>
      </w:r>
      <w:r w:rsidR="009F4560" w:rsidRPr="00A56F54">
        <w:t>Medicines and Poisons Regulations 2016</w:t>
      </w:r>
      <w:r w:rsidR="009F4560">
        <w:t xml:space="preserve">. </w:t>
      </w:r>
    </w:p>
    <w:p w:rsidR="00D708FB" w:rsidRDefault="00316D72" w:rsidP="00D708FB">
      <w:pPr>
        <w:pStyle w:val="ListParagraph"/>
        <w:numPr>
          <w:ilvl w:val="1"/>
          <w:numId w:val="1"/>
        </w:numPr>
        <w:tabs>
          <w:tab w:val="left" w:pos="720"/>
        </w:tabs>
        <w:spacing w:before="120" w:after="24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L</w:t>
      </w:r>
      <w:r w:rsidR="00D708FB" w:rsidRPr="00D708FB">
        <w:rPr>
          <w:rFonts w:eastAsia="Times New Roman" w:cs="Arial"/>
          <w:szCs w:val="24"/>
          <w:lang w:val="en-US" w:eastAsia="en-AU"/>
        </w:rPr>
        <w:t>aboratory confirmed diagnosis of chlamydia and/</w:t>
      </w:r>
      <w:r w:rsidR="00120655" w:rsidRPr="00D708FB">
        <w:rPr>
          <w:rFonts w:eastAsia="Times New Roman" w:cs="Arial"/>
          <w:szCs w:val="24"/>
          <w:lang w:val="en-US" w:eastAsia="en-AU"/>
        </w:rPr>
        <w:t>or gonorrhoea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 must be notified to the Director, Communicable Disease Control Directorate, Department of Health, by post, telephone or facsimile, preferably within 24 hours. </w:t>
      </w:r>
    </w:p>
    <w:p w:rsidR="00D708FB" w:rsidRDefault="00316D72" w:rsidP="007D207E">
      <w:pPr>
        <w:pStyle w:val="ListParagraph"/>
        <w:numPr>
          <w:ilvl w:val="1"/>
          <w:numId w:val="1"/>
        </w:numPr>
        <w:tabs>
          <w:tab w:val="left" w:pos="720"/>
        </w:tabs>
        <w:spacing w:before="120" w:after="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N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otification must comply with the Procedure for Notification of Communicable Diseases (Excluding HIV/AIDS) and be </w:t>
      </w:r>
      <w:r w:rsidR="00D708FB">
        <w:rPr>
          <w:rFonts w:eastAsia="Times New Roman" w:cs="Arial"/>
          <w:szCs w:val="24"/>
          <w:lang w:val="en-US" w:eastAsia="en-AU"/>
        </w:rPr>
        <w:t xml:space="preserve">in an </w:t>
      </w:r>
      <w:r w:rsidR="00D708FB" w:rsidRPr="00D708FB">
        <w:rPr>
          <w:rFonts w:eastAsia="Times New Roman" w:cs="Arial"/>
          <w:szCs w:val="24"/>
          <w:lang w:val="en-US" w:eastAsia="en-AU"/>
        </w:rPr>
        <w:t>approved notification form</w:t>
      </w:r>
      <w:r w:rsidR="00D708FB">
        <w:rPr>
          <w:rFonts w:eastAsia="Times New Roman" w:cs="Arial"/>
          <w:szCs w:val="24"/>
          <w:lang w:val="en-US" w:eastAsia="en-AU"/>
        </w:rPr>
        <w:t>at.</w:t>
      </w:r>
    </w:p>
    <w:p w:rsidR="009F4560" w:rsidRPr="00E443D2" w:rsidRDefault="009F4560" w:rsidP="007D207E">
      <w:pPr>
        <w:pStyle w:val="ListParagraph"/>
        <w:spacing w:after="0"/>
        <w:ind w:left="709"/>
        <w:contextualSpacing w:val="0"/>
        <w:rPr>
          <w:rFonts w:cs="Arial"/>
          <w:lang w:val="en-US"/>
        </w:rPr>
      </w:pPr>
    </w:p>
    <w:p w:rsidR="001D7A08" w:rsidRDefault="001D7A08" w:rsidP="0032016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</w:rPr>
      </w:pPr>
      <w:r w:rsidRPr="009F4560">
        <w:rPr>
          <w:b/>
        </w:rPr>
        <w:t>References:</w:t>
      </w:r>
    </w:p>
    <w:p w:rsidR="00316D72" w:rsidRDefault="00316D72" w:rsidP="00316D72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 w:rsidRPr="00316D72">
        <w:rPr>
          <w:rFonts w:cs="Arial"/>
          <w:i/>
          <w:lang w:val="en-US"/>
        </w:rPr>
        <w:t>WA STI/HIV Control Supplement for the Goldfields, Kimberley, Midwest and Pilbara Regions</w:t>
      </w:r>
      <w:r>
        <w:rPr>
          <w:rFonts w:cs="Arial"/>
          <w:lang w:val="en-US"/>
        </w:rPr>
        <w:t xml:space="preserve">. Available at: </w:t>
      </w:r>
      <w:hyperlink r:id="rId9" w:history="1">
        <w:r w:rsidRPr="00831AD2">
          <w:rPr>
            <w:rStyle w:val="Hyperlink"/>
            <w:rFonts w:eastAsiaTheme="majorEastAsia" w:cs="Arial"/>
            <w:lang w:val="en-US"/>
          </w:rPr>
          <w:t>http://ww2.health.wa.gov.au/Silver-book</w:t>
        </w:r>
      </w:hyperlink>
    </w:p>
    <w:p w:rsidR="00316D72" w:rsidRPr="00316D72" w:rsidRDefault="00316D72" w:rsidP="00316D72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 w:rsidRPr="00316D72">
        <w:rPr>
          <w:rFonts w:cs="Arial"/>
          <w:i/>
          <w:lang w:val="en-US"/>
        </w:rPr>
        <w:t>Guidelines for managing sexually transmitted infections and blood-borne viruses</w:t>
      </w:r>
      <w:r>
        <w:rPr>
          <w:rFonts w:cs="Arial"/>
          <w:i/>
          <w:lang w:val="en-US"/>
        </w:rPr>
        <w:t xml:space="preserve">. </w:t>
      </w:r>
      <w:r w:rsidRPr="00316D72">
        <w:rPr>
          <w:rFonts w:cs="Arial"/>
          <w:lang w:val="en-US"/>
        </w:rPr>
        <w:t>Available at</w:t>
      </w:r>
      <w:r>
        <w:rPr>
          <w:rFonts w:cs="Arial"/>
          <w:i/>
          <w:lang w:val="en-US"/>
        </w:rPr>
        <w:t>:</w:t>
      </w:r>
      <w:r w:rsidRPr="00316D72">
        <w:rPr>
          <w:rFonts w:cs="Arial"/>
          <w:lang w:val="en-US"/>
        </w:rPr>
        <w:t xml:space="preserve"> </w:t>
      </w:r>
      <w:hyperlink r:id="rId10" w:history="1">
        <w:r w:rsidRPr="00316D72">
          <w:rPr>
            <w:rStyle w:val="Hyperlink"/>
            <w:rFonts w:eastAsiaTheme="majorEastAsia" w:cs="Arial"/>
            <w:lang w:val="en-US"/>
          </w:rPr>
          <w:t>http://ww2.health.wa.gov.au/Silver-book</w:t>
        </w:r>
      </w:hyperlink>
    </w:p>
    <w:p w:rsidR="00D708FB" w:rsidRPr="00316D72" w:rsidRDefault="007D207E" w:rsidP="00316D72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 w:rsidRPr="00316D72">
        <w:rPr>
          <w:rFonts w:eastAsia="Times New Roman" w:cs="Arial"/>
          <w:szCs w:val="24"/>
          <w:lang w:val="en-US" w:eastAsia="en-AU"/>
        </w:rPr>
        <w:t xml:space="preserve">Communicable Disease Control Directorate. </w:t>
      </w:r>
      <w:r w:rsidR="00D708FB" w:rsidRPr="00316D72">
        <w:rPr>
          <w:rFonts w:eastAsia="Times New Roman" w:cs="Arial"/>
          <w:i/>
          <w:szCs w:val="24"/>
          <w:lang w:val="en-US" w:eastAsia="en-AU"/>
        </w:rPr>
        <w:t>Notification of Communicable Diseases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. </w:t>
      </w:r>
      <w:r w:rsidRPr="00120655">
        <w:rPr>
          <w:rFonts w:eastAsia="Times New Roman" w:cs="Arial"/>
          <w:szCs w:val="24"/>
          <w:lang w:val="en-US" w:eastAsia="en-AU"/>
        </w:rPr>
        <w:t>Available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 </w:t>
      </w:r>
      <w:r w:rsidRPr="00316D72">
        <w:rPr>
          <w:rFonts w:eastAsia="Times New Roman" w:cs="Arial"/>
          <w:szCs w:val="24"/>
          <w:lang w:val="en-US" w:eastAsia="en-AU"/>
        </w:rPr>
        <w:t>at</w:t>
      </w:r>
      <w:r w:rsidR="00D708FB" w:rsidRPr="00316D72">
        <w:rPr>
          <w:rFonts w:eastAsia="Times New Roman" w:cs="Arial"/>
          <w:szCs w:val="24"/>
          <w:lang w:val="en-US" w:eastAsia="en-AU"/>
        </w:rPr>
        <w:t xml:space="preserve">: </w:t>
      </w:r>
      <w:hyperlink r:id="rId11" w:history="1">
        <w:r w:rsidR="00D708FB" w:rsidRPr="00316D72">
          <w:rPr>
            <w:rFonts w:eastAsiaTheme="majorEastAsia" w:cs="Arial"/>
            <w:color w:val="004B8D"/>
            <w:szCs w:val="24"/>
            <w:u w:val="single"/>
            <w:lang w:val="en-US" w:eastAsia="en-AU"/>
          </w:rPr>
          <w:t>http://ww2.health.wa.gov.au/Silver-book/STI-or-HIV-notification</w:t>
        </w:r>
      </w:hyperlink>
    </w:p>
    <w:p w:rsidR="00D708FB" w:rsidRDefault="00D708FB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:rsidR="0055225A" w:rsidRPr="004A6D3B" w:rsidRDefault="0055225A" w:rsidP="00320160">
      <w:pPr>
        <w:pStyle w:val="ListParagraph"/>
        <w:keepLines/>
        <w:numPr>
          <w:ilvl w:val="0"/>
          <w:numId w:val="2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316D72" w:rsidRDefault="0055225A" w:rsidP="005D1243">
            <w:pPr>
              <w:keepLines/>
              <w:rPr>
                <w:rFonts w:cs="Arial"/>
                <w:color w:val="000000" w:themeColor="text1"/>
              </w:rPr>
            </w:pPr>
            <w:r w:rsidRPr="00316D72">
              <w:rPr>
                <w:rFonts w:cs="Arial"/>
                <w:color w:val="000000" w:themeColor="text1"/>
              </w:rPr>
              <w:t>Dr DJ Russell-Weisz</w:t>
            </w:r>
          </w:p>
        </w:tc>
      </w:tr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316D72" w:rsidRDefault="0055225A" w:rsidP="005D1243">
            <w:pPr>
              <w:keepLines/>
              <w:rPr>
                <w:rFonts w:cs="Arial"/>
                <w:color w:val="000000" w:themeColor="text1"/>
              </w:rPr>
            </w:pPr>
            <w:r w:rsidRPr="00316D72">
              <w:rPr>
                <w:rFonts w:cs="Arial"/>
                <w:color w:val="000000" w:themeColor="text1"/>
              </w:rPr>
              <w:t>Director General</w:t>
            </w:r>
          </w:p>
        </w:tc>
      </w:tr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316D72" w:rsidRDefault="00AC26D3" w:rsidP="00AC26D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</w:t>
            </w:r>
            <w:r w:rsidR="00316D72">
              <w:rPr>
                <w:rFonts w:cs="Arial"/>
                <w:color w:val="000000" w:themeColor="text1"/>
              </w:rPr>
              <w:t xml:space="preserve"> January 2017</w:t>
            </w:r>
          </w:p>
        </w:tc>
      </w:tr>
    </w:tbl>
    <w:p w:rsidR="001D7A08" w:rsidRDefault="001D7A08" w:rsidP="005D1243">
      <w:pPr>
        <w:keepLines/>
        <w:rPr>
          <w:rFonts w:cs="Arial"/>
          <w:b/>
          <w:color w:val="000000"/>
        </w:rPr>
      </w:pPr>
    </w:p>
    <w:p w:rsidR="005D1243" w:rsidRDefault="005D1243" w:rsidP="005D1243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316D72" w:rsidRDefault="00316D72" w:rsidP="001D7A08">
      <w:pPr>
        <w:keepLines/>
        <w:rPr>
          <w:rFonts w:cs="Arial"/>
          <w:b/>
          <w:color w:val="000000"/>
        </w:rPr>
      </w:pPr>
    </w:p>
    <w:p w:rsidR="00AC26D3" w:rsidRDefault="00AC26D3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D34BBF" w:rsidTr="008C67B4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F5031D" w:rsidP="00316D72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0</w:t>
            </w:r>
            <w:r w:rsidR="009F4560">
              <w:rPr>
                <w:szCs w:val="24"/>
              </w:rPr>
              <w:t>6</w:t>
            </w:r>
            <w:r>
              <w:rPr>
                <w:szCs w:val="24"/>
              </w:rPr>
              <w:t>/1</w:t>
            </w:r>
            <w:r w:rsidR="000B7740">
              <w:rPr>
                <w:szCs w:val="24"/>
              </w:rPr>
              <w:t>-201</w:t>
            </w:r>
            <w:r w:rsidR="00316D72">
              <w:rPr>
                <w:szCs w:val="24"/>
              </w:rPr>
              <w:t>7</w:t>
            </w:r>
          </w:p>
        </w:tc>
      </w:tr>
      <w:tr w:rsidR="0055225A" w:rsidRPr="00D34BBF" w:rsidTr="008C67B4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292BDC" w:rsidRDefault="001D7A08" w:rsidP="001D7A0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5225A" w:rsidRPr="00292BDC">
              <w:rPr>
                <w:szCs w:val="24"/>
              </w:rPr>
              <w:t>oisons.regulation@health.wa.gov.au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AC26D3" w:rsidP="00AC26D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B7740"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/</w:t>
            </w:r>
            <w:r w:rsidR="00316D72">
              <w:rPr>
                <w:szCs w:val="24"/>
              </w:rPr>
              <w:t>01</w:t>
            </w:r>
            <w:r w:rsidR="0055225A" w:rsidRPr="00292BDC">
              <w:rPr>
                <w:szCs w:val="24"/>
              </w:rPr>
              <w:t>/201</w:t>
            </w:r>
            <w:r w:rsidR="00316D72">
              <w:rPr>
                <w:szCs w:val="24"/>
              </w:rPr>
              <w:t>7</w:t>
            </w:r>
          </w:p>
        </w:tc>
      </w:tr>
    </w:tbl>
    <w:p w:rsidR="00D708FB" w:rsidRDefault="00D708FB" w:rsidP="00D708FB">
      <w:pPr>
        <w:rPr>
          <w:lang w:val="en-US"/>
        </w:rPr>
      </w:pPr>
      <w:r>
        <w:rPr>
          <w:lang w:val="en-US"/>
        </w:rPr>
        <w:br w:type="page"/>
      </w:r>
    </w:p>
    <w:p w:rsidR="00D708FB" w:rsidRDefault="00D708FB" w:rsidP="00D708FB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:rsidR="00D708FB" w:rsidRDefault="00D708FB" w:rsidP="00D708FB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708FB" w:rsidRPr="0038525D" w:rsidTr="00240B1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 Training</w:t>
            </w:r>
          </w:p>
          <w:p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:rsidR="00D708FB" w:rsidRDefault="00D708FB" w:rsidP="00D708FB">
      <w:pPr>
        <w:keepLines/>
        <w:jc w:val="center"/>
        <w:rPr>
          <w:rFonts w:cs="Arial"/>
          <w:b/>
          <w:lang w:eastAsia="en-AU"/>
        </w:rPr>
      </w:pPr>
    </w:p>
    <w:p w:rsidR="00D708FB" w:rsidRPr="003E7FFE" w:rsidRDefault="00D708FB" w:rsidP="00D708FB">
      <w:pPr>
        <w:ind w:left="142"/>
        <w:rPr>
          <w:lang w:val="en-US"/>
        </w:rPr>
      </w:pPr>
      <w:r w:rsidRPr="00B97E27">
        <w:rPr>
          <w:lang w:val="en-US"/>
        </w:rPr>
        <w:t xml:space="preserve">All </w:t>
      </w:r>
      <w:r>
        <w:rPr>
          <w:lang w:val="en-US"/>
        </w:rPr>
        <w:t>R</w:t>
      </w:r>
      <w:r w:rsidRPr="00B97E27">
        <w:rPr>
          <w:lang w:val="en-US"/>
        </w:rPr>
        <w:t xml:space="preserve">egistered </w:t>
      </w:r>
      <w:r>
        <w:rPr>
          <w:lang w:val="en-US"/>
        </w:rPr>
        <w:t>Nurses adm</w:t>
      </w:r>
      <w:r w:rsidRPr="00B97E27">
        <w:rPr>
          <w:lang w:val="en-US"/>
        </w:rPr>
        <w:t>inistering a</w:t>
      </w:r>
      <w:r>
        <w:rPr>
          <w:lang w:val="en-US"/>
        </w:rPr>
        <w:t xml:space="preserve"> medicine </w:t>
      </w:r>
      <w:r w:rsidRPr="00B97E27">
        <w:rPr>
          <w:lang w:val="en-US"/>
        </w:rPr>
        <w:t xml:space="preserve">in accordance with </w:t>
      </w:r>
      <w:r>
        <w:rPr>
          <w:lang w:val="en-US"/>
        </w:rPr>
        <w:t>this SASA</w:t>
      </w:r>
      <w:r w:rsidRPr="00B97E27">
        <w:rPr>
          <w:lang w:val="en-US"/>
        </w:rPr>
        <w:t xml:space="preserve"> must have successfully completed a course </w:t>
      </w:r>
      <w:r w:rsidR="00316D72">
        <w:rPr>
          <w:lang w:val="en-US"/>
        </w:rPr>
        <w:t xml:space="preserve">of training </w:t>
      </w:r>
      <w:r>
        <w:rPr>
          <w:lang w:val="en-US"/>
        </w:rPr>
        <w:t xml:space="preserve">approved </w:t>
      </w:r>
      <w:r w:rsidRPr="00B97E27">
        <w:rPr>
          <w:lang w:val="en-US"/>
        </w:rPr>
        <w:t>by the Chief Executive Officer of the Department of Health</w:t>
      </w:r>
      <w:r>
        <w:rPr>
          <w:lang w:val="en-US"/>
        </w:rPr>
        <w:t xml:space="preserve"> or </w:t>
      </w:r>
      <w:r w:rsidRPr="003E7FFE">
        <w:rPr>
          <w:lang w:val="en-US"/>
        </w:rPr>
        <w:t>an equivalent course provided by a Registered Training Organisation (RTO) or a university</w:t>
      </w:r>
      <w:r>
        <w:rPr>
          <w:lang w:val="en-US"/>
        </w:rPr>
        <w:t xml:space="preserve">, and </w:t>
      </w:r>
      <w:r w:rsidRPr="003E7FFE">
        <w:rPr>
          <w:lang w:val="en-US"/>
        </w:rPr>
        <w:t>must maintain their competency through updates</w:t>
      </w:r>
      <w:r>
        <w:rPr>
          <w:lang w:val="en-US"/>
        </w:rPr>
        <w:t xml:space="preserve"> every two years</w:t>
      </w:r>
      <w:r w:rsidRPr="003E7FFE">
        <w:rPr>
          <w:lang w:val="en-US"/>
        </w:rPr>
        <w:t>.</w:t>
      </w:r>
    </w:p>
    <w:p w:rsidR="00D708FB" w:rsidRPr="003E7FFE" w:rsidRDefault="00D708FB" w:rsidP="00D708FB">
      <w:pPr>
        <w:ind w:left="142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 xml:space="preserve">competencies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history taking;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and 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>clinical assessment;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Pathology testing</w:t>
      </w:r>
      <w:r w:rsidR="00316D72">
        <w:rPr>
          <w:lang w:val="en-US"/>
        </w:rPr>
        <w:t>,</w:t>
      </w:r>
      <w:r w:rsidRPr="00D708FB">
        <w:rPr>
          <w:lang w:val="en-US"/>
        </w:rPr>
        <w:t xml:space="preserve"> including request and collecting samples;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Contraindications and adverse effects of azithromycin, amoxicillin  and probenecid;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 xml:space="preserve">health promotion and education; 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 contact tracing;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Communicable disease notification and referral; and</w:t>
      </w:r>
    </w:p>
    <w:p w:rsidR="00D708FB" w:rsidRPr="00D708FB" w:rsidRDefault="00D708FB" w:rsidP="00316D72">
      <w:pPr>
        <w:pStyle w:val="ListParagraph"/>
        <w:numPr>
          <w:ilvl w:val="0"/>
          <w:numId w:val="26"/>
        </w:numPr>
        <w:spacing w:after="200" w:line="276" w:lineRule="auto"/>
        <w:ind w:left="567" w:hanging="357"/>
        <w:contextualSpacing w:val="0"/>
        <w:rPr>
          <w:lang w:val="en-US"/>
        </w:rPr>
      </w:pPr>
      <w:r w:rsidRPr="00316D72">
        <w:rPr>
          <w:lang w:val="en-US"/>
        </w:rPr>
        <w:t>Reporting of suspected child sexual abuse.</w:t>
      </w:r>
    </w:p>
    <w:sectPr w:rsidR="00D708FB" w:rsidRPr="00D708FB" w:rsidSect="00507105">
      <w:footerReference w:type="default" r:id="rId12"/>
      <w:headerReference w:type="first" r:id="rId13"/>
      <w:footerReference w:type="first" r:id="rId14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A7" w:rsidRDefault="000264A7" w:rsidP="0043154B">
      <w:pPr>
        <w:spacing w:after="0"/>
      </w:pPr>
      <w:r>
        <w:separator/>
      </w:r>
    </w:p>
  </w:endnote>
  <w:endnote w:type="continuationSeparator" w:id="0">
    <w:p w:rsidR="000264A7" w:rsidRDefault="000264A7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64A7" w:rsidRDefault="000264A7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 00</w:t>
            </w:r>
            <w:r w:rsidR="006D630C">
              <w:rPr>
                <w:b/>
              </w:rPr>
              <w:t>6</w:t>
            </w:r>
            <w:r>
              <w:rPr>
                <w:b/>
              </w:rPr>
              <w:t>/1-201</w:t>
            </w:r>
            <w:r w:rsidR="00316D72">
              <w:rPr>
                <w:b/>
              </w:rPr>
              <w:t>7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316D72" w:rsidRPr="00316D72">
              <w:rPr>
                <w:b/>
              </w:rPr>
              <w:t xml:space="preserve">30 </w:t>
            </w:r>
            <w:r>
              <w:rPr>
                <w:b/>
              </w:rPr>
              <w:t xml:space="preserve">January </w:t>
            </w:r>
            <w:r w:rsidRPr="0043154B">
              <w:rPr>
                <w:b/>
              </w:rPr>
              <w:t>201</w:t>
            </w: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12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12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:rsidR="000264A7" w:rsidRDefault="000264A7" w:rsidP="00507105">
            <w:pPr>
              <w:pStyle w:val="Footer"/>
              <w:jc w:val="center"/>
            </w:pPr>
            <w:r>
              <w:rPr>
                <w:b/>
              </w:rPr>
              <w:t>SASA 00</w:t>
            </w:r>
            <w:r w:rsidR="009F4560">
              <w:rPr>
                <w:b/>
              </w:rPr>
              <w:t>6</w:t>
            </w:r>
            <w:r>
              <w:rPr>
                <w:b/>
              </w:rPr>
              <w:t>/1-201</w:t>
            </w:r>
            <w:r w:rsidR="00316D72">
              <w:rPr>
                <w:b/>
              </w:rPr>
              <w:t>7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316D72" w:rsidRPr="00316D72">
              <w:rPr>
                <w:b/>
              </w:rPr>
              <w:t xml:space="preserve">30 </w:t>
            </w:r>
            <w:r>
              <w:rPr>
                <w:b/>
              </w:rPr>
              <w:t xml:space="preserve">January </w:t>
            </w:r>
            <w:r w:rsidRPr="0043154B">
              <w:rPr>
                <w:b/>
              </w:rPr>
              <w:t>201</w:t>
            </w: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12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12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A7" w:rsidRDefault="000264A7" w:rsidP="0043154B">
      <w:pPr>
        <w:spacing w:after="0"/>
      </w:pPr>
      <w:r>
        <w:separator/>
      </w:r>
    </w:p>
  </w:footnote>
  <w:footnote w:type="continuationSeparator" w:id="0">
    <w:p w:rsidR="000264A7" w:rsidRDefault="000264A7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A7" w:rsidRDefault="000264A7">
    <w:pPr>
      <w:pStyle w:val="Header"/>
    </w:pPr>
    <w:r>
      <w:rPr>
        <w:noProof/>
        <w:lang w:eastAsia="en-AU"/>
      </w:rPr>
      <w:drawing>
        <wp:inline distT="0" distB="0" distL="0" distR="0" wp14:anchorId="17FC5B98" wp14:editId="4752972E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DB"/>
    <w:multiLevelType w:val="hybridMultilevel"/>
    <w:tmpl w:val="A40E22BE"/>
    <w:lvl w:ilvl="0" w:tplc="148EE758">
      <w:start w:val="100"/>
      <w:numFmt w:val="decimal"/>
      <w:lvlText w:val="%1"/>
      <w:lvlJc w:val="left"/>
      <w:pPr>
        <w:ind w:left="364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72E"/>
    <w:multiLevelType w:val="hybridMultilevel"/>
    <w:tmpl w:val="11C8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A3940EE"/>
    <w:multiLevelType w:val="hybridMultilevel"/>
    <w:tmpl w:val="6A9E9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01C75"/>
    <w:multiLevelType w:val="hybridMultilevel"/>
    <w:tmpl w:val="66567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275BF"/>
    <w:multiLevelType w:val="hybridMultilevel"/>
    <w:tmpl w:val="09A42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002EF"/>
    <w:multiLevelType w:val="hybridMultilevel"/>
    <w:tmpl w:val="5C90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33206"/>
    <w:multiLevelType w:val="hybridMultilevel"/>
    <w:tmpl w:val="9A9CB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F0C009F"/>
    <w:multiLevelType w:val="hybridMultilevel"/>
    <w:tmpl w:val="F09E5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3098E"/>
    <w:multiLevelType w:val="hybridMultilevel"/>
    <w:tmpl w:val="DC682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0563B"/>
    <w:multiLevelType w:val="hybridMultilevel"/>
    <w:tmpl w:val="DBF4D87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42B279F6"/>
    <w:multiLevelType w:val="hybridMultilevel"/>
    <w:tmpl w:val="32BCB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6">
    <w:nsid w:val="4CFB0D98"/>
    <w:multiLevelType w:val="hybridMultilevel"/>
    <w:tmpl w:val="18388F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237D9"/>
    <w:multiLevelType w:val="hybridMultilevel"/>
    <w:tmpl w:val="9AD42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5EAF22AB"/>
    <w:multiLevelType w:val="hybridMultilevel"/>
    <w:tmpl w:val="66F0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D4E90"/>
    <w:multiLevelType w:val="hybridMultilevel"/>
    <w:tmpl w:val="85EAE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D2E12"/>
    <w:multiLevelType w:val="hybridMultilevel"/>
    <w:tmpl w:val="F1481F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58866390">
      <w:start w:val="10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148EE758">
      <w:start w:val="100"/>
      <w:numFmt w:val="decimal"/>
      <w:lvlText w:val="%5"/>
      <w:lvlJc w:val="left"/>
      <w:pPr>
        <w:ind w:left="3285" w:hanging="405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21"/>
  </w:num>
  <w:num w:numId="11">
    <w:abstractNumId w:val="16"/>
  </w:num>
  <w:num w:numId="12">
    <w:abstractNumId w:val="22"/>
  </w:num>
  <w:num w:numId="13">
    <w:abstractNumId w:val="4"/>
  </w:num>
  <w:num w:numId="14">
    <w:abstractNumId w:val="8"/>
  </w:num>
  <w:num w:numId="15">
    <w:abstractNumId w:val="13"/>
  </w:num>
  <w:num w:numId="16">
    <w:abstractNumId w:val="14"/>
  </w:num>
  <w:num w:numId="17">
    <w:abstractNumId w:val="12"/>
  </w:num>
  <w:num w:numId="18">
    <w:abstractNumId w:val="18"/>
  </w:num>
  <w:num w:numId="19">
    <w:abstractNumId w:val="24"/>
  </w:num>
  <w:num w:numId="20">
    <w:abstractNumId w:val="19"/>
  </w:num>
  <w:num w:numId="21">
    <w:abstractNumId w:val="3"/>
  </w:num>
  <w:num w:numId="22">
    <w:abstractNumId w:val="2"/>
  </w:num>
  <w:num w:numId="23">
    <w:abstractNumId w:val="20"/>
  </w:num>
  <w:num w:numId="24">
    <w:abstractNumId w:val="7"/>
  </w:num>
  <w:num w:numId="25">
    <w:abstractNumId w:val="0"/>
  </w:num>
  <w:num w:numId="26">
    <w:abstractNumId w:val="15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B"/>
    <w:rsid w:val="000264A7"/>
    <w:rsid w:val="0004091A"/>
    <w:rsid w:val="00046E1E"/>
    <w:rsid w:val="000B7740"/>
    <w:rsid w:val="000C360C"/>
    <w:rsid w:val="000E66F7"/>
    <w:rsid w:val="000F770B"/>
    <w:rsid w:val="00120655"/>
    <w:rsid w:val="001437E0"/>
    <w:rsid w:val="00171B7B"/>
    <w:rsid w:val="001A395A"/>
    <w:rsid w:val="001C7D1F"/>
    <w:rsid w:val="001D7A08"/>
    <w:rsid w:val="001F6030"/>
    <w:rsid w:val="001F68E9"/>
    <w:rsid w:val="00220E8F"/>
    <w:rsid w:val="002421A3"/>
    <w:rsid w:val="00292C64"/>
    <w:rsid w:val="002B3609"/>
    <w:rsid w:val="002B4932"/>
    <w:rsid w:val="002C658F"/>
    <w:rsid w:val="002C7D7D"/>
    <w:rsid w:val="002D0C4C"/>
    <w:rsid w:val="00316D72"/>
    <w:rsid w:val="00320160"/>
    <w:rsid w:val="00355004"/>
    <w:rsid w:val="00382A56"/>
    <w:rsid w:val="003872CD"/>
    <w:rsid w:val="003929E7"/>
    <w:rsid w:val="003E6437"/>
    <w:rsid w:val="00412F53"/>
    <w:rsid w:val="0043154B"/>
    <w:rsid w:val="00466DB9"/>
    <w:rsid w:val="00471692"/>
    <w:rsid w:val="004A609E"/>
    <w:rsid w:val="004A6D3B"/>
    <w:rsid w:val="004C2780"/>
    <w:rsid w:val="004C397F"/>
    <w:rsid w:val="004C6976"/>
    <w:rsid w:val="004C6AC4"/>
    <w:rsid w:val="00507105"/>
    <w:rsid w:val="00533C67"/>
    <w:rsid w:val="0055225A"/>
    <w:rsid w:val="0056716B"/>
    <w:rsid w:val="00581455"/>
    <w:rsid w:val="005A409E"/>
    <w:rsid w:val="005A58F4"/>
    <w:rsid w:val="005C2721"/>
    <w:rsid w:val="005C59F1"/>
    <w:rsid w:val="005D1243"/>
    <w:rsid w:val="00622FEF"/>
    <w:rsid w:val="00626F9A"/>
    <w:rsid w:val="006643B6"/>
    <w:rsid w:val="006A16F4"/>
    <w:rsid w:val="006D630C"/>
    <w:rsid w:val="006F52D0"/>
    <w:rsid w:val="007053DE"/>
    <w:rsid w:val="00707DFB"/>
    <w:rsid w:val="007265B1"/>
    <w:rsid w:val="00755F1B"/>
    <w:rsid w:val="0077027C"/>
    <w:rsid w:val="007A310F"/>
    <w:rsid w:val="007C334E"/>
    <w:rsid w:val="007D207E"/>
    <w:rsid w:val="007D793C"/>
    <w:rsid w:val="007E79B6"/>
    <w:rsid w:val="007F5FD8"/>
    <w:rsid w:val="008129CA"/>
    <w:rsid w:val="00815CF9"/>
    <w:rsid w:val="00835A22"/>
    <w:rsid w:val="008611E6"/>
    <w:rsid w:val="00864E29"/>
    <w:rsid w:val="00875202"/>
    <w:rsid w:val="00881846"/>
    <w:rsid w:val="00897837"/>
    <w:rsid w:val="008C67B4"/>
    <w:rsid w:val="008E4E8A"/>
    <w:rsid w:val="008F4078"/>
    <w:rsid w:val="008F7FE4"/>
    <w:rsid w:val="009268DD"/>
    <w:rsid w:val="00930DF8"/>
    <w:rsid w:val="009668ED"/>
    <w:rsid w:val="0097397A"/>
    <w:rsid w:val="00981DA1"/>
    <w:rsid w:val="00986E66"/>
    <w:rsid w:val="00990D6C"/>
    <w:rsid w:val="009A212A"/>
    <w:rsid w:val="009F4560"/>
    <w:rsid w:val="00A06592"/>
    <w:rsid w:val="00A641FB"/>
    <w:rsid w:val="00A91C4C"/>
    <w:rsid w:val="00AA47CC"/>
    <w:rsid w:val="00AC26D3"/>
    <w:rsid w:val="00AE2409"/>
    <w:rsid w:val="00B21276"/>
    <w:rsid w:val="00B27521"/>
    <w:rsid w:val="00B3060C"/>
    <w:rsid w:val="00B96EB7"/>
    <w:rsid w:val="00BB48AB"/>
    <w:rsid w:val="00BB5682"/>
    <w:rsid w:val="00BD41EB"/>
    <w:rsid w:val="00BE3C2D"/>
    <w:rsid w:val="00C26511"/>
    <w:rsid w:val="00C53385"/>
    <w:rsid w:val="00C7143D"/>
    <w:rsid w:val="00CF64E2"/>
    <w:rsid w:val="00D147D4"/>
    <w:rsid w:val="00D34BBF"/>
    <w:rsid w:val="00D40C4B"/>
    <w:rsid w:val="00D535C3"/>
    <w:rsid w:val="00D708FB"/>
    <w:rsid w:val="00D7796C"/>
    <w:rsid w:val="00D86E7C"/>
    <w:rsid w:val="00D9301F"/>
    <w:rsid w:val="00DB5200"/>
    <w:rsid w:val="00DE4510"/>
    <w:rsid w:val="00DE4BFE"/>
    <w:rsid w:val="00E0447F"/>
    <w:rsid w:val="00E40563"/>
    <w:rsid w:val="00E443D2"/>
    <w:rsid w:val="00E47483"/>
    <w:rsid w:val="00F1529B"/>
    <w:rsid w:val="00F152F6"/>
    <w:rsid w:val="00F46CF7"/>
    <w:rsid w:val="00F5031D"/>
    <w:rsid w:val="00F8224A"/>
    <w:rsid w:val="00FC6B6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2.health.wa.gov.au/Silver-book/STI-or-HIV-notific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2.health.wa.gov.au/Silver-bo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2.health.wa.gov.au/Silver-boo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6CAE-77D9-49CC-ADBA-53D72434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Jennifer</dc:creator>
  <cp:lastModifiedBy>Gontaszewski, Susan</cp:lastModifiedBy>
  <cp:revision>11</cp:revision>
  <cp:lastPrinted>2016-12-14T04:22:00Z</cp:lastPrinted>
  <dcterms:created xsi:type="dcterms:W3CDTF">2017-01-20T06:57:00Z</dcterms:created>
  <dcterms:modified xsi:type="dcterms:W3CDTF">2017-01-24T00:40:00Z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