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D5A9" w14:textId="77777777" w:rsidR="00332835" w:rsidRDefault="00EF1643" w:rsidP="001F6030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8AF658B" wp14:editId="4BD72E42">
            <wp:simplePos x="0" y="0"/>
            <wp:positionH relativeFrom="column">
              <wp:posOffset>-365760</wp:posOffset>
            </wp:positionH>
            <wp:positionV relativeFrom="paragraph">
              <wp:posOffset>-327660</wp:posOffset>
            </wp:positionV>
            <wp:extent cx="3154680" cy="579120"/>
            <wp:effectExtent l="0" t="0" r="7620" b="0"/>
            <wp:wrapTight wrapText="bothSides">
              <wp:wrapPolygon edited="0">
                <wp:start x="0" y="0"/>
                <wp:lineTo x="0" y="20605"/>
                <wp:lineTo x="21522" y="20605"/>
                <wp:lineTo x="21522" y="0"/>
                <wp:lineTo x="0" y="0"/>
              </wp:wrapPolygon>
            </wp:wrapTight>
            <wp:docPr id="2" name="Picture 2" descr="C:\Users\he36711\Pictures\department-of-health-long-colour-print-logo-jpg-14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36711\Pictures\department-of-health-long-colour-print-logo-jpg-144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92A9" w14:textId="77777777" w:rsidR="00E01E9E" w:rsidRDefault="00E01E9E" w:rsidP="00EF1643">
      <w:pPr>
        <w:jc w:val="center"/>
        <w:rPr>
          <w:rFonts w:ascii="Arial Narrow" w:hAnsi="Arial Narrow" w:cs="Aharoni"/>
          <w:b/>
          <w:color w:val="4501BF"/>
          <w:sz w:val="56"/>
          <w:szCs w:val="56"/>
        </w:rPr>
      </w:pPr>
    </w:p>
    <w:p w14:paraId="2A1BFDD7" w14:textId="4586E958" w:rsidR="005307DE" w:rsidRDefault="00EF1643" w:rsidP="00EF1643">
      <w:pPr>
        <w:jc w:val="center"/>
        <w:rPr>
          <w:rFonts w:ascii="Arial Narrow" w:hAnsi="Arial Narrow" w:cs="Aharoni"/>
          <w:b/>
          <w:color w:val="4501BF"/>
          <w:sz w:val="56"/>
          <w:szCs w:val="56"/>
        </w:rPr>
      </w:pPr>
      <w:r>
        <w:rPr>
          <w:rFonts w:ascii="Arial Narrow" w:hAnsi="Arial Narrow" w:cs="Aharoni"/>
          <w:b/>
          <w:color w:val="4501BF"/>
          <w:sz w:val="56"/>
          <w:szCs w:val="56"/>
        </w:rPr>
        <w:t>"</w:t>
      </w:r>
      <w:r w:rsidR="00776F0D">
        <w:rPr>
          <w:rFonts w:ascii="Arial Narrow" w:hAnsi="Arial Narrow" w:cs="Aharoni"/>
          <w:b/>
          <w:color w:val="4501BF"/>
          <w:sz w:val="56"/>
          <w:szCs w:val="56"/>
        </w:rPr>
        <w:t>Interpreting Syphilis Results</w:t>
      </w:r>
      <w:r w:rsidRPr="00EF1643">
        <w:rPr>
          <w:rFonts w:ascii="Arial Narrow" w:hAnsi="Arial Narrow" w:cs="Aharoni"/>
          <w:b/>
          <w:color w:val="4501BF"/>
          <w:sz w:val="56"/>
          <w:szCs w:val="56"/>
        </w:rPr>
        <w:t>"</w:t>
      </w:r>
    </w:p>
    <w:p w14:paraId="0EE5ED8A" w14:textId="77777777" w:rsidR="00E01E9E" w:rsidRPr="00E01E9E" w:rsidRDefault="00E01E9E" w:rsidP="00D06F8F">
      <w:pPr>
        <w:spacing w:after="0"/>
        <w:jc w:val="center"/>
        <w:rPr>
          <w:b/>
          <w:sz w:val="22"/>
        </w:rPr>
      </w:pPr>
    </w:p>
    <w:p w14:paraId="25D675BD" w14:textId="77777777" w:rsidR="00E01E9E" w:rsidRPr="00B11761" w:rsidRDefault="00E01E9E" w:rsidP="00603BC5">
      <w:pPr>
        <w:spacing w:after="0"/>
        <w:jc w:val="both"/>
        <w:rPr>
          <w:sz w:val="22"/>
        </w:rPr>
      </w:pPr>
      <w:r w:rsidRPr="00B11761">
        <w:rPr>
          <w:sz w:val="22"/>
        </w:rPr>
        <w:t>The Sexual Health and Blood-borne Virus Program</w:t>
      </w:r>
      <w:r w:rsidR="00603BC5" w:rsidRPr="00B11761">
        <w:rPr>
          <w:sz w:val="22"/>
        </w:rPr>
        <w:t xml:space="preserve"> (SHBBVP)</w:t>
      </w:r>
      <w:r w:rsidRPr="00B11761">
        <w:rPr>
          <w:sz w:val="22"/>
        </w:rPr>
        <w:t xml:space="preserve"> </w:t>
      </w:r>
      <w:r w:rsidR="009F6EEF">
        <w:rPr>
          <w:sz w:val="22"/>
        </w:rPr>
        <w:t>is coordinating</w:t>
      </w:r>
      <w:r w:rsidRPr="00B11761">
        <w:rPr>
          <w:sz w:val="22"/>
        </w:rPr>
        <w:t xml:space="preserve"> a series of videoconferences designed to provide current information and updates related to the infectious syphilis outbreak in regions of Western Australia. </w:t>
      </w:r>
    </w:p>
    <w:p w14:paraId="2F6FACC0" w14:textId="46E0B033" w:rsidR="00603BC5" w:rsidRDefault="00603BC5" w:rsidP="00603BC5">
      <w:pPr>
        <w:spacing w:after="0"/>
        <w:jc w:val="both"/>
        <w:rPr>
          <w:i/>
          <w:sz w:val="22"/>
        </w:rPr>
      </w:pPr>
    </w:p>
    <w:p w14:paraId="34D4624E" w14:textId="77777777" w:rsidR="0065681F" w:rsidRDefault="0065681F" w:rsidP="00603BC5">
      <w:pPr>
        <w:spacing w:after="0"/>
        <w:jc w:val="both"/>
        <w:rPr>
          <w:i/>
          <w:sz w:val="22"/>
        </w:rPr>
      </w:pPr>
    </w:p>
    <w:p w14:paraId="6A431A76" w14:textId="1886A214" w:rsidR="00603BC5" w:rsidRPr="00EC4F96" w:rsidRDefault="00603BC5" w:rsidP="00603BC5">
      <w:pPr>
        <w:spacing w:after="0"/>
        <w:jc w:val="center"/>
        <w:rPr>
          <w:sz w:val="22"/>
        </w:rPr>
      </w:pPr>
      <w:r w:rsidRPr="00EC4F96">
        <w:rPr>
          <w:b/>
          <w:sz w:val="22"/>
        </w:rPr>
        <w:t>Date:</w:t>
      </w:r>
      <w:r w:rsidRPr="00EC4F96">
        <w:rPr>
          <w:sz w:val="22"/>
        </w:rPr>
        <w:t xml:space="preserve"> </w:t>
      </w:r>
      <w:r w:rsidR="00DE19A4" w:rsidRPr="00DE19A4">
        <w:rPr>
          <w:color w:val="000000" w:themeColor="text1"/>
          <w:sz w:val="22"/>
        </w:rPr>
        <w:t>Monday</w:t>
      </w:r>
      <w:r w:rsidR="00EC4F96" w:rsidRPr="00DE19A4">
        <w:rPr>
          <w:color w:val="000000" w:themeColor="text1"/>
          <w:sz w:val="22"/>
        </w:rPr>
        <w:t xml:space="preserve"> </w:t>
      </w:r>
      <w:r w:rsidR="00965DC5" w:rsidRPr="00DE19A4">
        <w:rPr>
          <w:color w:val="000000" w:themeColor="text1"/>
          <w:sz w:val="22"/>
        </w:rPr>
        <w:t>2</w:t>
      </w:r>
      <w:r w:rsidR="00EC4F96" w:rsidRPr="00DE19A4">
        <w:rPr>
          <w:color w:val="000000" w:themeColor="text1"/>
          <w:sz w:val="22"/>
        </w:rPr>
        <w:t xml:space="preserve">6 </w:t>
      </w:r>
      <w:r w:rsidR="00377E83" w:rsidRPr="00DE19A4">
        <w:rPr>
          <w:color w:val="000000" w:themeColor="text1"/>
          <w:sz w:val="22"/>
        </w:rPr>
        <w:t>October 2020</w:t>
      </w:r>
    </w:p>
    <w:p w14:paraId="2B5B2378" w14:textId="31B26DDE" w:rsidR="00603BC5" w:rsidRPr="001B7477" w:rsidRDefault="00603BC5" w:rsidP="00603BC5">
      <w:pPr>
        <w:spacing w:after="0"/>
        <w:jc w:val="center"/>
        <w:rPr>
          <w:sz w:val="22"/>
        </w:rPr>
      </w:pPr>
      <w:r w:rsidRPr="00EC4F96">
        <w:rPr>
          <w:b/>
          <w:sz w:val="22"/>
        </w:rPr>
        <w:t>Time</w:t>
      </w:r>
      <w:r w:rsidRPr="00377E83">
        <w:rPr>
          <w:b/>
          <w:sz w:val="22"/>
        </w:rPr>
        <w:t>:</w:t>
      </w:r>
      <w:r w:rsidR="00166979" w:rsidRPr="00377E83">
        <w:rPr>
          <w:sz w:val="22"/>
        </w:rPr>
        <w:t xml:space="preserve"> </w:t>
      </w:r>
      <w:r w:rsidR="0035111E" w:rsidRPr="00377E83">
        <w:rPr>
          <w:sz w:val="22"/>
        </w:rPr>
        <w:t>12.00-12.30</w:t>
      </w:r>
      <w:r w:rsidR="00776F0D" w:rsidRPr="00377E83">
        <w:rPr>
          <w:sz w:val="22"/>
        </w:rPr>
        <w:t>pm</w:t>
      </w:r>
    </w:p>
    <w:p w14:paraId="626C7D12" w14:textId="280301B7" w:rsidR="00603BC5" w:rsidRPr="001B7477" w:rsidRDefault="001B7477" w:rsidP="00603BC5">
      <w:pPr>
        <w:spacing w:after="0"/>
        <w:jc w:val="center"/>
        <w:rPr>
          <w:sz w:val="22"/>
        </w:rPr>
      </w:pPr>
      <w:r w:rsidRPr="001B7477">
        <w:rPr>
          <w:b/>
          <w:sz w:val="22"/>
        </w:rPr>
        <w:t xml:space="preserve">Venue: </w:t>
      </w:r>
      <w:r w:rsidR="00291E53" w:rsidRPr="00291E53">
        <w:rPr>
          <w:sz w:val="22"/>
        </w:rPr>
        <w:t xml:space="preserve">This presentation </w:t>
      </w:r>
      <w:r w:rsidRPr="00291E53">
        <w:rPr>
          <w:bCs/>
          <w:sz w:val="22"/>
        </w:rPr>
        <w:t>will only be available via videoconference. Please see details below for more information.</w:t>
      </w:r>
    </w:p>
    <w:p w14:paraId="77070A81" w14:textId="5F0EABE8" w:rsidR="00603BC5" w:rsidRPr="00603BC5" w:rsidRDefault="00603BC5" w:rsidP="00603BC5">
      <w:pPr>
        <w:spacing w:after="0"/>
        <w:jc w:val="center"/>
        <w:rPr>
          <w:sz w:val="22"/>
        </w:rPr>
      </w:pPr>
      <w:r w:rsidRPr="001B7477">
        <w:rPr>
          <w:b/>
          <w:sz w:val="22"/>
        </w:rPr>
        <w:t>RSVP:</w:t>
      </w:r>
      <w:r w:rsidRPr="001B7477">
        <w:rPr>
          <w:sz w:val="22"/>
        </w:rPr>
        <w:t xml:space="preserve"> </w:t>
      </w:r>
      <w:r w:rsidR="00377E83" w:rsidRPr="00377E83">
        <w:rPr>
          <w:color w:val="000000" w:themeColor="text1"/>
          <w:sz w:val="22"/>
        </w:rPr>
        <w:t xml:space="preserve">Tuesday 20 October </w:t>
      </w:r>
      <w:r w:rsidR="006B5B7C" w:rsidRPr="00377E83">
        <w:rPr>
          <w:color w:val="000000" w:themeColor="text1"/>
          <w:sz w:val="22"/>
        </w:rPr>
        <w:t>2020</w:t>
      </w:r>
    </w:p>
    <w:p w14:paraId="642AF770" w14:textId="52CC12A4" w:rsidR="00E01E9E" w:rsidRDefault="00E01E9E" w:rsidP="00E01E9E">
      <w:pPr>
        <w:spacing w:after="0"/>
        <w:rPr>
          <w:b/>
          <w:i/>
          <w:sz w:val="22"/>
        </w:rPr>
      </w:pPr>
    </w:p>
    <w:p w14:paraId="6E90961E" w14:textId="77777777" w:rsidR="00800C6A" w:rsidRDefault="00476F59" w:rsidP="00E01E9E">
      <w:pPr>
        <w:spacing w:after="0"/>
        <w:rPr>
          <w:b/>
          <w:sz w:val="22"/>
        </w:rPr>
      </w:pPr>
      <w:r w:rsidRPr="00B11761">
        <w:rPr>
          <w:b/>
          <w:sz w:val="22"/>
        </w:rPr>
        <w:t>Presenter:</w:t>
      </w:r>
    </w:p>
    <w:p w14:paraId="28A8D8E1" w14:textId="77777777" w:rsidR="00377E83" w:rsidRPr="00194254" w:rsidRDefault="00377E83" w:rsidP="00377E83">
      <w:pPr>
        <w:pStyle w:val="ListParagraph"/>
        <w:numPr>
          <w:ilvl w:val="0"/>
          <w:numId w:val="7"/>
        </w:numPr>
        <w:spacing w:after="0"/>
        <w:rPr>
          <w:rFonts w:cs="Arial"/>
          <w:b/>
          <w:sz w:val="22"/>
        </w:rPr>
      </w:pPr>
      <w:r w:rsidRPr="00194254">
        <w:rPr>
          <w:rFonts w:cs="Arial"/>
          <w:sz w:val="22"/>
        </w:rPr>
        <w:t>Christine Dykstra</w:t>
      </w:r>
      <w:r>
        <w:rPr>
          <w:rFonts w:cs="Arial"/>
          <w:sz w:val="22"/>
        </w:rPr>
        <w:t xml:space="preserve"> – Sexual Health Consultant, Royal Perth Hospital </w:t>
      </w:r>
    </w:p>
    <w:p w14:paraId="59C2C91B" w14:textId="77777777" w:rsidR="0065681F" w:rsidRPr="00EC0CCF" w:rsidRDefault="0065681F" w:rsidP="00EC0CCF">
      <w:pPr>
        <w:pStyle w:val="ListParagraph"/>
        <w:spacing w:after="0"/>
        <w:rPr>
          <w:b/>
          <w:sz w:val="22"/>
        </w:rPr>
      </w:pPr>
    </w:p>
    <w:p w14:paraId="4F207A46" w14:textId="77777777" w:rsidR="00E01E9E" w:rsidRPr="00B11761" w:rsidRDefault="00E01E9E" w:rsidP="00E01E9E">
      <w:pPr>
        <w:spacing w:after="0"/>
        <w:rPr>
          <w:b/>
          <w:sz w:val="22"/>
        </w:rPr>
      </w:pPr>
      <w:r w:rsidRPr="00B11761">
        <w:rPr>
          <w:b/>
          <w:sz w:val="22"/>
        </w:rPr>
        <w:t>Videoconference</w:t>
      </w:r>
      <w:r w:rsidR="00603BC5" w:rsidRPr="00B11761">
        <w:rPr>
          <w:b/>
          <w:sz w:val="22"/>
        </w:rPr>
        <w:t xml:space="preserve"> Information</w:t>
      </w:r>
      <w:r w:rsidRPr="00B11761">
        <w:rPr>
          <w:b/>
          <w:sz w:val="22"/>
        </w:rPr>
        <w:t>:</w:t>
      </w:r>
    </w:p>
    <w:p w14:paraId="2BFFB9AE" w14:textId="15CCBA19" w:rsidR="00E01E9E" w:rsidRPr="00B11761" w:rsidRDefault="0035111E" w:rsidP="00E01E9E">
      <w:pPr>
        <w:spacing w:after="0"/>
        <w:jc w:val="both"/>
        <w:rPr>
          <w:sz w:val="22"/>
        </w:rPr>
      </w:pPr>
      <w:r>
        <w:rPr>
          <w:sz w:val="22"/>
        </w:rPr>
        <w:t>The session will be provided via v</w:t>
      </w:r>
      <w:r w:rsidR="00E01E9E" w:rsidRPr="00B11761">
        <w:rPr>
          <w:sz w:val="22"/>
        </w:rPr>
        <w:t>ideoconference</w:t>
      </w:r>
      <w:r>
        <w:rPr>
          <w:sz w:val="22"/>
        </w:rPr>
        <w:t xml:space="preserve"> and</w:t>
      </w:r>
      <w:r w:rsidR="00E01E9E" w:rsidRPr="00B11761">
        <w:rPr>
          <w:sz w:val="22"/>
        </w:rPr>
        <w:t xml:space="preserve"> recorded</w:t>
      </w:r>
      <w:r>
        <w:rPr>
          <w:sz w:val="22"/>
        </w:rPr>
        <w:t xml:space="preserve">. The recording will be made </w:t>
      </w:r>
      <w:r w:rsidR="00E01E9E" w:rsidRPr="00B11761">
        <w:rPr>
          <w:sz w:val="22"/>
        </w:rPr>
        <w:t xml:space="preserve">available </w:t>
      </w:r>
      <w:r w:rsidR="001B7477">
        <w:rPr>
          <w:sz w:val="22"/>
        </w:rPr>
        <w:t xml:space="preserve">on the WA Syphilis Outbreak Response </w:t>
      </w:r>
      <w:hyperlink r:id="rId9" w:history="1">
        <w:r w:rsidR="001B7477" w:rsidRPr="001B7477">
          <w:rPr>
            <w:rStyle w:val="Hyperlink"/>
            <w:sz w:val="22"/>
          </w:rPr>
          <w:t>website</w:t>
        </w:r>
      </w:hyperlink>
      <w:r w:rsidR="001B7477">
        <w:rPr>
          <w:sz w:val="22"/>
        </w:rPr>
        <w:t xml:space="preserve"> </w:t>
      </w:r>
      <w:r w:rsidR="00E01E9E" w:rsidRPr="00B11761">
        <w:rPr>
          <w:sz w:val="22"/>
        </w:rPr>
        <w:t xml:space="preserve">after the event. </w:t>
      </w:r>
      <w:r w:rsidR="00194254">
        <w:rPr>
          <w:sz w:val="22"/>
        </w:rPr>
        <w:t>Videoconference ports are limited</w:t>
      </w:r>
      <w:r w:rsidR="00082538">
        <w:rPr>
          <w:sz w:val="22"/>
        </w:rPr>
        <w:t xml:space="preserve"> so services are encouraged to attend the session as a group where possible. </w:t>
      </w:r>
    </w:p>
    <w:p w14:paraId="0C83116B" w14:textId="334DC073" w:rsidR="008D6779" w:rsidRDefault="008D6779" w:rsidP="00E01E9E">
      <w:pPr>
        <w:spacing w:after="0"/>
        <w:jc w:val="both"/>
        <w:rPr>
          <w:sz w:val="22"/>
        </w:rPr>
      </w:pPr>
    </w:p>
    <w:p w14:paraId="57E080D7" w14:textId="77777777" w:rsidR="00A40B64" w:rsidRPr="00B11761" w:rsidRDefault="00603BC5" w:rsidP="00E01E9E">
      <w:pPr>
        <w:spacing w:after="0"/>
        <w:rPr>
          <w:b/>
          <w:sz w:val="22"/>
        </w:rPr>
      </w:pPr>
      <w:r w:rsidRPr="00B11761">
        <w:rPr>
          <w:b/>
          <w:sz w:val="22"/>
        </w:rPr>
        <w:t>Contact Person</w:t>
      </w:r>
      <w:r w:rsidR="00A40B64" w:rsidRPr="00B11761">
        <w:rPr>
          <w:b/>
          <w:sz w:val="22"/>
        </w:rPr>
        <w:t>:</w:t>
      </w:r>
    </w:p>
    <w:p w14:paraId="5ABB9265" w14:textId="77777777" w:rsidR="00A40B64" w:rsidRPr="00B11761" w:rsidRDefault="00166979" w:rsidP="00E01E9E">
      <w:pPr>
        <w:spacing w:after="0"/>
        <w:rPr>
          <w:sz w:val="22"/>
        </w:rPr>
      </w:pPr>
      <w:r w:rsidRPr="00B11761">
        <w:rPr>
          <w:sz w:val="22"/>
        </w:rPr>
        <w:t>Rudie Marshall-Lang</w:t>
      </w:r>
    </w:p>
    <w:p w14:paraId="68EC0D46" w14:textId="77777777" w:rsidR="00A40B64" w:rsidRPr="00B11761" w:rsidRDefault="00632345" w:rsidP="00E01E9E">
      <w:pPr>
        <w:spacing w:after="0"/>
        <w:rPr>
          <w:sz w:val="22"/>
        </w:rPr>
      </w:pPr>
      <w:r w:rsidRPr="00B11761">
        <w:rPr>
          <w:sz w:val="22"/>
        </w:rPr>
        <w:t>S</w:t>
      </w:r>
      <w:r w:rsidR="00A0451C" w:rsidRPr="00B11761">
        <w:rPr>
          <w:sz w:val="22"/>
        </w:rPr>
        <w:t>HBBVP</w:t>
      </w:r>
    </w:p>
    <w:p w14:paraId="42C61570" w14:textId="77777777" w:rsidR="00A40B64" w:rsidRPr="00603BC5" w:rsidRDefault="00521580" w:rsidP="00E01E9E">
      <w:pPr>
        <w:spacing w:after="0"/>
        <w:rPr>
          <w:sz w:val="22"/>
        </w:rPr>
      </w:pPr>
      <w:hyperlink r:id="rId10" w:history="1">
        <w:r w:rsidR="00166979" w:rsidRPr="00A1146C">
          <w:rPr>
            <w:rStyle w:val="Hyperlink"/>
            <w:sz w:val="22"/>
          </w:rPr>
          <w:t>rudie.marshall-lang@health.wa.gov.au</w:t>
        </w:r>
      </w:hyperlink>
    </w:p>
    <w:p w14:paraId="32CFCE82" w14:textId="1B39A531" w:rsidR="00E01E9E" w:rsidRDefault="00E01E9E" w:rsidP="00E01E9E">
      <w:pPr>
        <w:spacing w:after="0"/>
        <w:rPr>
          <w:sz w:val="22"/>
        </w:rPr>
      </w:pPr>
    </w:p>
    <w:p w14:paraId="0D83111C" w14:textId="77777777" w:rsidR="00A87793" w:rsidRDefault="00A87793" w:rsidP="00E01E9E">
      <w:pPr>
        <w:spacing w:after="0"/>
        <w:rPr>
          <w:sz w:val="22"/>
        </w:rPr>
      </w:pPr>
    </w:p>
    <w:p w14:paraId="693212F0" w14:textId="77777777" w:rsidR="00B752B4" w:rsidRPr="00194632" w:rsidRDefault="00E01E9E" w:rsidP="00E01E9E">
      <w:pPr>
        <w:spacing w:after="0"/>
        <w:jc w:val="both"/>
        <w:rPr>
          <w:b/>
          <w:sz w:val="22"/>
        </w:rPr>
      </w:pPr>
      <w:r w:rsidRPr="00194632">
        <w:rPr>
          <w:b/>
          <w:sz w:val="22"/>
        </w:rPr>
        <w:t xml:space="preserve">Registration form: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1E9E" w:rsidRPr="00603BC5" w14:paraId="3AD379A4" w14:textId="77777777" w:rsidTr="00A87793">
        <w:tc>
          <w:tcPr>
            <w:tcW w:w="2689" w:type="dxa"/>
          </w:tcPr>
          <w:p w14:paraId="410D667E" w14:textId="77777777" w:rsidR="00E01E9E" w:rsidRPr="00603BC5" w:rsidRDefault="00603BC5" w:rsidP="00603BC5">
            <w:pPr>
              <w:spacing w:after="0"/>
              <w:rPr>
                <w:sz w:val="22"/>
              </w:rPr>
            </w:pPr>
            <w:r w:rsidRPr="00603BC5">
              <w:rPr>
                <w:sz w:val="22"/>
              </w:rPr>
              <w:t>Name:</w:t>
            </w:r>
          </w:p>
        </w:tc>
        <w:tc>
          <w:tcPr>
            <w:tcW w:w="6327" w:type="dxa"/>
          </w:tcPr>
          <w:p w14:paraId="3A21B96E" w14:textId="32108183" w:rsidR="00E01E9E" w:rsidRPr="00603BC5" w:rsidRDefault="00E01E9E" w:rsidP="008206D7">
            <w:pPr>
              <w:spacing w:after="0"/>
              <w:jc w:val="both"/>
              <w:rPr>
                <w:sz w:val="22"/>
              </w:rPr>
            </w:pPr>
          </w:p>
        </w:tc>
      </w:tr>
      <w:tr w:rsidR="00E01E9E" w:rsidRPr="00603BC5" w14:paraId="50725B2B" w14:textId="77777777" w:rsidTr="00A87793">
        <w:tc>
          <w:tcPr>
            <w:tcW w:w="2689" w:type="dxa"/>
          </w:tcPr>
          <w:p w14:paraId="5DEE69C2" w14:textId="77777777" w:rsidR="00E01E9E" w:rsidRPr="00603BC5" w:rsidRDefault="00E01E9E" w:rsidP="00603BC5">
            <w:pPr>
              <w:spacing w:after="0"/>
              <w:rPr>
                <w:sz w:val="22"/>
              </w:rPr>
            </w:pPr>
            <w:r w:rsidRPr="00603BC5">
              <w:rPr>
                <w:sz w:val="22"/>
              </w:rPr>
              <w:t>Position</w:t>
            </w:r>
            <w:r w:rsidR="00603BC5" w:rsidRPr="00603BC5">
              <w:rPr>
                <w:sz w:val="22"/>
              </w:rPr>
              <w:t>:</w:t>
            </w:r>
          </w:p>
        </w:tc>
        <w:tc>
          <w:tcPr>
            <w:tcW w:w="6327" w:type="dxa"/>
          </w:tcPr>
          <w:p w14:paraId="1E5C27DF" w14:textId="3E454CAA" w:rsidR="00E01E9E" w:rsidRPr="00603BC5" w:rsidRDefault="00E01E9E" w:rsidP="008206D7">
            <w:pPr>
              <w:spacing w:after="0"/>
              <w:jc w:val="both"/>
              <w:rPr>
                <w:sz w:val="22"/>
              </w:rPr>
            </w:pPr>
          </w:p>
        </w:tc>
      </w:tr>
      <w:tr w:rsidR="00E01E9E" w:rsidRPr="00603BC5" w14:paraId="2A3342E5" w14:textId="77777777" w:rsidTr="00A87793">
        <w:tc>
          <w:tcPr>
            <w:tcW w:w="2689" w:type="dxa"/>
          </w:tcPr>
          <w:p w14:paraId="4E207390" w14:textId="77777777" w:rsidR="00E01E9E" w:rsidRPr="00603BC5" w:rsidRDefault="00E01E9E" w:rsidP="00603BC5">
            <w:pPr>
              <w:spacing w:after="0"/>
              <w:rPr>
                <w:sz w:val="22"/>
              </w:rPr>
            </w:pPr>
            <w:r w:rsidRPr="00603BC5">
              <w:rPr>
                <w:sz w:val="22"/>
              </w:rPr>
              <w:t>Organisation</w:t>
            </w:r>
            <w:r w:rsidR="00603BC5" w:rsidRPr="00603BC5">
              <w:rPr>
                <w:sz w:val="22"/>
              </w:rPr>
              <w:t>:</w:t>
            </w:r>
          </w:p>
        </w:tc>
        <w:tc>
          <w:tcPr>
            <w:tcW w:w="6327" w:type="dxa"/>
          </w:tcPr>
          <w:p w14:paraId="4DFE2737" w14:textId="039AF9F1" w:rsidR="00E01E9E" w:rsidRPr="00603BC5" w:rsidRDefault="00E01E9E" w:rsidP="008206D7">
            <w:pPr>
              <w:spacing w:after="0"/>
              <w:jc w:val="both"/>
              <w:rPr>
                <w:sz w:val="22"/>
              </w:rPr>
            </w:pPr>
          </w:p>
        </w:tc>
      </w:tr>
      <w:tr w:rsidR="00E01E9E" w:rsidRPr="00603BC5" w14:paraId="23C3E9E8" w14:textId="77777777" w:rsidTr="00A87793">
        <w:tc>
          <w:tcPr>
            <w:tcW w:w="2689" w:type="dxa"/>
          </w:tcPr>
          <w:p w14:paraId="0B9A23D6" w14:textId="77777777" w:rsidR="00E01E9E" w:rsidRPr="00603BC5" w:rsidRDefault="00E01E9E" w:rsidP="00603BC5">
            <w:pPr>
              <w:spacing w:after="0"/>
              <w:rPr>
                <w:sz w:val="22"/>
              </w:rPr>
            </w:pPr>
            <w:r w:rsidRPr="00603BC5">
              <w:rPr>
                <w:sz w:val="22"/>
              </w:rPr>
              <w:t>Email Address</w:t>
            </w:r>
            <w:r w:rsidR="00603BC5" w:rsidRPr="00603BC5">
              <w:rPr>
                <w:sz w:val="22"/>
              </w:rPr>
              <w:t>:</w:t>
            </w:r>
          </w:p>
        </w:tc>
        <w:tc>
          <w:tcPr>
            <w:tcW w:w="6327" w:type="dxa"/>
          </w:tcPr>
          <w:p w14:paraId="335D77A6" w14:textId="6B734068" w:rsidR="00E01E9E" w:rsidRPr="00603BC5" w:rsidRDefault="00E01E9E" w:rsidP="008206D7">
            <w:pPr>
              <w:spacing w:after="0"/>
              <w:jc w:val="both"/>
              <w:rPr>
                <w:sz w:val="22"/>
              </w:rPr>
            </w:pPr>
          </w:p>
        </w:tc>
      </w:tr>
      <w:tr w:rsidR="00E01E9E" w:rsidRPr="00603BC5" w14:paraId="7B4DEEE8" w14:textId="77777777" w:rsidTr="00A87793">
        <w:tc>
          <w:tcPr>
            <w:tcW w:w="2689" w:type="dxa"/>
          </w:tcPr>
          <w:p w14:paraId="2DF13183" w14:textId="77777777" w:rsidR="00E01E9E" w:rsidRPr="00603BC5" w:rsidRDefault="00E01E9E" w:rsidP="00603BC5">
            <w:pPr>
              <w:spacing w:after="0"/>
              <w:rPr>
                <w:sz w:val="22"/>
              </w:rPr>
            </w:pPr>
            <w:r w:rsidRPr="00603BC5">
              <w:rPr>
                <w:sz w:val="22"/>
              </w:rPr>
              <w:t>Phone Number</w:t>
            </w:r>
            <w:r w:rsidR="00603BC5" w:rsidRPr="00603BC5">
              <w:rPr>
                <w:sz w:val="22"/>
              </w:rPr>
              <w:t>:</w:t>
            </w:r>
          </w:p>
        </w:tc>
        <w:tc>
          <w:tcPr>
            <w:tcW w:w="6327" w:type="dxa"/>
          </w:tcPr>
          <w:p w14:paraId="19054C54" w14:textId="3F7AB5EA" w:rsidR="00E01E9E" w:rsidRPr="00603BC5" w:rsidRDefault="00E01E9E" w:rsidP="008206D7">
            <w:pPr>
              <w:spacing w:after="0"/>
              <w:jc w:val="both"/>
              <w:rPr>
                <w:sz w:val="22"/>
              </w:rPr>
            </w:pPr>
          </w:p>
        </w:tc>
      </w:tr>
    </w:tbl>
    <w:p w14:paraId="3443ABD0" w14:textId="3A218F8F" w:rsidR="00476F59" w:rsidRDefault="00476F59" w:rsidP="008206D7">
      <w:pPr>
        <w:spacing w:after="0"/>
        <w:jc w:val="both"/>
        <w:rPr>
          <w:sz w:val="22"/>
        </w:rPr>
      </w:pPr>
      <w:bookmarkStart w:id="0" w:name="_GoBack"/>
      <w:bookmarkEnd w:id="0"/>
    </w:p>
    <w:p w14:paraId="23231CFC" w14:textId="32A27569" w:rsidR="00E01E9E" w:rsidRPr="00B11761" w:rsidRDefault="00E01E9E" w:rsidP="00E01E9E">
      <w:pPr>
        <w:spacing w:after="0"/>
        <w:rPr>
          <w:b/>
          <w:sz w:val="22"/>
        </w:rPr>
      </w:pPr>
      <w:r w:rsidRPr="001B7477">
        <w:rPr>
          <w:b/>
          <w:sz w:val="22"/>
        </w:rPr>
        <w:t xml:space="preserve">Please complete and return this form </w:t>
      </w:r>
      <w:r w:rsidR="008D6779" w:rsidRPr="00377E83">
        <w:rPr>
          <w:b/>
          <w:sz w:val="22"/>
        </w:rPr>
        <w:t xml:space="preserve">before </w:t>
      </w:r>
      <w:r w:rsidR="00377E83" w:rsidRPr="00377E83">
        <w:rPr>
          <w:b/>
          <w:color w:val="000000" w:themeColor="text1"/>
          <w:sz w:val="22"/>
        </w:rPr>
        <w:t>Tuesday 20 October</w:t>
      </w:r>
      <w:r w:rsidR="006B5B7C" w:rsidRPr="00377E83">
        <w:rPr>
          <w:b/>
          <w:color w:val="000000" w:themeColor="text1"/>
          <w:sz w:val="22"/>
        </w:rPr>
        <w:t xml:space="preserve"> </w:t>
      </w:r>
      <w:r w:rsidR="006B5B7C" w:rsidRPr="00377E83">
        <w:rPr>
          <w:b/>
          <w:sz w:val="22"/>
        </w:rPr>
        <w:t>2020</w:t>
      </w:r>
      <w:r w:rsidR="008D6779" w:rsidRPr="00377E83">
        <w:rPr>
          <w:b/>
          <w:sz w:val="22"/>
        </w:rPr>
        <w:t xml:space="preserve"> to</w:t>
      </w:r>
      <w:r w:rsidRPr="00377E83">
        <w:rPr>
          <w:b/>
          <w:sz w:val="22"/>
        </w:rPr>
        <w:t>:</w:t>
      </w:r>
    </w:p>
    <w:p w14:paraId="315F8500" w14:textId="77777777" w:rsidR="001B7477" w:rsidRPr="00603BC5" w:rsidRDefault="00E01E9E" w:rsidP="001B7477">
      <w:pPr>
        <w:spacing w:after="0"/>
        <w:rPr>
          <w:sz w:val="22"/>
        </w:rPr>
      </w:pPr>
      <w:r w:rsidRPr="00603BC5">
        <w:rPr>
          <w:sz w:val="22"/>
        </w:rPr>
        <w:t xml:space="preserve">Email: </w:t>
      </w:r>
      <w:hyperlink r:id="rId11" w:history="1">
        <w:r w:rsidR="001B7477" w:rsidRPr="00A1146C">
          <w:rPr>
            <w:rStyle w:val="Hyperlink"/>
            <w:sz w:val="22"/>
          </w:rPr>
          <w:t>rudie.marshall-lang@health.wa.gov.au</w:t>
        </w:r>
      </w:hyperlink>
    </w:p>
    <w:sectPr w:rsidR="001B7477" w:rsidRPr="00603BC5" w:rsidSect="00B752B4">
      <w:type w:val="continuous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ECE7" w14:textId="77777777" w:rsidR="007D64CA" w:rsidRDefault="007D64CA" w:rsidP="001C5C3E">
      <w:pPr>
        <w:spacing w:after="0"/>
      </w:pPr>
      <w:r>
        <w:separator/>
      </w:r>
    </w:p>
  </w:endnote>
  <w:endnote w:type="continuationSeparator" w:id="0">
    <w:p w14:paraId="17A0B3A1" w14:textId="77777777" w:rsidR="007D64CA" w:rsidRDefault="007D64CA" w:rsidP="001C5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F6B8" w14:textId="77777777" w:rsidR="007D64CA" w:rsidRDefault="007D64CA" w:rsidP="001C5C3E">
      <w:pPr>
        <w:spacing w:after="0"/>
      </w:pPr>
      <w:r>
        <w:separator/>
      </w:r>
    </w:p>
  </w:footnote>
  <w:footnote w:type="continuationSeparator" w:id="0">
    <w:p w14:paraId="2F518856" w14:textId="77777777" w:rsidR="007D64CA" w:rsidRDefault="007D64CA" w:rsidP="001C5C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60D"/>
    <w:multiLevelType w:val="hybridMultilevel"/>
    <w:tmpl w:val="A344E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424"/>
    <w:multiLevelType w:val="hybridMultilevel"/>
    <w:tmpl w:val="57328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258"/>
    <w:multiLevelType w:val="hybridMultilevel"/>
    <w:tmpl w:val="648EFDD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A066228"/>
    <w:multiLevelType w:val="hybridMultilevel"/>
    <w:tmpl w:val="C2249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7C60"/>
    <w:multiLevelType w:val="hybridMultilevel"/>
    <w:tmpl w:val="7D385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3547C"/>
    <w:multiLevelType w:val="hybridMultilevel"/>
    <w:tmpl w:val="C63E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2A"/>
    <w:rsid w:val="000411C7"/>
    <w:rsid w:val="00082538"/>
    <w:rsid w:val="00095940"/>
    <w:rsid w:val="0011647D"/>
    <w:rsid w:val="0012366F"/>
    <w:rsid w:val="0012479D"/>
    <w:rsid w:val="001437E0"/>
    <w:rsid w:val="00166979"/>
    <w:rsid w:val="00171B7B"/>
    <w:rsid w:val="00185B97"/>
    <w:rsid w:val="00194254"/>
    <w:rsid w:val="00194487"/>
    <w:rsid w:val="00194632"/>
    <w:rsid w:val="001B7477"/>
    <w:rsid w:val="001C42FF"/>
    <w:rsid w:val="001C5C3E"/>
    <w:rsid w:val="001C7D1F"/>
    <w:rsid w:val="001F6030"/>
    <w:rsid w:val="001F68E9"/>
    <w:rsid w:val="00220E8F"/>
    <w:rsid w:val="0026540D"/>
    <w:rsid w:val="00291E53"/>
    <w:rsid w:val="002C10CA"/>
    <w:rsid w:val="002C6273"/>
    <w:rsid w:val="002C7D7D"/>
    <w:rsid w:val="002E05E3"/>
    <w:rsid w:val="00332835"/>
    <w:rsid w:val="00333CA7"/>
    <w:rsid w:val="0035111E"/>
    <w:rsid w:val="00355004"/>
    <w:rsid w:val="00377E83"/>
    <w:rsid w:val="003929E7"/>
    <w:rsid w:val="00393C7C"/>
    <w:rsid w:val="003E237E"/>
    <w:rsid w:val="0040175F"/>
    <w:rsid w:val="00447F8A"/>
    <w:rsid w:val="00462218"/>
    <w:rsid w:val="00466DB9"/>
    <w:rsid w:val="00471692"/>
    <w:rsid w:val="0047278B"/>
    <w:rsid w:val="00476F59"/>
    <w:rsid w:val="004A609E"/>
    <w:rsid w:val="004A7F98"/>
    <w:rsid w:val="004C2780"/>
    <w:rsid w:val="004C6976"/>
    <w:rsid w:val="004E44BF"/>
    <w:rsid w:val="004E481B"/>
    <w:rsid w:val="00521580"/>
    <w:rsid w:val="005307DE"/>
    <w:rsid w:val="00550AA3"/>
    <w:rsid w:val="0056716B"/>
    <w:rsid w:val="00567325"/>
    <w:rsid w:val="005833B2"/>
    <w:rsid w:val="005A409E"/>
    <w:rsid w:val="005D2D05"/>
    <w:rsid w:val="005F6687"/>
    <w:rsid w:val="00603BC5"/>
    <w:rsid w:val="00632345"/>
    <w:rsid w:val="0065681F"/>
    <w:rsid w:val="006B5B7C"/>
    <w:rsid w:val="006F52D0"/>
    <w:rsid w:val="00700B3E"/>
    <w:rsid w:val="00751056"/>
    <w:rsid w:val="0077027C"/>
    <w:rsid w:val="00776F0D"/>
    <w:rsid w:val="007B4258"/>
    <w:rsid w:val="007D64CA"/>
    <w:rsid w:val="007D793C"/>
    <w:rsid w:val="007E547A"/>
    <w:rsid w:val="00800C6A"/>
    <w:rsid w:val="008206D7"/>
    <w:rsid w:val="00881846"/>
    <w:rsid w:val="00895F03"/>
    <w:rsid w:val="00897837"/>
    <w:rsid w:val="008A682A"/>
    <w:rsid w:val="008C72B1"/>
    <w:rsid w:val="008D6779"/>
    <w:rsid w:val="008F7FE4"/>
    <w:rsid w:val="00930DF8"/>
    <w:rsid w:val="00965DC5"/>
    <w:rsid w:val="009668ED"/>
    <w:rsid w:val="009814F8"/>
    <w:rsid w:val="00981DA1"/>
    <w:rsid w:val="00990D6C"/>
    <w:rsid w:val="009F6EEF"/>
    <w:rsid w:val="00A0451C"/>
    <w:rsid w:val="00A04E61"/>
    <w:rsid w:val="00A40B64"/>
    <w:rsid w:val="00A750FE"/>
    <w:rsid w:val="00A87793"/>
    <w:rsid w:val="00A91C4C"/>
    <w:rsid w:val="00AA434C"/>
    <w:rsid w:val="00AC1B10"/>
    <w:rsid w:val="00AC791C"/>
    <w:rsid w:val="00B11761"/>
    <w:rsid w:val="00B27CCB"/>
    <w:rsid w:val="00B752B4"/>
    <w:rsid w:val="00B84C02"/>
    <w:rsid w:val="00B87BC9"/>
    <w:rsid w:val="00BB5682"/>
    <w:rsid w:val="00BB77C1"/>
    <w:rsid w:val="00BD41EB"/>
    <w:rsid w:val="00BE3C2D"/>
    <w:rsid w:val="00C008DE"/>
    <w:rsid w:val="00C7143D"/>
    <w:rsid w:val="00CC70A1"/>
    <w:rsid w:val="00CF64E2"/>
    <w:rsid w:val="00D00C92"/>
    <w:rsid w:val="00D05F70"/>
    <w:rsid w:val="00D06F8F"/>
    <w:rsid w:val="00D147D4"/>
    <w:rsid w:val="00D72EC6"/>
    <w:rsid w:val="00D73E47"/>
    <w:rsid w:val="00D9301F"/>
    <w:rsid w:val="00D937C8"/>
    <w:rsid w:val="00D955B0"/>
    <w:rsid w:val="00DE19A4"/>
    <w:rsid w:val="00DE3A6E"/>
    <w:rsid w:val="00DE4BFE"/>
    <w:rsid w:val="00E01E9E"/>
    <w:rsid w:val="00E260AB"/>
    <w:rsid w:val="00E40563"/>
    <w:rsid w:val="00E428C0"/>
    <w:rsid w:val="00E47483"/>
    <w:rsid w:val="00E67E22"/>
    <w:rsid w:val="00EC0CCF"/>
    <w:rsid w:val="00EC4F96"/>
    <w:rsid w:val="00EF1643"/>
    <w:rsid w:val="00F32306"/>
    <w:rsid w:val="00F37166"/>
    <w:rsid w:val="00F71C09"/>
    <w:rsid w:val="00F92A7A"/>
    <w:rsid w:val="00FE71D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CDF8"/>
  <w15:docId w15:val="{AE27188B-ECF5-4B6B-B7DB-34286AD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C5C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C3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C5C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C3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C9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7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C02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ie.marshall-lang@health.wa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die.marshall-lang@health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2.health.wa.gov.au/Articles/U_Z/WA-Syphilis-outbreak-response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2672-2427-4C47-AB1A-32FC33AD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7653AEC7</Template>
  <TotalTime>46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Marshall-Lang, Rudie</dc:creator>
  <cp:lastModifiedBy>Marshall-Lang, Rudie</cp:lastModifiedBy>
  <cp:revision>30</cp:revision>
  <cp:lastPrinted>2020-01-30T02:34:00Z</cp:lastPrinted>
  <dcterms:created xsi:type="dcterms:W3CDTF">2020-03-25T05:44:00Z</dcterms:created>
  <dcterms:modified xsi:type="dcterms:W3CDTF">2020-10-06T06:30:00Z</dcterms:modified>
</cp:coreProperties>
</file>