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AA104D" w14:textId="77777777" w:rsidR="000436CA" w:rsidRDefault="003150BD" w:rsidP="006D32FE">
      <w:pPr>
        <w:pStyle w:val="Headlines"/>
        <w:ind w:left="0"/>
        <w:jc w:val="center"/>
        <w:rPr>
          <w:sz w:val="52"/>
          <w:szCs w:val="52"/>
        </w:rPr>
      </w:pPr>
      <w:r>
        <w:rPr>
          <w:noProof/>
          <w:lang w:eastAsia="en-AU"/>
        </w:rPr>
        <mc:AlternateContent>
          <mc:Choice Requires="wps">
            <w:drawing>
              <wp:anchor distT="0" distB="0" distL="114300" distR="114300" simplePos="0" relativeHeight="251659264" behindDoc="0" locked="0" layoutInCell="1" allowOverlap="1" wp14:anchorId="674C8707" wp14:editId="674C8708">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674C8717" w14:textId="77777777" w:rsidR="005774F2" w:rsidRDefault="005774F2" w:rsidP="003150BD">
                            <w:r>
                              <w:rPr>
                                <w:noProof/>
                                <w:lang w:eastAsia="en-AU"/>
                              </w:rPr>
                              <w:drawing>
                                <wp:inline distT="0" distB="0" distL="0" distR="0" wp14:anchorId="674C8718" wp14:editId="674C871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707"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14:paraId="674C8717" w14:textId="77777777" w:rsidR="005774F2" w:rsidRDefault="005774F2" w:rsidP="003150BD">
                      <w:r>
                        <w:rPr>
                          <w:noProof/>
                          <w:lang w:eastAsia="en-AU"/>
                        </w:rPr>
                        <w:drawing>
                          <wp:inline distT="0" distB="0" distL="0" distR="0" wp14:anchorId="674C8718" wp14:editId="674C8719">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6D32FE" w:rsidRPr="006D32FE">
        <w:rPr>
          <w:sz w:val="52"/>
          <w:szCs w:val="52"/>
        </w:rPr>
        <w:t xml:space="preserve"> </w:t>
      </w:r>
    </w:p>
    <w:p w14:paraId="2FA31DA4" w14:textId="77777777" w:rsidR="000436CA" w:rsidRDefault="000436CA" w:rsidP="006D32FE">
      <w:pPr>
        <w:pStyle w:val="Headlines"/>
        <w:ind w:left="0"/>
        <w:jc w:val="center"/>
        <w:rPr>
          <w:sz w:val="52"/>
          <w:szCs w:val="52"/>
        </w:rPr>
      </w:pPr>
    </w:p>
    <w:p w14:paraId="5B2F1A7F" w14:textId="26D9FF4D" w:rsidR="006D32FE" w:rsidRPr="00C4425C" w:rsidRDefault="006D32FE" w:rsidP="006D32FE">
      <w:pPr>
        <w:pStyle w:val="Headlines"/>
        <w:ind w:left="0"/>
        <w:jc w:val="center"/>
        <w:rPr>
          <w:sz w:val="52"/>
          <w:szCs w:val="52"/>
        </w:rPr>
      </w:pPr>
      <w:r>
        <w:rPr>
          <w:sz w:val="52"/>
          <w:szCs w:val="52"/>
        </w:rPr>
        <w:t>W</w:t>
      </w:r>
      <w:r w:rsidRPr="00C4425C">
        <w:rPr>
          <w:sz w:val="52"/>
          <w:szCs w:val="52"/>
        </w:rPr>
        <w:t>ACPCN Cancer Fellowships 202</w:t>
      </w:r>
      <w:r w:rsidR="0091619A">
        <w:rPr>
          <w:sz w:val="52"/>
          <w:szCs w:val="52"/>
        </w:rPr>
        <w:t>1</w:t>
      </w:r>
    </w:p>
    <w:p w14:paraId="39186942" w14:textId="165AB545" w:rsidR="006D32FE" w:rsidRDefault="006D32FE" w:rsidP="006D32FE">
      <w:pPr>
        <w:jc w:val="center"/>
        <w:rPr>
          <w:color w:val="5A2476" w:themeColor="accent1"/>
          <w:sz w:val="52"/>
          <w:szCs w:val="52"/>
        </w:rPr>
      </w:pPr>
      <w:r w:rsidRPr="00C4425C">
        <w:rPr>
          <w:color w:val="5A2476" w:themeColor="accent1"/>
          <w:sz w:val="52"/>
          <w:szCs w:val="52"/>
        </w:rPr>
        <w:t>Applica</w:t>
      </w:r>
      <w:r w:rsidR="00645812">
        <w:rPr>
          <w:color w:val="5A2476" w:themeColor="accent1"/>
          <w:sz w:val="52"/>
          <w:szCs w:val="52"/>
        </w:rPr>
        <w:t>tion Form</w:t>
      </w:r>
    </w:p>
    <w:p w14:paraId="788ACAC3" w14:textId="77777777" w:rsidR="006D32FE" w:rsidRDefault="006D32FE" w:rsidP="006D32FE">
      <w:pPr>
        <w:jc w:val="center"/>
        <w:rPr>
          <w:color w:val="5A2476" w:themeColor="accent1"/>
          <w:sz w:val="52"/>
          <w:szCs w:val="52"/>
        </w:rPr>
      </w:pPr>
    </w:p>
    <w:p w14:paraId="7F91871C" w14:textId="77777777" w:rsidR="006D32FE" w:rsidRDefault="006D32FE" w:rsidP="006D32FE">
      <w:pPr>
        <w:jc w:val="center"/>
        <w:rPr>
          <w:color w:val="5A2476" w:themeColor="accent1"/>
          <w:sz w:val="52"/>
          <w:szCs w:val="52"/>
        </w:rPr>
      </w:pPr>
    </w:p>
    <w:p w14:paraId="0CF92926" w14:textId="6A04444E" w:rsidR="006D32FE" w:rsidRDefault="006D32FE" w:rsidP="006D32FE">
      <w:pPr>
        <w:jc w:val="center"/>
        <w:rPr>
          <w:color w:val="5A2476" w:themeColor="accent1"/>
          <w:sz w:val="52"/>
          <w:szCs w:val="52"/>
        </w:rPr>
      </w:pPr>
      <w:r w:rsidRPr="0073658B">
        <w:rPr>
          <w:b/>
          <w:iCs/>
          <w:sz w:val="32"/>
          <w:szCs w:val="36"/>
        </w:rPr>
        <w:t>Closing Date: 1.00pm, Wednesday</w:t>
      </w:r>
      <w:r>
        <w:rPr>
          <w:b/>
          <w:iCs/>
          <w:sz w:val="32"/>
          <w:szCs w:val="36"/>
        </w:rPr>
        <w:t xml:space="preserve"> </w:t>
      </w:r>
      <w:r w:rsidR="0057639C">
        <w:rPr>
          <w:b/>
          <w:iCs/>
          <w:sz w:val="32"/>
          <w:szCs w:val="36"/>
        </w:rPr>
        <w:t>2</w:t>
      </w:r>
      <w:r w:rsidR="0080127B">
        <w:rPr>
          <w:b/>
          <w:iCs/>
          <w:sz w:val="32"/>
          <w:szCs w:val="36"/>
        </w:rPr>
        <w:t>4 June</w:t>
      </w:r>
      <w:r>
        <w:rPr>
          <w:b/>
          <w:iCs/>
          <w:sz w:val="32"/>
          <w:szCs w:val="36"/>
        </w:rPr>
        <w:t xml:space="preserve"> 20</w:t>
      </w:r>
      <w:r w:rsidR="0091619A">
        <w:rPr>
          <w:b/>
          <w:iCs/>
          <w:sz w:val="32"/>
          <w:szCs w:val="36"/>
        </w:rPr>
        <w:t>20</w:t>
      </w:r>
    </w:p>
    <w:p w14:paraId="674C86EB" w14:textId="58E8419E" w:rsidR="00B3718F" w:rsidRPr="00B3718F" w:rsidRDefault="00B3718F" w:rsidP="00584BE6">
      <w:pPr>
        <w:pStyle w:val="Headlines"/>
        <w:sectPr w:rsidR="00B3718F" w:rsidRPr="00B3718F" w:rsidSect="000436CA">
          <w:headerReference w:type="default" r:id="rId13"/>
          <w:footerReference w:type="default" r:id="rId14"/>
          <w:pgSz w:w="11906" w:h="16838"/>
          <w:pgMar w:top="1440" w:right="1080" w:bottom="1440" w:left="1080" w:header="709" w:footer="441" w:gutter="0"/>
          <w:cols w:space="708"/>
          <w:docGrid w:linePitch="360"/>
        </w:sectPr>
      </w:pPr>
    </w:p>
    <w:p w14:paraId="674C86EC" w14:textId="77777777" w:rsidR="0064686E" w:rsidRDefault="0064686E">
      <w:pPr>
        <w:pStyle w:val="TOCHeading"/>
      </w:pPr>
      <w:r>
        <w:lastRenderedPageBreak/>
        <w:t>Contents</w:t>
      </w:r>
    </w:p>
    <w:p w14:paraId="7F24497B" w14:textId="37BFDFD4" w:rsidR="00284B4A" w:rsidRDefault="0064686E" w:rsidP="00284B4A">
      <w:pPr>
        <w:pStyle w:val="TOC1"/>
        <w:spacing w:line="360" w:lineRule="auto"/>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33009808" w:history="1">
        <w:r w:rsidR="00284B4A" w:rsidRPr="009A169E">
          <w:rPr>
            <w:rStyle w:val="Hyperlink"/>
          </w:rPr>
          <w:t>Application Instructions</w:t>
        </w:r>
        <w:r w:rsidR="00284B4A">
          <w:rPr>
            <w:webHidden/>
          </w:rPr>
          <w:tab/>
        </w:r>
        <w:r w:rsidR="00284B4A">
          <w:rPr>
            <w:webHidden/>
          </w:rPr>
          <w:fldChar w:fldCharType="begin"/>
        </w:r>
        <w:r w:rsidR="00284B4A">
          <w:rPr>
            <w:webHidden/>
          </w:rPr>
          <w:instrText xml:space="preserve"> PAGEREF _Toc33009808 \h </w:instrText>
        </w:r>
        <w:r w:rsidR="00284B4A">
          <w:rPr>
            <w:webHidden/>
          </w:rPr>
        </w:r>
        <w:r w:rsidR="00284B4A">
          <w:rPr>
            <w:webHidden/>
          </w:rPr>
          <w:fldChar w:fldCharType="separate"/>
        </w:r>
        <w:r w:rsidR="00284B4A">
          <w:rPr>
            <w:webHidden/>
          </w:rPr>
          <w:t>ii</w:t>
        </w:r>
        <w:r w:rsidR="00284B4A">
          <w:rPr>
            <w:webHidden/>
          </w:rPr>
          <w:fldChar w:fldCharType="end"/>
        </w:r>
      </w:hyperlink>
    </w:p>
    <w:p w14:paraId="459EF253" w14:textId="057B9C78" w:rsidR="00284B4A" w:rsidRDefault="00CA79F5" w:rsidP="00284B4A">
      <w:pPr>
        <w:pStyle w:val="TOC1"/>
        <w:spacing w:line="360" w:lineRule="auto"/>
        <w:rPr>
          <w:rFonts w:asciiTheme="minorHAnsi" w:eastAsiaTheme="minorEastAsia" w:hAnsiTheme="minorHAnsi" w:cstheme="minorBidi"/>
          <w:sz w:val="22"/>
          <w:lang w:eastAsia="en-AU"/>
        </w:rPr>
      </w:pPr>
      <w:hyperlink w:anchor="_Toc33009811" w:history="1">
        <w:r w:rsidR="00284B4A" w:rsidRPr="009A169E">
          <w:rPr>
            <w:rStyle w:val="Hyperlink"/>
          </w:rPr>
          <w:t>Application Form</w:t>
        </w:r>
        <w:r w:rsidR="00284B4A">
          <w:rPr>
            <w:webHidden/>
          </w:rPr>
          <w:tab/>
        </w:r>
        <w:r w:rsidR="00284B4A">
          <w:rPr>
            <w:webHidden/>
          </w:rPr>
          <w:fldChar w:fldCharType="begin"/>
        </w:r>
        <w:r w:rsidR="00284B4A">
          <w:rPr>
            <w:webHidden/>
          </w:rPr>
          <w:instrText xml:space="preserve"> PAGEREF _Toc33009811 \h </w:instrText>
        </w:r>
        <w:r w:rsidR="00284B4A">
          <w:rPr>
            <w:webHidden/>
          </w:rPr>
        </w:r>
        <w:r w:rsidR="00284B4A">
          <w:rPr>
            <w:webHidden/>
          </w:rPr>
          <w:fldChar w:fldCharType="separate"/>
        </w:r>
        <w:r w:rsidR="00284B4A">
          <w:rPr>
            <w:webHidden/>
          </w:rPr>
          <w:t>1</w:t>
        </w:r>
        <w:r w:rsidR="00284B4A">
          <w:rPr>
            <w:webHidden/>
          </w:rPr>
          <w:fldChar w:fldCharType="end"/>
        </w:r>
      </w:hyperlink>
    </w:p>
    <w:p w14:paraId="7DC34585" w14:textId="029AEF98" w:rsidR="00284B4A" w:rsidRDefault="00CA79F5" w:rsidP="00284B4A">
      <w:pPr>
        <w:pStyle w:val="TOC1"/>
        <w:tabs>
          <w:tab w:val="left" w:pos="480"/>
        </w:tabs>
        <w:spacing w:line="360" w:lineRule="auto"/>
        <w:rPr>
          <w:rFonts w:asciiTheme="minorHAnsi" w:eastAsiaTheme="minorEastAsia" w:hAnsiTheme="minorHAnsi" w:cstheme="minorBidi"/>
          <w:sz w:val="22"/>
          <w:lang w:eastAsia="en-AU"/>
        </w:rPr>
      </w:pPr>
      <w:hyperlink w:anchor="_Toc33009812" w:history="1">
        <w:r w:rsidR="00284B4A" w:rsidRPr="009A169E">
          <w:rPr>
            <w:rStyle w:val="Hyperlink"/>
          </w:rPr>
          <w:t>1</w:t>
        </w:r>
        <w:r w:rsidR="00284B4A">
          <w:rPr>
            <w:rFonts w:asciiTheme="minorHAnsi" w:eastAsiaTheme="minorEastAsia" w:hAnsiTheme="minorHAnsi" w:cstheme="minorBidi"/>
            <w:sz w:val="22"/>
            <w:lang w:eastAsia="en-AU"/>
          </w:rPr>
          <w:tab/>
        </w:r>
        <w:r w:rsidR="00284B4A" w:rsidRPr="009A169E">
          <w:rPr>
            <w:rStyle w:val="Hyperlink"/>
          </w:rPr>
          <w:t>Application Details</w:t>
        </w:r>
        <w:r w:rsidR="00284B4A">
          <w:rPr>
            <w:webHidden/>
          </w:rPr>
          <w:tab/>
        </w:r>
        <w:r w:rsidR="00284B4A">
          <w:rPr>
            <w:webHidden/>
          </w:rPr>
          <w:fldChar w:fldCharType="begin"/>
        </w:r>
        <w:r w:rsidR="00284B4A">
          <w:rPr>
            <w:webHidden/>
          </w:rPr>
          <w:instrText xml:space="preserve"> PAGEREF _Toc33009812 \h </w:instrText>
        </w:r>
        <w:r w:rsidR="00284B4A">
          <w:rPr>
            <w:webHidden/>
          </w:rPr>
        </w:r>
        <w:r w:rsidR="00284B4A">
          <w:rPr>
            <w:webHidden/>
          </w:rPr>
          <w:fldChar w:fldCharType="separate"/>
        </w:r>
        <w:r w:rsidR="00284B4A">
          <w:rPr>
            <w:webHidden/>
          </w:rPr>
          <w:t>1</w:t>
        </w:r>
        <w:r w:rsidR="00284B4A">
          <w:rPr>
            <w:webHidden/>
          </w:rPr>
          <w:fldChar w:fldCharType="end"/>
        </w:r>
      </w:hyperlink>
    </w:p>
    <w:p w14:paraId="474F0AAF" w14:textId="40A79F47" w:rsidR="00284B4A" w:rsidRDefault="00CA79F5" w:rsidP="00284B4A">
      <w:pPr>
        <w:pStyle w:val="TOC1"/>
        <w:tabs>
          <w:tab w:val="left" w:pos="480"/>
        </w:tabs>
        <w:spacing w:line="360" w:lineRule="auto"/>
        <w:rPr>
          <w:rFonts w:asciiTheme="minorHAnsi" w:eastAsiaTheme="minorEastAsia" w:hAnsiTheme="minorHAnsi" w:cstheme="minorBidi"/>
          <w:sz w:val="22"/>
          <w:lang w:eastAsia="en-AU"/>
        </w:rPr>
      </w:pPr>
      <w:hyperlink w:anchor="_Toc33009813" w:history="1">
        <w:r w:rsidR="00284B4A" w:rsidRPr="009A169E">
          <w:rPr>
            <w:rStyle w:val="Hyperlink"/>
          </w:rPr>
          <w:t>2</w:t>
        </w:r>
        <w:r w:rsidR="00284B4A">
          <w:rPr>
            <w:rFonts w:asciiTheme="minorHAnsi" w:eastAsiaTheme="minorEastAsia" w:hAnsiTheme="minorHAnsi" w:cstheme="minorBidi"/>
            <w:sz w:val="22"/>
            <w:lang w:eastAsia="en-AU"/>
          </w:rPr>
          <w:tab/>
        </w:r>
        <w:r w:rsidR="00284B4A" w:rsidRPr="009A169E">
          <w:rPr>
            <w:rStyle w:val="Hyperlink"/>
          </w:rPr>
          <w:t>Career Development</w:t>
        </w:r>
        <w:r w:rsidR="00284B4A">
          <w:rPr>
            <w:webHidden/>
          </w:rPr>
          <w:tab/>
        </w:r>
        <w:r w:rsidR="00284B4A">
          <w:rPr>
            <w:webHidden/>
          </w:rPr>
          <w:fldChar w:fldCharType="begin"/>
        </w:r>
        <w:r w:rsidR="00284B4A">
          <w:rPr>
            <w:webHidden/>
          </w:rPr>
          <w:instrText xml:space="preserve"> PAGEREF _Toc33009813 \h </w:instrText>
        </w:r>
        <w:r w:rsidR="00284B4A">
          <w:rPr>
            <w:webHidden/>
          </w:rPr>
        </w:r>
        <w:r w:rsidR="00284B4A">
          <w:rPr>
            <w:webHidden/>
          </w:rPr>
          <w:fldChar w:fldCharType="separate"/>
        </w:r>
        <w:r w:rsidR="00284B4A">
          <w:rPr>
            <w:webHidden/>
          </w:rPr>
          <w:t>4</w:t>
        </w:r>
        <w:r w:rsidR="00284B4A">
          <w:rPr>
            <w:webHidden/>
          </w:rPr>
          <w:fldChar w:fldCharType="end"/>
        </w:r>
      </w:hyperlink>
    </w:p>
    <w:p w14:paraId="3E59AFB8" w14:textId="005A1C46" w:rsidR="00284B4A" w:rsidRDefault="00CA79F5" w:rsidP="00284B4A">
      <w:pPr>
        <w:pStyle w:val="TOC1"/>
        <w:tabs>
          <w:tab w:val="left" w:pos="480"/>
        </w:tabs>
        <w:spacing w:line="360" w:lineRule="auto"/>
        <w:rPr>
          <w:rFonts w:asciiTheme="minorHAnsi" w:eastAsiaTheme="minorEastAsia" w:hAnsiTheme="minorHAnsi" w:cstheme="minorBidi"/>
          <w:sz w:val="22"/>
          <w:lang w:eastAsia="en-AU"/>
        </w:rPr>
      </w:pPr>
      <w:hyperlink w:anchor="_Toc33009814" w:history="1">
        <w:r w:rsidR="00284B4A" w:rsidRPr="009A169E">
          <w:rPr>
            <w:rStyle w:val="Hyperlink"/>
          </w:rPr>
          <w:t>3</w:t>
        </w:r>
        <w:r w:rsidR="00284B4A">
          <w:rPr>
            <w:rFonts w:asciiTheme="minorHAnsi" w:eastAsiaTheme="minorEastAsia" w:hAnsiTheme="minorHAnsi" w:cstheme="minorBidi"/>
            <w:sz w:val="22"/>
            <w:lang w:eastAsia="en-AU"/>
          </w:rPr>
          <w:tab/>
        </w:r>
        <w:r w:rsidR="00284B4A" w:rsidRPr="009A169E">
          <w:rPr>
            <w:rStyle w:val="Hyperlink"/>
          </w:rPr>
          <w:t>Lay Summary</w:t>
        </w:r>
        <w:r w:rsidR="00284B4A">
          <w:rPr>
            <w:webHidden/>
          </w:rPr>
          <w:tab/>
        </w:r>
        <w:r w:rsidR="00284B4A">
          <w:rPr>
            <w:webHidden/>
          </w:rPr>
          <w:fldChar w:fldCharType="begin"/>
        </w:r>
        <w:r w:rsidR="00284B4A">
          <w:rPr>
            <w:webHidden/>
          </w:rPr>
          <w:instrText xml:space="preserve"> PAGEREF _Toc33009814 \h </w:instrText>
        </w:r>
        <w:r w:rsidR="00284B4A">
          <w:rPr>
            <w:webHidden/>
          </w:rPr>
        </w:r>
        <w:r w:rsidR="00284B4A">
          <w:rPr>
            <w:webHidden/>
          </w:rPr>
          <w:fldChar w:fldCharType="separate"/>
        </w:r>
        <w:r w:rsidR="00284B4A">
          <w:rPr>
            <w:webHidden/>
          </w:rPr>
          <w:t>5</w:t>
        </w:r>
        <w:r w:rsidR="00284B4A">
          <w:rPr>
            <w:webHidden/>
          </w:rPr>
          <w:fldChar w:fldCharType="end"/>
        </w:r>
      </w:hyperlink>
    </w:p>
    <w:p w14:paraId="11B6FF03" w14:textId="560F7C72" w:rsidR="00284B4A" w:rsidRDefault="00CA79F5" w:rsidP="00284B4A">
      <w:pPr>
        <w:pStyle w:val="TOC1"/>
        <w:tabs>
          <w:tab w:val="left" w:pos="480"/>
        </w:tabs>
        <w:spacing w:line="360" w:lineRule="auto"/>
        <w:rPr>
          <w:rFonts w:asciiTheme="minorHAnsi" w:eastAsiaTheme="minorEastAsia" w:hAnsiTheme="minorHAnsi" w:cstheme="minorBidi"/>
          <w:sz w:val="22"/>
          <w:lang w:eastAsia="en-AU"/>
        </w:rPr>
      </w:pPr>
      <w:hyperlink w:anchor="_Toc33009815" w:history="1">
        <w:r w:rsidR="00284B4A" w:rsidRPr="009A169E">
          <w:rPr>
            <w:rStyle w:val="Hyperlink"/>
          </w:rPr>
          <w:t>4</w:t>
        </w:r>
        <w:r w:rsidR="00284B4A">
          <w:rPr>
            <w:rFonts w:asciiTheme="minorHAnsi" w:eastAsiaTheme="minorEastAsia" w:hAnsiTheme="minorHAnsi" w:cstheme="minorBidi"/>
            <w:sz w:val="22"/>
            <w:lang w:eastAsia="en-AU"/>
          </w:rPr>
          <w:tab/>
        </w:r>
        <w:r w:rsidR="00284B4A" w:rsidRPr="009A169E">
          <w:rPr>
            <w:rStyle w:val="Hyperlink"/>
          </w:rPr>
          <w:t>Aims and significance</w:t>
        </w:r>
        <w:r w:rsidR="00284B4A">
          <w:rPr>
            <w:webHidden/>
          </w:rPr>
          <w:tab/>
        </w:r>
        <w:r w:rsidR="00284B4A">
          <w:rPr>
            <w:webHidden/>
          </w:rPr>
          <w:fldChar w:fldCharType="begin"/>
        </w:r>
        <w:r w:rsidR="00284B4A">
          <w:rPr>
            <w:webHidden/>
          </w:rPr>
          <w:instrText xml:space="preserve"> PAGEREF _Toc33009815 \h </w:instrText>
        </w:r>
        <w:r w:rsidR="00284B4A">
          <w:rPr>
            <w:webHidden/>
          </w:rPr>
        </w:r>
        <w:r w:rsidR="00284B4A">
          <w:rPr>
            <w:webHidden/>
          </w:rPr>
          <w:fldChar w:fldCharType="separate"/>
        </w:r>
        <w:r w:rsidR="00284B4A">
          <w:rPr>
            <w:webHidden/>
          </w:rPr>
          <w:t>6</w:t>
        </w:r>
        <w:r w:rsidR="00284B4A">
          <w:rPr>
            <w:webHidden/>
          </w:rPr>
          <w:fldChar w:fldCharType="end"/>
        </w:r>
      </w:hyperlink>
    </w:p>
    <w:p w14:paraId="3461CF69" w14:textId="2D1DEB8A" w:rsidR="00284B4A" w:rsidRDefault="00CA79F5" w:rsidP="00284B4A">
      <w:pPr>
        <w:pStyle w:val="TOC1"/>
        <w:tabs>
          <w:tab w:val="left" w:pos="480"/>
        </w:tabs>
        <w:spacing w:line="360" w:lineRule="auto"/>
        <w:rPr>
          <w:rFonts w:asciiTheme="minorHAnsi" w:eastAsiaTheme="minorEastAsia" w:hAnsiTheme="minorHAnsi" w:cstheme="minorBidi"/>
          <w:sz w:val="22"/>
          <w:lang w:eastAsia="en-AU"/>
        </w:rPr>
      </w:pPr>
      <w:hyperlink w:anchor="_Toc33009816" w:history="1">
        <w:r w:rsidR="00284B4A" w:rsidRPr="009A169E">
          <w:rPr>
            <w:rStyle w:val="Hyperlink"/>
          </w:rPr>
          <w:t>5</w:t>
        </w:r>
        <w:r w:rsidR="00284B4A">
          <w:rPr>
            <w:rFonts w:asciiTheme="minorHAnsi" w:eastAsiaTheme="minorEastAsia" w:hAnsiTheme="minorHAnsi" w:cstheme="minorBidi"/>
            <w:sz w:val="22"/>
            <w:lang w:eastAsia="en-AU"/>
          </w:rPr>
          <w:tab/>
        </w:r>
        <w:r w:rsidR="00284B4A" w:rsidRPr="009A169E">
          <w:rPr>
            <w:rStyle w:val="Hyperlink"/>
          </w:rPr>
          <w:t>Innovation and implementation</w:t>
        </w:r>
        <w:r w:rsidR="00284B4A">
          <w:rPr>
            <w:webHidden/>
          </w:rPr>
          <w:tab/>
        </w:r>
        <w:r w:rsidR="00284B4A">
          <w:rPr>
            <w:webHidden/>
          </w:rPr>
          <w:fldChar w:fldCharType="begin"/>
        </w:r>
        <w:r w:rsidR="00284B4A">
          <w:rPr>
            <w:webHidden/>
          </w:rPr>
          <w:instrText xml:space="preserve"> PAGEREF _Toc33009816 \h </w:instrText>
        </w:r>
        <w:r w:rsidR="00284B4A">
          <w:rPr>
            <w:webHidden/>
          </w:rPr>
        </w:r>
        <w:r w:rsidR="00284B4A">
          <w:rPr>
            <w:webHidden/>
          </w:rPr>
          <w:fldChar w:fldCharType="separate"/>
        </w:r>
        <w:r w:rsidR="00284B4A">
          <w:rPr>
            <w:webHidden/>
          </w:rPr>
          <w:t>7</w:t>
        </w:r>
        <w:r w:rsidR="00284B4A">
          <w:rPr>
            <w:webHidden/>
          </w:rPr>
          <w:fldChar w:fldCharType="end"/>
        </w:r>
      </w:hyperlink>
    </w:p>
    <w:p w14:paraId="275EC743" w14:textId="17C1F6F6" w:rsidR="00284B4A" w:rsidRDefault="00CA79F5"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7" w:history="1">
        <w:r w:rsidR="00284B4A" w:rsidRPr="009A169E">
          <w:rPr>
            <w:rStyle w:val="Hyperlink"/>
            <w:noProof/>
          </w:rPr>
          <w:t>6</w:t>
        </w:r>
        <w:r w:rsidR="00284B4A">
          <w:rPr>
            <w:rFonts w:asciiTheme="minorHAnsi" w:eastAsiaTheme="minorEastAsia" w:hAnsiTheme="minorHAnsi" w:cstheme="minorBidi"/>
            <w:noProof/>
            <w:sz w:val="22"/>
            <w:lang w:eastAsia="en-AU"/>
          </w:rPr>
          <w:tab/>
        </w:r>
        <w:r w:rsidR="00284B4A" w:rsidRPr="009A169E">
          <w:rPr>
            <w:rStyle w:val="Hyperlink"/>
            <w:noProof/>
          </w:rPr>
          <w:t>Training and/or Research Plan</w:t>
        </w:r>
        <w:r w:rsidR="00284B4A">
          <w:rPr>
            <w:noProof/>
            <w:webHidden/>
          </w:rPr>
          <w:tab/>
        </w:r>
        <w:r w:rsidR="00284B4A">
          <w:rPr>
            <w:noProof/>
            <w:webHidden/>
          </w:rPr>
          <w:fldChar w:fldCharType="begin"/>
        </w:r>
        <w:r w:rsidR="00284B4A">
          <w:rPr>
            <w:noProof/>
            <w:webHidden/>
          </w:rPr>
          <w:instrText xml:space="preserve"> PAGEREF _Toc33009817 \h </w:instrText>
        </w:r>
        <w:r w:rsidR="00284B4A">
          <w:rPr>
            <w:noProof/>
            <w:webHidden/>
          </w:rPr>
        </w:r>
        <w:r w:rsidR="00284B4A">
          <w:rPr>
            <w:noProof/>
            <w:webHidden/>
          </w:rPr>
          <w:fldChar w:fldCharType="separate"/>
        </w:r>
        <w:r w:rsidR="00284B4A">
          <w:rPr>
            <w:noProof/>
            <w:webHidden/>
          </w:rPr>
          <w:t>8</w:t>
        </w:r>
        <w:r w:rsidR="00284B4A">
          <w:rPr>
            <w:noProof/>
            <w:webHidden/>
          </w:rPr>
          <w:fldChar w:fldCharType="end"/>
        </w:r>
      </w:hyperlink>
    </w:p>
    <w:p w14:paraId="7A0F2031" w14:textId="23A8BEE5" w:rsidR="00284B4A" w:rsidRDefault="00CA79F5"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8" w:history="1">
        <w:r w:rsidR="00284B4A" w:rsidRPr="009A169E">
          <w:rPr>
            <w:rStyle w:val="Hyperlink"/>
            <w:noProof/>
          </w:rPr>
          <w:t>7</w:t>
        </w:r>
        <w:r w:rsidR="00284B4A">
          <w:rPr>
            <w:rFonts w:asciiTheme="minorHAnsi" w:eastAsiaTheme="minorEastAsia" w:hAnsiTheme="minorHAnsi" w:cstheme="minorBidi"/>
            <w:noProof/>
            <w:sz w:val="22"/>
            <w:lang w:eastAsia="en-AU"/>
          </w:rPr>
          <w:tab/>
        </w:r>
        <w:r w:rsidR="00284B4A" w:rsidRPr="009A169E">
          <w:rPr>
            <w:rStyle w:val="Hyperlink"/>
            <w:noProof/>
          </w:rPr>
          <w:t>Engagement and Collaboration</w:t>
        </w:r>
        <w:r w:rsidR="00284B4A">
          <w:rPr>
            <w:noProof/>
            <w:webHidden/>
          </w:rPr>
          <w:tab/>
        </w:r>
        <w:r w:rsidR="00284B4A">
          <w:rPr>
            <w:noProof/>
            <w:webHidden/>
          </w:rPr>
          <w:fldChar w:fldCharType="begin"/>
        </w:r>
        <w:r w:rsidR="00284B4A">
          <w:rPr>
            <w:noProof/>
            <w:webHidden/>
          </w:rPr>
          <w:instrText xml:space="preserve"> PAGEREF _Toc33009818 \h </w:instrText>
        </w:r>
        <w:r w:rsidR="00284B4A">
          <w:rPr>
            <w:noProof/>
            <w:webHidden/>
          </w:rPr>
        </w:r>
        <w:r w:rsidR="00284B4A">
          <w:rPr>
            <w:noProof/>
            <w:webHidden/>
          </w:rPr>
          <w:fldChar w:fldCharType="separate"/>
        </w:r>
        <w:r w:rsidR="00284B4A">
          <w:rPr>
            <w:noProof/>
            <w:webHidden/>
          </w:rPr>
          <w:t>9</w:t>
        </w:r>
        <w:r w:rsidR="00284B4A">
          <w:rPr>
            <w:noProof/>
            <w:webHidden/>
          </w:rPr>
          <w:fldChar w:fldCharType="end"/>
        </w:r>
      </w:hyperlink>
    </w:p>
    <w:p w14:paraId="3152E340" w14:textId="30D61A97" w:rsidR="00284B4A" w:rsidRDefault="00CA79F5"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19" w:history="1">
        <w:r w:rsidR="00284B4A" w:rsidRPr="009A169E">
          <w:rPr>
            <w:rStyle w:val="Hyperlink"/>
            <w:noProof/>
          </w:rPr>
          <w:t>8</w:t>
        </w:r>
        <w:r w:rsidR="00284B4A">
          <w:rPr>
            <w:rFonts w:asciiTheme="minorHAnsi" w:eastAsiaTheme="minorEastAsia" w:hAnsiTheme="minorHAnsi" w:cstheme="minorBidi"/>
            <w:noProof/>
            <w:sz w:val="22"/>
            <w:lang w:eastAsia="en-AU"/>
          </w:rPr>
          <w:tab/>
        </w:r>
        <w:r w:rsidR="00284B4A" w:rsidRPr="009A169E">
          <w:rPr>
            <w:rStyle w:val="Hyperlink"/>
            <w:noProof/>
          </w:rPr>
          <w:t>Capacity</w:t>
        </w:r>
        <w:r w:rsidR="00284B4A">
          <w:rPr>
            <w:noProof/>
            <w:webHidden/>
          </w:rPr>
          <w:tab/>
        </w:r>
        <w:r w:rsidR="00284B4A">
          <w:rPr>
            <w:noProof/>
            <w:webHidden/>
          </w:rPr>
          <w:fldChar w:fldCharType="begin"/>
        </w:r>
        <w:r w:rsidR="00284B4A">
          <w:rPr>
            <w:noProof/>
            <w:webHidden/>
          </w:rPr>
          <w:instrText xml:space="preserve"> PAGEREF _Toc33009819 \h </w:instrText>
        </w:r>
        <w:r w:rsidR="00284B4A">
          <w:rPr>
            <w:noProof/>
            <w:webHidden/>
          </w:rPr>
        </w:r>
        <w:r w:rsidR="00284B4A">
          <w:rPr>
            <w:noProof/>
            <w:webHidden/>
          </w:rPr>
          <w:fldChar w:fldCharType="separate"/>
        </w:r>
        <w:r w:rsidR="00284B4A">
          <w:rPr>
            <w:noProof/>
            <w:webHidden/>
          </w:rPr>
          <w:t>10</w:t>
        </w:r>
        <w:r w:rsidR="00284B4A">
          <w:rPr>
            <w:noProof/>
            <w:webHidden/>
          </w:rPr>
          <w:fldChar w:fldCharType="end"/>
        </w:r>
      </w:hyperlink>
    </w:p>
    <w:p w14:paraId="53E4D402" w14:textId="4CEAD349" w:rsidR="00284B4A" w:rsidRDefault="00CA79F5" w:rsidP="00284B4A">
      <w:pPr>
        <w:pStyle w:val="TOC2"/>
        <w:tabs>
          <w:tab w:val="left" w:pos="426"/>
        </w:tabs>
        <w:spacing w:line="360" w:lineRule="auto"/>
        <w:ind w:left="567" w:hanging="567"/>
        <w:rPr>
          <w:rFonts w:asciiTheme="minorHAnsi" w:eastAsiaTheme="minorEastAsia" w:hAnsiTheme="minorHAnsi" w:cstheme="minorBidi"/>
          <w:noProof/>
          <w:sz w:val="22"/>
          <w:lang w:eastAsia="en-AU"/>
        </w:rPr>
      </w:pPr>
      <w:hyperlink w:anchor="_Toc33009820" w:history="1">
        <w:r w:rsidR="00284B4A" w:rsidRPr="009A169E">
          <w:rPr>
            <w:rStyle w:val="Hyperlink"/>
            <w:noProof/>
          </w:rPr>
          <w:t>9</w:t>
        </w:r>
        <w:r w:rsidR="00284B4A">
          <w:rPr>
            <w:rFonts w:asciiTheme="minorHAnsi" w:eastAsiaTheme="minorEastAsia" w:hAnsiTheme="minorHAnsi" w:cstheme="minorBidi"/>
            <w:noProof/>
            <w:sz w:val="22"/>
            <w:lang w:eastAsia="en-AU"/>
          </w:rPr>
          <w:tab/>
        </w:r>
        <w:r w:rsidR="00284B4A" w:rsidRPr="009A169E">
          <w:rPr>
            <w:rStyle w:val="Hyperlink"/>
            <w:noProof/>
          </w:rPr>
          <w:t>Certification by Applicant</w:t>
        </w:r>
        <w:r w:rsidR="00284B4A">
          <w:rPr>
            <w:noProof/>
            <w:webHidden/>
          </w:rPr>
          <w:tab/>
        </w:r>
        <w:r w:rsidR="00284B4A">
          <w:rPr>
            <w:noProof/>
            <w:webHidden/>
          </w:rPr>
          <w:fldChar w:fldCharType="begin"/>
        </w:r>
        <w:r w:rsidR="00284B4A">
          <w:rPr>
            <w:noProof/>
            <w:webHidden/>
          </w:rPr>
          <w:instrText xml:space="preserve"> PAGEREF _Toc33009820 \h </w:instrText>
        </w:r>
        <w:r w:rsidR="00284B4A">
          <w:rPr>
            <w:noProof/>
            <w:webHidden/>
          </w:rPr>
        </w:r>
        <w:r w:rsidR="00284B4A">
          <w:rPr>
            <w:noProof/>
            <w:webHidden/>
          </w:rPr>
          <w:fldChar w:fldCharType="separate"/>
        </w:r>
        <w:r w:rsidR="00284B4A">
          <w:rPr>
            <w:noProof/>
            <w:webHidden/>
          </w:rPr>
          <w:t>11</w:t>
        </w:r>
        <w:r w:rsidR="00284B4A">
          <w:rPr>
            <w:noProof/>
            <w:webHidden/>
          </w:rPr>
          <w:fldChar w:fldCharType="end"/>
        </w:r>
      </w:hyperlink>
    </w:p>
    <w:p w14:paraId="0CA62EB1" w14:textId="1D6B71DF"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1" w:history="1">
        <w:r w:rsidR="00284B4A" w:rsidRPr="009A169E">
          <w:rPr>
            <w:rStyle w:val="Hyperlink"/>
            <w:noProof/>
          </w:rPr>
          <w:t>10</w:t>
        </w:r>
        <w:r w:rsidR="00284B4A">
          <w:rPr>
            <w:rFonts w:asciiTheme="minorHAnsi" w:eastAsiaTheme="minorEastAsia" w:hAnsiTheme="minorHAnsi" w:cstheme="minorBidi"/>
            <w:noProof/>
            <w:sz w:val="22"/>
            <w:lang w:eastAsia="en-AU"/>
          </w:rPr>
          <w:tab/>
        </w:r>
        <w:r w:rsidR="00284B4A" w:rsidRPr="009A169E">
          <w:rPr>
            <w:rStyle w:val="Hyperlink"/>
            <w:noProof/>
          </w:rPr>
          <w:t>Certification by Supervisor</w:t>
        </w:r>
        <w:r w:rsidR="00284B4A">
          <w:rPr>
            <w:noProof/>
            <w:webHidden/>
          </w:rPr>
          <w:tab/>
        </w:r>
        <w:r w:rsidR="00284B4A">
          <w:rPr>
            <w:noProof/>
            <w:webHidden/>
          </w:rPr>
          <w:fldChar w:fldCharType="begin"/>
        </w:r>
        <w:r w:rsidR="00284B4A">
          <w:rPr>
            <w:noProof/>
            <w:webHidden/>
          </w:rPr>
          <w:instrText xml:space="preserve"> PAGEREF _Toc33009821 \h </w:instrText>
        </w:r>
        <w:r w:rsidR="00284B4A">
          <w:rPr>
            <w:noProof/>
            <w:webHidden/>
          </w:rPr>
        </w:r>
        <w:r w:rsidR="00284B4A">
          <w:rPr>
            <w:noProof/>
            <w:webHidden/>
          </w:rPr>
          <w:fldChar w:fldCharType="separate"/>
        </w:r>
        <w:r w:rsidR="00284B4A">
          <w:rPr>
            <w:noProof/>
            <w:webHidden/>
          </w:rPr>
          <w:t>12</w:t>
        </w:r>
        <w:r w:rsidR="00284B4A">
          <w:rPr>
            <w:noProof/>
            <w:webHidden/>
          </w:rPr>
          <w:fldChar w:fldCharType="end"/>
        </w:r>
      </w:hyperlink>
    </w:p>
    <w:p w14:paraId="5E59E73C" w14:textId="727074BA"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2" w:history="1">
        <w:r w:rsidR="00284B4A" w:rsidRPr="009A169E">
          <w:rPr>
            <w:rStyle w:val="Hyperlink"/>
            <w:noProof/>
          </w:rPr>
          <w:t>11</w:t>
        </w:r>
        <w:r w:rsidR="00284B4A">
          <w:rPr>
            <w:rFonts w:asciiTheme="minorHAnsi" w:eastAsiaTheme="minorEastAsia" w:hAnsiTheme="minorHAnsi" w:cstheme="minorBidi"/>
            <w:noProof/>
            <w:sz w:val="22"/>
            <w:lang w:eastAsia="en-AU"/>
          </w:rPr>
          <w:tab/>
        </w:r>
        <w:r w:rsidR="00284B4A" w:rsidRPr="009A169E">
          <w:rPr>
            <w:rStyle w:val="Hyperlink"/>
            <w:noProof/>
          </w:rPr>
          <w:t>Certification by Finance Officer/ Business Manager or equivalent</w:t>
        </w:r>
        <w:r w:rsidR="00284B4A">
          <w:rPr>
            <w:noProof/>
            <w:webHidden/>
          </w:rPr>
          <w:tab/>
        </w:r>
        <w:r w:rsidR="00284B4A">
          <w:rPr>
            <w:noProof/>
            <w:webHidden/>
          </w:rPr>
          <w:fldChar w:fldCharType="begin"/>
        </w:r>
        <w:r w:rsidR="00284B4A">
          <w:rPr>
            <w:noProof/>
            <w:webHidden/>
          </w:rPr>
          <w:instrText xml:space="preserve"> PAGEREF _Toc33009822 \h </w:instrText>
        </w:r>
        <w:r w:rsidR="00284B4A">
          <w:rPr>
            <w:noProof/>
            <w:webHidden/>
          </w:rPr>
        </w:r>
        <w:r w:rsidR="00284B4A">
          <w:rPr>
            <w:noProof/>
            <w:webHidden/>
          </w:rPr>
          <w:fldChar w:fldCharType="separate"/>
        </w:r>
        <w:r w:rsidR="00284B4A">
          <w:rPr>
            <w:noProof/>
            <w:webHidden/>
          </w:rPr>
          <w:t>13</w:t>
        </w:r>
        <w:r w:rsidR="00284B4A">
          <w:rPr>
            <w:noProof/>
            <w:webHidden/>
          </w:rPr>
          <w:fldChar w:fldCharType="end"/>
        </w:r>
      </w:hyperlink>
    </w:p>
    <w:p w14:paraId="3A08C5B5" w14:textId="5F70DB7D"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3" w:history="1">
        <w:r w:rsidR="00284B4A" w:rsidRPr="009A169E">
          <w:rPr>
            <w:rStyle w:val="Hyperlink"/>
            <w:noProof/>
          </w:rPr>
          <w:t>12</w:t>
        </w:r>
        <w:r w:rsidR="00284B4A">
          <w:rPr>
            <w:rFonts w:asciiTheme="minorHAnsi" w:eastAsiaTheme="minorEastAsia" w:hAnsiTheme="minorHAnsi" w:cstheme="minorBidi"/>
            <w:noProof/>
            <w:sz w:val="22"/>
            <w:lang w:eastAsia="en-AU"/>
          </w:rPr>
          <w:tab/>
        </w:r>
        <w:r w:rsidR="00284B4A" w:rsidRPr="009A169E">
          <w:rPr>
            <w:rStyle w:val="Hyperlink"/>
            <w:noProof/>
          </w:rPr>
          <w:t>Certification by Head of Department or equivalent</w:t>
        </w:r>
        <w:r w:rsidR="00284B4A">
          <w:rPr>
            <w:noProof/>
            <w:webHidden/>
          </w:rPr>
          <w:tab/>
        </w:r>
        <w:r w:rsidR="00284B4A">
          <w:rPr>
            <w:noProof/>
            <w:webHidden/>
          </w:rPr>
          <w:fldChar w:fldCharType="begin"/>
        </w:r>
        <w:r w:rsidR="00284B4A">
          <w:rPr>
            <w:noProof/>
            <w:webHidden/>
          </w:rPr>
          <w:instrText xml:space="preserve"> PAGEREF _Toc33009823 \h </w:instrText>
        </w:r>
        <w:r w:rsidR="00284B4A">
          <w:rPr>
            <w:noProof/>
            <w:webHidden/>
          </w:rPr>
        </w:r>
        <w:r w:rsidR="00284B4A">
          <w:rPr>
            <w:noProof/>
            <w:webHidden/>
          </w:rPr>
          <w:fldChar w:fldCharType="separate"/>
        </w:r>
        <w:r w:rsidR="00284B4A">
          <w:rPr>
            <w:noProof/>
            <w:webHidden/>
          </w:rPr>
          <w:t>14</w:t>
        </w:r>
        <w:r w:rsidR="00284B4A">
          <w:rPr>
            <w:noProof/>
            <w:webHidden/>
          </w:rPr>
          <w:fldChar w:fldCharType="end"/>
        </w:r>
      </w:hyperlink>
    </w:p>
    <w:p w14:paraId="7D959395" w14:textId="56FD6361"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4" w:history="1">
        <w:r w:rsidR="00284B4A" w:rsidRPr="009A169E">
          <w:rPr>
            <w:rStyle w:val="Hyperlink"/>
            <w:noProof/>
          </w:rPr>
          <w:t>13</w:t>
        </w:r>
        <w:r w:rsidR="00284B4A">
          <w:rPr>
            <w:rFonts w:asciiTheme="minorHAnsi" w:eastAsiaTheme="minorEastAsia" w:hAnsiTheme="minorHAnsi" w:cstheme="minorBidi"/>
            <w:noProof/>
            <w:sz w:val="22"/>
            <w:lang w:eastAsia="en-AU"/>
          </w:rPr>
          <w:tab/>
        </w:r>
        <w:r w:rsidR="00284B4A" w:rsidRPr="009A169E">
          <w:rPr>
            <w:rStyle w:val="Hyperlink"/>
            <w:noProof/>
          </w:rPr>
          <w:t>Certification by Research Grants Officer or equivalent</w:t>
        </w:r>
        <w:r w:rsidR="00284B4A">
          <w:rPr>
            <w:noProof/>
            <w:webHidden/>
          </w:rPr>
          <w:tab/>
        </w:r>
        <w:r w:rsidR="00284B4A">
          <w:rPr>
            <w:noProof/>
            <w:webHidden/>
          </w:rPr>
          <w:fldChar w:fldCharType="begin"/>
        </w:r>
        <w:r w:rsidR="00284B4A">
          <w:rPr>
            <w:noProof/>
            <w:webHidden/>
          </w:rPr>
          <w:instrText xml:space="preserve"> PAGEREF _Toc33009824 \h </w:instrText>
        </w:r>
        <w:r w:rsidR="00284B4A">
          <w:rPr>
            <w:noProof/>
            <w:webHidden/>
          </w:rPr>
        </w:r>
        <w:r w:rsidR="00284B4A">
          <w:rPr>
            <w:noProof/>
            <w:webHidden/>
          </w:rPr>
          <w:fldChar w:fldCharType="separate"/>
        </w:r>
        <w:r w:rsidR="00284B4A">
          <w:rPr>
            <w:noProof/>
            <w:webHidden/>
          </w:rPr>
          <w:t>15</w:t>
        </w:r>
        <w:r w:rsidR="00284B4A">
          <w:rPr>
            <w:noProof/>
            <w:webHidden/>
          </w:rPr>
          <w:fldChar w:fldCharType="end"/>
        </w:r>
      </w:hyperlink>
    </w:p>
    <w:p w14:paraId="6E4BAB5E" w14:textId="257D5770"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5" w:history="1">
        <w:r w:rsidR="00284B4A" w:rsidRPr="009A169E">
          <w:rPr>
            <w:rStyle w:val="Hyperlink"/>
            <w:noProof/>
          </w:rPr>
          <w:t>14</w:t>
        </w:r>
        <w:r w:rsidR="00284B4A">
          <w:rPr>
            <w:rFonts w:asciiTheme="minorHAnsi" w:eastAsiaTheme="minorEastAsia" w:hAnsiTheme="minorHAnsi" w:cstheme="minorBidi"/>
            <w:noProof/>
            <w:sz w:val="22"/>
            <w:lang w:eastAsia="en-AU"/>
          </w:rPr>
          <w:tab/>
        </w:r>
        <w:r w:rsidR="00284B4A" w:rsidRPr="009A169E">
          <w:rPr>
            <w:rStyle w:val="Hyperlink"/>
            <w:noProof/>
          </w:rPr>
          <w:t>Cited References</w:t>
        </w:r>
        <w:r w:rsidR="00284B4A">
          <w:rPr>
            <w:noProof/>
            <w:webHidden/>
          </w:rPr>
          <w:tab/>
        </w:r>
        <w:r w:rsidR="00284B4A">
          <w:rPr>
            <w:noProof/>
            <w:webHidden/>
          </w:rPr>
          <w:fldChar w:fldCharType="begin"/>
        </w:r>
        <w:r w:rsidR="00284B4A">
          <w:rPr>
            <w:noProof/>
            <w:webHidden/>
          </w:rPr>
          <w:instrText xml:space="preserve"> PAGEREF _Toc33009825 \h </w:instrText>
        </w:r>
        <w:r w:rsidR="00284B4A">
          <w:rPr>
            <w:noProof/>
            <w:webHidden/>
          </w:rPr>
        </w:r>
        <w:r w:rsidR="00284B4A">
          <w:rPr>
            <w:noProof/>
            <w:webHidden/>
          </w:rPr>
          <w:fldChar w:fldCharType="separate"/>
        </w:r>
        <w:r w:rsidR="00284B4A">
          <w:rPr>
            <w:noProof/>
            <w:webHidden/>
          </w:rPr>
          <w:t>16</w:t>
        </w:r>
        <w:r w:rsidR="00284B4A">
          <w:rPr>
            <w:noProof/>
            <w:webHidden/>
          </w:rPr>
          <w:fldChar w:fldCharType="end"/>
        </w:r>
      </w:hyperlink>
    </w:p>
    <w:p w14:paraId="67FA393F" w14:textId="3A4FC8FC" w:rsidR="00284B4A" w:rsidRDefault="00CA79F5" w:rsidP="00284B4A">
      <w:pPr>
        <w:pStyle w:val="TOC2"/>
        <w:tabs>
          <w:tab w:val="left" w:pos="426"/>
          <w:tab w:val="left" w:pos="880"/>
        </w:tabs>
        <w:spacing w:line="360" w:lineRule="auto"/>
        <w:ind w:left="567" w:hanging="567"/>
        <w:rPr>
          <w:rFonts w:asciiTheme="minorHAnsi" w:eastAsiaTheme="minorEastAsia" w:hAnsiTheme="minorHAnsi" w:cstheme="minorBidi"/>
          <w:noProof/>
          <w:sz w:val="22"/>
          <w:lang w:eastAsia="en-AU"/>
        </w:rPr>
      </w:pPr>
      <w:hyperlink w:anchor="_Toc33009826" w:history="1">
        <w:r w:rsidR="00284B4A" w:rsidRPr="009A169E">
          <w:rPr>
            <w:rStyle w:val="Hyperlink"/>
            <w:noProof/>
          </w:rPr>
          <w:t>15</w:t>
        </w:r>
        <w:r w:rsidR="00284B4A">
          <w:rPr>
            <w:rFonts w:asciiTheme="minorHAnsi" w:eastAsiaTheme="minorEastAsia" w:hAnsiTheme="minorHAnsi" w:cstheme="minorBidi"/>
            <w:noProof/>
            <w:sz w:val="22"/>
            <w:lang w:eastAsia="en-AU"/>
          </w:rPr>
          <w:tab/>
        </w:r>
        <w:r w:rsidR="00284B4A" w:rsidRPr="009A169E">
          <w:rPr>
            <w:rStyle w:val="Hyperlink"/>
            <w:noProof/>
          </w:rPr>
          <w:t>Check List</w:t>
        </w:r>
        <w:r w:rsidR="00284B4A">
          <w:rPr>
            <w:noProof/>
            <w:webHidden/>
          </w:rPr>
          <w:tab/>
        </w:r>
        <w:r w:rsidR="00284B4A">
          <w:rPr>
            <w:noProof/>
            <w:webHidden/>
          </w:rPr>
          <w:fldChar w:fldCharType="begin"/>
        </w:r>
        <w:r w:rsidR="00284B4A">
          <w:rPr>
            <w:noProof/>
            <w:webHidden/>
          </w:rPr>
          <w:instrText xml:space="preserve"> PAGEREF _Toc33009826 \h </w:instrText>
        </w:r>
        <w:r w:rsidR="00284B4A">
          <w:rPr>
            <w:noProof/>
            <w:webHidden/>
          </w:rPr>
        </w:r>
        <w:r w:rsidR="00284B4A">
          <w:rPr>
            <w:noProof/>
            <w:webHidden/>
          </w:rPr>
          <w:fldChar w:fldCharType="separate"/>
        </w:r>
        <w:r w:rsidR="00284B4A">
          <w:rPr>
            <w:noProof/>
            <w:webHidden/>
          </w:rPr>
          <w:t>17</w:t>
        </w:r>
        <w:r w:rsidR="00284B4A">
          <w:rPr>
            <w:noProof/>
            <w:webHidden/>
          </w:rPr>
          <w:fldChar w:fldCharType="end"/>
        </w:r>
      </w:hyperlink>
    </w:p>
    <w:p w14:paraId="674C86EF" w14:textId="070DCF62" w:rsidR="0064686E" w:rsidRDefault="0064686E" w:rsidP="00284B4A">
      <w:pPr>
        <w:spacing w:line="360" w:lineRule="auto"/>
      </w:pPr>
      <w:r>
        <w:rPr>
          <w:b/>
          <w:bCs/>
          <w:noProof/>
        </w:rPr>
        <w:fldChar w:fldCharType="end"/>
      </w:r>
    </w:p>
    <w:p w14:paraId="5019EE17" w14:textId="77777777" w:rsidR="006D32FE" w:rsidRDefault="006D32FE" w:rsidP="00863A06">
      <w:pPr>
        <w:pStyle w:val="Heading1"/>
      </w:pPr>
      <w:r>
        <w:br w:type="page"/>
      </w:r>
    </w:p>
    <w:p w14:paraId="578F940C" w14:textId="77777777" w:rsidR="00E62A2E" w:rsidRDefault="00E62A2E" w:rsidP="006D32FE">
      <w:pPr>
        <w:pStyle w:val="Heading1"/>
        <w:jc w:val="center"/>
        <w:rPr>
          <w:b w:val="0"/>
          <w:sz w:val="40"/>
        </w:rPr>
      </w:pPr>
      <w:bookmarkStart w:id="1" w:name="_Toc529540135"/>
    </w:p>
    <w:p w14:paraId="3A2F80D4" w14:textId="77777777" w:rsidR="00E62A2E" w:rsidRDefault="00E62A2E" w:rsidP="006D32FE">
      <w:pPr>
        <w:pStyle w:val="Heading1"/>
        <w:jc w:val="center"/>
        <w:rPr>
          <w:b w:val="0"/>
          <w:sz w:val="40"/>
        </w:rPr>
      </w:pPr>
    </w:p>
    <w:p w14:paraId="6ADCE0C4" w14:textId="2E6298C6" w:rsidR="006D32FE" w:rsidRPr="006D32FE" w:rsidRDefault="00E62A2E" w:rsidP="006D32FE">
      <w:pPr>
        <w:pStyle w:val="Heading1"/>
        <w:jc w:val="center"/>
        <w:rPr>
          <w:b w:val="0"/>
          <w:bCs w:val="0"/>
          <w:sz w:val="40"/>
        </w:rPr>
      </w:pPr>
      <w:bookmarkStart w:id="2" w:name="_Toc33009808"/>
      <w:r>
        <w:rPr>
          <w:rFonts w:cs="Arial"/>
          <w:b w:val="0"/>
          <w:noProof/>
          <w:sz w:val="32"/>
          <w:szCs w:val="32"/>
          <w:lang w:eastAsia="en-AU"/>
        </w:rPr>
        <w:drawing>
          <wp:anchor distT="0" distB="0" distL="114300" distR="114300" simplePos="0" relativeHeight="251661312" behindDoc="0" locked="0" layoutInCell="1" allowOverlap="1" wp14:anchorId="178BA7F8" wp14:editId="63B785DF">
            <wp:simplePos x="0" y="0"/>
            <wp:positionH relativeFrom="column">
              <wp:posOffset>-310515</wp:posOffset>
            </wp:positionH>
            <wp:positionV relativeFrom="paragraph">
              <wp:posOffset>-935355</wp:posOffset>
            </wp:positionV>
            <wp:extent cx="3200400" cy="723900"/>
            <wp:effectExtent l="0" t="0" r="0" b="0"/>
            <wp:wrapSquare wrapText="bothSides"/>
            <wp:docPr id="66" name="Picture 66"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H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r w:rsidR="006D32FE" w:rsidRPr="006D32FE">
        <w:rPr>
          <w:b w:val="0"/>
          <w:sz w:val="40"/>
        </w:rPr>
        <w:t>Application</w:t>
      </w:r>
      <w:bookmarkEnd w:id="1"/>
      <w:r w:rsidR="006D32FE">
        <w:rPr>
          <w:b w:val="0"/>
          <w:sz w:val="40"/>
        </w:rPr>
        <w:t xml:space="preserve"> Instructions</w:t>
      </w:r>
      <w:bookmarkEnd w:id="2"/>
    </w:p>
    <w:p w14:paraId="36A7A688" w14:textId="77777777" w:rsidR="006D32FE" w:rsidRDefault="006D32FE" w:rsidP="006D32FE">
      <w:pPr>
        <w:rPr>
          <w:rFonts w:cs="Arial"/>
          <w:szCs w:val="24"/>
        </w:rPr>
      </w:pPr>
    </w:p>
    <w:p w14:paraId="6B2329B3" w14:textId="3A94E591" w:rsidR="006D32FE" w:rsidRPr="00CD2FEE" w:rsidRDefault="006D32FE" w:rsidP="006D32FE">
      <w:pPr>
        <w:rPr>
          <w:rFonts w:cs="Arial"/>
          <w:bCs/>
          <w:szCs w:val="24"/>
        </w:rPr>
      </w:pPr>
      <w:r>
        <w:rPr>
          <w:rFonts w:cs="Arial"/>
          <w:szCs w:val="24"/>
        </w:rPr>
        <w:t>A</w:t>
      </w:r>
      <w:r w:rsidRPr="00DF41EE">
        <w:rPr>
          <w:rFonts w:cs="Arial"/>
          <w:szCs w:val="24"/>
        </w:rPr>
        <w:t xml:space="preserve">pplications are invited </w:t>
      </w:r>
      <w:r w:rsidRPr="00DF41EE">
        <w:rPr>
          <w:rFonts w:cs="Arial"/>
          <w:bCs/>
          <w:szCs w:val="24"/>
        </w:rPr>
        <w:t xml:space="preserve">in accordance with the </w:t>
      </w:r>
      <w:r w:rsidRPr="00E659A5">
        <w:rPr>
          <w:rFonts w:cs="Arial"/>
          <w:bCs/>
          <w:szCs w:val="24"/>
        </w:rPr>
        <w:t>conditions described in the</w:t>
      </w:r>
      <w:r w:rsidRPr="00E659A5">
        <w:rPr>
          <w:rFonts w:cs="Arial"/>
          <w:szCs w:val="24"/>
          <w:lang w:val="en-US"/>
        </w:rPr>
        <w:t xml:space="preserve"> </w:t>
      </w:r>
      <w:r w:rsidR="006D17C3">
        <w:rPr>
          <w:rFonts w:cs="Arial"/>
          <w:szCs w:val="24"/>
          <w:lang w:val="en-US"/>
        </w:rPr>
        <w:t>WA Cancer and Palliative Care Network (</w:t>
      </w:r>
      <w:r>
        <w:rPr>
          <w:rFonts w:cs="Arial"/>
          <w:szCs w:val="24"/>
          <w:lang w:val="en-US"/>
        </w:rPr>
        <w:t>WACPCN</w:t>
      </w:r>
      <w:r w:rsidR="006D17C3">
        <w:rPr>
          <w:rFonts w:cs="Arial"/>
          <w:szCs w:val="24"/>
          <w:lang w:val="en-US"/>
        </w:rPr>
        <w:t>)</w:t>
      </w:r>
      <w:r>
        <w:rPr>
          <w:rFonts w:cs="Arial"/>
          <w:szCs w:val="24"/>
          <w:lang w:val="en-US"/>
        </w:rPr>
        <w:t xml:space="preserve"> Cancer Fellowships 202</w:t>
      </w:r>
      <w:r w:rsidR="0091619A">
        <w:rPr>
          <w:rFonts w:cs="Arial"/>
          <w:szCs w:val="24"/>
          <w:lang w:val="en-US"/>
        </w:rPr>
        <w:t>1</w:t>
      </w:r>
      <w:r>
        <w:rPr>
          <w:rFonts w:cs="Arial"/>
          <w:szCs w:val="24"/>
          <w:lang w:val="en-US"/>
        </w:rPr>
        <w:t xml:space="preserve"> </w:t>
      </w:r>
      <w:r w:rsidRPr="00671B59">
        <w:rPr>
          <w:rFonts w:cs="Arial"/>
          <w:i/>
          <w:szCs w:val="24"/>
          <w:lang w:val="en-US"/>
        </w:rPr>
        <w:t>Guidelines for Applicants</w:t>
      </w:r>
      <w:r w:rsidR="00FD7306">
        <w:rPr>
          <w:rFonts w:cs="Arial"/>
          <w:i/>
          <w:szCs w:val="24"/>
          <w:lang w:val="en-US"/>
        </w:rPr>
        <w:t>,</w:t>
      </w:r>
      <w:r w:rsidRPr="00E659A5">
        <w:rPr>
          <w:rFonts w:cs="Arial"/>
          <w:bCs/>
          <w:szCs w:val="24"/>
        </w:rPr>
        <w:t xml:space="preserve"> available at the </w:t>
      </w:r>
      <w:hyperlink r:id="rId16" w:history="1">
        <w:r w:rsidRPr="00672435">
          <w:rPr>
            <w:rStyle w:val="Hyperlink"/>
            <w:rFonts w:eastAsia="Times New Roman" w:cs="Arial"/>
            <w:bCs/>
            <w:szCs w:val="24"/>
            <w:lang w:eastAsia="en-AU"/>
          </w:rPr>
          <w:t>WACPCN Cancer Fellowships</w:t>
        </w:r>
        <w:r w:rsidRPr="00CD2FEE">
          <w:rPr>
            <w:rStyle w:val="Hyperlink"/>
            <w:rFonts w:cs="Arial"/>
            <w:bCs/>
            <w:color w:val="auto"/>
            <w:szCs w:val="24"/>
            <w:u w:val="none"/>
          </w:rPr>
          <w:t xml:space="preserve"> website</w:t>
        </w:r>
      </w:hyperlink>
      <w:r w:rsidR="00CD2FEE">
        <w:rPr>
          <w:rStyle w:val="Hyperlink"/>
          <w:rFonts w:cs="Arial"/>
          <w:bCs/>
          <w:color w:val="auto"/>
          <w:szCs w:val="24"/>
          <w:u w:val="none"/>
        </w:rPr>
        <w:t xml:space="preserve">. </w:t>
      </w:r>
    </w:p>
    <w:p w14:paraId="3F039F34" w14:textId="77777777" w:rsidR="006D32FE" w:rsidRPr="003502BB" w:rsidRDefault="006D32FE" w:rsidP="006D32FE">
      <w:pPr>
        <w:pStyle w:val="ListParagraph"/>
        <w:numPr>
          <w:ilvl w:val="0"/>
          <w:numId w:val="8"/>
        </w:numPr>
        <w:tabs>
          <w:tab w:val="clear" w:pos="360"/>
          <w:tab w:val="num" w:pos="567"/>
        </w:tabs>
        <w:spacing w:after="120"/>
        <w:ind w:left="567" w:right="-153" w:hanging="425"/>
        <w:rPr>
          <w:rFonts w:cs="Arial"/>
          <w:szCs w:val="24"/>
        </w:rPr>
      </w:pPr>
      <w:r w:rsidRPr="003502BB">
        <w:rPr>
          <w:rFonts w:cs="Arial"/>
          <w:szCs w:val="24"/>
        </w:rPr>
        <w:t>Late or incomplete applications will not be accepted.</w:t>
      </w:r>
    </w:p>
    <w:p w14:paraId="08FF6C61" w14:textId="6D6CFBB5" w:rsidR="006D32FE" w:rsidRPr="00DF41EE" w:rsidRDefault="000C17E6"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Pr>
          <w:rFonts w:ascii="Arial" w:hAnsi="Arial" w:cs="Arial"/>
          <w:sz w:val="24"/>
          <w:szCs w:val="24"/>
          <w:lang w:val="en-AU"/>
        </w:rPr>
        <w:t>Typing</w:t>
      </w:r>
      <w:r w:rsidR="006D32FE" w:rsidRPr="00DF41EE">
        <w:rPr>
          <w:rFonts w:ascii="Arial" w:hAnsi="Arial" w:cs="Arial"/>
          <w:sz w:val="24"/>
          <w:szCs w:val="24"/>
          <w:lang w:val="en-AU"/>
        </w:rPr>
        <w:t xml:space="preserve"> must be</w:t>
      </w:r>
      <w:r>
        <w:rPr>
          <w:rFonts w:ascii="Arial" w:hAnsi="Arial" w:cs="Arial"/>
          <w:sz w:val="24"/>
          <w:szCs w:val="24"/>
          <w:lang w:val="en-AU"/>
        </w:rPr>
        <w:t xml:space="preserve"> </w:t>
      </w:r>
      <w:r w:rsidR="006D32FE" w:rsidRPr="00DF41EE">
        <w:rPr>
          <w:rFonts w:ascii="Arial" w:hAnsi="Arial" w:cs="Arial"/>
          <w:sz w:val="24"/>
          <w:szCs w:val="24"/>
          <w:lang w:val="en-AU"/>
        </w:rPr>
        <w:t>in Arial font 11 point or larger.</w:t>
      </w:r>
    </w:p>
    <w:p w14:paraId="1BD0C6D4" w14:textId="13E71829" w:rsidR="006D32FE" w:rsidRPr="00DF41EE" w:rsidRDefault="006D32FE"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3" w:hanging="425"/>
        <w:jc w:val="both"/>
        <w:rPr>
          <w:rFonts w:ascii="Arial" w:hAnsi="Arial" w:cs="Arial"/>
          <w:sz w:val="24"/>
          <w:szCs w:val="24"/>
          <w:lang w:val="en-AU"/>
        </w:rPr>
      </w:pPr>
      <w:r w:rsidRPr="0000441E">
        <w:rPr>
          <w:rFonts w:ascii="Arial" w:hAnsi="Arial" w:cs="Arial"/>
          <w:sz w:val="24"/>
          <w:szCs w:val="24"/>
          <w:lang w:val="en-AU"/>
        </w:rPr>
        <w:t>Do not submit the</w:t>
      </w:r>
      <w:r>
        <w:rPr>
          <w:rFonts w:ascii="Arial" w:hAnsi="Arial" w:cs="Arial"/>
          <w:sz w:val="24"/>
          <w:szCs w:val="24"/>
          <w:lang w:val="en-AU"/>
        </w:rPr>
        <w:t xml:space="preserve"> </w:t>
      </w:r>
      <w:r w:rsidRPr="00D134BE">
        <w:rPr>
          <w:rFonts w:ascii="Arial" w:hAnsi="Arial" w:cs="Arial"/>
          <w:sz w:val="24"/>
          <w:szCs w:val="24"/>
          <w:lang w:val="en-AU"/>
        </w:rPr>
        <w:t>Application</w:t>
      </w:r>
      <w:r w:rsidRPr="00DF41EE">
        <w:rPr>
          <w:rFonts w:ascii="Arial" w:hAnsi="Arial" w:cs="Arial"/>
          <w:sz w:val="24"/>
          <w:szCs w:val="24"/>
          <w:lang w:val="en-AU"/>
        </w:rPr>
        <w:t xml:space="preserve"> </w:t>
      </w:r>
      <w:r>
        <w:rPr>
          <w:rFonts w:ascii="Arial" w:hAnsi="Arial" w:cs="Arial"/>
          <w:sz w:val="24"/>
          <w:szCs w:val="24"/>
          <w:lang w:val="en-AU"/>
        </w:rPr>
        <w:t xml:space="preserve">Instructions page </w:t>
      </w:r>
      <w:r w:rsidRPr="00DF41EE">
        <w:rPr>
          <w:rFonts w:ascii="Arial" w:hAnsi="Arial" w:cs="Arial"/>
          <w:sz w:val="24"/>
          <w:szCs w:val="24"/>
          <w:lang w:val="en-AU"/>
        </w:rPr>
        <w:t xml:space="preserve">with the </w:t>
      </w:r>
      <w:r w:rsidRPr="00D134BE">
        <w:rPr>
          <w:rFonts w:ascii="Arial" w:hAnsi="Arial" w:cs="Arial"/>
          <w:sz w:val="24"/>
          <w:szCs w:val="24"/>
          <w:lang w:val="en-AU"/>
        </w:rPr>
        <w:t>Application Form</w:t>
      </w:r>
      <w:r w:rsidRPr="00DF41EE">
        <w:rPr>
          <w:rFonts w:ascii="Arial" w:hAnsi="Arial" w:cs="Arial"/>
          <w:sz w:val="24"/>
          <w:szCs w:val="24"/>
          <w:lang w:val="en-AU"/>
        </w:rPr>
        <w:t xml:space="preserve">. </w:t>
      </w:r>
    </w:p>
    <w:p w14:paraId="3368643F" w14:textId="58371287" w:rsidR="006D32FE" w:rsidRDefault="006D32FE" w:rsidP="006D32FE">
      <w:pPr>
        <w:numPr>
          <w:ilvl w:val="0"/>
          <w:numId w:val="8"/>
        </w:numPr>
        <w:tabs>
          <w:tab w:val="clear" w:pos="360"/>
          <w:tab w:val="num" w:pos="567"/>
        </w:tabs>
        <w:spacing w:after="120"/>
        <w:ind w:left="567" w:hanging="425"/>
        <w:rPr>
          <w:rFonts w:cs="Arial"/>
          <w:szCs w:val="24"/>
        </w:rPr>
      </w:pPr>
      <w:r w:rsidRPr="00DF41EE">
        <w:rPr>
          <w:rFonts w:cs="Arial"/>
          <w:szCs w:val="24"/>
        </w:rPr>
        <w:t xml:space="preserve">Applicants are asked to submit their </w:t>
      </w:r>
      <w:r w:rsidR="00284B4A">
        <w:rPr>
          <w:rFonts w:cs="Arial"/>
          <w:szCs w:val="24"/>
        </w:rPr>
        <w:t>application</w:t>
      </w:r>
      <w:r w:rsidRPr="00DF41EE">
        <w:rPr>
          <w:rFonts w:cs="Arial"/>
          <w:szCs w:val="24"/>
        </w:rPr>
        <w:t xml:space="preserve"> through the administering institution’s research grants office. Note: their internal deadlines may be earlier.</w:t>
      </w:r>
    </w:p>
    <w:p w14:paraId="53CEA613" w14:textId="4D1B69A1" w:rsidR="0058079E" w:rsidRPr="00DF41EE" w:rsidRDefault="0058079E" w:rsidP="006D32FE">
      <w:pPr>
        <w:numPr>
          <w:ilvl w:val="0"/>
          <w:numId w:val="8"/>
        </w:numPr>
        <w:tabs>
          <w:tab w:val="clear" w:pos="360"/>
          <w:tab w:val="num" w:pos="567"/>
        </w:tabs>
        <w:spacing w:after="120"/>
        <w:ind w:left="567" w:hanging="425"/>
        <w:rPr>
          <w:rFonts w:cs="Arial"/>
          <w:szCs w:val="24"/>
        </w:rPr>
      </w:pPr>
      <w:r>
        <w:rPr>
          <w:rFonts w:cs="Arial"/>
          <w:szCs w:val="24"/>
        </w:rPr>
        <w:t xml:space="preserve">Electronic signatures are permitted. </w:t>
      </w:r>
      <w:r w:rsidR="00214FAE">
        <w:rPr>
          <w:rFonts w:cs="Arial"/>
          <w:szCs w:val="24"/>
        </w:rPr>
        <w:t>However,</w:t>
      </w:r>
      <w:r>
        <w:rPr>
          <w:rFonts w:cs="Arial"/>
          <w:szCs w:val="24"/>
        </w:rPr>
        <w:t xml:space="preserve"> the onus is on the applicant to ensure </w:t>
      </w:r>
      <w:r w:rsidR="002A220D">
        <w:rPr>
          <w:rFonts w:cs="Arial"/>
          <w:szCs w:val="24"/>
        </w:rPr>
        <w:t xml:space="preserve">permissions </w:t>
      </w:r>
      <w:r>
        <w:rPr>
          <w:rFonts w:cs="Arial"/>
          <w:szCs w:val="24"/>
        </w:rPr>
        <w:t>to use e</w:t>
      </w:r>
      <w:r w:rsidR="005A6C46">
        <w:rPr>
          <w:rFonts w:cs="Arial"/>
          <w:szCs w:val="24"/>
        </w:rPr>
        <w:t xml:space="preserve">lectronic </w:t>
      </w:r>
      <w:r>
        <w:rPr>
          <w:rFonts w:cs="Arial"/>
          <w:szCs w:val="24"/>
        </w:rPr>
        <w:t>signatures have been obtained.</w:t>
      </w:r>
    </w:p>
    <w:p w14:paraId="46DA8553" w14:textId="77777777" w:rsidR="006D32FE" w:rsidRPr="00DF41EE" w:rsidRDefault="006D32FE" w:rsidP="006D32FE">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jc w:val="both"/>
        <w:rPr>
          <w:rFonts w:ascii="Arial" w:hAnsi="Arial" w:cs="Arial"/>
          <w:sz w:val="24"/>
          <w:szCs w:val="24"/>
          <w:lang w:val="en-AU"/>
        </w:rPr>
      </w:pPr>
      <w:r w:rsidRPr="00DF41EE">
        <w:rPr>
          <w:rFonts w:ascii="Arial" w:hAnsi="Arial" w:cs="Arial"/>
          <w:sz w:val="24"/>
          <w:szCs w:val="24"/>
          <w:lang w:val="en-AU"/>
        </w:rPr>
        <w:t>Acknowledgment of receipt of application will be provided via e-mail</w:t>
      </w:r>
      <w:r>
        <w:rPr>
          <w:rFonts w:ascii="Arial" w:hAnsi="Arial" w:cs="Arial"/>
          <w:sz w:val="24"/>
          <w:szCs w:val="24"/>
          <w:lang w:val="en-AU"/>
        </w:rPr>
        <w:t xml:space="preserve"> within 48 hours of the closing date.</w:t>
      </w:r>
    </w:p>
    <w:p w14:paraId="4839A315" w14:textId="64603FE5" w:rsidR="006D32FE" w:rsidRPr="00DF41EE" w:rsidRDefault="006D32FE" w:rsidP="00C92292">
      <w:pPr>
        <w:pStyle w:val="BodyText"/>
        <w:numPr>
          <w:ilvl w:val="0"/>
          <w:numId w:val="8"/>
        </w:numPr>
        <w:tabs>
          <w:tab w:val="clear" w:pos="360"/>
          <w:tab w:val="clear" w:pos="426"/>
          <w:tab w:val="clear" w:pos="720"/>
          <w:tab w:val="clear" w:pos="3261"/>
          <w:tab w:val="clear" w:pos="4253"/>
          <w:tab w:val="clear" w:pos="5670"/>
          <w:tab w:val="clear" w:pos="6804"/>
          <w:tab w:val="clear" w:pos="8080"/>
          <w:tab w:val="num" w:pos="567"/>
        </w:tabs>
        <w:spacing w:after="120"/>
        <w:ind w:left="567" w:right="-154" w:hanging="425"/>
        <w:rPr>
          <w:rFonts w:ascii="Arial" w:hAnsi="Arial" w:cs="Arial"/>
          <w:sz w:val="24"/>
          <w:szCs w:val="24"/>
          <w:lang w:val="en-AU"/>
        </w:rPr>
      </w:pPr>
      <w:r w:rsidRPr="00DF41EE">
        <w:rPr>
          <w:rFonts w:ascii="Arial" w:hAnsi="Arial" w:cs="Arial"/>
          <w:sz w:val="24"/>
          <w:szCs w:val="24"/>
          <w:lang w:val="en-AU"/>
        </w:rPr>
        <w:t>Queries regarding the application process should be directed to the</w:t>
      </w:r>
      <w:r>
        <w:rPr>
          <w:rFonts w:ascii="Arial" w:hAnsi="Arial" w:cs="Arial"/>
          <w:sz w:val="24"/>
          <w:szCs w:val="24"/>
          <w:lang w:val="en-AU"/>
        </w:rPr>
        <w:t xml:space="preserve"> WA Cancer and Palliative Care Network </w:t>
      </w:r>
      <w:r w:rsidR="00C92292">
        <w:rPr>
          <w:rFonts w:ascii="Arial" w:hAnsi="Arial" w:cs="Arial"/>
          <w:sz w:val="24"/>
          <w:szCs w:val="24"/>
          <w:lang w:val="en-AU"/>
        </w:rPr>
        <w:t xml:space="preserve">(WACPCN) </w:t>
      </w:r>
      <w:r>
        <w:rPr>
          <w:rFonts w:ascii="Arial" w:hAnsi="Arial" w:cs="Arial"/>
          <w:sz w:val="24"/>
          <w:szCs w:val="24"/>
          <w:lang w:val="en-AU"/>
        </w:rPr>
        <w:t>Policy Unit</w:t>
      </w:r>
      <w:r w:rsidR="00C93D94">
        <w:rPr>
          <w:rFonts w:ascii="Arial" w:hAnsi="Arial" w:cs="Arial"/>
          <w:sz w:val="24"/>
          <w:szCs w:val="24"/>
          <w:lang w:val="en-AU"/>
        </w:rPr>
        <w:t xml:space="preserve"> </w:t>
      </w:r>
      <w:r w:rsidR="005769BB">
        <w:rPr>
          <w:rFonts w:ascii="Arial" w:hAnsi="Arial" w:cs="Arial"/>
          <w:sz w:val="24"/>
          <w:szCs w:val="24"/>
          <w:lang w:val="en-AU"/>
        </w:rPr>
        <w:t xml:space="preserve">via email </w:t>
      </w:r>
      <w:r w:rsidR="00C93D94">
        <w:rPr>
          <w:rFonts w:ascii="Arial" w:hAnsi="Arial" w:cs="Arial"/>
          <w:sz w:val="24"/>
          <w:szCs w:val="24"/>
          <w:lang w:val="en-AU"/>
        </w:rPr>
        <w:t xml:space="preserve">to: </w:t>
      </w:r>
      <w:hyperlink r:id="rId17" w:history="1">
        <w:r w:rsidR="000F6CB3" w:rsidRPr="00BA17A8">
          <w:rPr>
            <w:rStyle w:val="Hyperlink"/>
            <w:rFonts w:cs="Arial"/>
            <w:szCs w:val="24"/>
            <w:lang w:val="en-AU"/>
          </w:rPr>
          <w:t>WACPCN.PolicyUnit@health.wa.gov.au</w:t>
        </w:r>
      </w:hyperlink>
      <w:r w:rsidRPr="00DF41EE">
        <w:rPr>
          <w:rFonts w:ascii="Arial" w:hAnsi="Arial" w:cs="Arial"/>
          <w:sz w:val="24"/>
          <w:szCs w:val="24"/>
          <w:lang w:val="en-AU"/>
        </w:rPr>
        <w:t>.</w:t>
      </w:r>
    </w:p>
    <w:p w14:paraId="6A4B340C" w14:textId="06C1E148" w:rsidR="006D32FE" w:rsidRPr="00541E76" w:rsidRDefault="000F6CB3" w:rsidP="00541E76">
      <w:pPr>
        <w:pStyle w:val="BodyText"/>
        <w:numPr>
          <w:ilvl w:val="0"/>
          <w:numId w:val="8"/>
        </w:numPr>
        <w:tabs>
          <w:tab w:val="clear" w:pos="360"/>
          <w:tab w:val="clear" w:pos="426"/>
          <w:tab w:val="clear" w:pos="3261"/>
          <w:tab w:val="clear" w:pos="4253"/>
          <w:tab w:val="clear" w:pos="5670"/>
          <w:tab w:val="clear" w:pos="6804"/>
          <w:tab w:val="clear" w:pos="8080"/>
          <w:tab w:val="num" w:pos="567"/>
        </w:tabs>
        <w:ind w:left="567" w:right="-153" w:hanging="425"/>
        <w:jc w:val="both"/>
        <w:rPr>
          <w:rFonts w:ascii="Arial" w:hAnsi="Arial" w:cs="Arial"/>
          <w:sz w:val="24"/>
          <w:szCs w:val="24"/>
          <w:lang w:val="en-AU"/>
        </w:rPr>
      </w:pPr>
      <w:r>
        <w:rPr>
          <w:rFonts w:ascii="Arial" w:hAnsi="Arial" w:cs="Arial"/>
          <w:sz w:val="24"/>
          <w:szCs w:val="24"/>
          <w:lang w:val="en-AU"/>
        </w:rPr>
        <w:t>An e</w:t>
      </w:r>
      <w:r w:rsidR="006D32FE" w:rsidRPr="00541E76">
        <w:rPr>
          <w:rFonts w:ascii="Arial" w:hAnsi="Arial" w:cs="Arial"/>
          <w:sz w:val="24"/>
          <w:szCs w:val="24"/>
          <w:lang w:val="en-AU"/>
        </w:rPr>
        <w:t xml:space="preserve">lectronic </w:t>
      </w:r>
      <w:r w:rsidR="00E168A6">
        <w:rPr>
          <w:rFonts w:ascii="Arial" w:hAnsi="Arial" w:cs="Arial"/>
          <w:sz w:val="24"/>
          <w:szCs w:val="24"/>
          <w:lang w:val="en-AU"/>
        </w:rPr>
        <w:t xml:space="preserve">copy of the </w:t>
      </w:r>
      <w:r w:rsidR="00C92292">
        <w:rPr>
          <w:rFonts w:ascii="Arial" w:hAnsi="Arial" w:cs="Arial"/>
          <w:sz w:val="24"/>
          <w:szCs w:val="24"/>
          <w:lang w:val="en-AU"/>
        </w:rPr>
        <w:t>completed A</w:t>
      </w:r>
      <w:r w:rsidR="002B42B4" w:rsidRPr="00541E76">
        <w:rPr>
          <w:rFonts w:ascii="Arial" w:hAnsi="Arial" w:cs="Arial"/>
          <w:sz w:val="24"/>
          <w:szCs w:val="24"/>
          <w:lang w:val="en-AU"/>
        </w:rPr>
        <w:t>pplication</w:t>
      </w:r>
      <w:r w:rsidR="00C92292">
        <w:rPr>
          <w:rFonts w:ascii="Arial" w:hAnsi="Arial" w:cs="Arial"/>
          <w:sz w:val="24"/>
          <w:szCs w:val="24"/>
          <w:lang w:val="en-AU"/>
        </w:rPr>
        <w:t xml:space="preserve"> Form</w:t>
      </w:r>
      <w:r>
        <w:rPr>
          <w:rFonts w:ascii="Arial" w:hAnsi="Arial" w:cs="Arial"/>
          <w:sz w:val="24"/>
          <w:szCs w:val="24"/>
          <w:lang w:val="en-AU"/>
        </w:rPr>
        <w:t xml:space="preserve"> is</w:t>
      </w:r>
      <w:r w:rsidR="002B42B4" w:rsidRPr="00541E76">
        <w:rPr>
          <w:rFonts w:ascii="Arial" w:hAnsi="Arial" w:cs="Arial"/>
          <w:sz w:val="24"/>
          <w:szCs w:val="24"/>
          <w:lang w:val="en-AU"/>
        </w:rPr>
        <w:t xml:space="preserve"> to </w:t>
      </w:r>
      <w:r w:rsidR="007F59C1">
        <w:rPr>
          <w:rFonts w:ascii="Arial" w:hAnsi="Arial" w:cs="Arial"/>
          <w:sz w:val="24"/>
          <w:szCs w:val="24"/>
          <w:lang w:val="en-AU"/>
        </w:rPr>
        <w:t xml:space="preserve">be submitted </w:t>
      </w:r>
      <w:r w:rsidR="00095DCE">
        <w:rPr>
          <w:rFonts w:ascii="Arial" w:hAnsi="Arial" w:cs="Arial"/>
          <w:sz w:val="24"/>
          <w:szCs w:val="24"/>
          <w:lang w:val="en-AU"/>
        </w:rPr>
        <w:t xml:space="preserve">to </w:t>
      </w:r>
      <w:r w:rsidR="00BF7B57">
        <w:rPr>
          <w:rFonts w:ascii="Arial" w:hAnsi="Arial" w:cs="Arial"/>
          <w:sz w:val="24"/>
          <w:szCs w:val="24"/>
          <w:lang w:val="en-AU"/>
        </w:rPr>
        <w:t>the WACPCN Policy Unit</w:t>
      </w:r>
      <w:r w:rsidR="00095DCE">
        <w:rPr>
          <w:rFonts w:ascii="Arial" w:hAnsi="Arial" w:cs="Arial"/>
          <w:sz w:val="24"/>
          <w:szCs w:val="24"/>
          <w:lang w:val="en-AU"/>
        </w:rPr>
        <w:t xml:space="preserve"> by the closing date,</w:t>
      </w:r>
      <w:r w:rsidR="00BF7B57">
        <w:rPr>
          <w:rFonts w:ascii="Arial" w:hAnsi="Arial" w:cs="Arial"/>
          <w:sz w:val="24"/>
          <w:szCs w:val="24"/>
          <w:lang w:val="en-AU"/>
        </w:rPr>
        <w:t xml:space="preserve"> </w:t>
      </w:r>
      <w:r w:rsidR="00C92292">
        <w:rPr>
          <w:rFonts w:ascii="Arial" w:hAnsi="Arial" w:cs="Arial"/>
          <w:sz w:val="24"/>
          <w:szCs w:val="24"/>
          <w:lang w:val="en-AU"/>
        </w:rPr>
        <w:t>via</w:t>
      </w:r>
      <w:r w:rsidR="002B42B4" w:rsidRPr="00CD2FEE">
        <w:rPr>
          <w:rFonts w:ascii="Arial" w:hAnsi="Arial" w:cs="Arial"/>
          <w:sz w:val="24"/>
          <w:szCs w:val="24"/>
          <w:lang w:val="en-AU"/>
        </w:rPr>
        <w:t xml:space="preserve"> </w:t>
      </w:r>
      <w:hyperlink r:id="rId18" w:history="1">
        <w:proofErr w:type="spellStart"/>
        <w:r w:rsidR="002B42B4" w:rsidRPr="006E7D80">
          <w:rPr>
            <w:rStyle w:val="Hyperlink"/>
            <w:rFonts w:cs="Arial"/>
            <w:bCs/>
            <w:szCs w:val="24"/>
            <w:lang w:val="en-AU" w:eastAsia="en-AU"/>
          </w:rPr>
          <w:t>MedJobsWA</w:t>
        </w:r>
        <w:proofErr w:type="spellEnd"/>
      </w:hyperlink>
      <w:r w:rsidR="006E7D80">
        <w:rPr>
          <w:rStyle w:val="Hyperlink"/>
          <w:rFonts w:cs="Arial"/>
          <w:color w:val="000000" w:themeColor="text1"/>
          <w:szCs w:val="24"/>
          <w:u w:val="none"/>
          <w:lang w:val="en-AU"/>
        </w:rPr>
        <w:t xml:space="preserve"> </w:t>
      </w:r>
      <w:r w:rsidR="006E7D80" w:rsidRPr="003E5E6C">
        <w:rPr>
          <w:rStyle w:val="Hyperlink"/>
          <w:b/>
          <w:color w:val="auto"/>
          <w:u w:val="none"/>
        </w:rPr>
        <w:t>(Reference No. 10697)</w:t>
      </w:r>
      <w:r w:rsidR="006E7D80" w:rsidRPr="006E7D80">
        <w:rPr>
          <w:rStyle w:val="Hyperlink"/>
          <w:color w:val="auto"/>
          <w:u w:val="none"/>
        </w:rPr>
        <w:t>.</w:t>
      </w:r>
    </w:p>
    <w:p w14:paraId="50BEE8AB" w14:textId="77777777" w:rsidR="006D32FE" w:rsidRDefault="006D32FE" w:rsidP="00863A06">
      <w:pPr>
        <w:pStyle w:val="Heading1"/>
      </w:pPr>
    </w:p>
    <w:p w14:paraId="6C9CD476" w14:textId="77777777" w:rsidR="00E62A2E" w:rsidRDefault="00E62A2E" w:rsidP="00863A06">
      <w:pPr>
        <w:pStyle w:val="Heading1"/>
        <w:sectPr w:rsidR="00E62A2E" w:rsidSect="005774F2">
          <w:headerReference w:type="default" r:id="rId19"/>
          <w:footerReference w:type="default" r:id="rId20"/>
          <w:pgSz w:w="11906" w:h="16838"/>
          <w:pgMar w:top="1440" w:right="1080" w:bottom="1440" w:left="1080" w:header="709" w:footer="397" w:gutter="0"/>
          <w:pgNumType w:fmt="lowerRoman" w:start="1"/>
          <w:cols w:space="708"/>
          <w:docGrid w:linePitch="360"/>
        </w:sectPr>
      </w:pPr>
    </w:p>
    <w:p w14:paraId="12979F5F" w14:textId="7DBF429B" w:rsidR="00E62A2E" w:rsidRDefault="00E62A2E" w:rsidP="00863A06">
      <w:pPr>
        <w:pStyle w:val="Heading1"/>
      </w:pPr>
      <w:bookmarkStart w:id="3" w:name="_Toc3285308"/>
      <w:bookmarkStart w:id="4" w:name="_Toc3285822"/>
      <w:bookmarkStart w:id="5" w:name="_Toc33009810"/>
      <w:r>
        <w:rPr>
          <w:rFonts w:cs="Arial"/>
          <w:b w:val="0"/>
          <w:noProof/>
          <w:sz w:val="32"/>
          <w:szCs w:val="32"/>
          <w:lang w:eastAsia="en-AU"/>
        </w:rPr>
        <w:lastRenderedPageBreak/>
        <w:drawing>
          <wp:anchor distT="0" distB="0" distL="114300" distR="114300" simplePos="0" relativeHeight="251663360" behindDoc="0" locked="0" layoutInCell="1" allowOverlap="1" wp14:anchorId="2D6B338A" wp14:editId="3484A671">
            <wp:simplePos x="0" y="0"/>
            <wp:positionH relativeFrom="column">
              <wp:posOffset>-207645</wp:posOffset>
            </wp:positionH>
            <wp:positionV relativeFrom="paragraph">
              <wp:posOffset>-351155</wp:posOffset>
            </wp:positionV>
            <wp:extent cx="3200400" cy="723900"/>
            <wp:effectExtent l="0" t="0" r="0" b="12700"/>
            <wp:wrapSquare wrapText="bothSides"/>
            <wp:docPr id="1" name="Picture 1" descr="DO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H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723900"/>
                    </a:xfrm>
                    <a:prstGeom prst="rect">
                      <a:avLst/>
                    </a:prstGeom>
                    <a:noFill/>
                  </pic:spPr>
                </pic:pic>
              </a:graphicData>
            </a:graphic>
            <wp14:sizeRelH relativeFrom="page">
              <wp14:pctWidth>0</wp14:pctWidth>
            </wp14:sizeRelH>
            <wp14:sizeRelV relativeFrom="page">
              <wp14:pctHeight>0</wp14:pctHeight>
            </wp14:sizeRelV>
          </wp:anchor>
        </w:drawing>
      </w:r>
      <w:bookmarkEnd w:id="3"/>
      <w:bookmarkEnd w:id="4"/>
      <w:bookmarkEnd w:id="5"/>
    </w:p>
    <w:p w14:paraId="09CB0008" w14:textId="77777777" w:rsidR="000436CA" w:rsidRDefault="000436CA" w:rsidP="00E5169E">
      <w:pPr>
        <w:pStyle w:val="Heading1"/>
        <w:rPr>
          <w:b w:val="0"/>
          <w:sz w:val="40"/>
        </w:rPr>
      </w:pPr>
    </w:p>
    <w:p w14:paraId="1B8B7F88" w14:textId="77777777" w:rsidR="00095DCE" w:rsidRDefault="00095DCE" w:rsidP="000436CA">
      <w:pPr>
        <w:pStyle w:val="Heading1"/>
        <w:jc w:val="center"/>
        <w:rPr>
          <w:b w:val="0"/>
          <w:sz w:val="40"/>
        </w:rPr>
      </w:pPr>
      <w:bookmarkStart w:id="6" w:name="_Toc33009811"/>
    </w:p>
    <w:p w14:paraId="07CEB7A9" w14:textId="00A380A9" w:rsidR="00E62A2E" w:rsidRPr="000436CA" w:rsidRDefault="00E62A2E" w:rsidP="000436CA">
      <w:pPr>
        <w:pStyle w:val="Heading1"/>
        <w:jc w:val="center"/>
        <w:rPr>
          <w:b w:val="0"/>
          <w:sz w:val="40"/>
        </w:rPr>
      </w:pPr>
      <w:r w:rsidRPr="006D32FE">
        <w:rPr>
          <w:b w:val="0"/>
          <w:sz w:val="40"/>
        </w:rPr>
        <w:t>Application</w:t>
      </w:r>
      <w:r>
        <w:rPr>
          <w:b w:val="0"/>
          <w:sz w:val="40"/>
        </w:rPr>
        <w:t xml:space="preserve"> Form</w:t>
      </w:r>
      <w:bookmarkEnd w:id="6"/>
    </w:p>
    <w:p w14:paraId="5EF400F8" w14:textId="232D836D" w:rsidR="00353EAC" w:rsidRDefault="00E62A2E" w:rsidP="000436CA">
      <w:pPr>
        <w:jc w:val="center"/>
        <w:rPr>
          <w:b/>
          <w:bCs/>
          <w:i/>
          <w:sz w:val="28"/>
          <w:szCs w:val="26"/>
          <w:u w:val="single"/>
        </w:rPr>
      </w:pPr>
      <w:r w:rsidRPr="00D134BE">
        <w:rPr>
          <w:b/>
          <w:bCs/>
          <w:i/>
          <w:sz w:val="28"/>
          <w:szCs w:val="26"/>
          <w:u w:val="single"/>
        </w:rPr>
        <w:t xml:space="preserve">This should be the first page of the </w:t>
      </w:r>
      <w:r>
        <w:rPr>
          <w:b/>
          <w:bCs/>
          <w:i/>
          <w:sz w:val="28"/>
          <w:szCs w:val="26"/>
          <w:u w:val="single"/>
        </w:rPr>
        <w:t xml:space="preserve">submitted </w:t>
      </w:r>
      <w:r w:rsidRPr="00D134BE">
        <w:rPr>
          <w:b/>
          <w:bCs/>
          <w:i/>
          <w:sz w:val="28"/>
          <w:szCs w:val="26"/>
          <w:u w:val="single"/>
        </w:rPr>
        <w:t>application</w:t>
      </w:r>
    </w:p>
    <w:p w14:paraId="5FF20BE0" w14:textId="77777777" w:rsidR="00E5169E" w:rsidRPr="005E566B" w:rsidRDefault="00E5169E" w:rsidP="000436CA">
      <w:pPr>
        <w:jc w:val="center"/>
        <w:rPr>
          <w:b/>
          <w:bCs/>
          <w:i/>
          <w:szCs w:val="26"/>
          <w:u w:val="single"/>
        </w:rPr>
      </w:pPr>
    </w:p>
    <w:p w14:paraId="583DBF01" w14:textId="57ADAEFC" w:rsidR="008E5594" w:rsidRPr="005774F2" w:rsidRDefault="00353EAC" w:rsidP="005774F2">
      <w:pPr>
        <w:pStyle w:val="Heading1"/>
      </w:pPr>
      <w:bookmarkStart w:id="7" w:name="_Toc33009812"/>
      <w:r>
        <w:t>1</w:t>
      </w:r>
      <w:r>
        <w:tab/>
        <w:t>Applica</w:t>
      </w:r>
      <w:r w:rsidR="00673DC2">
        <w:t>tion D</w:t>
      </w:r>
      <w:r w:rsidR="000436CA">
        <w:t>etails</w:t>
      </w:r>
      <w:bookmarkEnd w:id="7"/>
      <w:r w:rsidR="000436CA">
        <w:t xml:space="preserve"> </w:t>
      </w:r>
    </w:p>
    <w:tbl>
      <w:tblPr>
        <w:tblStyle w:val="TableGrid"/>
        <w:tblW w:w="9178" w:type="dxa"/>
        <w:tblInd w:w="108" w:type="dxa"/>
        <w:tblLook w:val="04A0" w:firstRow="1" w:lastRow="0" w:firstColumn="1" w:lastColumn="0" w:noHBand="0" w:noVBand="1"/>
      </w:tblPr>
      <w:tblGrid>
        <w:gridCol w:w="3401"/>
        <w:gridCol w:w="5777"/>
      </w:tblGrid>
      <w:tr w:rsidR="00CD231C" w:rsidRPr="003A7125" w14:paraId="14144EC9" w14:textId="77777777" w:rsidTr="00CD231C">
        <w:trPr>
          <w:trHeight w:val="476"/>
        </w:trPr>
        <w:tc>
          <w:tcPr>
            <w:tcW w:w="5000" w:type="pct"/>
            <w:gridSpan w:val="2"/>
            <w:tcBorders>
              <w:top w:val="single" w:sz="4" w:space="0" w:color="auto"/>
              <w:left w:val="single" w:sz="4" w:space="0" w:color="auto"/>
              <w:bottom w:val="single" w:sz="4" w:space="0" w:color="auto"/>
              <w:right w:val="single" w:sz="4" w:space="0" w:color="auto"/>
            </w:tcBorders>
          </w:tcPr>
          <w:p w14:paraId="4496F866" w14:textId="3DE2333B" w:rsidR="00CD231C" w:rsidRDefault="00CD231C" w:rsidP="00E62A2E">
            <w:pPr>
              <w:spacing w:before="120"/>
              <w:rPr>
                <w:rFonts w:cs="Arial"/>
                <w:b/>
                <w:szCs w:val="24"/>
              </w:rPr>
            </w:pPr>
            <w:r>
              <w:rPr>
                <w:rFonts w:cs="Arial"/>
                <w:b/>
                <w:szCs w:val="24"/>
              </w:rPr>
              <w:t xml:space="preserve">Research  </w:t>
            </w:r>
            <w:sdt>
              <w:sdtPr>
                <w:rPr>
                  <w:rFonts w:cs="Arial"/>
                  <w:b/>
                  <w:szCs w:val="24"/>
                </w:rPr>
                <w:id w:val="-547300773"/>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cs="Arial"/>
                <w:b/>
                <w:szCs w:val="24"/>
              </w:rPr>
              <w:t xml:space="preserve">      Training </w:t>
            </w:r>
            <w:sdt>
              <w:sdtPr>
                <w:rPr>
                  <w:rFonts w:cs="Arial"/>
                  <w:b/>
                  <w:szCs w:val="24"/>
                </w:rPr>
                <w:id w:val="-1238007590"/>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p>
          <w:p w14:paraId="53558D23" w14:textId="069A747C" w:rsidR="00CD231C" w:rsidRPr="00CD231C" w:rsidRDefault="00CD231C" w:rsidP="00E62A2E">
            <w:pPr>
              <w:spacing w:before="120"/>
              <w:rPr>
                <w:rFonts w:cs="Arial"/>
                <w:i/>
                <w:sz w:val="18"/>
                <w:szCs w:val="18"/>
              </w:rPr>
            </w:pPr>
            <w:r w:rsidRPr="00CD231C">
              <w:rPr>
                <w:rFonts w:cs="Arial"/>
                <w:i/>
                <w:sz w:val="18"/>
                <w:szCs w:val="18"/>
              </w:rPr>
              <w:t>Please tick which type of application you are submitting</w:t>
            </w:r>
          </w:p>
        </w:tc>
      </w:tr>
      <w:tr w:rsidR="00CD231C" w:rsidRPr="003A7125" w14:paraId="17E8182B" w14:textId="77777777" w:rsidTr="00CD231C">
        <w:trPr>
          <w:trHeight w:val="199"/>
        </w:trPr>
        <w:tc>
          <w:tcPr>
            <w:tcW w:w="5000" w:type="pct"/>
            <w:gridSpan w:val="2"/>
            <w:tcBorders>
              <w:top w:val="single" w:sz="4" w:space="0" w:color="auto"/>
              <w:left w:val="nil"/>
              <w:bottom w:val="single" w:sz="4" w:space="0" w:color="auto"/>
              <w:right w:val="nil"/>
            </w:tcBorders>
          </w:tcPr>
          <w:p w14:paraId="4EF4943F" w14:textId="77777777" w:rsidR="00CD231C" w:rsidRPr="00CD231C" w:rsidRDefault="00CD231C" w:rsidP="00E62A2E">
            <w:pPr>
              <w:spacing w:before="120"/>
              <w:rPr>
                <w:rFonts w:cs="Arial"/>
                <w:b/>
                <w:sz w:val="2"/>
                <w:szCs w:val="24"/>
              </w:rPr>
            </w:pPr>
          </w:p>
        </w:tc>
      </w:tr>
      <w:tr w:rsidR="008D45B5" w:rsidRPr="003A7125" w14:paraId="79678D79" w14:textId="77777777" w:rsidTr="00CD231C">
        <w:trPr>
          <w:trHeight w:val="476"/>
        </w:trPr>
        <w:tc>
          <w:tcPr>
            <w:tcW w:w="5000" w:type="pct"/>
            <w:gridSpan w:val="2"/>
            <w:tcBorders>
              <w:top w:val="single" w:sz="4" w:space="0" w:color="auto"/>
            </w:tcBorders>
          </w:tcPr>
          <w:p w14:paraId="2C775794" w14:textId="2FFB8CCA" w:rsidR="008D45B5" w:rsidRPr="003A7125" w:rsidRDefault="008D45B5" w:rsidP="00E62A2E">
            <w:pPr>
              <w:spacing w:before="120"/>
              <w:rPr>
                <w:rFonts w:cs="Arial"/>
                <w:szCs w:val="24"/>
              </w:rPr>
            </w:pPr>
            <w:r w:rsidRPr="008D45B5">
              <w:rPr>
                <w:rFonts w:cs="Arial"/>
                <w:b/>
                <w:szCs w:val="24"/>
              </w:rPr>
              <w:t>Applicant</w:t>
            </w:r>
          </w:p>
        </w:tc>
      </w:tr>
      <w:tr w:rsidR="00E62A2E" w:rsidRPr="003A7125" w14:paraId="66C89BDB" w14:textId="77777777" w:rsidTr="00E62A2E">
        <w:tc>
          <w:tcPr>
            <w:tcW w:w="1853" w:type="pct"/>
          </w:tcPr>
          <w:p w14:paraId="326E9D34" w14:textId="144990F9" w:rsidR="008E5594" w:rsidRPr="003A7125" w:rsidRDefault="008E5594" w:rsidP="00E62A2E">
            <w:pPr>
              <w:spacing w:before="120"/>
              <w:rPr>
                <w:rFonts w:cs="Arial"/>
                <w:szCs w:val="24"/>
              </w:rPr>
            </w:pPr>
            <w:r w:rsidRPr="00CC113F">
              <w:rPr>
                <w:rFonts w:cs="Arial"/>
                <w:szCs w:val="24"/>
              </w:rPr>
              <w:t>Title, First Name, SURNAME</w:t>
            </w:r>
          </w:p>
        </w:tc>
        <w:tc>
          <w:tcPr>
            <w:tcW w:w="3147" w:type="pct"/>
          </w:tcPr>
          <w:p w14:paraId="5891A736" w14:textId="77777777" w:rsidR="00E62A2E" w:rsidRPr="003A7125" w:rsidRDefault="00E62A2E" w:rsidP="00E62A2E">
            <w:pPr>
              <w:spacing w:before="120"/>
              <w:rPr>
                <w:rFonts w:cs="Arial"/>
                <w:szCs w:val="24"/>
              </w:rPr>
            </w:pPr>
          </w:p>
        </w:tc>
      </w:tr>
      <w:tr w:rsidR="00E62A2E" w:rsidRPr="003A7125" w14:paraId="68603043" w14:textId="77777777" w:rsidTr="00E62A2E">
        <w:trPr>
          <w:trHeight w:val="637"/>
        </w:trPr>
        <w:tc>
          <w:tcPr>
            <w:tcW w:w="1853" w:type="pct"/>
          </w:tcPr>
          <w:p w14:paraId="39100736" w14:textId="0630E3E2" w:rsidR="00E62A2E" w:rsidRPr="003A7125" w:rsidRDefault="008E5594" w:rsidP="00E62A2E">
            <w:pPr>
              <w:spacing w:before="120"/>
              <w:rPr>
                <w:rFonts w:cs="Arial"/>
                <w:szCs w:val="24"/>
              </w:rPr>
            </w:pPr>
            <w:r>
              <w:rPr>
                <w:rFonts w:cs="Arial"/>
                <w:szCs w:val="24"/>
              </w:rPr>
              <w:t xml:space="preserve">Proposed </w:t>
            </w:r>
            <w:r w:rsidR="00FD7306">
              <w:rPr>
                <w:rFonts w:cs="Arial"/>
                <w:szCs w:val="24"/>
              </w:rPr>
              <w:t xml:space="preserve">training and/or </w:t>
            </w:r>
            <w:r>
              <w:rPr>
                <w:rFonts w:cs="Arial"/>
                <w:szCs w:val="24"/>
              </w:rPr>
              <w:t>research p</w:t>
            </w:r>
            <w:r w:rsidRPr="00E52015">
              <w:rPr>
                <w:rFonts w:cs="Arial"/>
                <w:szCs w:val="24"/>
              </w:rPr>
              <w:t>roject title</w:t>
            </w:r>
          </w:p>
        </w:tc>
        <w:tc>
          <w:tcPr>
            <w:tcW w:w="3147" w:type="pct"/>
          </w:tcPr>
          <w:p w14:paraId="36F1769D" w14:textId="77777777" w:rsidR="00E62A2E" w:rsidRPr="003A7125" w:rsidRDefault="00E62A2E" w:rsidP="00E62A2E">
            <w:pPr>
              <w:spacing w:before="120"/>
              <w:rPr>
                <w:rFonts w:cs="Arial"/>
                <w:szCs w:val="24"/>
              </w:rPr>
            </w:pPr>
          </w:p>
        </w:tc>
      </w:tr>
      <w:tr w:rsidR="008E5594" w:rsidRPr="003A7125" w14:paraId="530A26BA" w14:textId="77777777" w:rsidTr="00FD7306">
        <w:trPr>
          <w:trHeight w:val="445"/>
        </w:trPr>
        <w:tc>
          <w:tcPr>
            <w:tcW w:w="1853" w:type="pct"/>
          </w:tcPr>
          <w:p w14:paraId="78A39350" w14:textId="373B9CB6" w:rsidR="008E5594" w:rsidRPr="00E52015" w:rsidRDefault="008E5594" w:rsidP="008E5594">
            <w:pPr>
              <w:spacing w:before="120"/>
              <w:rPr>
                <w:rFonts w:cs="Arial"/>
                <w:szCs w:val="24"/>
              </w:rPr>
            </w:pPr>
            <w:r w:rsidRPr="00CC113F">
              <w:rPr>
                <w:rFonts w:cs="Arial"/>
                <w:szCs w:val="24"/>
              </w:rPr>
              <w:t>P</w:t>
            </w:r>
            <w:r>
              <w:rPr>
                <w:rFonts w:cs="Arial"/>
                <w:szCs w:val="24"/>
              </w:rPr>
              <w:t>osition &amp; discipline</w:t>
            </w:r>
          </w:p>
        </w:tc>
        <w:tc>
          <w:tcPr>
            <w:tcW w:w="3147" w:type="pct"/>
          </w:tcPr>
          <w:p w14:paraId="36576D55" w14:textId="77777777" w:rsidR="008E5594" w:rsidRPr="003A7125" w:rsidRDefault="008E5594" w:rsidP="00E62A2E">
            <w:pPr>
              <w:spacing w:before="120"/>
              <w:rPr>
                <w:rFonts w:cs="Arial"/>
                <w:szCs w:val="24"/>
              </w:rPr>
            </w:pPr>
          </w:p>
        </w:tc>
      </w:tr>
      <w:tr w:rsidR="00CD231C" w:rsidRPr="003A7125" w14:paraId="640EEA98" w14:textId="77777777" w:rsidTr="00FD7306">
        <w:trPr>
          <w:trHeight w:val="445"/>
        </w:trPr>
        <w:tc>
          <w:tcPr>
            <w:tcW w:w="1853" w:type="pct"/>
          </w:tcPr>
          <w:p w14:paraId="3DFD768F" w14:textId="24DB56B0" w:rsidR="00CD231C" w:rsidRPr="007076F4" w:rsidRDefault="00CD231C" w:rsidP="008E5594">
            <w:pPr>
              <w:spacing w:before="120"/>
              <w:rPr>
                <w:rFonts w:cs="Arial"/>
                <w:szCs w:val="24"/>
              </w:rPr>
            </w:pPr>
            <w:r w:rsidRPr="007076F4">
              <w:rPr>
                <w:rFonts w:cs="Arial"/>
                <w:szCs w:val="24"/>
              </w:rPr>
              <w:t>Current place/organisation of employment</w:t>
            </w:r>
          </w:p>
        </w:tc>
        <w:tc>
          <w:tcPr>
            <w:tcW w:w="3147" w:type="pct"/>
          </w:tcPr>
          <w:p w14:paraId="3FBA2AF6" w14:textId="77777777" w:rsidR="00CD231C" w:rsidRPr="007076F4" w:rsidRDefault="00CD231C" w:rsidP="00E62A2E">
            <w:pPr>
              <w:spacing w:before="120"/>
              <w:rPr>
                <w:rFonts w:cs="Arial"/>
                <w:szCs w:val="24"/>
              </w:rPr>
            </w:pPr>
          </w:p>
        </w:tc>
      </w:tr>
      <w:tr w:rsidR="008E5594" w:rsidRPr="003A7125" w14:paraId="6FF5E593" w14:textId="77777777" w:rsidTr="00E62A2E">
        <w:trPr>
          <w:trHeight w:val="637"/>
        </w:trPr>
        <w:tc>
          <w:tcPr>
            <w:tcW w:w="1853" w:type="pct"/>
          </w:tcPr>
          <w:p w14:paraId="002CD8A0" w14:textId="77777777" w:rsidR="008E5594" w:rsidRPr="007076F4" w:rsidRDefault="008E5594" w:rsidP="008E5594">
            <w:pPr>
              <w:pStyle w:val="BodyText2"/>
              <w:spacing w:before="120" w:line="240" w:lineRule="auto"/>
              <w:rPr>
                <w:rFonts w:cs="Arial"/>
                <w:bCs/>
                <w:szCs w:val="24"/>
              </w:rPr>
            </w:pPr>
            <w:r w:rsidRPr="007076F4">
              <w:rPr>
                <w:rFonts w:cs="Arial"/>
                <w:bCs/>
                <w:szCs w:val="24"/>
              </w:rPr>
              <w:t xml:space="preserve">Current employment level </w:t>
            </w:r>
          </w:p>
          <w:p w14:paraId="538A51DC" w14:textId="51B27219" w:rsidR="008E5594" w:rsidRPr="007076F4" w:rsidRDefault="008E5594" w:rsidP="008E5594">
            <w:pPr>
              <w:spacing w:before="120"/>
              <w:rPr>
                <w:rFonts w:cs="Arial"/>
                <w:szCs w:val="24"/>
              </w:rPr>
            </w:pPr>
            <w:r w:rsidRPr="007076F4">
              <w:rPr>
                <w:rFonts w:cs="Arial"/>
                <w:i/>
                <w:sz w:val="18"/>
                <w:szCs w:val="18"/>
              </w:rPr>
              <w:t>(as per AMA Award</w:t>
            </w:r>
            <w:r w:rsidR="00471DD8" w:rsidRPr="007076F4">
              <w:rPr>
                <w:rFonts w:cs="Arial"/>
                <w:i/>
                <w:sz w:val="18"/>
                <w:szCs w:val="18"/>
              </w:rPr>
              <w:t>. Please include increment and Arrangement A or B</w:t>
            </w:r>
            <w:r w:rsidRPr="007076F4">
              <w:rPr>
                <w:rFonts w:cs="Arial"/>
                <w:i/>
                <w:sz w:val="18"/>
                <w:szCs w:val="18"/>
              </w:rPr>
              <w:t>)</w:t>
            </w:r>
          </w:p>
        </w:tc>
        <w:tc>
          <w:tcPr>
            <w:tcW w:w="3147" w:type="pct"/>
          </w:tcPr>
          <w:p w14:paraId="7C7357A2" w14:textId="77777777" w:rsidR="008E5594" w:rsidRPr="007076F4" w:rsidRDefault="008E5594" w:rsidP="00E62A2E">
            <w:pPr>
              <w:spacing w:before="120"/>
              <w:rPr>
                <w:rFonts w:cs="Arial"/>
                <w:szCs w:val="24"/>
              </w:rPr>
            </w:pPr>
          </w:p>
        </w:tc>
      </w:tr>
      <w:tr w:rsidR="008E5594" w:rsidRPr="003A7125" w14:paraId="24DE8B41" w14:textId="77777777" w:rsidTr="00FD7306">
        <w:trPr>
          <w:trHeight w:val="526"/>
        </w:trPr>
        <w:tc>
          <w:tcPr>
            <w:tcW w:w="1853" w:type="pct"/>
          </w:tcPr>
          <w:p w14:paraId="0FB2030F" w14:textId="264A3683" w:rsidR="008E5594" w:rsidRPr="00E52015" w:rsidRDefault="008E5594" w:rsidP="00E62A2E">
            <w:pPr>
              <w:spacing w:before="120"/>
              <w:rPr>
                <w:rFonts w:cs="Arial"/>
                <w:szCs w:val="24"/>
              </w:rPr>
            </w:pPr>
            <w:r w:rsidRPr="00CC113F">
              <w:rPr>
                <w:rFonts w:cs="Arial"/>
                <w:szCs w:val="24"/>
              </w:rPr>
              <w:t>Telephone number(s)</w:t>
            </w:r>
          </w:p>
        </w:tc>
        <w:tc>
          <w:tcPr>
            <w:tcW w:w="3147" w:type="pct"/>
          </w:tcPr>
          <w:p w14:paraId="3B2C12EB" w14:textId="77777777" w:rsidR="008E5594" w:rsidRPr="003A7125" w:rsidRDefault="008E5594" w:rsidP="00E62A2E">
            <w:pPr>
              <w:spacing w:before="120"/>
              <w:rPr>
                <w:rFonts w:cs="Arial"/>
                <w:szCs w:val="24"/>
              </w:rPr>
            </w:pPr>
          </w:p>
        </w:tc>
      </w:tr>
      <w:tr w:rsidR="008E5594" w:rsidRPr="003A7125" w14:paraId="710BA2EC" w14:textId="77777777" w:rsidTr="00FD7306">
        <w:trPr>
          <w:trHeight w:val="436"/>
        </w:trPr>
        <w:tc>
          <w:tcPr>
            <w:tcW w:w="1853" w:type="pct"/>
          </w:tcPr>
          <w:p w14:paraId="2ECBB878" w14:textId="081A06C7" w:rsidR="008E5594" w:rsidRPr="00E52015" w:rsidRDefault="008E5594" w:rsidP="00E62A2E">
            <w:pPr>
              <w:spacing w:before="120"/>
              <w:rPr>
                <w:rFonts w:cs="Arial"/>
                <w:szCs w:val="24"/>
              </w:rPr>
            </w:pPr>
            <w:r w:rsidRPr="00CC113F">
              <w:rPr>
                <w:rFonts w:cs="Arial"/>
                <w:szCs w:val="24"/>
              </w:rPr>
              <w:t>Email address</w:t>
            </w:r>
          </w:p>
        </w:tc>
        <w:tc>
          <w:tcPr>
            <w:tcW w:w="3147" w:type="pct"/>
          </w:tcPr>
          <w:p w14:paraId="58708E30" w14:textId="77777777" w:rsidR="008E5594" w:rsidRPr="003A7125" w:rsidRDefault="008E5594" w:rsidP="00E62A2E">
            <w:pPr>
              <w:spacing w:before="120"/>
              <w:rPr>
                <w:rFonts w:cs="Arial"/>
                <w:szCs w:val="24"/>
              </w:rPr>
            </w:pPr>
          </w:p>
        </w:tc>
      </w:tr>
      <w:tr w:rsidR="008D45B5" w:rsidRPr="003A7125" w14:paraId="7645F021" w14:textId="77777777" w:rsidTr="00E62A2E">
        <w:trPr>
          <w:trHeight w:val="637"/>
        </w:trPr>
        <w:tc>
          <w:tcPr>
            <w:tcW w:w="1853" w:type="pct"/>
          </w:tcPr>
          <w:p w14:paraId="17542337" w14:textId="77777777" w:rsidR="008D45B5" w:rsidRPr="00CC113F" w:rsidRDefault="008D45B5" w:rsidP="008D45B5">
            <w:pPr>
              <w:spacing w:before="120"/>
              <w:rPr>
                <w:rFonts w:cs="Arial"/>
                <w:szCs w:val="24"/>
              </w:rPr>
            </w:pPr>
            <w:r w:rsidRPr="00CC113F">
              <w:rPr>
                <w:rFonts w:cs="Arial"/>
                <w:szCs w:val="24"/>
              </w:rPr>
              <w:t>Citizenship status</w:t>
            </w:r>
          </w:p>
          <w:p w14:paraId="15BE4EC3" w14:textId="11D7ADDB" w:rsidR="008D45B5" w:rsidRPr="00CC113F" w:rsidRDefault="008D45B5" w:rsidP="00E62A2E">
            <w:pPr>
              <w:spacing w:before="120"/>
              <w:rPr>
                <w:rFonts w:cs="Arial"/>
                <w:szCs w:val="24"/>
              </w:rPr>
            </w:pPr>
            <w:r w:rsidRPr="00CC113F">
              <w:rPr>
                <w:rFonts w:cs="Arial"/>
                <w:sz w:val="16"/>
                <w:szCs w:val="16"/>
              </w:rPr>
              <w:t>Australian Citizen or Permanent Resident</w:t>
            </w:r>
            <w:r>
              <w:rPr>
                <w:rFonts w:cs="Arial"/>
                <w:sz w:val="16"/>
                <w:szCs w:val="16"/>
              </w:rPr>
              <w:t xml:space="preserve"> (note if pending)</w:t>
            </w:r>
          </w:p>
        </w:tc>
        <w:tc>
          <w:tcPr>
            <w:tcW w:w="3147" w:type="pct"/>
          </w:tcPr>
          <w:p w14:paraId="40E041B7" w14:textId="77777777" w:rsidR="008D45B5" w:rsidRPr="003A7125" w:rsidRDefault="008D45B5" w:rsidP="00E62A2E">
            <w:pPr>
              <w:spacing w:before="120"/>
              <w:rPr>
                <w:rFonts w:cs="Arial"/>
                <w:szCs w:val="24"/>
              </w:rPr>
            </w:pPr>
          </w:p>
        </w:tc>
      </w:tr>
      <w:tr w:rsidR="004F35EA" w:rsidRPr="003A7125" w14:paraId="5F0E7075" w14:textId="77777777" w:rsidTr="00E62A2E">
        <w:trPr>
          <w:trHeight w:val="637"/>
        </w:trPr>
        <w:tc>
          <w:tcPr>
            <w:tcW w:w="1853" w:type="pct"/>
          </w:tcPr>
          <w:p w14:paraId="47FD133E" w14:textId="52D80A16" w:rsidR="004F35EA" w:rsidRDefault="004F35EA" w:rsidP="008D45B5">
            <w:pPr>
              <w:spacing w:before="120"/>
              <w:rPr>
                <w:rFonts w:cs="Arial"/>
                <w:szCs w:val="24"/>
              </w:rPr>
            </w:pPr>
            <w:r>
              <w:rPr>
                <w:rFonts w:cs="Arial"/>
                <w:szCs w:val="24"/>
              </w:rPr>
              <w:t xml:space="preserve">Total FTE employed by hospital </w:t>
            </w:r>
          </w:p>
          <w:p w14:paraId="133D358F" w14:textId="6B9E40D5" w:rsidR="004F35EA" w:rsidRPr="00E52015" w:rsidRDefault="004F35EA" w:rsidP="008D45B5">
            <w:pPr>
              <w:spacing w:before="120"/>
              <w:rPr>
                <w:rFonts w:cs="Arial"/>
                <w:szCs w:val="24"/>
              </w:rPr>
            </w:pPr>
            <w:r w:rsidRPr="004F35EA">
              <w:rPr>
                <w:rFonts w:cs="Arial"/>
                <w:sz w:val="16"/>
                <w:szCs w:val="16"/>
              </w:rPr>
              <w:t xml:space="preserve">Include both existing clinical </w:t>
            </w:r>
            <w:r w:rsidR="005E566B">
              <w:rPr>
                <w:rFonts w:cs="Arial"/>
                <w:sz w:val="16"/>
                <w:szCs w:val="16"/>
              </w:rPr>
              <w:t>&amp;</w:t>
            </w:r>
            <w:r w:rsidRPr="004F35EA">
              <w:rPr>
                <w:rFonts w:cs="Arial"/>
                <w:sz w:val="16"/>
                <w:szCs w:val="16"/>
              </w:rPr>
              <w:t xml:space="preserve"> research time</w:t>
            </w:r>
          </w:p>
        </w:tc>
        <w:tc>
          <w:tcPr>
            <w:tcW w:w="3147" w:type="pct"/>
          </w:tcPr>
          <w:p w14:paraId="2E3C6C2B" w14:textId="77777777" w:rsidR="004F35EA" w:rsidRPr="003A7125" w:rsidRDefault="004F35EA" w:rsidP="00E62A2E">
            <w:pPr>
              <w:spacing w:before="120"/>
              <w:rPr>
                <w:rFonts w:cs="Arial"/>
                <w:szCs w:val="24"/>
              </w:rPr>
            </w:pPr>
          </w:p>
        </w:tc>
      </w:tr>
      <w:tr w:rsidR="008D45B5" w:rsidRPr="003A7125" w14:paraId="509D0B03" w14:textId="77777777" w:rsidTr="00E62A2E">
        <w:trPr>
          <w:trHeight w:val="637"/>
        </w:trPr>
        <w:tc>
          <w:tcPr>
            <w:tcW w:w="1853" w:type="pct"/>
          </w:tcPr>
          <w:p w14:paraId="1A3558DE" w14:textId="69AA1F59" w:rsidR="008D45B5" w:rsidRDefault="008D45B5" w:rsidP="008D45B5">
            <w:pPr>
              <w:spacing w:before="120"/>
              <w:rPr>
                <w:rFonts w:cs="Arial"/>
                <w:szCs w:val="24"/>
              </w:rPr>
            </w:pPr>
            <w:r w:rsidRPr="00E52015">
              <w:rPr>
                <w:rFonts w:cs="Arial"/>
                <w:szCs w:val="24"/>
              </w:rPr>
              <w:t xml:space="preserve">Total </w:t>
            </w:r>
            <w:r w:rsidR="004F35EA">
              <w:rPr>
                <w:rFonts w:cs="Arial"/>
                <w:szCs w:val="24"/>
              </w:rPr>
              <w:t xml:space="preserve">Fellowship </w:t>
            </w:r>
            <w:r>
              <w:rPr>
                <w:rFonts w:cs="Arial"/>
                <w:szCs w:val="24"/>
              </w:rPr>
              <w:t xml:space="preserve">FTE </w:t>
            </w:r>
            <w:r w:rsidRPr="00E52015">
              <w:rPr>
                <w:rFonts w:cs="Arial"/>
                <w:szCs w:val="24"/>
              </w:rPr>
              <w:t>requ</w:t>
            </w:r>
            <w:r>
              <w:rPr>
                <w:rFonts w:cs="Arial"/>
                <w:szCs w:val="24"/>
              </w:rPr>
              <w:t xml:space="preserve">ested </w:t>
            </w:r>
          </w:p>
          <w:p w14:paraId="27B52ED2" w14:textId="0B9EF9DE" w:rsidR="008D45B5" w:rsidRPr="00CC113F" w:rsidRDefault="008D45B5" w:rsidP="00E62A2E">
            <w:pPr>
              <w:spacing w:before="120"/>
              <w:rPr>
                <w:rFonts w:cs="Arial"/>
                <w:szCs w:val="24"/>
              </w:rPr>
            </w:pPr>
            <w:r>
              <w:rPr>
                <w:rFonts w:cs="Arial"/>
                <w:i/>
                <w:sz w:val="18"/>
                <w:szCs w:val="18"/>
              </w:rPr>
              <w:lastRenderedPageBreak/>
              <w:t>c</w:t>
            </w:r>
            <w:r w:rsidRPr="00DF21F0">
              <w:rPr>
                <w:rFonts w:cs="Arial"/>
                <w:i/>
                <w:sz w:val="18"/>
                <w:szCs w:val="18"/>
              </w:rPr>
              <w:t xml:space="preserve">an be up to </w:t>
            </w:r>
            <w:r>
              <w:rPr>
                <w:rFonts w:cs="Arial"/>
                <w:i/>
                <w:sz w:val="18"/>
                <w:szCs w:val="18"/>
              </w:rPr>
              <w:t>1.0 FTE</w:t>
            </w:r>
          </w:p>
        </w:tc>
        <w:tc>
          <w:tcPr>
            <w:tcW w:w="3147" w:type="pct"/>
          </w:tcPr>
          <w:p w14:paraId="6CD20880" w14:textId="77777777" w:rsidR="008D45B5" w:rsidRPr="003A7125" w:rsidRDefault="008D45B5" w:rsidP="00E62A2E">
            <w:pPr>
              <w:spacing w:before="120"/>
              <w:rPr>
                <w:rFonts w:cs="Arial"/>
                <w:szCs w:val="24"/>
              </w:rPr>
            </w:pPr>
          </w:p>
        </w:tc>
      </w:tr>
      <w:tr w:rsidR="008D45B5" w:rsidRPr="003A7125" w14:paraId="66248A52" w14:textId="77777777" w:rsidTr="008D45B5">
        <w:trPr>
          <w:trHeight w:val="637"/>
        </w:trPr>
        <w:tc>
          <w:tcPr>
            <w:tcW w:w="5000" w:type="pct"/>
            <w:gridSpan w:val="2"/>
          </w:tcPr>
          <w:p w14:paraId="3347D78A" w14:textId="030B716E" w:rsidR="008D45B5" w:rsidRPr="003A7125" w:rsidRDefault="008D45B5" w:rsidP="00E62A2E">
            <w:pPr>
              <w:spacing w:before="120"/>
              <w:rPr>
                <w:rFonts w:cs="Arial"/>
                <w:szCs w:val="24"/>
              </w:rPr>
            </w:pPr>
            <w:r w:rsidRPr="008D45B5">
              <w:rPr>
                <w:rFonts w:cs="Arial"/>
                <w:b/>
                <w:szCs w:val="24"/>
              </w:rPr>
              <w:t>Administering Institution</w:t>
            </w:r>
          </w:p>
        </w:tc>
      </w:tr>
      <w:tr w:rsidR="008E5594" w:rsidRPr="003A7125" w14:paraId="6D9C27AD" w14:textId="77777777" w:rsidTr="00E62A2E">
        <w:trPr>
          <w:trHeight w:val="637"/>
        </w:trPr>
        <w:tc>
          <w:tcPr>
            <w:tcW w:w="1853" w:type="pct"/>
          </w:tcPr>
          <w:p w14:paraId="32A30928" w14:textId="77777777" w:rsidR="008E5594" w:rsidRPr="007076F4" w:rsidRDefault="008E5594" w:rsidP="008E5594">
            <w:pPr>
              <w:spacing w:before="120"/>
              <w:rPr>
                <w:rFonts w:cs="Arial"/>
                <w:bCs/>
                <w:szCs w:val="24"/>
              </w:rPr>
            </w:pPr>
            <w:r w:rsidRPr="007076F4">
              <w:rPr>
                <w:rFonts w:cs="Arial"/>
                <w:bCs/>
                <w:szCs w:val="24"/>
              </w:rPr>
              <w:t xml:space="preserve">Name of administering institution </w:t>
            </w:r>
          </w:p>
          <w:p w14:paraId="2B7ABE73" w14:textId="66C34003" w:rsidR="008E5594" w:rsidRPr="007076F4" w:rsidRDefault="008E5594" w:rsidP="008E5594">
            <w:pPr>
              <w:spacing w:before="120"/>
              <w:rPr>
                <w:rFonts w:cs="Arial"/>
                <w:szCs w:val="24"/>
              </w:rPr>
            </w:pPr>
            <w:r w:rsidRPr="007076F4">
              <w:rPr>
                <w:rFonts w:cs="Arial"/>
                <w:i/>
                <w:sz w:val="18"/>
                <w:szCs w:val="18"/>
              </w:rPr>
              <w:t>Institution w</w:t>
            </w:r>
            <w:r w:rsidR="008F0D0A" w:rsidRPr="007076F4">
              <w:rPr>
                <w:rFonts w:cs="Arial"/>
                <w:i/>
                <w:sz w:val="18"/>
                <w:szCs w:val="18"/>
              </w:rPr>
              <w:t xml:space="preserve">here the fellowship will be </w:t>
            </w:r>
            <w:proofErr w:type="gramStart"/>
            <w:r w:rsidR="008F0D0A" w:rsidRPr="007076F4">
              <w:rPr>
                <w:rFonts w:cs="Arial"/>
                <w:i/>
                <w:sz w:val="18"/>
                <w:szCs w:val="18"/>
              </w:rPr>
              <w:t>based</w:t>
            </w:r>
            <w:proofErr w:type="gramEnd"/>
            <w:r w:rsidRPr="007076F4">
              <w:rPr>
                <w:rFonts w:cs="Arial"/>
                <w:i/>
                <w:sz w:val="18"/>
                <w:szCs w:val="18"/>
              </w:rPr>
              <w:t xml:space="preserve"> and </w:t>
            </w:r>
            <w:r w:rsidR="00CD231C" w:rsidRPr="007076F4">
              <w:rPr>
                <w:rFonts w:cs="Arial"/>
                <w:i/>
                <w:sz w:val="18"/>
                <w:szCs w:val="18"/>
              </w:rPr>
              <w:t xml:space="preserve">which </w:t>
            </w:r>
            <w:r w:rsidRPr="007076F4">
              <w:rPr>
                <w:rFonts w:cs="Arial"/>
                <w:i/>
                <w:sz w:val="18"/>
                <w:szCs w:val="18"/>
              </w:rPr>
              <w:t>will receive funds</w:t>
            </w:r>
          </w:p>
        </w:tc>
        <w:tc>
          <w:tcPr>
            <w:tcW w:w="3147" w:type="pct"/>
          </w:tcPr>
          <w:p w14:paraId="1EE90CC8" w14:textId="77777777" w:rsidR="008E5594" w:rsidRPr="003A7125" w:rsidRDefault="008E5594" w:rsidP="00E62A2E">
            <w:pPr>
              <w:spacing w:before="120"/>
              <w:rPr>
                <w:rFonts w:cs="Arial"/>
                <w:szCs w:val="24"/>
              </w:rPr>
            </w:pPr>
          </w:p>
        </w:tc>
      </w:tr>
      <w:tr w:rsidR="008E5594" w:rsidRPr="003A7125" w14:paraId="4FAFB69E" w14:textId="77777777" w:rsidTr="00E62A2E">
        <w:tc>
          <w:tcPr>
            <w:tcW w:w="1853" w:type="pct"/>
          </w:tcPr>
          <w:p w14:paraId="214EA212" w14:textId="2BFEFCD4" w:rsidR="008E5594" w:rsidRPr="007076F4" w:rsidRDefault="008E5594" w:rsidP="00673DC2">
            <w:pPr>
              <w:spacing w:before="120"/>
              <w:rPr>
                <w:rFonts w:cs="Arial"/>
                <w:szCs w:val="24"/>
              </w:rPr>
            </w:pPr>
            <w:r w:rsidRPr="007076F4">
              <w:rPr>
                <w:rFonts w:cs="Arial"/>
                <w:szCs w:val="24"/>
              </w:rPr>
              <w:t>Postal addre</w:t>
            </w:r>
            <w:r w:rsidR="00673DC2" w:rsidRPr="007076F4">
              <w:rPr>
                <w:rFonts w:cs="Arial"/>
                <w:szCs w:val="24"/>
              </w:rPr>
              <w:t>ss of administering institution</w:t>
            </w:r>
          </w:p>
        </w:tc>
        <w:tc>
          <w:tcPr>
            <w:tcW w:w="3147" w:type="pct"/>
          </w:tcPr>
          <w:p w14:paraId="60AC5E6F" w14:textId="65B8AE0F" w:rsidR="008E5594" w:rsidRPr="003A7125" w:rsidRDefault="008E5594" w:rsidP="00E62A2E">
            <w:pPr>
              <w:spacing w:before="120"/>
              <w:rPr>
                <w:rFonts w:cs="Arial"/>
                <w:szCs w:val="24"/>
              </w:rPr>
            </w:pPr>
          </w:p>
        </w:tc>
      </w:tr>
      <w:tr w:rsidR="008E5594" w:rsidRPr="003A7125" w14:paraId="34BC44CC" w14:textId="77777777" w:rsidTr="00E62A2E">
        <w:tc>
          <w:tcPr>
            <w:tcW w:w="1853" w:type="pct"/>
          </w:tcPr>
          <w:p w14:paraId="55163883" w14:textId="77777777" w:rsidR="008E5594" w:rsidRDefault="008E5594" w:rsidP="008E5594">
            <w:pPr>
              <w:spacing w:before="120"/>
              <w:rPr>
                <w:rFonts w:cs="Arial"/>
                <w:szCs w:val="24"/>
              </w:rPr>
            </w:pPr>
            <w:r>
              <w:rPr>
                <w:rFonts w:cs="Arial"/>
                <w:szCs w:val="24"/>
              </w:rPr>
              <w:t>Physical address of administering institution</w:t>
            </w:r>
          </w:p>
          <w:p w14:paraId="79E0CE00" w14:textId="5082EACE" w:rsidR="008E5594" w:rsidRPr="00DF21F0" w:rsidRDefault="008E5594" w:rsidP="008E5594">
            <w:pPr>
              <w:spacing w:before="120"/>
              <w:rPr>
                <w:rFonts w:cs="Arial"/>
                <w:i/>
                <w:sz w:val="18"/>
                <w:szCs w:val="18"/>
              </w:rPr>
            </w:pPr>
            <w:r w:rsidRPr="00DF21F0">
              <w:rPr>
                <w:rFonts w:cs="Arial"/>
                <w:i/>
                <w:sz w:val="18"/>
                <w:szCs w:val="18"/>
              </w:rPr>
              <w:t>Not a PO Box</w:t>
            </w:r>
          </w:p>
        </w:tc>
        <w:tc>
          <w:tcPr>
            <w:tcW w:w="3147" w:type="pct"/>
          </w:tcPr>
          <w:p w14:paraId="404BBDC7" w14:textId="77777777" w:rsidR="008E5594" w:rsidRPr="003A7125" w:rsidRDefault="008E5594" w:rsidP="00E62A2E">
            <w:pPr>
              <w:spacing w:before="120"/>
              <w:rPr>
                <w:rFonts w:cs="Arial"/>
                <w:szCs w:val="24"/>
              </w:rPr>
            </w:pPr>
          </w:p>
        </w:tc>
      </w:tr>
      <w:tr w:rsidR="008E5594" w:rsidRPr="003A7125" w14:paraId="349F1704" w14:textId="77777777" w:rsidTr="00FD7306">
        <w:trPr>
          <w:trHeight w:val="547"/>
        </w:trPr>
        <w:tc>
          <w:tcPr>
            <w:tcW w:w="1853" w:type="pct"/>
          </w:tcPr>
          <w:p w14:paraId="0EF55268" w14:textId="4976CC48" w:rsidR="008E5594" w:rsidRPr="00DF21F0" w:rsidRDefault="008E5594" w:rsidP="00E62A2E">
            <w:pPr>
              <w:spacing w:before="120"/>
              <w:rPr>
                <w:rFonts w:cs="Arial"/>
                <w:i/>
                <w:sz w:val="18"/>
                <w:szCs w:val="18"/>
              </w:rPr>
            </w:pPr>
            <w:r>
              <w:rPr>
                <w:rFonts w:cs="Arial"/>
                <w:szCs w:val="24"/>
              </w:rPr>
              <w:t>ABN/ACN</w:t>
            </w:r>
          </w:p>
        </w:tc>
        <w:tc>
          <w:tcPr>
            <w:tcW w:w="3147" w:type="pct"/>
          </w:tcPr>
          <w:p w14:paraId="7467290F" w14:textId="77777777" w:rsidR="008E5594" w:rsidRPr="003A7125" w:rsidRDefault="008E5594" w:rsidP="00E62A2E">
            <w:pPr>
              <w:spacing w:before="120"/>
              <w:rPr>
                <w:rFonts w:cs="Arial"/>
                <w:szCs w:val="24"/>
              </w:rPr>
            </w:pPr>
          </w:p>
        </w:tc>
      </w:tr>
      <w:tr w:rsidR="008E5594" w:rsidRPr="003A7125" w14:paraId="7B539F14" w14:textId="77777777" w:rsidTr="00FD7306">
        <w:trPr>
          <w:trHeight w:val="555"/>
        </w:trPr>
        <w:tc>
          <w:tcPr>
            <w:tcW w:w="1853" w:type="pct"/>
          </w:tcPr>
          <w:p w14:paraId="5A6436C3" w14:textId="12D3F2C3" w:rsidR="008E5594" w:rsidRPr="00DF21F0" w:rsidRDefault="000436CA" w:rsidP="000436CA">
            <w:pPr>
              <w:spacing w:before="120"/>
              <w:rPr>
                <w:rFonts w:cs="Arial"/>
                <w:i/>
                <w:sz w:val="18"/>
                <w:szCs w:val="18"/>
              </w:rPr>
            </w:pPr>
            <w:r>
              <w:rPr>
                <w:rFonts w:cs="Arial"/>
                <w:szCs w:val="24"/>
              </w:rPr>
              <w:t>Research O</w:t>
            </w:r>
            <w:r w:rsidR="008E5594">
              <w:rPr>
                <w:rFonts w:cs="Arial"/>
                <w:szCs w:val="24"/>
              </w:rPr>
              <w:t xml:space="preserve">ffice contact </w:t>
            </w:r>
          </w:p>
        </w:tc>
        <w:tc>
          <w:tcPr>
            <w:tcW w:w="3147" w:type="pct"/>
          </w:tcPr>
          <w:p w14:paraId="5195CFD9" w14:textId="77777777" w:rsidR="008E5594" w:rsidRPr="003A7125" w:rsidRDefault="008E5594" w:rsidP="00E62A2E">
            <w:pPr>
              <w:spacing w:before="120"/>
              <w:rPr>
                <w:rFonts w:cs="Arial"/>
                <w:szCs w:val="24"/>
              </w:rPr>
            </w:pPr>
          </w:p>
        </w:tc>
      </w:tr>
      <w:tr w:rsidR="008E5594" w:rsidRPr="003A7125" w14:paraId="77C0681F" w14:textId="77777777" w:rsidTr="00FD7306">
        <w:trPr>
          <w:trHeight w:val="960"/>
        </w:trPr>
        <w:tc>
          <w:tcPr>
            <w:tcW w:w="1853" w:type="pct"/>
          </w:tcPr>
          <w:p w14:paraId="723E353B" w14:textId="69956416" w:rsidR="008E5594" w:rsidRDefault="000436CA" w:rsidP="008E5594">
            <w:pPr>
              <w:spacing w:before="120"/>
              <w:rPr>
                <w:rFonts w:cs="Arial"/>
                <w:szCs w:val="24"/>
              </w:rPr>
            </w:pPr>
            <w:r>
              <w:rPr>
                <w:rFonts w:cs="Arial"/>
                <w:szCs w:val="24"/>
              </w:rPr>
              <w:t>Research Office</w:t>
            </w:r>
            <w:r w:rsidR="008E5594">
              <w:rPr>
                <w:rFonts w:cs="Arial"/>
                <w:szCs w:val="24"/>
              </w:rPr>
              <w:t xml:space="preserve"> email address</w:t>
            </w:r>
          </w:p>
          <w:p w14:paraId="520ACE02" w14:textId="578CFCD6" w:rsidR="008E5594" w:rsidRPr="00E52015" w:rsidRDefault="008E5594" w:rsidP="00E62A2E">
            <w:pPr>
              <w:spacing w:before="120"/>
              <w:rPr>
                <w:rFonts w:cs="Arial"/>
                <w:szCs w:val="24"/>
              </w:rPr>
            </w:pPr>
            <w:r w:rsidRPr="00DF21F0">
              <w:rPr>
                <w:rFonts w:cs="Arial"/>
                <w:i/>
                <w:sz w:val="18"/>
                <w:szCs w:val="18"/>
              </w:rPr>
              <w:t>For notifications</w:t>
            </w:r>
          </w:p>
        </w:tc>
        <w:tc>
          <w:tcPr>
            <w:tcW w:w="3147" w:type="pct"/>
          </w:tcPr>
          <w:p w14:paraId="038DF36E" w14:textId="77777777" w:rsidR="008E5594" w:rsidRPr="003A7125" w:rsidRDefault="008E5594" w:rsidP="00E62A2E">
            <w:pPr>
              <w:spacing w:before="120"/>
              <w:rPr>
                <w:rFonts w:cs="Arial"/>
                <w:szCs w:val="24"/>
              </w:rPr>
            </w:pPr>
          </w:p>
        </w:tc>
      </w:tr>
    </w:tbl>
    <w:tbl>
      <w:tblPr>
        <w:tblStyle w:val="TableGrid"/>
        <w:tblpPr w:leftFromText="180" w:rightFromText="180" w:vertAnchor="text" w:horzAnchor="page" w:tblpX="1239" w:tblpY="393"/>
        <w:tblW w:w="9180" w:type="dxa"/>
        <w:tblLook w:val="04A0" w:firstRow="1" w:lastRow="0" w:firstColumn="1" w:lastColumn="0" w:noHBand="0" w:noVBand="1"/>
      </w:tblPr>
      <w:tblGrid>
        <w:gridCol w:w="3400"/>
        <w:gridCol w:w="5780"/>
      </w:tblGrid>
      <w:tr w:rsidR="000436CA" w14:paraId="37003FFF" w14:textId="77777777" w:rsidTr="00673DC2">
        <w:trPr>
          <w:trHeight w:val="448"/>
        </w:trPr>
        <w:tc>
          <w:tcPr>
            <w:tcW w:w="5000" w:type="pct"/>
            <w:gridSpan w:val="2"/>
            <w:vAlign w:val="center"/>
          </w:tcPr>
          <w:p w14:paraId="53171151" w14:textId="77777777" w:rsidR="000436CA" w:rsidRDefault="000436CA" w:rsidP="00673DC2">
            <w:pPr>
              <w:spacing w:before="120"/>
              <w:rPr>
                <w:rFonts w:cs="Arial"/>
                <w:bCs/>
                <w:iCs/>
                <w:szCs w:val="24"/>
              </w:rPr>
            </w:pPr>
            <w:r w:rsidRPr="000436CA">
              <w:rPr>
                <w:b/>
                <w:bCs/>
              </w:rPr>
              <w:t>Supervisor</w:t>
            </w:r>
          </w:p>
        </w:tc>
      </w:tr>
      <w:tr w:rsidR="000436CA" w14:paraId="4CB209BB" w14:textId="77777777" w:rsidTr="00673DC2">
        <w:trPr>
          <w:trHeight w:val="448"/>
        </w:trPr>
        <w:tc>
          <w:tcPr>
            <w:tcW w:w="1852" w:type="pct"/>
            <w:vAlign w:val="center"/>
          </w:tcPr>
          <w:p w14:paraId="1FA3DEDF" w14:textId="77777777" w:rsidR="000436CA" w:rsidRDefault="000436CA" w:rsidP="00673DC2">
            <w:pPr>
              <w:rPr>
                <w:rFonts w:cs="Arial"/>
                <w:bCs/>
                <w:iCs/>
                <w:szCs w:val="24"/>
              </w:rPr>
            </w:pPr>
            <w:r w:rsidRPr="00003F47">
              <w:rPr>
                <w:rFonts w:cs="Arial"/>
                <w:szCs w:val="24"/>
              </w:rPr>
              <w:t>Title, First Name, SURNAME</w:t>
            </w:r>
          </w:p>
        </w:tc>
        <w:tc>
          <w:tcPr>
            <w:tcW w:w="3148" w:type="pct"/>
            <w:vAlign w:val="center"/>
          </w:tcPr>
          <w:p w14:paraId="6CA9E48E" w14:textId="77777777" w:rsidR="000436CA" w:rsidRDefault="000436CA" w:rsidP="00673DC2">
            <w:pPr>
              <w:rPr>
                <w:rFonts w:cs="Arial"/>
                <w:bCs/>
                <w:iCs/>
                <w:szCs w:val="24"/>
              </w:rPr>
            </w:pPr>
          </w:p>
        </w:tc>
      </w:tr>
      <w:tr w:rsidR="000436CA" w14:paraId="1C90E976" w14:textId="77777777" w:rsidTr="00673DC2">
        <w:trPr>
          <w:trHeight w:val="448"/>
        </w:trPr>
        <w:tc>
          <w:tcPr>
            <w:tcW w:w="1852" w:type="pct"/>
            <w:vAlign w:val="center"/>
          </w:tcPr>
          <w:p w14:paraId="652C255F" w14:textId="77777777" w:rsidR="000436CA" w:rsidRDefault="000436CA" w:rsidP="00673DC2">
            <w:pPr>
              <w:rPr>
                <w:rFonts w:cs="Arial"/>
                <w:bCs/>
                <w:iCs/>
                <w:szCs w:val="24"/>
              </w:rPr>
            </w:pPr>
            <w:r>
              <w:rPr>
                <w:rFonts w:cs="Arial"/>
                <w:szCs w:val="24"/>
              </w:rPr>
              <w:t xml:space="preserve">Position &amp; </w:t>
            </w:r>
            <w:r w:rsidRPr="00003F47">
              <w:rPr>
                <w:rFonts w:cs="Arial"/>
                <w:szCs w:val="24"/>
              </w:rPr>
              <w:t>Discipline</w:t>
            </w:r>
          </w:p>
        </w:tc>
        <w:tc>
          <w:tcPr>
            <w:tcW w:w="3148" w:type="pct"/>
            <w:vAlign w:val="center"/>
          </w:tcPr>
          <w:p w14:paraId="69A29091" w14:textId="77777777" w:rsidR="000436CA" w:rsidRDefault="000436CA" w:rsidP="00673DC2">
            <w:pPr>
              <w:rPr>
                <w:rFonts w:cs="Arial"/>
                <w:bCs/>
                <w:iCs/>
                <w:szCs w:val="24"/>
              </w:rPr>
            </w:pPr>
          </w:p>
        </w:tc>
      </w:tr>
      <w:tr w:rsidR="000436CA" w14:paraId="7A017FA2" w14:textId="77777777" w:rsidTr="00673DC2">
        <w:trPr>
          <w:trHeight w:val="448"/>
        </w:trPr>
        <w:tc>
          <w:tcPr>
            <w:tcW w:w="1852" w:type="pct"/>
            <w:vAlign w:val="center"/>
          </w:tcPr>
          <w:p w14:paraId="7E592516" w14:textId="77777777" w:rsidR="000436CA" w:rsidRDefault="000436CA" w:rsidP="00673DC2">
            <w:pPr>
              <w:rPr>
                <w:rFonts w:cs="Arial"/>
                <w:bCs/>
                <w:iCs/>
                <w:szCs w:val="24"/>
              </w:rPr>
            </w:pPr>
            <w:r w:rsidRPr="00003F47">
              <w:rPr>
                <w:rFonts w:cs="Arial"/>
                <w:szCs w:val="24"/>
              </w:rPr>
              <w:t>Institution</w:t>
            </w:r>
          </w:p>
        </w:tc>
        <w:tc>
          <w:tcPr>
            <w:tcW w:w="3148" w:type="pct"/>
            <w:vAlign w:val="center"/>
          </w:tcPr>
          <w:p w14:paraId="3CF0B94C" w14:textId="77777777" w:rsidR="000436CA" w:rsidRDefault="000436CA" w:rsidP="00673DC2">
            <w:pPr>
              <w:rPr>
                <w:rFonts w:cs="Arial"/>
                <w:bCs/>
                <w:iCs/>
                <w:szCs w:val="24"/>
              </w:rPr>
            </w:pPr>
          </w:p>
        </w:tc>
      </w:tr>
      <w:tr w:rsidR="000436CA" w14:paraId="56E43346" w14:textId="77777777" w:rsidTr="00673DC2">
        <w:trPr>
          <w:trHeight w:val="448"/>
        </w:trPr>
        <w:tc>
          <w:tcPr>
            <w:tcW w:w="1852" w:type="pct"/>
            <w:vAlign w:val="center"/>
          </w:tcPr>
          <w:p w14:paraId="268A60B1" w14:textId="77777777" w:rsidR="000436CA" w:rsidRDefault="000436CA" w:rsidP="00673DC2">
            <w:pPr>
              <w:rPr>
                <w:rFonts w:cs="Arial"/>
                <w:bCs/>
                <w:iCs/>
                <w:szCs w:val="24"/>
              </w:rPr>
            </w:pPr>
            <w:r w:rsidRPr="00003F47">
              <w:rPr>
                <w:rFonts w:cs="Arial"/>
                <w:szCs w:val="24"/>
              </w:rPr>
              <w:t>Telephone number</w:t>
            </w:r>
            <w:r>
              <w:rPr>
                <w:rFonts w:cs="Arial"/>
                <w:szCs w:val="24"/>
              </w:rPr>
              <w:t>(s)</w:t>
            </w:r>
          </w:p>
        </w:tc>
        <w:tc>
          <w:tcPr>
            <w:tcW w:w="3148" w:type="pct"/>
            <w:vAlign w:val="center"/>
          </w:tcPr>
          <w:p w14:paraId="25AC1D13" w14:textId="77777777" w:rsidR="000436CA" w:rsidRDefault="000436CA" w:rsidP="00673DC2">
            <w:pPr>
              <w:rPr>
                <w:rFonts w:cs="Arial"/>
                <w:bCs/>
                <w:iCs/>
                <w:szCs w:val="24"/>
              </w:rPr>
            </w:pPr>
          </w:p>
        </w:tc>
      </w:tr>
      <w:tr w:rsidR="000436CA" w14:paraId="08396F67" w14:textId="77777777" w:rsidTr="00673DC2">
        <w:trPr>
          <w:trHeight w:val="448"/>
        </w:trPr>
        <w:tc>
          <w:tcPr>
            <w:tcW w:w="1852" w:type="pct"/>
            <w:vAlign w:val="center"/>
          </w:tcPr>
          <w:p w14:paraId="0B8FE850" w14:textId="77777777" w:rsidR="000436CA" w:rsidRDefault="000436CA" w:rsidP="00673DC2">
            <w:pPr>
              <w:rPr>
                <w:rFonts w:cs="Arial"/>
                <w:bCs/>
                <w:iCs/>
                <w:szCs w:val="24"/>
              </w:rPr>
            </w:pPr>
            <w:r w:rsidRPr="00003F47">
              <w:rPr>
                <w:rFonts w:cs="Arial"/>
                <w:szCs w:val="24"/>
              </w:rPr>
              <w:t>Email address</w:t>
            </w:r>
          </w:p>
        </w:tc>
        <w:tc>
          <w:tcPr>
            <w:tcW w:w="3148" w:type="pct"/>
            <w:vAlign w:val="center"/>
          </w:tcPr>
          <w:p w14:paraId="2ACFFD69" w14:textId="77777777" w:rsidR="000436CA" w:rsidRDefault="000436CA" w:rsidP="00673DC2">
            <w:pPr>
              <w:rPr>
                <w:rFonts w:cs="Arial"/>
                <w:bCs/>
                <w:iCs/>
                <w:szCs w:val="24"/>
              </w:rPr>
            </w:pPr>
          </w:p>
        </w:tc>
      </w:tr>
      <w:tr w:rsidR="000436CA" w14:paraId="36346C59" w14:textId="77777777" w:rsidTr="00673DC2">
        <w:trPr>
          <w:trHeight w:val="448"/>
        </w:trPr>
        <w:tc>
          <w:tcPr>
            <w:tcW w:w="1852" w:type="pct"/>
            <w:vAlign w:val="center"/>
          </w:tcPr>
          <w:p w14:paraId="1E73761F" w14:textId="1CA30F06" w:rsidR="000436CA" w:rsidRDefault="000436CA" w:rsidP="00C532A4">
            <w:pPr>
              <w:rPr>
                <w:rFonts w:cs="Arial"/>
                <w:bCs/>
                <w:iCs/>
                <w:szCs w:val="24"/>
              </w:rPr>
            </w:pPr>
            <w:r w:rsidRPr="00003F47">
              <w:rPr>
                <w:rFonts w:cs="Arial"/>
                <w:szCs w:val="24"/>
              </w:rPr>
              <w:t xml:space="preserve">Time contribution to </w:t>
            </w:r>
            <w:r>
              <w:rPr>
                <w:rFonts w:cs="Arial"/>
                <w:szCs w:val="24"/>
              </w:rPr>
              <w:t xml:space="preserve">mentoring the applicant and their </w:t>
            </w:r>
            <w:r w:rsidR="00FD7306">
              <w:rPr>
                <w:rFonts w:cs="Arial"/>
                <w:szCs w:val="24"/>
              </w:rPr>
              <w:t xml:space="preserve">training and/or </w:t>
            </w:r>
            <w:r>
              <w:rPr>
                <w:rFonts w:cs="Arial"/>
                <w:szCs w:val="24"/>
              </w:rPr>
              <w:t>research (hours/week)</w:t>
            </w:r>
          </w:p>
        </w:tc>
        <w:tc>
          <w:tcPr>
            <w:tcW w:w="3148" w:type="pct"/>
            <w:vAlign w:val="center"/>
          </w:tcPr>
          <w:p w14:paraId="4E87437A" w14:textId="77777777" w:rsidR="000436CA" w:rsidRDefault="000436CA" w:rsidP="0091619A">
            <w:pPr>
              <w:jc w:val="both"/>
              <w:rPr>
                <w:rFonts w:cs="Arial"/>
                <w:bCs/>
                <w:iCs/>
                <w:szCs w:val="24"/>
              </w:rPr>
            </w:pPr>
          </w:p>
        </w:tc>
      </w:tr>
    </w:tbl>
    <w:p w14:paraId="6CE47C7B" w14:textId="77777777" w:rsidR="008D45B5" w:rsidRDefault="008D45B5"/>
    <w:p w14:paraId="6A8EE494" w14:textId="77777777" w:rsidR="000436CA" w:rsidRDefault="000436CA"/>
    <w:p w14:paraId="06E3FD07" w14:textId="77777777" w:rsidR="000436CA" w:rsidRDefault="000436CA"/>
    <w:p w14:paraId="736EA14C" w14:textId="77777777" w:rsidR="000436CA" w:rsidRDefault="000436CA"/>
    <w:p w14:paraId="762EE3CE" w14:textId="77777777" w:rsidR="000436CA" w:rsidRDefault="000436CA"/>
    <w:tbl>
      <w:tblPr>
        <w:tblStyle w:val="TableGrid"/>
        <w:tblpPr w:leftFromText="180" w:rightFromText="180" w:vertAnchor="text" w:horzAnchor="margin" w:tblpY="-134"/>
        <w:tblW w:w="9322" w:type="dxa"/>
        <w:tblLook w:val="04A0" w:firstRow="1" w:lastRow="0" w:firstColumn="1" w:lastColumn="0" w:noHBand="0" w:noVBand="1"/>
      </w:tblPr>
      <w:tblGrid>
        <w:gridCol w:w="3367"/>
        <w:gridCol w:w="5955"/>
      </w:tblGrid>
      <w:tr w:rsidR="00C532A4" w:rsidRPr="003A7125" w14:paraId="50A30955" w14:textId="77777777" w:rsidTr="00C532A4">
        <w:trPr>
          <w:trHeight w:val="418"/>
        </w:trPr>
        <w:tc>
          <w:tcPr>
            <w:tcW w:w="5000" w:type="pct"/>
            <w:gridSpan w:val="2"/>
          </w:tcPr>
          <w:p w14:paraId="3DFA9140" w14:textId="77777777" w:rsidR="00C532A4" w:rsidRPr="003A7125" w:rsidRDefault="00C532A4" w:rsidP="00C532A4">
            <w:pPr>
              <w:spacing w:before="120"/>
              <w:jc w:val="both"/>
              <w:rPr>
                <w:rFonts w:cs="Arial"/>
                <w:szCs w:val="24"/>
              </w:rPr>
            </w:pPr>
            <w:r>
              <w:rPr>
                <w:b/>
                <w:bCs/>
              </w:rPr>
              <w:lastRenderedPageBreak/>
              <w:t>Other organisations involved</w:t>
            </w:r>
          </w:p>
        </w:tc>
      </w:tr>
      <w:tr w:rsidR="00C532A4" w:rsidRPr="003A7125" w14:paraId="60F21743" w14:textId="77777777" w:rsidTr="00C532A4">
        <w:trPr>
          <w:trHeight w:val="1688"/>
        </w:trPr>
        <w:tc>
          <w:tcPr>
            <w:tcW w:w="1806" w:type="pct"/>
          </w:tcPr>
          <w:p w14:paraId="19A9EDDA" w14:textId="77777777" w:rsidR="00C532A4" w:rsidRPr="00E52015" w:rsidRDefault="00C532A4" w:rsidP="00C532A4">
            <w:pPr>
              <w:pStyle w:val="Subheading"/>
              <w:spacing w:before="120"/>
              <w:rPr>
                <w:b w:val="0"/>
                <w:bCs/>
                <w:color w:val="auto"/>
                <w:sz w:val="24"/>
              </w:rPr>
            </w:pPr>
            <w:r w:rsidRPr="00E52015">
              <w:rPr>
                <w:b w:val="0"/>
                <w:bCs/>
                <w:color w:val="auto"/>
                <w:sz w:val="24"/>
              </w:rPr>
              <w:t>Submissions to other funding sources for this project</w:t>
            </w:r>
          </w:p>
          <w:p w14:paraId="27169438" w14:textId="77777777" w:rsidR="00C532A4" w:rsidRPr="00DF21F0" w:rsidRDefault="00C532A4" w:rsidP="00C532A4">
            <w:pPr>
              <w:spacing w:before="120"/>
              <w:rPr>
                <w:rFonts w:cs="Arial"/>
                <w:i/>
                <w:sz w:val="18"/>
                <w:szCs w:val="18"/>
              </w:rPr>
            </w:pPr>
            <w:r w:rsidRPr="00DF21F0">
              <w:rPr>
                <w:rFonts w:cs="Arial"/>
                <w:i/>
                <w:sz w:val="18"/>
                <w:szCs w:val="18"/>
              </w:rPr>
              <w:t>List the name of the funding agency(s)</w:t>
            </w:r>
            <w:r>
              <w:rPr>
                <w:rFonts w:cs="Arial"/>
                <w:i/>
                <w:sz w:val="18"/>
                <w:szCs w:val="18"/>
              </w:rPr>
              <w:t xml:space="preserve"> and </w:t>
            </w:r>
            <w:r w:rsidRPr="00DF21F0">
              <w:rPr>
                <w:rFonts w:cs="Arial"/>
                <w:i/>
                <w:sz w:val="18"/>
                <w:szCs w:val="18"/>
              </w:rPr>
              <w:t>amount(s) re</w:t>
            </w:r>
            <w:r>
              <w:rPr>
                <w:rFonts w:cs="Arial"/>
                <w:i/>
                <w:sz w:val="18"/>
                <w:szCs w:val="18"/>
              </w:rPr>
              <w:t xml:space="preserve">quested. Include </w:t>
            </w:r>
            <w:r w:rsidRPr="00DF21F0">
              <w:rPr>
                <w:rFonts w:cs="Arial"/>
                <w:i/>
                <w:sz w:val="18"/>
                <w:szCs w:val="18"/>
              </w:rPr>
              <w:t xml:space="preserve">applications already submitted and </w:t>
            </w:r>
            <w:r>
              <w:rPr>
                <w:rFonts w:cs="Arial"/>
                <w:i/>
                <w:sz w:val="18"/>
                <w:szCs w:val="18"/>
              </w:rPr>
              <w:t>those planned to be</w:t>
            </w:r>
            <w:r w:rsidRPr="00DF21F0">
              <w:rPr>
                <w:rFonts w:cs="Arial"/>
                <w:i/>
                <w:sz w:val="18"/>
                <w:szCs w:val="18"/>
              </w:rPr>
              <w:t xml:space="preserve"> submi</w:t>
            </w:r>
            <w:r>
              <w:rPr>
                <w:rFonts w:cs="Arial"/>
                <w:i/>
                <w:sz w:val="18"/>
                <w:szCs w:val="18"/>
              </w:rPr>
              <w:t>tted.</w:t>
            </w:r>
          </w:p>
        </w:tc>
        <w:tc>
          <w:tcPr>
            <w:tcW w:w="3194" w:type="pct"/>
          </w:tcPr>
          <w:p w14:paraId="284101E3" w14:textId="77777777" w:rsidR="00C532A4" w:rsidRPr="003A7125" w:rsidRDefault="00C532A4" w:rsidP="00C532A4">
            <w:pPr>
              <w:spacing w:before="120"/>
              <w:jc w:val="both"/>
              <w:rPr>
                <w:rFonts w:cs="Arial"/>
                <w:szCs w:val="24"/>
              </w:rPr>
            </w:pPr>
          </w:p>
        </w:tc>
      </w:tr>
      <w:tr w:rsidR="00C532A4" w:rsidRPr="003A7125" w14:paraId="287E72E4" w14:textId="77777777" w:rsidTr="00C532A4">
        <w:trPr>
          <w:trHeight w:val="1688"/>
        </w:trPr>
        <w:tc>
          <w:tcPr>
            <w:tcW w:w="1806" w:type="pct"/>
          </w:tcPr>
          <w:p w14:paraId="65B42C1E" w14:textId="77777777" w:rsidR="00C532A4" w:rsidRDefault="00C532A4" w:rsidP="00C532A4">
            <w:pPr>
              <w:pStyle w:val="Subheading"/>
              <w:spacing w:before="120"/>
              <w:rPr>
                <w:b w:val="0"/>
                <w:bCs/>
                <w:color w:val="auto"/>
                <w:sz w:val="24"/>
              </w:rPr>
            </w:pPr>
            <w:r>
              <w:rPr>
                <w:b w:val="0"/>
                <w:bCs/>
                <w:color w:val="auto"/>
                <w:sz w:val="24"/>
              </w:rPr>
              <w:t xml:space="preserve">For applications to undertake training </w:t>
            </w:r>
          </w:p>
          <w:p w14:paraId="5CB2BDB5" w14:textId="3AE69992" w:rsidR="00C532A4" w:rsidRPr="00673DC2" w:rsidRDefault="00C532A4" w:rsidP="00C532A4">
            <w:pPr>
              <w:pStyle w:val="Subheading"/>
              <w:spacing w:before="120"/>
            </w:pPr>
            <w:r w:rsidRPr="00C532A4">
              <w:rPr>
                <w:rFonts w:eastAsia="Calibri" w:cs="Arial"/>
                <w:b w:val="0"/>
                <w:i/>
                <w:color w:val="auto"/>
                <w:sz w:val="18"/>
                <w:szCs w:val="18"/>
              </w:rPr>
              <w:t>If relevant, list the name of the training/education organisation who will</w:t>
            </w:r>
            <w:r>
              <w:rPr>
                <w:rFonts w:eastAsia="Calibri" w:cs="Arial"/>
                <w:b w:val="0"/>
                <w:i/>
                <w:color w:val="auto"/>
                <w:sz w:val="18"/>
                <w:szCs w:val="18"/>
              </w:rPr>
              <w:t xml:space="preserve"> be</w:t>
            </w:r>
            <w:r w:rsidRPr="00C532A4">
              <w:rPr>
                <w:rFonts w:eastAsia="Calibri" w:cs="Arial"/>
                <w:b w:val="0"/>
                <w:i/>
                <w:color w:val="auto"/>
                <w:sz w:val="18"/>
                <w:szCs w:val="18"/>
              </w:rPr>
              <w:t xml:space="preserve"> provid</w:t>
            </w:r>
            <w:r>
              <w:rPr>
                <w:rFonts w:eastAsia="Calibri" w:cs="Arial"/>
                <w:b w:val="0"/>
                <w:i/>
                <w:color w:val="auto"/>
                <w:sz w:val="18"/>
                <w:szCs w:val="18"/>
              </w:rPr>
              <w:t>ing</w:t>
            </w:r>
            <w:r w:rsidRPr="00C532A4">
              <w:rPr>
                <w:rFonts w:eastAsia="Calibri" w:cs="Arial"/>
                <w:b w:val="0"/>
                <w:i/>
                <w:color w:val="auto"/>
                <w:sz w:val="18"/>
                <w:szCs w:val="18"/>
              </w:rPr>
              <w:t xml:space="preserve"> training and the </w:t>
            </w:r>
            <w:r>
              <w:rPr>
                <w:rFonts w:eastAsia="Calibri" w:cs="Arial"/>
                <w:b w:val="0"/>
                <w:i/>
                <w:color w:val="auto"/>
                <w:sz w:val="18"/>
                <w:szCs w:val="18"/>
              </w:rPr>
              <w:t>qualification/</w:t>
            </w:r>
            <w:r w:rsidRPr="00C532A4">
              <w:rPr>
                <w:rFonts w:eastAsia="Calibri" w:cs="Arial"/>
                <w:b w:val="0"/>
                <w:i/>
                <w:color w:val="auto"/>
                <w:sz w:val="18"/>
                <w:szCs w:val="18"/>
              </w:rPr>
              <w:t>course title.</w:t>
            </w:r>
          </w:p>
        </w:tc>
        <w:tc>
          <w:tcPr>
            <w:tcW w:w="3194" w:type="pct"/>
          </w:tcPr>
          <w:p w14:paraId="5024A298" w14:textId="77777777" w:rsidR="00C532A4" w:rsidRPr="003A7125" w:rsidRDefault="00C532A4" w:rsidP="00C532A4">
            <w:pPr>
              <w:spacing w:before="120"/>
              <w:rPr>
                <w:rFonts w:cs="Arial"/>
                <w:szCs w:val="24"/>
              </w:rPr>
            </w:pPr>
          </w:p>
        </w:tc>
      </w:tr>
    </w:tbl>
    <w:p w14:paraId="7FE65822" w14:textId="77777777" w:rsidR="000436CA" w:rsidRDefault="000436CA"/>
    <w:p w14:paraId="42D00BC2" w14:textId="77777777" w:rsidR="000436CA" w:rsidRDefault="000436CA"/>
    <w:p w14:paraId="425FF19C" w14:textId="77777777" w:rsidR="000436CA" w:rsidRDefault="000436CA"/>
    <w:p w14:paraId="75C4C93B" w14:textId="77777777" w:rsidR="000436CA" w:rsidRDefault="000436CA"/>
    <w:p w14:paraId="4BDB621B" w14:textId="77777777" w:rsidR="004F35EA" w:rsidRDefault="004F35EA" w:rsidP="00863A06">
      <w:pPr>
        <w:pStyle w:val="Heading1"/>
        <w:sectPr w:rsidR="004F35EA" w:rsidSect="000436CA">
          <w:footerReference w:type="default" r:id="rId21"/>
          <w:pgSz w:w="11906" w:h="16838"/>
          <w:pgMar w:top="1440" w:right="1080" w:bottom="1440" w:left="1080" w:header="709" w:footer="397" w:gutter="0"/>
          <w:pgNumType w:start="1"/>
          <w:cols w:space="708"/>
          <w:docGrid w:linePitch="360"/>
        </w:sectPr>
      </w:pPr>
    </w:p>
    <w:p w14:paraId="14B32E12" w14:textId="7C4AB05B" w:rsidR="004F35EA" w:rsidRDefault="00E5169E" w:rsidP="00863A06">
      <w:pPr>
        <w:pStyle w:val="Heading1"/>
      </w:pPr>
      <w:bookmarkStart w:id="8" w:name="_Toc33009813"/>
      <w:r>
        <w:lastRenderedPageBreak/>
        <w:t>2</w:t>
      </w:r>
      <w:r>
        <w:tab/>
      </w:r>
      <w:r w:rsidR="00673DC2">
        <w:t>Career Development</w:t>
      </w:r>
      <w:bookmarkEnd w:id="8"/>
      <w:r w:rsidR="004F35EA">
        <w:t xml:space="preserve"> </w:t>
      </w:r>
    </w:p>
    <w:p w14:paraId="2EF79D86" w14:textId="6C62E932" w:rsidR="00E5169E" w:rsidRDefault="00E5169E" w:rsidP="004F35EA">
      <w:r>
        <w:t>How will this Fellowship assist your career?</w:t>
      </w:r>
    </w:p>
    <w:p w14:paraId="1C66B003" w14:textId="51A99619" w:rsidR="00E5169E" w:rsidRPr="00E5169E" w:rsidRDefault="004F35EA" w:rsidP="00E5169E">
      <w:pPr>
        <w:pStyle w:val="ListParagraph"/>
        <w:numPr>
          <w:ilvl w:val="0"/>
          <w:numId w:val="18"/>
        </w:numPr>
      </w:pPr>
      <w:r w:rsidRPr="00E5169E">
        <w:t xml:space="preserve">Describe your </w:t>
      </w:r>
      <w:r w:rsidR="00E5169E" w:rsidRPr="00E5169E">
        <w:t>goals</w:t>
      </w:r>
      <w:r w:rsidRPr="00E5169E">
        <w:t xml:space="preserve"> for your </w:t>
      </w:r>
      <w:r w:rsidR="00673DC2">
        <w:t xml:space="preserve">clinical and/or </w:t>
      </w:r>
      <w:r w:rsidRPr="00E5169E">
        <w:t>research career and how this Fellowship would assi</w:t>
      </w:r>
      <w:r w:rsidR="00E5169E" w:rsidRPr="00E5169E">
        <w:t>s</w:t>
      </w:r>
      <w:r w:rsidRPr="00E5169E">
        <w:t>t in achieving th</w:t>
      </w:r>
      <w:r w:rsidR="00E5169E" w:rsidRPr="00E5169E">
        <w:t xml:space="preserve">ese. </w:t>
      </w:r>
    </w:p>
    <w:p w14:paraId="09054D1C" w14:textId="68DB39E1" w:rsidR="00E5169E" w:rsidRPr="00673DC2" w:rsidRDefault="00E5169E" w:rsidP="00E5169E">
      <w:pPr>
        <w:pStyle w:val="ListParagraph"/>
        <w:numPr>
          <w:ilvl w:val="0"/>
          <w:numId w:val="18"/>
        </w:numPr>
      </w:pPr>
      <w:r w:rsidRPr="00E5169E">
        <w:t>Outline the</w:t>
      </w:r>
      <w:r w:rsidRPr="00E5169E">
        <w:rPr>
          <w:rFonts w:cs="Arial"/>
          <w:szCs w:val="24"/>
        </w:rPr>
        <w:t xml:space="preserve"> hospital duties that you intend to retain (if any) during the Fellowship year and those that are to be replaced by the Fellowship.</w:t>
      </w:r>
    </w:p>
    <w:p w14:paraId="518DE8AE" w14:textId="3B9E3F9F" w:rsidR="00673DC2" w:rsidRPr="007076F4" w:rsidRDefault="00673DC2" w:rsidP="00673DC2">
      <w:pPr>
        <w:pStyle w:val="ListParagraph"/>
        <w:numPr>
          <w:ilvl w:val="0"/>
          <w:numId w:val="18"/>
        </w:numPr>
        <w:rPr>
          <w:rFonts w:cs="Arial"/>
          <w:szCs w:val="24"/>
        </w:rPr>
      </w:pPr>
      <w:r w:rsidRPr="00673DC2">
        <w:rPr>
          <w:rFonts w:cs="Arial"/>
          <w:szCs w:val="24"/>
        </w:rPr>
        <w:t xml:space="preserve">For research Fellowships, </w:t>
      </w:r>
      <w:r>
        <w:rPr>
          <w:rFonts w:cs="Arial"/>
          <w:szCs w:val="24"/>
        </w:rPr>
        <w:t>d</w:t>
      </w:r>
      <w:r w:rsidRPr="00673DC2">
        <w:rPr>
          <w:rFonts w:cs="Arial"/>
          <w:szCs w:val="24"/>
        </w:rPr>
        <w:t xml:space="preserve">escribe your role and contribution to the proposed </w:t>
      </w:r>
      <w:r w:rsidRPr="007076F4">
        <w:rPr>
          <w:rFonts w:cs="Arial"/>
          <w:szCs w:val="24"/>
        </w:rPr>
        <w:t>research.</w:t>
      </w:r>
    </w:p>
    <w:p w14:paraId="40FB7879" w14:textId="606C52CD" w:rsidR="00C532A4" w:rsidRPr="007076F4" w:rsidRDefault="00C532A4" w:rsidP="00673DC2">
      <w:pPr>
        <w:pStyle w:val="ListParagraph"/>
        <w:numPr>
          <w:ilvl w:val="0"/>
          <w:numId w:val="18"/>
        </w:numPr>
        <w:rPr>
          <w:rFonts w:cs="Arial"/>
          <w:szCs w:val="24"/>
        </w:rPr>
      </w:pPr>
      <w:r w:rsidRPr="007076F4">
        <w:rPr>
          <w:rFonts w:cs="Arial"/>
          <w:szCs w:val="24"/>
        </w:rPr>
        <w:t>For training Fellowships, describe how the training will benefit WA Health and how likely is it for the role to be ongoing.</w:t>
      </w:r>
    </w:p>
    <w:p w14:paraId="5EC8261A" w14:textId="267B97F5" w:rsidR="00E5169E" w:rsidRPr="00B239E1" w:rsidRDefault="00E5169E" w:rsidP="00E5169E">
      <w:pPr>
        <w:rPr>
          <w:rFonts w:cs="Arial"/>
          <w:color w:val="808080"/>
          <w:szCs w:val="24"/>
        </w:rPr>
      </w:pPr>
      <w:r>
        <w:rPr>
          <w:rFonts w:cs="Arial"/>
          <w:color w:val="808080"/>
          <w:szCs w:val="24"/>
        </w:rPr>
        <w:t>(Maximum ONE page</w:t>
      </w:r>
      <w:r w:rsidRPr="00B239E1">
        <w:rPr>
          <w:rFonts w:cs="Arial"/>
          <w:color w:val="808080"/>
          <w:szCs w:val="24"/>
        </w:rPr>
        <w:t>)</w:t>
      </w:r>
    </w:p>
    <w:p w14:paraId="3F6AA8DC" w14:textId="77777777" w:rsidR="00E5169E" w:rsidRDefault="00E5169E" w:rsidP="00E5169E">
      <w:pPr>
        <w:rPr>
          <w:rFonts w:cs="Arial"/>
          <w:szCs w:val="24"/>
        </w:rPr>
      </w:pPr>
      <w:r w:rsidRPr="00B239E1">
        <w:rPr>
          <w:rFonts w:cs="Arial"/>
          <w:szCs w:val="24"/>
        </w:rPr>
        <w:t>__________________________________________________________________</w:t>
      </w:r>
    </w:p>
    <w:p w14:paraId="481EC068" w14:textId="77777777" w:rsidR="00E5169E" w:rsidRPr="00E5169E" w:rsidRDefault="00E5169E" w:rsidP="00E5169E">
      <w:pPr>
        <w:sectPr w:rsidR="00E5169E" w:rsidRPr="00E5169E" w:rsidSect="00D631EF">
          <w:pgSz w:w="11906" w:h="16838"/>
          <w:pgMar w:top="1440" w:right="1080" w:bottom="1440" w:left="1080" w:header="709" w:footer="397" w:gutter="0"/>
          <w:cols w:space="708"/>
          <w:docGrid w:linePitch="360"/>
        </w:sectPr>
      </w:pPr>
    </w:p>
    <w:p w14:paraId="78DE9D53" w14:textId="6CD7EDF6" w:rsidR="00E5169E" w:rsidRDefault="00E5169E" w:rsidP="00E5169E">
      <w:pPr>
        <w:pStyle w:val="Heading1"/>
      </w:pPr>
      <w:bookmarkStart w:id="9" w:name="_Toc33009814"/>
      <w:r>
        <w:lastRenderedPageBreak/>
        <w:t>3</w:t>
      </w:r>
      <w:r>
        <w:tab/>
        <w:t>Lay Summary</w:t>
      </w:r>
      <w:bookmarkEnd w:id="9"/>
    </w:p>
    <w:p w14:paraId="5482775B" w14:textId="5F0A81FF" w:rsidR="00E5169E" w:rsidRPr="00917422" w:rsidRDefault="00E5169E" w:rsidP="00E5169E">
      <w:pPr>
        <w:spacing w:before="120"/>
        <w:jc w:val="both"/>
        <w:rPr>
          <w:rFonts w:cs="Arial"/>
          <w:szCs w:val="24"/>
        </w:rPr>
      </w:pPr>
      <w:r>
        <w:rPr>
          <w:rFonts w:cs="Arial"/>
          <w:szCs w:val="24"/>
        </w:rPr>
        <w:t xml:space="preserve">In plain English, provide an outline of your </w:t>
      </w:r>
      <w:r w:rsidR="00673DC2">
        <w:rPr>
          <w:rFonts w:cs="Arial"/>
          <w:szCs w:val="24"/>
        </w:rPr>
        <w:t xml:space="preserve">training and/or </w:t>
      </w:r>
      <w:r>
        <w:rPr>
          <w:rFonts w:cs="Arial"/>
          <w:szCs w:val="24"/>
        </w:rPr>
        <w:t>research proposal. This should include</w:t>
      </w:r>
      <w:r w:rsidRPr="00917422">
        <w:rPr>
          <w:rFonts w:cs="Arial"/>
          <w:szCs w:val="24"/>
        </w:rPr>
        <w:t xml:space="preserve"> </w:t>
      </w:r>
      <w:r>
        <w:rPr>
          <w:rFonts w:cs="Arial"/>
          <w:szCs w:val="24"/>
        </w:rPr>
        <w:t>what you will achieve (</w:t>
      </w:r>
      <w:r w:rsidR="00673DC2">
        <w:rPr>
          <w:rFonts w:cs="Arial"/>
          <w:szCs w:val="24"/>
        </w:rPr>
        <w:t xml:space="preserve">clinical skills and/or </w:t>
      </w:r>
      <w:r w:rsidRPr="00917422">
        <w:rPr>
          <w:rFonts w:cs="Arial"/>
          <w:szCs w:val="24"/>
        </w:rPr>
        <w:t xml:space="preserve">research </w:t>
      </w:r>
      <w:r>
        <w:rPr>
          <w:rFonts w:cs="Arial"/>
          <w:szCs w:val="24"/>
        </w:rPr>
        <w:t xml:space="preserve">aims), how you will </w:t>
      </w:r>
      <w:r w:rsidR="00673DC2">
        <w:rPr>
          <w:rFonts w:cs="Arial"/>
          <w:szCs w:val="24"/>
        </w:rPr>
        <w:t xml:space="preserve">undertake acquisition of new skills (for Training Stream) and the research </w:t>
      </w:r>
      <w:r w:rsidRPr="00917422">
        <w:rPr>
          <w:rFonts w:cs="Arial"/>
          <w:szCs w:val="24"/>
        </w:rPr>
        <w:t>methodology</w:t>
      </w:r>
      <w:r w:rsidR="00673DC2">
        <w:rPr>
          <w:rFonts w:cs="Arial"/>
          <w:szCs w:val="24"/>
        </w:rPr>
        <w:t xml:space="preserve"> (for Research Stream</w:t>
      </w:r>
      <w:r>
        <w:rPr>
          <w:rFonts w:cs="Arial"/>
          <w:szCs w:val="24"/>
        </w:rPr>
        <w:t>) and why th</w:t>
      </w:r>
      <w:r w:rsidR="00673DC2">
        <w:rPr>
          <w:rFonts w:cs="Arial"/>
          <w:szCs w:val="24"/>
        </w:rPr>
        <w:t>is</w:t>
      </w:r>
      <w:r>
        <w:rPr>
          <w:rFonts w:cs="Arial"/>
          <w:szCs w:val="24"/>
        </w:rPr>
        <w:t xml:space="preserve"> is necessary (</w:t>
      </w:r>
      <w:r w:rsidRPr="00917422">
        <w:rPr>
          <w:rFonts w:cs="Arial"/>
          <w:szCs w:val="24"/>
        </w:rPr>
        <w:t>predicted benefits</w:t>
      </w:r>
      <w:r w:rsidR="00673DC2">
        <w:rPr>
          <w:rFonts w:cs="Arial"/>
          <w:szCs w:val="24"/>
        </w:rPr>
        <w:t>, efficiencies,</w:t>
      </w:r>
      <w:r w:rsidRPr="00917422">
        <w:rPr>
          <w:rFonts w:cs="Arial"/>
          <w:szCs w:val="24"/>
        </w:rPr>
        <w:t xml:space="preserve"> savings</w:t>
      </w:r>
      <w:r w:rsidR="00673DC2">
        <w:rPr>
          <w:rFonts w:cs="Arial"/>
          <w:szCs w:val="24"/>
        </w:rPr>
        <w:t xml:space="preserve"> etc., for WA</w:t>
      </w:r>
      <w:r>
        <w:rPr>
          <w:rFonts w:cs="Arial"/>
          <w:szCs w:val="24"/>
        </w:rPr>
        <w:t>)</w:t>
      </w:r>
      <w:r w:rsidRPr="00917422">
        <w:rPr>
          <w:rFonts w:cs="Arial"/>
          <w:szCs w:val="24"/>
        </w:rPr>
        <w:t>.</w:t>
      </w:r>
    </w:p>
    <w:p w14:paraId="565011EF" w14:textId="6696E4F1" w:rsidR="00E5169E" w:rsidRPr="00471DD8" w:rsidRDefault="00E5169E" w:rsidP="00471DD8">
      <w:pPr>
        <w:spacing w:before="120"/>
        <w:jc w:val="both"/>
        <w:rPr>
          <w:rFonts w:cs="Arial"/>
          <w:szCs w:val="24"/>
        </w:rPr>
      </w:pPr>
      <w:r w:rsidRPr="00917422">
        <w:rPr>
          <w:rFonts w:cs="Arial"/>
          <w:szCs w:val="24"/>
        </w:rPr>
        <w:t xml:space="preserve">Where a </w:t>
      </w:r>
      <w:r>
        <w:rPr>
          <w:rFonts w:cs="Arial"/>
          <w:szCs w:val="24"/>
        </w:rPr>
        <w:t>Fellowship</w:t>
      </w:r>
      <w:r w:rsidRPr="00917422">
        <w:rPr>
          <w:rFonts w:cs="Arial"/>
          <w:szCs w:val="24"/>
        </w:rPr>
        <w:t xml:space="preserve"> is awarded, this summary may be used for publicity purposes.</w:t>
      </w:r>
    </w:p>
    <w:p w14:paraId="58CCE60C" w14:textId="6B2787F0" w:rsidR="00E5169E" w:rsidRPr="00B239E1" w:rsidRDefault="00E5169E" w:rsidP="00E5169E">
      <w:pPr>
        <w:rPr>
          <w:rFonts w:cs="Arial"/>
          <w:color w:val="808080"/>
          <w:szCs w:val="24"/>
        </w:rPr>
      </w:pPr>
      <w:r>
        <w:rPr>
          <w:rFonts w:cs="Arial"/>
          <w:color w:val="808080"/>
          <w:szCs w:val="24"/>
        </w:rPr>
        <w:t xml:space="preserve">(Maximum </w:t>
      </w:r>
      <w:r w:rsidR="00471DD8">
        <w:rPr>
          <w:rFonts w:cs="Arial"/>
          <w:color w:val="808080"/>
          <w:szCs w:val="24"/>
        </w:rPr>
        <w:t>HALF page</w:t>
      </w:r>
      <w:r w:rsidRPr="00B239E1">
        <w:rPr>
          <w:rFonts w:cs="Arial"/>
          <w:color w:val="808080"/>
          <w:szCs w:val="24"/>
        </w:rPr>
        <w:t>)</w:t>
      </w:r>
    </w:p>
    <w:p w14:paraId="47A24D99" w14:textId="77777777" w:rsidR="00E5169E" w:rsidRDefault="00E5169E" w:rsidP="00E5169E">
      <w:pPr>
        <w:rPr>
          <w:rFonts w:cs="Arial"/>
          <w:szCs w:val="24"/>
        </w:rPr>
      </w:pPr>
      <w:r w:rsidRPr="00B239E1">
        <w:rPr>
          <w:rFonts w:cs="Arial"/>
          <w:szCs w:val="24"/>
        </w:rPr>
        <w:t>__________________________________________________________________</w:t>
      </w:r>
    </w:p>
    <w:p w14:paraId="034D8646" w14:textId="77777777" w:rsidR="00E5169E" w:rsidRDefault="00E5169E" w:rsidP="00863A06">
      <w:pPr>
        <w:pStyle w:val="Heading1"/>
        <w:sectPr w:rsidR="00E5169E" w:rsidSect="00D631EF">
          <w:pgSz w:w="11906" w:h="16838"/>
          <w:pgMar w:top="1440" w:right="1080" w:bottom="1440" w:left="1080" w:header="709" w:footer="397" w:gutter="0"/>
          <w:cols w:space="708"/>
          <w:docGrid w:linePitch="360"/>
        </w:sectPr>
      </w:pPr>
    </w:p>
    <w:p w14:paraId="674C86F0" w14:textId="0E787A2E" w:rsidR="00863A06" w:rsidRDefault="00E5169E" w:rsidP="00863A06">
      <w:pPr>
        <w:pStyle w:val="Heading1"/>
      </w:pPr>
      <w:bookmarkStart w:id="10" w:name="_Toc33009815"/>
      <w:r>
        <w:lastRenderedPageBreak/>
        <w:t>4</w:t>
      </w:r>
      <w:r w:rsidR="000436CA">
        <w:rPr>
          <w:rFonts w:eastAsia="Calibri"/>
          <w:b w:val="0"/>
          <w:bCs w:val="0"/>
          <w:color w:val="auto"/>
          <w:sz w:val="24"/>
          <w:szCs w:val="22"/>
        </w:rPr>
        <w:tab/>
      </w:r>
      <w:r w:rsidR="00353EAC">
        <w:t>Aims and significance</w:t>
      </w:r>
      <w:bookmarkEnd w:id="10"/>
    </w:p>
    <w:p w14:paraId="6CE96B4E" w14:textId="3129EB4E" w:rsidR="00353EAC" w:rsidRDefault="00353EAC" w:rsidP="00353EAC">
      <w:pPr>
        <w:rPr>
          <w:rFonts w:cs="Arial"/>
          <w:szCs w:val="24"/>
        </w:rPr>
      </w:pPr>
      <w:r>
        <w:rPr>
          <w:rFonts w:cs="Arial"/>
          <w:szCs w:val="24"/>
        </w:rPr>
        <w:t xml:space="preserve">What does the </w:t>
      </w:r>
      <w:r w:rsidR="00673DC2">
        <w:rPr>
          <w:rFonts w:cs="Arial"/>
          <w:szCs w:val="24"/>
        </w:rPr>
        <w:t>training/</w:t>
      </w:r>
      <w:r>
        <w:rPr>
          <w:rFonts w:cs="Arial"/>
          <w:szCs w:val="24"/>
        </w:rPr>
        <w:t xml:space="preserve">research hope to achieve? </w:t>
      </w:r>
    </w:p>
    <w:p w14:paraId="51C679BC" w14:textId="3034D6BE" w:rsidR="00353EAC" w:rsidRPr="00B239E1" w:rsidRDefault="00353EAC" w:rsidP="00353EAC">
      <w:pPr>
        <w:numPr>
          <w:ilvl w:val="0"/>
          <w:numId w:val="9"/>
        </w:numPr>
        <w:spacing w:after="0"/>
        <w:ind w:left="567" w:hanging="567"/>
        <w:rPr>
          <w:rFonts w:cs="Arial"/>
          <w:szCs w:val="24"/>
        </w:rPr>
      </w:pPr>
      <w:r w:rsidRPr="00B239E1">
        <w:rPr>
          <w:rFonts w:cs="Arial"/>
          <w:szCs w:val="24"/>
        </w:rPr>
        <w:t xml:space="preserve">Describe what </w:t>
      </w:r>
      <w:r w:rsidR="00CE5073">
        <w:rPr>
          <w:rFonts w:cs="Arial"/>
          <w:szCs w:val="24"/>
        </w:rPr>
        <w:t xml:space="preserve">cancer issue </w:t>
      </w:r>
      <w:r>
        <w:rPr>
          <w:rFonts w:cs="Arial"/>
          <w:szCs w:val="24"/>
        </w:rPr>
        <w:t xml:space="preserve">the </w:t>
      </w:r>
      <w:r w:rsidR="00673DC2">
        <w:rPr>
          <w:rFonts w:cs="Arial"/>
          <w:szCs w:val="24"/>
        </w:rPr>
        <w:t>training/</w:t>
      </w:r>
      <w:r w:rsidR="00CE5073">
        <w:rPr>
          <w:rFonts w:cs="Arial"/>
          <w:szCs w:val="24"/>
        </w:rPr>
        <w:t>research</w:t>
      </w:r>
      <w:r w:rsidRPr="00B239E1">
        <w:rPr>
          <w:rFonts w:cs="Arial"/>
          <w:szCs w:val="24"/>
        </w:rPr>
        <w:t xml:space="preserve"> will address and </w:t>
      </w:r>
      <w:r w:rsidR="00CE5073">
        <w:rPr>
          <w:rFonts w:cs="Arial"/>
          <w:szCs w:val="24"/>
        </w:rPr>
        <w:t>its significance in the WA context</w:t>
      </w:r>
      <w:r w:rsidRPr="00B239E1">
        <w:rPr>
          <w:rFonts w:cs="Arial"/>
          <w:szCs w:val="24"/>
        </w:rPr>
        <w:t>;</w:t>
      </w:r>
    </w:p>
    <w:p w14:paraId="4638F870" w14:textId="7D9BC24B" w:rsidR="00353EAC" w:rsidRDefault="00353EAC" w:rsidP="00CE5073">
      <w:pPr>
        <w:numPr>
          <w:ilvl w:val="0"/>
          <w:numId w:val="9"/>
        </w:numPr>
        <w:spacing w:after="0"/>
        <w:ind w:left="567" w:hanging="567"/>
        <w:rPr>
          <w:rFonts w:cs="Arial"/>
          <w:szCs w:val="24"/>
        </w:rPr>
      </w:pPr>
      <w:r w:rsidRPr="00685F53">
        <w:rPr>
          <w:rFonts w:cs="Arial"/>
          <w:szCs w:val="24"/>
        </w:rPr>
        <w:t xml:space="preserve">Outline how the </w:t>
      </w:r>
      <w:r w:rsidR="00673DC2">
        <w:rPr>
          <w:rFonts w:cs="Arial"/>
          <w:szCs w:val="24"/>
        </w:rPr>
        <w:t xml:space="preserve">training/research </w:t>
      </w:r>
      <w:r w:rsidRPr="00685F53">
        <w:rPr>
          <w:rFonts w:cs="Arial"/>
          <w:szCs w:val="24"/>
        </w:rPr>
        <w:t xml:space="preserve">findings may assist in addressing the identified issue(s). </w:t>
      </w:r>
      <w:r w:rsidR="00CE5073">
        <w:rPr>
          <w:rFonts w:cs="Arial"/>
          <w:szCs w:val="24"/>
        </w:rPr>
        <w:t xml:space="preserve">Describe how changes to practice may be embedded into usual practice.  </w:t>
      </w:r>
      <w:r w:rsidRPr="00CE5073">
        <w:rPr>
          <w:rFonts w:cs="Arial"/>
          <w:szCs w:val="24"/>
        </w:rPr>
        <w:t>This may be through policy, operational, advocacy or other transformational changes. Include both the short-term gains and longer-term impacts of the work;</w:t>
      </w:r>
    </w:p>
    <w:p w14:paraId="5B79B400" w14:textId="147CD5D9" w:rsidR="00202224" w:rsidRPr="007076F4" w:rsidRDefault="00202224" w:rsidP="00CE5073">
      <w:pPr>
        <w:numPr>
          <w:ilvl w:val="0"/>
          <w:numId w:val="9"/>
        </w:numPr>
        <w:spacing w:after="0"/>
        <w:ind w:left="567" w:hanging="567"/>
        <w:rPr>
          <w:rFonts w:cs="Arial"/>
          <w:szCs w:val="24"/>
        </w:rPr>
      </w:pPr>
      <w:r w:rsidRPr="007076F4">
        <w:rPr>
          <w:rFonts w:cs="Arial"/>
          <w:szCs w:val="24"/>
        </w:rPr>
        <w:t xml:space="preserve">How have consumers been engaged and how have their views shaped the Fellowship application? For research applications, how will </w:t>
      </w:r>
      <w:r w:rsidR="00D96360" w:rsidRPr="007076F4">
        <w:rPr>
          <w:rFonts w:cs="Arial"/>
          <w:szCs w:val="24"/>
        </w:rPr>
        <w:t>consumer engagement</w:t>
      </w:r>
      <w:r w:rsidRPr="007076F4">
        <w:rPr>
          <w:rFonts w:cs="Arial"/>
          <w:szCs w:val="24"/>
        </w:rPr>
        <w:t xml:space="preserve"> continue to shape the research?</w:t>
      </w:r>
    </w:p>
    <w:p w14:paraId="649B33FB" w14:textId="11C7A801" w:rsidR="00353EAC" w:rsidRPr="00B239E1" w:rsidRDefault="00353EAC" w:rsidP="00353EAC">
      <w:pPr>
        <w:spacing w:before="120"/>
        <w:rPr>
          <w:rFonts w:cs="Arial"/>
          <w:color w:val="808080"/>
          <w:szCs w:val="24"/>
        </w:rPr>
      </w:pPr>
      <w:r w:rsidRPr="00B239E1">
        <w:rPr>
          <w:rFonts w:cs="Arial"/>
          <w:color w:val="808080"/>
          <w:szCs w:val="24"/>
        </w:rPr>
        <w:t>(Maximum TWO pages)</w:t>
      </w:r>
    </w:p>
    <w:p w14:paraId="312621FD" w14:textId="77777777" w:rsidR="00353EAC" w:rsidRDefault="00353EAC" w:rsidP="00353EAC">
      <w:pPr>
        <w:rPr>
          <w:rFonts w:cs="Arial"/>
          <w:szCs w:val="24"/>
        </w:rPr>
      </w:pPr>
      <w:r w:rsidRPr="00B239E1">
        <w:rPr>
          <w:rFonts w:cs="Arial"/>
          <w:szCs w:val="24"/>
        </w:rPr>
        <w:t>__________________________________________________________________</w:t>
      </w:r>
    </w:p>
    <w:p w14:paraId="674C8700" w14:textId="2E867FF0" w:rsidR="00202224" w:rsidRDefault="00202224">
      <w:pPr>
        <w:spacing w:after="0"/>
        <w:rPr>
          <w:sz w:val="22"/>
        </w:rPr>
      </w:pPr>
      <w:r>
        <w:rPr>
          <w:sz w:val="22"/>
        </w:rPr>
        <w:br w:type="page"/>
      </w:r>
    </w:p>
    <w:p w14:paraId="2CA825E6" w14:textId="0643FC88" w:rsidR="00202224" w:rsidRPr="007076F4" w:rsidRDefault="00202224" w:rsidP="00202224">
      <w:pPr>
        <w:pStyle w:val="Heading1"/>
      </w:pPr>
      <w:bookmarkStart w:id="11" w:name="_Toc33009816"/>
      <w:r w:rsidRPr="00202224">
        <w:lastRenderedPageBreak/>
        <w:t>5</w:t>
      </w:r>
      <w:r>
        <w:rPr>
          <w:rFonts w:eastAsia="Calibri"/>
          <w:b w:val="0"/>
          <w:bCs w:val="0"/>
          <w:color w:val="auto"/>
          <w:sz w:val="24"/>
          <w:szCs w:val="22"/>
        </w:rPr>
        <w:tab/>
      </w:r>
      <w:r w:rsidRPr="007076F4">
        <w:t>Innovation and implementation</w:t>
      </w:r>
      <w:bookmarkEnd w:id="11"/>
      <w:r w:rsidRPr="007076F4">
        <w:t xml:space="preserve"> </w:t>
      </w:r>
    </w:p>
    <w:p w14:paraId="7A691719" w14:textId="77777777" w:rsidR="00202224" w:rsidRPr="007076F4" w:rsidRDefault="00202224" w:rsidP="00202224">
      <w:pPr>
        <w:spacing w:after="0"/>
        <w:rPr>
          <w:rFonts w:cs="Arial"/>
          <w:szCs w:val="24"/>
        </w:rPr>
      </w:pPr>
    </w:p>
    <w:p w14:paraId="54C8C97D" w14:textId="2B8F5B8A" w:rsidR="00202224" w:rsidRPr="007076F4" w:rsidRDefault="00202224" w:rsidP="00284B4A">
      <w:pPr>
        <w:pStyle w:val="ListParagraph"/>
        <w:numPr>
          <w:ilvl w:val="0"/>
          <w:numId w:val="25"/>
        </w:numPr>
        <w:spacing w:after="0"/>
        <w:rPr>
          <w:rFonts w:cs="Arial"/>
          <w:szCs w:val="24"/>
        </w:rPr>
      </w:pPr>
      <w:r w:rsidRPr="007076F4">
        <w:rPr>
          <w:rFonts w:cs="Arial"/>
          <w:szCs w:val="24"/>
        </w:rPr>
        <w:t>If the proposal in</w:t>
      </w:r>
      <w:r w:rsidR="00FF3F2E" w:rsidRPr="007076F4">
        <w:rPr>
          <w:rFonts w:cs="Arial"/>
          <w:szCs w:val="24"/>
        </w:rPr>
        <w:t xml:space="preserve">cludes establishment of </w:t>
      </w:r>
      <w:r w:rsidRPr="007076F4">
        <w:rPr>
          <w:rFonts w:cs="Arial"/>
          <w:szCs w:val="24"/>
        </w:rPr>
        <w:t>a</w:t>
      </w:r>
      <w:r w:rsidR="00FF3F2E" w:rsidRPr="007076F4">
        <w:rPr>
          <w:rFonts w:cs="Arial"/>
          <w:szCs w:val="24"/>
        </w:rPr>
        <w:t xml:space="preserve"> clinical</w:t>
      </w:r>
      <w:r w:rsidRPr="007076F4">
        <w:rPr>
          <w:rFonts w:cs="Arial"/>
          <w:szCs w:val="24"/>
        </w:rPr>
        <w:t xml:space="preserve"> service, outline how the service intends to be self-sufficient beyond the life of the Fellowship.</w:t>
      </w:r>
    </w:p>
    <w:p w14:paraId="399043E2" w14:textId="77777777" w:rsidR="00284B4A" w:rsidRPr="007076F4" w:rsidRDefault="00284B4A" w:rsidP="00284B4A">
      <w:pPr>
        <w:pStyle w:val="ListParagraph"/>
        <w:spacing w:after="0"/>
        <w:ind w:left="360"/>
        <w:rPr>
          <w:rFonts w:cs="Arial"/>
          <w:szCs w:val="24"/>
        </w:rPr>
      </w:pPr>
    </w:p>
    <w:p w14:paraId="35E69D19" w14:textId="2DE261BA" w:rsidR="00202224" w:rsidRPr="007076F4" w:rsidRDefault="00202224" w:rsidP="00284B4A">
      <w:pPr>
        <w:pStyle w:val="ListParagraph"/>
        <w:numPr>
          <w:ilvl w:val="0"/>
          <w:numId w:val="25"/>
        </w:numPr>
        <w:spacing w:after="0"/>
        <w:rPr>
          <w:rFonts w:cs="Arial"/>
          <w:szCs w:val="24"/>
        </w:rPr>
      </w:pPr>
      <w:r w:rsidRPr="007076F4">
        <w:rPr>
          <w:rFonts w:cs="Arial"/>
          <w:szCs w:val="24"/>
        </w:rPr>
        <w:t xml:space="preserve">Describe how the proposed training/research is innovative?  </w:t>
      </w:r>
    </w:p>
    <w:p w14:paraId="6B259601" w14:textId="77777777" w:rsidR="00202224" w:rsidRPr="007076F4" w:rsidRDefault="00202224" w:rsidP="00202224">
      <w:pPr>
        <w:numPr>
          <w:ilvl w:val="1"/>
          <w:numId w:val="9"/>
        </w:numPr>
        <w:spacing w:after="0"/>
        <w:rPr>
          <w:rFonts w:cs="Arial"/>
          <w:szCs w:val="24"/>
        </w:rPr>
      </w:pPr>
      <w:r w:rsidRPr="007076F4">
        <w:rPr>
          <w:rFonts w:cs="Arial"/>
          <w:szCs w:val="24"/>
        </w:rPr>
        <w:t>For research applications, discuss the unique characteristics that distinguishes this project from similar or related research in this area.</w:t>
      </w:r>
    </w:p>
    <w:p w14:paraId="1BF8A0F9" w14:textId="073B1F8D" w:rsidR="00202224" w:rsidRPr="007076F4" w:rsidRDefault="00202224" w:rsidP="00202224">
      <w:pPr>
        <w:numPr>
          <w:ilvl w:val="1"/>
          <w:numId w:val="9"/>
        </w:numPr>
        <w:spacing w:after="0"/>
        <w:rPr>
          <w:rFonts w:cs="Arial"/>
          <w:szCs w:val="24"/>
        </w:rPr>
      </w:pPr>
      <w:r w:rsidRPr="007076F4">
        <w:rPr>
          <w:rFonts w:cs="Arial"/>
          <w:szCs w:val="24"/>
        </w:rPr>
        <w:t>For training applications, discuss how the expertise will be utilised beyond the life of the Fellowship.</w:t>
      </w:r>
    </w:p>
    <w:p w14:paraId="0261849B" w14:textId="4C7120F6" w:rsidR="00284B4A" w:rsidRPr="00B239E1" w:rsidRDefault="00284B4A" w:rsidP="00284B4A">
      <w:pPr>
        <w:spacing w:before="120"/>
        <w:rPr>
          <w:rFonts w:cs="Arial"/>
          <w:color w:val="808080"/>
          <w:szCs w:val="24"/>
        </w:rPr>
      </w:pPr>
      <w:r w:rsidRPr="007076F4">
        <w:rPr>
          <w:rFonts w:cs="Arial"/>
          <w:color w:val="808080"/>
          <w:szCs w:val="24"/>
        </w:rPr>
        <w:t>(Maximum ONE page)</w:t>
      </w:r>
    </w:p>
    <w:p w14:paraId="7228D545" w14:textId="77777777" w:rsidR="00284B4A" w:rsidRDefault="00284B4A" w:rsidP="00284B4A">
      <w:pPr>
        <w:rPr>
          <w:rFonts w:cs="Arial"/>
          <w:szCs w:val="24"/>
        </w:rPr>
      </w:pPr>
      <w:r w:rsidRPr="00B239E1">
        <w:rPr>
          <w:rFonts w:cs="Arial"/>
          <w:szCs w:val="24"/>
        </w:rPr>
        <w:t>__________________________________________________________________</w:t>
      </w:r>
    </w:p>
    <w:p w14:paraId="674C8701" w14:textId="77777777" w:rsidR="00863A06" w:rsidRDefault="00863A06" w:rsidP="00743BE0"/>
    <w:p w14:paraId="2F8F1482" w14:textId="77777777" w:rsidR="00353EAC" w:rsidRDefault="00353EAC" w:rsidP="00743BE0"/>
    <w:p w14:paraId="1F128DFB" w14:textId="77777777" w:rsidR="00353EAC" w:rsidRDefault="00353EAC" w:rsidP="00743BE0"/>
    <w:p w14:paraId="25DD85FD" w14:textId="77777777" w:rsidR="00353EAC" w:rsidRDefault="00353EAC" w:rsidP="00743BE0"/>
    <w:p w14:paraId="3E6A1067" w14:textId="77777777" w:rsidR="00353EAC" w:rsidRDefault="00353EAC" w:rsidP="00743BE0"/>
    <w:p w14:paraId="060422ED" w14:textId="77777777" w:rsidR="00353EAC" w:rsidRDefault="00353EAC" w:rsidP="00743BE0"/>
    <w:p w14:paraId="67BC99F7" w14:textId="77777777" w:rsidR="00353EAC" w:rsidRDefault="00353EAC" w:rsidP="00743BE0"/>
    <w:p w14:paraId="496B7797" w14:textId="77777777" w:rsidR="00353EAC" w:rsidRDefault="00353EAC" w:rsidP="00743BE0"/>
    <w:p w14:paraId="3AD7B40C" w14:textId="77777777" w:rsidR="00353EAC" w:rsidRDefault="00353EAC" w:rsidP="00743BE0"/>
    <w:p w14:paraId="0023022F" w14:textId="77777777" w:rsidR="00353EAC" w:rsidRDefault="00353EAC" w:rsidP="00743BE0"/>
    <w:p w14:paraId="5A178609" w14:textId="77777777" w:rsidR="00353EAC" w:rsidRDefault="00353EAC" w:rsidP="00743BE0"/>
    <w:p w14:paraId="537DF39E" w14:textId="77777777" w:rsidR="00353EAC" w:rsidRDefault="00353EAC" w:rsidP="00743BE0"/>
    <w:p w14:paraId="21F7CF4A" w14:textId="77777777" w:rsidR="00353EAC" w:rsidRDefault="00353EAC" w:rsidP="00743BE0"/>
    <w:p w14:paraId="3AD80A06" w14:textId="77777777" w:rsidR="00353EAC" w:rsidRDefault="00353EAC" w:rsidP="00743BE0"/>
    <w:p w14:paraId="0D054E3E" w14:textId="77777777" w:rsidR="00353EAC" w:rsidRDefault="00353EAC" w:rsidP="00743BE0"/>
    <w:p w14:paraId="1F974DA2" w14:textId="77777777" w:rsidR="00353EAC" w:rsidRDefault="00353EAC" w:rsidP="00743BE0"/>
    <w:p w14:paraId="0A8A00AB" w14:textId="77777777" w:rsidR="00353EAC" w:rsidRDefault="00353EAC" w:rsidP="00743BE0"/>
    <w:p w14:paraId="6B48582A" w14:textId="77777777" w:rsidR="00353EAC" w:rsidRDefault="00353EAC" w:rsidP="00743BE0"/>
    <w:p w14:paraId="1EDF22FB" w14:textId="4D78F178" w:rsidR="00353EAC" w:rsidRDefault="00353EAC" w:rsidP="00743BE0">
      <w:r>
        <w:br w:type="page"/>
      </w:r>
    </w:p>
    <w:p w14:paraId="23398A2F" w14:textId="77777777" w:rsidR="00353EAC" w:rsidRDefault="00353EAC" w:rsidP="00743BE0">
      <w:pPr>
        <w:sectPr w:rsidR="00353EAC" w:rsidSect="00D631EF">
          <w:pgSz w:w="11906" w:h="16838"/>
          <w:pgMar w:top="1440" w:right="1080" w:bottom="1440" w:left="1080" w:header="709" w:footer="397" w:gutter="0"/>
          <w:cols w:space="708"/>
          <w:docGrid w:linePitch="360"/>
        </w:sectPr>
      </w:pPr>
    </w:p>
    <w:p w14:paraId="0F4B91DE" w14:textId="19D2D373" w:rsidR="00353EAC" w:rsidRPr="00353EAC" w:rsidRDefault="00284B4A" w:rsidP="00353EAC">
      <w:pPr>
        <w:pStyle w:val="Heading2"/>
        <w:rPr>
          <w:sz w:val="30"/>
          <w:szCs w:val="28"/>
        </w:rPr>
      </w:pPr>
      <w:bookmarkStart w:id="12" w:name="_Toc529540140"/>
      <w:bookmarkStart w:id="13" w:name="_Toc33009817"/>
      <w:r>
        <w:rPr>
          <w:sz w:val="30"/>
          <w:szCs w:val="28"/>
        </w:rPr>
        <w:lastRenderedPageBreak/>
        <w:t>6</w:t>
      </w:r>
      <w:r w:rsidR="000436CA">
        <w:rPr>
          <w:sz w:val="30"/>
          <w:szCs w:val="28"/>
        </w:rPr>
        <w:tab/>
      </w:r>
      <w:r w:rsidR="00115087">
        <w:rPr>
          <w:sz w:val="30"/>
          <w:szCs w:val="28"/>
        </w:rPr>
        <w:t xml:space="preserve">Training and/or </w:t>
      </w:r>
      <w:r w:rsidR="00353EAC" w:rsidRPr="00353EAC">
        <w:rPr>
          <w:sz w:val="30"/>
          <w:szCs w:val="28"/>
        </w:rPr>
        <w:t>Research Plan</w:t>
      </w:r>
      <w:bookmarkEnd w:id="12"/>
      <w:bookmarkEnd w:id="13"/>
    </w:p>
    <w:p w14:paraId="522C43FB" w14:textId="3322AF69" w:rsidR="00707FC7" w:rsidRDefault="00115087" w:rsidP="00707FC7">
      <w:pPr>
        <w:spacing w:after="0"/>
        <w:rPr>
          <w:rFonts w:cs="Arial"/>
          <w:szCs w:val="24"/>
        </w:rPr>
      </w:pPr>
      <w:r>
        <w:rPr>
          <w:rFonts w:cs="Arial"/>
          <w:szCs w:val="24"/>
        </w:rPr>
        <w:t>For the Research Stream, i</w:t>
      </w:r>
      <w:r w:rsidR="00353EAC">
        <w:rPr>
          <w:rFonts w:cs="Arial"/>
          <w:szCs w:val="24"/>
        </w:rPr>
        <w:t>nclude here:</w:t>
      </w:r>
    </w:p>
    <w:p w14:paraId="4A8EBBEF" w14:textId="77777777" w:rsidR="00353EAC" w:rsidRDefault="00353EAC" w:rsidP="00707FC7">
      <w:pPr>
        <w:numPr>
          <w:ilvl w:val="0"/>
          <w:numId w:val="10"/>
        </w:numPr>
        <w:tabs>
          <w:tab w:val="clear" w:pos="1444"/>
          <w:tab w:val="num" w:pos="567"/>
        </w:tabs>
        <w:spacing w:after="0"/>
        <w:ind w:left="567" w:hanging="567"/>
        <w:rPr>
          <w:rFonts w:cs="Arial"/>
          <w:szCs w:val="24"/>
        </w:rPr>
      </w:pPr>
      <w:r>
        <w:rPr>
          <w:rFonts w:cs="Arial"/>
          <w:szCs w:val="24"/>
        </w:rPr>
        <w:t>The research questions/objectives;</w:t>
      </w:r>
    </w:p>
    <w:p w14:paraId="60CC8F79" w14:textId="77777777" w:rsidR="00353EAC" w:rsidRPr="0058235E" w:rsidRDefault="00353EAC" w:rsidP="00353EAC">
      <w:pPr>
        <w:numPr>
          <w:ilvl w:val="0"/>
          <w:numId w:val="10"/>
        </w:numPr>
        <w:tabs>
          <w:tab w:val="clear" w:pos="1444"/>
          <w:tab w:val="num" w:pos="567"/>
        </w:tabs>
        <w:spacing w:after="0"/>
        <w:ind w:left="567" w:hanging="567"/>
        <w:rPr>
          <w:rFonts w:cs="Arial"/>
          <w:szCs w:val="24"/>
        </w:rPr>
      </w:pPr>
      <w:r>
        <w:rPr>
          <w:rFonts w:cs="Arial"/>
          <w:szCs w:val="24"/>
        </w:rPr>
        <w:t>M</w:t>
      </w:r>
      <w:r w:rsidRPr="0058235E">
        <w:rPr>
          <w:rFonts w:cs="Arial"/>
          <w:szCs w:val="24"/>
        </w:rPr>
        <w:t>ethodology, including techniques</w:t>
      </w:r>
      <w:r>
        <w:rPr>
          <w:rFonts w:cs="Arial"/>
          <w:szCs w:val="24"/>
        </w:rPr>
        <w:t xml:space="preserve">, </w:t>
      </w:r>
      <w:r w:rsidRPr="0058235E">
        <w:rPr>
          <w:rFonts w:cs="Arial"/>
          <w:szCs w:val="24"/>
        </w:rPr>
        <w:t>target group</w:t>
      </w:r>
      <w:r>
        <w:rPr>
          <w:rFonts w:cs="Arial"/>
          <w:szCs w:val="24"/>
        </w:rPr>
        <w:t>(s), a realistic sample size and measures to be used;</w:t>
      </w:r>
      <w:r w:rsidRPr="0058235E">
        <w:rPr>
          <w:rFonts w:cs="Arial"/>
        </w:rPr>
        <w:t xml:space="preserve"> </w:t>
      </w:r>
    </w:p>
    <w:p w14:paraId="22A8F205" w14:textId="0FEFC61B" w:rsidR="00353EAC" w:rsidRPr="0058235E" w:rsidRDefault="00115087" w:rsidP="00353EAC">
      <w:pPr>
        <w:numPr>
          <w:ilvl w:val="0"/>
          <w:numId w:val="10"/>
        </w:numPr>
        <w:tabs>
          <w:tab w:val="clear" w:pos="1444"/>
          <w:tab w:val="num" w:pos="567"/>
        </w:tabs>
        <w:spacing w:after="0"/>
        <w:ind w:left="567" w:hanging="567"/>
        <w:rPr>
          <w:rFonts w:cs="Arial"/>
          <w:szCs w:val="24"/>
        </w:rPr>
      </w:pPr>
      <w:r>
        <w:rPr>
          <w:rFonts w:cs="Arial"/>
          <w:szCs w:val="24"/>
        </w:rPr>
        <w:t>A</w:t>
      </w:r>
      <w:r w:rsidR="00353EAC" w:rsidRPr="0058235E">
        <w:rPr>
          <w:rFonts w:cs="Arial"/>
          <w:szCs w:val="24"/>
        </w:rPr>
        <w:t xml:space="preserve">ll approvals that will be required before the </w:t>
      </w:r>
      <w:r>
        <w:rPr>
          <w:rFonts w:cs="Arial"/>
          <w:szCs w:val="24"/>
        </w:rPr>
        <w:t>research project can proceed e.g.</w:t>
      </w:r>
      <w:r w:rsidR="00353EAC" w:rsidRPr="0058235E">
        <w:rPr>
          <w:rFonts w:cs="Arial"/>
          <w:szCs w:val="24"/>
        </w:rPr>
        <w:t xml:space="preserve"> </w:t>
      </w:r>
      <w:r w:rsidR="00353EAC">
        <w:rPr>
          <w:rFonts w:cs="Arial"/>
          <w:szCs w:val="24"/>
        </w:rPr>
        <w:t>e</w:t>
      </w:r>
      <w:r w:rsidR="00353EAC" w:rsidRPr="0058235E">
        <w:rPr>
          <w:rFonts w:cs="Arial"/>
          <w:szCs w:val="24"/>
        </w:rPr>
        <w:t xml:space="preserve">thics, </w:t>
      </w:r>
      <w:r w:rsidR="00353EAC">
        <w:rPr>
          <w:rFonts w:cs="Arial"/>
          <w:szCs w:val="24"/>
        </w:rPr>
        <w:t>governance approvals and i</w:t>
      </w:r>
      <w:r w:rsidR="00353EAC" w:rsidRPr="0058235E">
        <w:rPr>
          <w:rFonts w:cs="Arial"/>
          <w:szCs w:val="24"/>
        </w:rPr>
        <w:t xml:space="preserve">ntellectual </w:t>
      </w:r>
      <w:r w:rsidR="00353EAC">
        <w:rPr>
          <w:rFonts w:cs="Arial"/>
          <w:szCs w:val="24"/>
        </w:rPr>
        <w:t>p</w:t>
      </w:r>
      <w:r w:rsidR="00353EAC" w:rsidRPr="0058235E">
        <w:rPr>
          <w:rFonts w:cs="Arial"/>
          <w:szCs w:val="24"/>
        </w:rPr>
        <w:t xml:space="preserve">roperty </w:t>
      </w:r>
      <w:r w:rsidR="00353EAC">
        <w:rPr>
          <w:rFonts w:cs="Arial"/>
          <w:szCs w:val="24"/>
        </w:rPr>
        <w:t>agreements etc.</w:t>
      </w:r>
      <w:r w:rsidR="00353EAC" w:rsidRPr="0058235E">
        <w:rPr>
          <w:rFonts w:cs="Arial"/>
          <w:szCs w:val="24"/>
        </w:rPr>
        <w:t xml:space="preserve">; and </w:t>
      </w:r>
    </w:p>
    <w:p w14:paraId="46597438" w14:textId="7A1170AB" w:rsidR="00353EAC" w:rsidRDefault="00353EAC" w:rsidP="00353EAC">
      <w:pPr>
        <w:numPr>
          <w:ilvl w:val="0"/>
          <w:numId w:val="10"/>
        </w:numPr>
        <w:tabs>
          <w:tab w:val="clear" w:pos="1444"/>
          <w:tab w:val="num" w:pos="567"/>
        </w:tabs>
        <w:spacing w:after="0"/>
        <w:ind w:left="567" w:hanging="567"/>
        <w:rPr>
          <w:rFonts w:cs="Arial"/>
          <w:szCs w:val="24"/>
        </w:rPr>
      </w:pPr>
      <w:r w:rsidRPr="0058235E">
        <w:rPr>
          <w:rFonts w:cs="Arial"/>
          <w:szCs w:val="24"/>
        </w:rPr>
        <w:t xml:space="preserve">Milestones against the project’s timeline. </w:t>
      </w:r>
      <w:r>
        <w:rPr>
          <w:rFonts w:cs="Arial"/>
          <w:szCs w:val="24"/>
        </w:rPr>
        <w:t xml:space="preserve">Noting that the </w:t>
      </w:r>
      <w:r w:rsidRPr="00F17AE8">
        <w:rPr>
          <w:rFonts w:cs="Arial"/>
          <w:szCs w:val="24"/>
        </w:rPr>
        <w:t xml:space="preserve">timeline should include </w:t>
      </w:r>
      <w:r>
        <w:rPr>
          <w:rFonts w:cs="Arial"/>
          <w:szCs w:val="24"/>
        </w:rPr>
        <w:t xml:space="preserve">an </w:t>
      </w:r>
      <w:r w:rsidRPr="00F17AE8">
        <w:rPr>
          <w:rFonts w:cs="Arial"/>
          <w:szCs w:val="24"/>
        </w:rPr>
        <w:t>allocat</w:t>
      </w:r>
      <w:r>
        <w:rPr>
          <w:rFonts w:cs="Arial"/>
          <w:szCs w:val="24"/>
        </w:rPr>
        <w:t>ion of time</w:t>
      </w:r>
      <w:r w:rsidRPr="00F17AE8">
        <w:rPr>
          <w:rFonts w:cs="Arial"/>
          <w:szCs w:val="24"/>
        </w:rPr>
        <w:t xml:space="preserve"> for </w:t>
      </w:r>
      <w:r w:rsidR="00CE5073">
        <w:rPr>
          <w:rFonts w:cs="Arial"/>
          <w:szCs w:val="24"/>
        </w:rPr>
        <w:t xml:space="preserve">relevant </w:t>
      </w:r>
      <w:r w:rsidRPr="00F17AE8">
        <w:rPr>
          <w:rFonts w:cs="Arial"/>
          <w:szCs w:val="24"/>
        </w:rPr>
        <w:t>approvals, data collection</w:t>
      </w:r>
      <w:r>
        <w:rPr>
          <w:rFonts w:cs="Arial"/>
          <w:szCs w:val="24"/>
        </w:rPr>
        <w:t xml:space="preserve">, analysis and report writing, and that </w:t>
      </w:r>
      <w:r w:rsidR="00CE5073">
        <w:rPr>
          <w:rFonts w:cs="Arial"/>
          <w:szCs w:val="24"/>
        </w:rPr>
        <w:t>although the Fellowship is awarded in July</w:t>
      </w:r>
      <w:r w:rsidR="008D45B5">
        <w:rPr>
          <w:rFonts w:cs="Arial"/>
          <w:szCs w:val="24"/>
        </w:rPr>
        <w:t>,</w:t>
      </w:r>
      <w:r w:rsidR="00CE5073">
        <w:rPr>
          <w:rFonts w:cs="Arial"/>
          <w:szCs w:val="24"/>
        </w:rPr>
        <w:t xml:space="preserve"> it begins in January of the following year for a duration of 12-months. </w:t>
      </w:r>
    </w:p>
    <w:p w14:paraId="14FBBEEA" w14:textId="77777777" w:rsidR="00115087" w:rsidRDefault="00115087" w:rsidP="00115087">
      <w:pPr>
        <w:spacing w:after="0"/>
        <w:rPr>
          <w:rFonts w:cs="Arial"/>
          <w:szCs w:val="24"/>
        </w:rPr>
      </w:pPr>
    </w:p>
    <w:p w14:paraId="2B5A1362" w14:textId="05E7744D" w:rsidR="00115087" w:rsidRDefault="00115087" w:rsidP="00115087">
      <w:pPr>
        <w:spacing w:after="0"/>
        <w:rPr>
          <w:rFonts w:cs="Arial"/>
          <w:szCs w:val="24"/>
        </w:rPr>
      </w:pPr>
      <w:r>
        <w:rPr>
          <w:rFonts w:cs="Arial"/>
          <w:szCs w:val="24"/>
        </w:rPr>
        <w:t>For the</w:t>
      </w:r>
      <w:r w:rsidR="00707FC7">
        <w:rPr>
          <w:rFonts w:cs="Arial"/>
          <w:szCs w:val="24"/>
        </w:rPr>
        <w:t xml:space="preserve"> Training Stream, include here:</w:t>
      </w:r>
    </w:p>
    <w:p w14:paraId="2E2351D1" w14:textId="39F26165" w:rsidR="00115087" w:rsidRPr="00707FC7" w:rsidRDefault="00115087" w:rsidP="00707FC7">
      <w:pPr>
        <w:pStyle w:val="ListParagraph"/>
        <w:numPr>
          <w:ilvl w:val="0"/>
          <w:numId w:val="23"/>
        </w:numPr>
        <w:spacing w:after="0"/>
        <w:rPr>
          <w:rFonts w:cs="Arial"/>
          <w:szCs w:val="24"/>
        </w:rPr>
      </w:pPr>
      <w:r w:rsidRPr="00707FC7">
        <w:rPr>
          <w:rFonts w:cs="Arial"/>
          <w:szCs w:val="24"/>
        </w:rPr>
        <w:t xml:space="preserve">The plan to achieve the new skills, including </w:t>
      </w:r>
      <w:r w:rsidR="00707FC7">
        <w:rPr>
          <w:rFonts w:cs="Arial"/>
          <w:szCs w:val="24"/>
        </w:rPr>
        <w:t xml:space="preserve">attendance at </w:t>
      </w:r>
      <w:r w:rsidRPr="00707FC7">
        <w:rPr>
          <w:rFonts w:cs="Arial"/>
          <w:szCs w:val="24"/>
        </w:rPr>
        <w:t>registered educational courses, mentorship</w:t>
      </w:r>
      <w:r w:rsidR="00707FC7">
        <w:rPr>
          <w:rFonts w:cs="Arial"/>
          <w:szCs w:val="24"/>
        </w:rPr>
        <w:t xml:space="preserve"> arrangements</w:t>
      </w:r>
      <w:r w:rsidRPr="00707FC7">
        <w:rPr>
          <w:rFonts w:cs="Arial"/>
          <w:szCs w:val="24"/>
        </w:rPr>
        <w:t>, assessments etc;</w:t>
      </w:r>
    </w:p>
    <w:p w14:paraId="7C8FB453" w14:textId="6CAA3C0C" w:rsidR="00115087" w:rsidRPr="00115087" w:rsidRDefault="00115087" w:rsidP="00707FC7">
      <w:pPr>
        <w:pStyle w:val="ListParagraph"/>
        <w:numPr>
          <w:ilvl w:val="0"/>
          <w:numId w:val="23"/>
        </w:numPr>
        <w:spacing w:after="0"/>
        <w:rPr>
          <w:rFonts w:cs="Arial"/>
          <w:szCs w:val="24"/>
        </w:rPr>
      </w:pPr>
      <w:r w:rsidRPr="00115087">
        <w:rPr>
          <w:rFonts w:cs="Arial"/>
          <w:szCs w:val="24"/>
        </w:rPr>
        <w:t>All key approvals/acceptances that will be required before the training can proceed e.g. registration</w:t>
      </w:r>
      <w:r w:rsidR="00707FC7">
        <w:rPr>
          <w:rFonts w:cs="Arial"/>
          <w:szCs w:val="24"/>
        </w:rPr>
        <w:t>s</w:t>
      </w:r>
      <w:r w:rsidRPr="00115087">
        <w:rPr>
          <w:rFonts w:cs="Arial"/>
          <w:szCs w:val="24"/>
        </w:rPr>
        <w:t xml:space="preserve"> and acceptance into training courses etc.; and</w:t>
      </w:r>
    </w:p>
    <w:p w14:paraId="3D95D90D" w14:textId="35622305" w:rsidR="00115087" w:rsidRPr="00115087" w:rsidRDefault="00115087" w:rsidP="00707FC7">
      <w:pPr>
        <w:pStyle w:val="ListParagraph"/>
        <w:numPr>
          <w:ilvl w:val="0"/>
          <w:numId w:val="23"/>
        </w:numPr>
        <w:spacing w:after="0"/>
        <w:rPr>
          <w:rFonts w:cs="Arial"/>
          <w:szCs w:val="24"/>
        </w:rPr>
      </w:pPr>
      <w:r w:rsidRPr="00115087">
        <w:rPr>
          <w:rFonts w:cs="Arial"/>
          <w:szCs w:val="24"/>
        </w:rPr>
        <w:t>Key milestones against the Fellowship timeline. Noting that the timeline should include an allocation of time for registrations, acceptances, relevant approvals, and report writing, and that although the Fellowship is awarded in July, it begins in January of the following year for a duration of 12-months.</w:t>
      </w:r>
    </w:p>
    <w:p w14:paraId="70CC7057" w14:textId="77777777" w:rsidR="00353EAC" w:rsidRDefault="00353EAC" w:rsidP="00353EAC">
      <w:pPr>
        <w:spacing w:before="120"/>
        <w:rPr>
          <w:rFonts w:cs="Arial"/>
          <w:color w:val="808080"/>
          <w:szCs w:val="24"/>
        </w:rPr>
      </w:pPr>
      <w:r w:rsidRPr="00685F53">
        <w:rPr>
          <w:rFonts w:cs="Arial"/>
          <w:color w:val="808080"/>
          <w:szCs w:val="24"/>
        </w:rPr>
        <w:t>Ensure objectives are specific, measurable, attainable, relevant and time-bound.</w:t>
      </w:r>
      <w:r w:rsidRPr="001069C3">
        <w:rPr>
          <w:rFonts w:cs="Arial"/>
          <w:color w:val="808080"/>
          <w:szCs w:val="24"/>
        </w:rPr>
        <w:t xml:space="preserve"> (Maximum FOUR pages)</w:t>
      </w:r>
    </w:p>
    <w:p w14:paraId="6DFEBE4D" w14:textId="77777777" w:rsidR="00353EAC" w:rsidRDefault="00353EAC" w:rsidP="00353EAC">
      <w:pPr>
        <w:rPr>
          <w:rFonts w:cs="Arial"/>
          <w:szCs w:val="24"/>
        </w:rPr>
      </w:pPr>
      <w:r w:rsidRPr="00003F47">
        <w:rPr>
          <w:rFonts w:cs="Arial"/>
          <w:szCs w:val="24"/>
        </w:rPr>
        <w:t>____</w:t>
      </w:r>
      <w:r>
        <w:rPr>
          <w:rFonts w:cs="Arial"/>
          <w:szCs w:val="24"/>
        </w:rPr>
        <w:t>_</w:t>
      </w:r>
      <w:r w:rsidRPr="00003F47">
        <w:rPr>
          <w:rFonts w:cs="Arial"/>
          <w:szCs w:val="24"/>
        </w:rPr>
        <w:t>______________________________________________________________</w:t>
      </w:r>
    </w:p>
    <w:p w14:paraId="5459BA0C" w14:textId="59CE987C" w:rsidR="008D45B5" w:rsidRPr="00707FC7" w:rsidRDefault="00353EAC" w:rsidP="00707FC7">
      <w:pPr>
        <w:spacing w:before="120"/>
        <w:rPr>
          <w:rFonts w:cs="Arial"/>
          <w:b/>
          <w:szCs w:val="24"/>
        </w:rPr>
      </w:pPr>
      <w:r w:rsidRPr="00F62331">
        <w:rPr>
          <w:rFonts w:cs="Arial"/>
          <w:b/>
          <w:szCs w:val="24"/>
        </w:rPr>
        <w:t>(</w:t>
      </w:r>
      <w:proofErr w:type="spellStart"/>
      <w:r w:rsidRPr="00F62331">
        <w:rPr>
          <w:rFonts w:cs="Arial"/>
          <w:b/>
          <w:szCs w:val="24"/>
        </w:rPr>
        <w:t>i</w:t>
      </w:r>
      <w:proofErr w:type="spellEnd"/>
      <w:r>
        <w:rPr>
          <w:rFonts w:cs="Arial"/>
          <w:b/>
          <w:szCs w:val="24"/>
        </w:rPr>
        <w:t xml:space="preserve">) </w:t>
      </w:r>
      <w:r>
        <w:rPr>
          <w:rFonts w:cs="Arial"/>
          <w:b/>
          <w:szCs w:val="24"/>
        </w:rPr>
        <w:tab/>
      </w:r>
      <w:r w:rsidR="00115087">
        <w:rPr>
          <w:rFonts w:cs="Arial"/>
          <w:b/>
          <w:szCs w:val="24"/>
        </w:rPr>
        <w:t xml:space="preserve">Training plan and/or </w:t>
      </w:r>
      <w:r>
        <w:rPr>
          <w:rFonts w:cs="Arial"/>
          <w:b/>
          <w:szCs w:val="24"/>
        </w:rPr>
        <w:t>Research questions and m</w:t>
      </w:r>
      <w:r w:rsidRPr="00F62331">
        <w:rPr>
          <w:rFonts w:cs="Arial"/>
          <w:b/>
          <w:szCs w:val="24"/>
        </w:rPr>
        <w:t>ethodology</w:t>
      </w:r>
    </w:p>
    <w:p w14:paraId="1143434A" w14:textId="65BCBE1D" w:rsidR="008D45B5" w:rsidRPr="00707FC7" w:rsidRDefault="00353EAC" w:rsidP="00707FC7">
      <w:pPr>
        <w:spacing w:before="120"/>
        <w:rPr>
          <w:rFonts w:cs="Arial"/>
          <w:b/>
          <w:szCs w:val="24"/>
        </w:rPr>
      </w:pPr>
      <w:r w:rsidRPr="006457CC">
        <w:rPr>
          <w:rFonts w:cs="Arial"/>
          <w:b/>
          <w:szCs w:val="24"/>
        </w:rPr>
        <w:t>(ii)</w:t>
      </w:r>
      <w:r w:rsidRPr="006457CC">
        <w:rPr>
          <w:rFonts w:cs="Arial"/>
          <w:b/>
          <w:szCs w:val="24"/>
        </w:rPr>
        <w:tab/>
        <w:t>Approvals</w:t>
      </w:r>
    </w:p>
    <w:p w14:paraId="566B0165" w14:textId="14D63C0C" w:rsidR="00353EAC" w:rsidRPr="00707FC7" w:rsidRDefault="00353EAC" w:rsidP="00A822DA">
      <w:pPr>
        <w:spacing w:before="120"/>
        <w:rPr>
          <w:rFonts w:cs="Arial"/>
          <w:i/>
          <w:sz w:val="20"/>
          <w:szCs w:val="20"/>
        </w:rPr>
      </w:pPr>
      <w:r>
        <w:rPr>
          <w:rFonts w:cs="Arial"/>
          <w:b/>
          <w:szCs w:val="24"/>
        </w:rPr>
        <w:t>(iii)</w:t>
      </w:r>
      <w:r>
        <w:rPr>
          <w:rFonts w:cs="Arial"/>
          <w:b/>
          <w:szCs w:val="24"/>
        </w:rPr>
        <w:tab/>
      </w:r>
      <w:r w:rsidRPr="0000037C">
        <w:rPr>
          <w:rFonts w:cs="Arial"/>
          <w:b/>
          <w:szCs w:val="24"/>
        </w:rPr>
        <w:t>Milestones against timeline</w:t>
      </w:r>
      <w:r w:rsidR="00707FC7">
        <w:rPr>
          <w:rFonts w:cs="Arial"/>
          <w:b/>
          <w:szCs w:val="24"/>
        </w:rPr>
        <w:t xml:space="preserve"> </w:t>
      </w:r>
      <w:r w:rsidR="00707FC7" w:rsidRPr="00707FC7">
        <w:rPr>
          <w:rFonts w:cs="Arial"/>
          <w:i/>
          <w:sz w:val="20"/>
          <w:szCs w:val="20"/>
        </w:rPr>
        <w:t>(add rows to below table as required)</w:t>
      </w:r>
    </w:p>
    <w:tbl>
      <w:tblPr>
        <w:tblStyle w:val="TableGrid"/>
        <w:tblW w:w="9243" w:type="dxa"/>
        <w:tblInd w:w="108" w:type="dxa"/>
        <w:tblLook w:val="04A0" w:firstRow="1" w:lastRow="0" w:firstColumn="1" w:lastColumn="0" w:noHBand="0" w:noVBand="1"/>
      </w:tblPr>
      <w:tblGrid>
        <w:gridCol w:w="7088"/>
        <w:gridCol w:w="2155"/>
      </w:tblGrid>
      <w:tr w:rsidR="00353EAC" w14:paraId="074ED6C5" w14:textId="77777777" w:rsidTr="00840F72">
        <w:trPr>
          <w:trHeight w:val="249"/>
        </w:trPr>
        <w:tc>
          <w:tcPr>
            <w:tcW w:w="7088" w:type="dxa"/>
            <w:shd w:val="clear" w:color="auto" w:fill="D9D9D9" w:themeFill="background1" w:themeFillShade="D9"/>
          </w:tcPr>
          <w:p w14:paraId="62215974" w14:textId="77777777" w:rsidR="00353EAC" w:rsidRPr="00F62331" w:rsidRDefault="00353EAC" w:rsidP="00353EAC">
            <w:pPr>
              <w:rPr>
                <w:rFonts w:cs="Arial"/>
                <w:b/>
                <w:szCs w:val="24"/>
              </w:rPr>
            </w:pPr>
            <w:r w:rsidRPr="00F62331">
              <w:rPr>
                <w:rFonts w:cs="Arial"/>
                <w:b/>
                <w:szCs w:val="24"/>
              </w:rPr>
              <w:t>Milestones</w:t>
            </w:r>
          </w:p>
        </w:tc>
        <w:tc>
          <w:tcPr>
            <w:tcW w:w="2155" w:type="dxa"/>
            <w:shd w:val="clear" w:color="auto" w:fill="D9D9D9" w:themeFill="background1" w:themeFillShade="D9"/>
          </w:tcPr>
          <w:p w14:paraId="3471A835" w14:textId="77777777" w:rsidR="00353EAC" w:rsidRPr="00F62331" w:rsidRDefault="00353EAC" w:rsidP="00202224">
            <w:pPr>
              <w:rPr>
                <w:rFonts w:cs="Arial"/>
                <w:b/>
                <w:szCs w:val="24"/>
              </w:rPr>
            </w:pPr>
            <w:r w:rsidRPr="00F62331">
              <w:rPr>
                <w:rFonts w:cs="Arial"/>
                <w:b/>
                <w:szCs w:val="24"/>
              </w:rPr>
              <w:t>Timeline</w:t>
            </w:r>
          </w:p>
        </w:tc>
      </w:tr>
      <w:tr w:rsidR="00353EAC" w:rsidRPr="00F62331" w14:paraId="4E057527" w14:textId="77777777" w:rsidTr="00840F72">
        <w:trPr>
          <w:trHeight w:val="437"/>
        </w:trPr>
        <w:tc>
          <w:tcPr>
            <w:tcW w:w="7088" w:type="dxa"/>
            <w:vAlign w:val="bottom"/>
          </w:tcPr>
          <w:p w14:paraId="7691EB0D" w14:textId="7147D814" w:rsidR="00353EAC" w:rsidRPr="007076F4" w:rsidRDefault="00353EAC" w:rsidP="009E593B">
            <w:pPr>
              <w:spacing w:before="60" w:after="60"/>
              <w:rPr>
                <w:rFonts w:cs="Arial"/>
              </w:rPr>
            </w:pPr>
            <w:r w:rsidRPr="007076F4">
              <w:rPr>
                <w:rFonts w:cs="Arial"/>
              </w:rPr>
              <w:t>1. Fellowship award date</w:t>
            </w:r>
          </w:p>
        </w:tc>
        <w:tc>
          <w:tcPr>
            <w:tcW w:w="2155" w:type="dxa"/>
            <w:vAlign w:val="center"/>
          </w:tcPr>
          <w:p w14:paraId="56F3475C" w14:textId="145E9EA0" w:rsidR="00353EAC" w:rsidRPr="007076F4" w:rsidRDefault="000A3AC3" w:rsidP="00202224">
            <w:pPr>
              <w:rPr>
                <w:rFonts w:cs="Arial"/>
              </w:rPr>
            </w:pPr>
            <w:r>
              <w:rPr>
                <w:rFonts w:cs="Arial"/>
              </w:rPr>
              <w:t>September</w:t>
            </w:r>
            <w:r w:rsidR="00353EAC" w:rsidRPr="007076F4">
              <w:rPr>
                <w:rFonts w:cs="Arial"/>
              </w:rPr>
              <w:t xml:space="preserve"> 20</w:t>
            </w:r>
            <w:r w:rsidR="0091619A" w:rsidRPr="007076F4">
              <w:rPr>
                <w:rFonts w:cs="Arial"/>
              </w:rPr>
              <w:t>20</w:t>
            </w:r>
          </w:p>
        </w:tc>
      </w:tr>
      <w:tr w:rsidR="00353EAC" w:rsidRPr="00F62331" w14:paraId="4F128D90" w14:textId="77777777" w:rsidTr="00840F72">
        <w:trPr>
          <w:trHeight w:val="437"/>
        </w:trPr>
        <w:tc>
          <w:tcPr>
            <w:tcW w:w="7088" w:type="dxa"/>
            <w:vAlign w:val="bottom"/>
          </w:tcPr>
          <w:p w14:paraId="426C461D" w14:textId="0973D9C4" w:rsidR="00353EAC" w:rsidRPr="007076F4" w:rsidRDefault="00353EAC" w:rsidP="00115087">
            <w:pPr>
              <w:spacing w:before="60" w:after="60"/>
              <w:rPr>
                <w:rFonts w:cs="Arial"/>
              </w:rPr>
            </w:pPr>
            <w:r w:rsidRPr="007076F4">
              <w:rPr>
                <w:rFonts w:cs="Arial"/>
              </w:rPr>
              <w:t>2.</w:t>
            </w:r>
            <w:r w:rsidR="009E593B" w:rsidRPr="007076F4">
              <w:rPr>
                <w:rFonts w:cs="Arial"/>
              </w:rPr>
              <w:t xml:space="preserve"> </w:t>
            </w:r>
            <w:r w:rsidR="00115087" w:rsidRPr="007076F4">
              <w:rPr>
                <w:rFonts w:cs="Arial"/>
              </w:rPr>
              <w:t>Institutional/</w:t>
            </w:r>
            <w:r w:rsidR="009E593B" w:rsidRPr="007076F4">
              <w:rPr>
                <w:rFonts w:cs="Arial"/>
              </w:rPr>
              <w:t>HREC</w:t>
            </w:r>
            <w:r w:rsidR="00115087" w:rsidRPr="007076F4">
              <w:rPr>
                <w:rFonts w:cs="Arial"/>
              </w:rPr>
              <w:t>/</w:t>
            </w:r>
            <w:r w:rsidR="009E593B" w:rsidRPr="007076F4">
              <w:rPr>
                <w:rFonts w:cs="Arial"/>
              </w:rPr>
              <w:t>Governance approvals</w:t>
            </w:r>
          </w:p>
        </w:tc>
        <w:tc>
          <w:tcPr>
            <w:tcW w:w="2155" w:type="dxa"/>
            <w:vAlign w:val="center"/>
          </w:tcPr>
          <w:p w14:paraId="4ECAA46B" w14:textId="77777777" w:rsidR="00353EAC" w:rsidRPr="007076F4" w:rsidRDefault="00353EAC" w:rsidP="00202224">
            <w:pPr>
              <w:rPr>
                <w:rFonts w:cs="Arial"/>
              </w:rPr>
            </w:pPr>
          </w:p>
        </w:tc>
      </w:tr>
      <w:tr w:rsidR="00353EAC" w:rsidRPr="00F62331" w14:paraId="1C354B00" w14:textId="77777777" w:rsidTr="00840F72">
        <w:trPr>
          <w:trHeight w:val="437"/>
        </w:trPr>
        <w:tc>
          <w:tcPr>
            <w:tcW w:w="7088" w:type="dxa"/>
            <w:vAlign w:val="bottom"/>
          </w:tcPr>
          <w:p w14:paraId="15CDAE59" w14:textId="02D8455A" w:rsidR="00353EAC" w:rsidRPr="007076F4" w:rsidRDefault="00353EAC" w:rsidP="009E593B">
            <w:pPr>
              <w:spacing w:before="60" w:after="60"/>
              <w:rPr>
                <w:rFonts w:cs="Arial"/>
              </w:rPr>
            </w:pPr>
            <w:r w:rsidRPr="007076F4">
              <w:rPr>
                <w:rFonts w:cs="Arial"/>
              </w:rPr>
              <w:t xml:space="preserve">3. </w:t>
            </w:r>
            <w:r w:rsidR="009E593B" w:rsidRPr="007076F4">
              <w:rPr>
                <w:rFonts w:cs="Arial"/>
              </w:rPr>
              <w:t>Fellowship/</w:t>
            </w:r>
            <w:r w:rsidRPr="007076F4">
              <w:rPr>
                <w:rFonts w:cs="Arial"/>
              </w:rPr>
              <w:t>Research start date</w:t>
            </w:r>
          </w:p>
        </w:tc>
        <w:tc>
          <w:tcPr>
            <w:tcW w:w="2155" w:type="dxa"/>
            <w:vAlign w:val="center"/>
          </w:tcPr>
          <w:p w14:paraId="0EA6486E" w14:textId="398A8F58" w:rsidR="00353EAC" w:rsidRPr="007076F4" w:rsidRDefault="000A3AC3" w:rsidP="00202224">
            <w:pPr>
              <w:rPr>
                <w:rFonts w:cs="Arial"/>
              </w:rPr>
            </w:pPr>
            <w:r>
              <w:rPr>
                <w:rFonts w:cs="Arial"/>
              </w:rPr>
              <w:t>February</w:t>
            </w:r>
            <w:r w:rsidR="00353EAC" w:rsidRPr="007076F4">
              <w:rPr>
                <w:rFonts w:cs="Arial"/>
              </w:rPr>
              <w:t xml:space="preserve"> 202</w:t>
            </w:r>
            <w:r w:rsidR="0091619A" w:rsidRPr="007076F4">
              <w:rPr>
                <w:rFonts w:cs="Arial"/>
              </w:rPr>
              <w:t>1</w:t>
            </w:r>
          </w:p>
        </w:tc>
      </w:tr>
      <w:tr w:rsidR="00353EAC" w:rsidRPr="00F62331" w14:paraId="3D5B6F21" w14:textId="77777777" w:rsidTr="00840F72">
        <w:trPr>
          <w:trHeight w:val="437"/>
        </w:trPr>
        <w:tc>
          <w:tcPr>
            <w:tcW w:w="7088" w:type="dxa"/>
            <w:vAlign w:val="bottom"/>
          </w:tcPr>
          <w:p w14:paraId="438B0AD4" w14:textId="38A40369" w:rsidR="00353EAC" w:rsidRPr="007076F4" w:rsidRDefault="00353EAC" w:rsidP="009E593B">
            <w:pPr>
              <w:spacing w:before="60" w:after="60"/>
              <w:rPr>
                <w:rFonts w:cs="Arial"/>
              </w:rPr>
            </w:pPr>
            <w:r w:rsidRPr="007076F4">
              <w:rPr>
                <w:rFonts w:cs="Arial"/>
              </w:rPr>
              <w:t xml:space="preserve">4. </w:t>
            </w:r>
          </w:p>
        </w:tc>
        <w:tc>
          <w:tcPr>
            <w:tcW w:w="2155" w:type="dxa"/>
            <w:vAlign w:val="center"/>
          </w:tcPr>
          <w:p w14:paraId="482B39F6" w14:textId="675A9246" w:rsidR="00353EAC" w:rsidRPr="007076F4" w:rsidRDefault="00353EAC" w:rsidP="00202224">
            <w:pPr>
              <w:rPr>
                <w:rFonts w:cs="Arial"/>
              </w:rPr>
            </w:pPr>
          </w:p>
        </w:tc>
      </w:tr>
      <w:tr w:rsidR="009E593B" w:rsidRPr="00F62331" w14:paraId="7D004F39" w14:textId="77777777" w:rsidTr="00840F72">
        <w:trPr>
          <w:trHeight w:val="437"/>
        </w:trPr>
        <w:tc>
          <w:tcPr>
            <w:tcW w:w="7088" w:type="dxa"/>
            <w:vAlign w:val="bottom"/>
          </w:tcPr>
          <w:p w14:paraId="70625032" w14:textId="3DE95002" w:rsidR="009E593B" w:rsidRPr="007076F4" w:rsidRDefault="009E593B" w:rsidP="009E593B">
            <w:pPr>
              <w:spacing w:before="60" w:after="60"/>
              <w:rPr>
                <w:rFonts w:cs="Arial"/>
              </w:rPr>
            </w:pPr>
            <w:r w:rsidRPr="007076F4">
              <w:rPr>
                <w:rFonts w:cs="Arial"/>
              </w:rPr>
              <w:t xml:space="preserve">5. </w:t>
            </w:r>
          </w:p>
        </w:tc>
        <w:tc>
          <w:tcPr>
            <w:tcW w:w="2155" w:type="dxa"/>
            <w:vAlign w:val="center"/>
          </w:tcPr>
          <w:p w14:paraId="06AB8454" w14:textId="77777777" w:rsidR="009E593B" w:rsidRPr="007076F4" w:rsidRDefault="009E593B" w:rsidP="00202224">
            <w:pPr>
              <w:rPr>
                <w:rFonts w:cs="Arial"/>
              </w:rPr>
            </w:pPr>
          </w:p>
        </w:tc>
      </w:tr>
      <w:tr w:rsidR="00353EAC" w:rsidRPr="00F62331" w14:paraId="21CEF88C" w14:textId="77777777" w:rsidTr="00840F72">
        <w:trPr>
          <w:trHeight w:val="437"/>
        </w:trPr>
        <w:tc>
          <w:tcPr>
            <w:tcW w:w="7088" w:type="dxa"/>
            <w:vAlign w:val="bottom"/>
          </w:tcPr>
          <w:p w14:paraId="77C319E1" w14:textId="65B06855" w:rsidR="00353EAC" w:rsidRPr="007076F4" w:rsidRDefault="009E593B" w:rsidP="009E593B">
            <w:pPr>
              <w:spacing w:before="60" w:after="60"/>
              <w:rPr>
                <w:rFonts w:cs="Arial"/>
              </w:rPr>
            </w:pPr>
            <w:r w:rsidRPr="007076F4">
              <w:rPr>
                <w:rFonts w:cs="Arial"/>
              </w:rPr>
              <w:t>7</w:t>
            </w:r>
            <w:r w:rsidR="00353EAC" w:rsidRPr="007076F4">
              <w:rPr>
                <w:rFonts w:cs="Arial"/>
              </w:rPr>
              <w:t xml:space="preserve">. Progress Report submitted to the </w:t>
            </w:r>
            <w:r w:rsidRPr="007076F4">
              <w:rPr>
                <w:rFonts w:cs="Arial"/>
              </w:rPr>
              <w:t>WACPCN Policy Unit</w:t>
            </w:r>
          </w:p>
        </w:tc>
        <w:tc>
          <w:tcPr>
            <w:tcW w:w="2155" w:type="dxa"/>
            <w:vAlign w:val="center"/>
          </w:tcPr>
          <w:p w14:paraId="12C4C53A" w14:textId="27518C10" w:rsidR="00353EAC" w:rsidRPr="007076F4" w:rsidRDefault="00A822DA" w:rsidP="00202224">
            <w:pPr>
              <w:rPr>
                <w:rFonts w:cs="Arial"/>
              </w:rPr>
            </w:pPr>
            <w:r w:rsidRPr="007076F4">
              <w:rPr>
                <w:rFonts w:cs="Arial"/>
              </w:rPr>
              <w:t>June</w:t>
            </w:r>
            <w:r w:rsidR="00353EAC" w:rsidRPr="007076F4">
              <w:rPr>
                <w:rFonts w:cs="Arial"/>
              </w:rPr>
              <w:t xml:space="preserve"> 202</w:t>
            </w:r>
            <w:r w:rsidR="006B7FEE" w:rsidRPr="007076F4">
              <w:rPr>
                <w:rFonts w:cs="Arial"/>
              </w:rPr>
              <w:t>1</w:t>
            </w:r>
          </w:p>
        </w:tc>
      </w:tr>
      <w:tr w:rsidR="00353EAC" w:rsidRPr="00F62331" w14:paraId="255DEF72" w14:textId="77777777" w:rsidTr="00840F72">
        <w:trPr>
          <w:trHeight w:val="437"/>
        </w:trPr>
        <w:tc>
          <w:tcPr>
            <w:tcW w:w="7088" w:type="dxa"/>
            <w:vAlign w:val="bottom"/>
          </w:tcPr>
          <w:p w14:paraId="1C21C85C" w14:textId="6F3D6544" w:rsidR="00353EAC" w:rsidRPr="007076F4" w:rsidRDefault="009E593B" w:rsidP="009E593B">
            <w:pPr>
              <w:spacing w:before="60" w:after="60"/>
              <w:rPr>
                <w:rFonts w:cs="Arial"/>
              </w:rPr>
            </w:pPr>
            <w:r w:rsidRPr="007076F4">
              <w:rPr>
                <w:rFonts w:cs="Arial"/>
              </w:rPr>
              <w:t>8</w:t>
            </w:r>
            <w:r w:rsidR="00353EAC" w:rsidRPr="007076F4">
              <w:rPr>
                <w:rFonts w:cs="Arial"/>
              </w:rPr>
              <w:t>.</w:t>
            </w:r>
          </w:p>
        </w:tc>
        <w:tc>
          <w:tcPr>
            <w:tcW w:w="2155" w:type="dxa"/>
            <w:vAlign w:val="center"/>
          </w:tcPr>
          <w:p w14:paraId="57103F6C" w14:textId="77777777" w:rsidR="00353EAC" w:rsidRPr="007076F4" w:rsidRDefault="00353EAC" w:rsidP="00202224">
            <w:pPr>
              <w:rPr>
                <w:rFonts w:cs="Arial"/>
              </w:rPr>
            </w:pPr>
          </w:p>
        </w:tc>
      </w:tr>
      <w:tr w:rsidR="00353EAC" w:rsidRPr="00F62331" w14:paraId="7D84C918" w14:textId="77777777" w:rsidTr="00840F72">
        <w:trPr>
          <w:trHeight w:val="437"/>
        </w:trPr>
        <w:tc>
          <w:tcPr>
            <w:tcW w:w="7088" w:type="dxa"/>
            <w:vAlign w:val="bottom"/>
          </w:tcPr>
          <w:p w14:paraId="1FB7C0C2" w14:textId="69CC0FAA" w:rsidR="00353EAC" w:rsidRPr="007076F4" w:rsidRDefault="009E593B" w:rsidP="009E593B">
            <w:pPr>
              <w:spacing w:before="60" w:after="60"/>
              <w:rPr>
                <w:rFonts w:cs="Arial"/>
              </w:rPr>
            </w:pPr>
            <w:r w:rsidRPr="007076F4">
              <w:rPr>
                <w:rFonts w:cs="Arial"/>
              </w:rPr>
              <w:t>9</w:t>
            </w:r>
            <w:r w:rsidR="00353EAC" w:rsidRPr="007076F4">
              <w:rPr>
                <w:rFonts w:cs="Arial"/>
              </w:rPr>
              <w:t>.</w:t>
            </w:r>
          </w:p>
        </w:tc>
        <w:tc>
          <w:tcPr>
            <w:tcW w:w="2155" w:type="dxa"/>
            <w:vAlign w:val="center"/>
          </w:tcPr>
          <w:p w14:paraId="676A8BDF" w14:textId="77777777" w:rsidR="00353EAC" w:rsidRPr="007076F4" w:rsidRDefault="00353EAC" w:rsidP="00202224">
            <w:pPr>
              <w:rPr>
                <w:rFonts w:cs="Arial"/>
              </w:rPr>
            </w:pPr>
          </w:p>
        </w:tc>
      </w:tr>
      <w:tr w:rsidR="00353EAC" w:rsidRPr="00F62331" w14:paraId="4966A721" w14:textId="77777777" w:rsidTr="00840F72">
        <w:trPr>
          <w:trHeight w:val="437"/>
        </w:trPr>
        <w:tc>
          <w:tcPr>
            <w:tcW w:w="7088" w:type="dxa"/>
            <w:vAlign w:val="bottom"/>
          </w:tcPr>
          <w:p w14:paraId="2CBFCDA8" w14:textId="3C75E428" w:rsidR="00353EAC" w:rsidRPr="007076F4" w:rsidRDefault="009E593B" w:rsidP="009E593B">
            <w:pPr>
              <w:spacing w:before="60" w:after="60"/>
              <w:rPr>
                <w:rFonts w:cs="Arial"/>
              </w:rPr>
            </w:pPr>
            <w:r w:rsidRPr="007076F4">
              <w:rPr>
                <w:rFonts w:cs="Arial"/>
              </w:rPr>
              <w:t>11</w:t>
            </w:r>
            <w:r w:rsidR="00353EAC" w:rsidRPr="007076F4">
              <w:rPr>
                <w:rFonts w:cs="Arial"/>
              </w:rPr>
              <w:t xml:space="preserve">. </w:t>
            </w:r>
            <w:r w:rsidR="00115087" w:rsidRPr="007076F4">
              <w:rPr>
                <w:rFonts w:cs="Arial"/>
              </w:rPr>
              <w:t>Training/</w:t>
            </w:r>
            <w:r w:rsidR="00353EAC" w:rsidRPr="007076F4">
              <w:rPr>
                <w:rFonts w:cs="Arial"/>
              </w:rPr>
              <w:t>Research end date</w:t>
            </w:r>
          </w:p>
        </w:tc>
        <w:tc>
          <w:tcPr>
            <w:tcW w:w="2155" w:type="dxa"/>
            <w:vAlign w:val="center"/>
          </w:tcPr>
          <w:p w14:paraId="55416904" w14:textId="0ED7286D" w:rsidR="00353EAC" w:rsidRPr="007076F4" w:rsidRDefault="0020115C" w:rsidP="00202224">
            <w:pPr>
              <w:rPr>
                <w:rFonts w:cs="Arial"/>
              </w:rPr>
            </w:pPr>
            <w:r>
              <w:rPr>
                <w:rFonts w:cs="Arial"/>
              </w:rPr>
              <w:t>January 2022</w:t>
            </w:r>
          </w:p>
        </w:tc>
      </w:tr>
      <w:tr w:rsidR="00353EAC" w:rsidRPr="00F62331" w14:paraId="02FFD538" w14:textId="77777777" w:rsidTr="00840F72">
        <w:trPr>
          <w:trHeight w:val="437"/>
        </w:trPr>
        <w:tc>
          <w:tcPr>
            <w:tcW w:w="7088" w:type="dxa"/>
            <w:vAlign w:val="bottom"/>
          </w:tcPr>
          <w:p w14:paraId="02266D51" w14:textId="516F9D97" w:rsidR="00353EAC" w:rsidRPr="007076F4" w:rsidRDefault="009E593B" w:rsidP="009E593B">
            <w:pPr>
              <w:spacing w:before="60" w:after="60"/>
              <w:rPr>
                <w:rFonts w:cs="Arial"/>
              </w:rPr>
            </w:pPr>
            <w:r w:rsidRPr="007076F4">
              <w:rPr>
                <w:rFonts w:cs="Arial"/>
              </w:rPr>
              <w:t>12</w:t>
            </w:r>
            <w:r w:rsidR="00353EAC" w:rsidRPr="007076F4">
              <w:rPr>
                <w:rFonts w:cs="Arial"/>
              </w:rPr>
              <w:t xml:space="preserve">. Final Report, Financial Acquittal and WACOG presentation </w:t>
            </w:r>
          </w:p>
        </w:tc>
        <w:tc>
          <w:tcPr>
            <w:tcW w:w="2155" w:type="dxa"/>
            <w:vAlign w:val="center"/>
          </w:tcPr>
          <w:p w14:paraId="173C651D" w14:textId="3F3B98A3" w:rsidR="00353EAC" w:rsidRPr="007076F4" w:rsidRDefault="00353EAC" w:rsidP="00202224">
            <w:pPr>
              <w:rPr>
                <w:rFonts w:cs="Arial"/>
              </w:rPr>
            </w:pPr>
            <w:r w:rsidRPr="007076F4">
              <w:rPr>
                <w:rFonts w:cs="Arial"/>
              </w:rPr>
              <w:t>March 202</w:t>
            </w:r>
            <w:r w:rsidR="00223EBC" w:rsidRPr="007076F4">
              <w:rPr>
                <w:rFonts w:cs="Arial"/>
              </w:rPr>
              <w:t>2</w:t>
            </w:r>
          </w:p>
        </w:tc>
      </w:tr>
    </w:tbl>
    <w:p w14:paraId="6B159B2D" w14:textId="77777777" w:rsidR="00A822DA" w:rsidRDefault="00A822DA" w:rsidP="00743BE0">
      <w:pPr>
        <w:sectPr w:rsidR="00A822DA" w:rsidSect="00D631EF">
          <w:pgSz w:w="11906" w:h="16838"/>
          <w:pgMar w:top="1440" w:right="1080" w:bottom="1440" w:left="1080" w:header="709" w:footer="397" w:gutter="0"/>
          <w:cols w:space="708"/>
          <w:docGrid w:linePitch="360"/>
        </w:sectPr>
      </w:pPr>
    </w:p>
    <w:p w14:paraId="0B5DC6AA" w14:textId="445F5801" w:rsidR="00A822DA" w:rsidRPr="008D45B5" w:rsidRDefault="00284B4A" w:rsidP="00A822DA">
      <w:pPr>
        <w:pStyle w:val="Heading2"/>
        <w:rPr>
          <w:bCs w:val="0"/>
          <w:caps/>
          <w:sz w:val="28"/>
        </w:rPr>
      </w:pPr>
      <w:bookmarkStart w:id="14" w:name="_Toc529540141"/>
      <w:bookmarkStart w:id="15" w:name="_Toc33009818"/>
      <w:r>
        <w:rPr>
          <w:sz w:val="28"/>
        </w:rPr>
        <w:lastRenderedPageBreak/>
        <w:t>7</w:t>
      </w:r>
      <w:r w:rsidR="000436CA">
        <w:rPr>
          <w:sz w:val="28"/>
        </w:rPr>
        <w:tab/>
      </w:r>
      <w:r w:rsidR="00A822DA" w:rsidRPr="008D45B5">
        <w:rPr>
          <w:sz w:val="28"/>
        </w:rPr>
        <w:t>Engagement and Collaboration</w:t>
      </w:r>
      <w:bookmarkEnd w:id="14"/>
      <w:bookmarkEnd w:id="15"/>
    </w:p>
    <w:p w14:paraId="279B2FC4" w14:textId="77777777" w:rsidR="00A822DA" w:rsidRDefault="00A822DA" w:rsidP="00A822DA">
      <w:pPr>
        <w:rPr>
          <w:rFonts w:cs="Arial"/>
          <w:szCs w:val="24"/>
        </w:rPr>
      </w:pPr>
      <w:r w:rsidRPr="00C0734C">
        <w:rPr>
          <w:rFonts w:cs="Arial"/>
          <w:szCs w:val="24"/>
        </w:rPr>
        <w:t>Outline collaborations with policy, operational</w:t>
      </w:r>
      <w:r>
        <w:rPr>
          <w:rFonts w:cs="Arial"/>
          <w:szCs w:val="24"/>
        </w:rPr>
        <w:t>, consumer</w:t>
      </w:r>
      <w:r w:rsidRPr="00C0734C">
        <w:rPr>
          <w:rFonts w:cs="Arial"/>
          <w:szCs w:val="24"/>
        </w:rPr>
        <w:t xml:space="preserve"> and other groups as appropriate. Include:</w:t>
      </w:r>
    </w:p>
    <w:p w14:paraId="07843B0A" w14:textId="1B655131" w:rsidR="00A822DA" w:rsidRDefault="00A822DA" w:rsidP="00A822DA">
      <w:pPr>
        <w:numPr>
          <w:ilvl w:val="0"/>
          <w:numId w:val="11"/>
        </w:numPr>
        <w:spacing w:after="0"/>
        <w:ind w:left="1077" w:hanging="357"/>
        <w:rPr>
          <w:rFonts w:cs="Arial"/>
          <w:szCs w:val="24"/>
        </w:rPr>
      </w:pPr>
      <w:r w:rsidRPr="00F4354D">
        <w:rPr>
          <w:szCs w:val="24"/>
        </w:rPr>
        <w:t xml:space="preserve">Nature of these collaborations and how these partnerships </w:t>
      </w:r>
      <w:r w:rsidR="00707FC7">
        <w:rPr>
          <w:szCs w:val="24"/>
        </w:rPr>
        <w:t xml:space="preserve">will assist the acquisition of new skills and/or </w:t>
      </w:r>
      <w:r w:rsidRPr="00F4354D">
        <w:rPr>
          <w:szCs w:val="24"/>
        </w:rPr>
        <w:t>have assisted with fra</w:t>
      </w:r>
      <w:r>
        <w:rPr>
          <w:szCs w:val="24"/>
        </w:rPr>
        <w:t>ming the research questions;</w:t>
      </w:r>
      <w:r w:rsidRPr="00F4354D">
        <w:rPr>
          <w:szCs w:val="24"/>
        </w:rPr>
        <w:t xml:space="preserve"> </w:t>
      </w:r>
    </w:p>
    <w:p w14:paraId="76D99106" w14:textId="79B1E2BD" w:rsidR="00A822DA" w:rsidRDefault="00A822DA" w:rsidP="00A822DA">
      <w:pPr>
        <w:numPr>
          <w:ilvl w:val="0"/>
          <w:numId w:val="11"/>
        </w:numPr>
        <w:spacing w:after="0"/>
        <w:rPr>
          <w:rFonts w:cs="Arial"/>
          <w:szCs w:val="24"/>
        </w:rPr>
      </w:pPr>
      <w:r>
        <w:rPr>
          <w:szCs w:val="24"/>
        </w:rPr>
        <w:t xml:space="preserve">Extent of the commitment by relevant </w:t>
      </w:r>
      <w:r w:rsidRPr="00EB0AB4">
        <w:rPr>
          <w:szCs w:val="24"/>
        </w:rPr>
        <w:t>stakeholders/decision-makers</w:t>
      </w:r>
      <w:r>
        <w:rPr>
          <w:szCs w:val="24"/>
        </w:rPr>
        <w:t xml:space="preserve"> to </w:t>
      </w:r>
      <w:r w:rsidR="00707FC7">
        <w:rPr>
          <w:szCs w:val="24"/>
        </w:rPr>
        <w:t>utilise the</w:t>
      </w:r>
      <w:r>
        <w:rPr>
          <w:szCs w:val="24"/>
        </w:rPr>
        <w:t xml:space="preserve"> </w:t>
      </w:r>
      <w:r w:rsidR="00707FC7">
        <w:rPr>
          <w:szCs w:val="24"/>
        </w:rPr>
        <w:t xml:space="preserve">new skills/implement </w:t>
      </w:r>
      <w:r>
        <w:rPr>
          <w:szCs w:val="24"/>
        </w:rPr>
        <w:t xml:space="preserve">research findings at the end of the funded </w:t>
      </w:r>
      <w:r w:rsidR="00707FC7">
        <w:rPr>
          <w:szCs w:val="24"/>
        </w:rPr>
        <w:t>work</w:t>
      </w:r>
      <w:r w:rsidRPr="00F4354D">
        <w:rPr>
          <w:szCs w:val="24"/>
        </w:rPr>
        <w:t>; and</w:t>
      </w:r>
    </w:p>
    <w:p w14:paraId="139D7B55" w14:textId="77777777" w:rsidR="00A822DA" w:rsidRPr="005218DE" w:rsidRDefault="00A822DA" w:rsidP="00A822DA">
      <w:pPr>
        <w:numPr>
          <w:ilvl w:val="0"/>
          <w:numId w:val="11"/>
        </w:numPr>
        <w:spacing w:after="0"/>
        <w:rPr>
          <w:rFonts w:cs="Arial"/>
          <w:szCs w:val="24"/>
        </w:rPr>
      </w:pPr>
      <w:r w:rsidRPr="005218DE">
        <w:rPr>
          <w:szCs w:val="24"/>
        </w:rPr>
        <w:t>Other programs, areas of work etc. that are interdependent with this project.</w:t>
      </w:r>
    </w:p>
    <w:p w14:paraId="1B9131F0" w14:textId="77777777" w:rsidR="00A822DA" w:rsidRPr="001069C3" w:rsidRDefault="00A822DA" w:rsidP="00A822DA">
      <w:pPr>
        <w:spacing w:before="120"/>
        <w:rPr>
          <w:rFonts w:cs="Arial"/>
          <w:color w:val="808080"/>
          <w:szCs w:val="24"/>
        </w:rPr>
      </w:pPr>
      <w:r w:rsidRPr="001069C3">
        <w:rPr>
          <w:rFonts w:cs="Arial"/>
          <w:color w:val="808080"/>
          <w:szCs w:val="24"/>
        </w:rPr>
        <w:t>(Maximum ONE page)</w:t>
      </w:r>
    </w:p>
    <w:p w14:paraId="2C3597A9" w14:textId="77777777" w:rsidR="00A822DA" w:rsidRDefault="00A822DA" w:rsidP="00A822DA">
      <w:pPr>
        <w:ind w:hanging="360"/>
        <w:rPr>
          <w:rFonts w:cs="Arial"/>
          <w:szCs w:val="24"/>
        </w:rPr>
      </w:pPr>
      <w:r w:rsidRPr="002A228A">
        <w:rPr>
          <w:rFonts w:cs="Arial"/>
          <w:szCs w:val="24"/>
        </w:rPr>
        <w:t>__________________________________________________________________</w:t>
      </w:r>
    </w:p>
    <w:p w14:paraId="1F07EF36" w14:textId="77777777" w:rsidR="00A822DA" w:rsidRDefault="00A822DA" w:rsidP="00A822DA">
      <w:pPr>
        <w:rPr>
          <w:rFonts w:cs="Arial"/>
          <w:szCs w:val="24"/>
        </w:rPr>
      </w:pPr>
    </w:p>
    <w:p w14:paraId="33D46462" w14:textId="49A8C836" w:rsidR="00353EAC" w:rsidRDefault="00353EAC" w:rsidP="00743BE0">
      <w:pPr>
        <w:rPr>
          <w:sz w:val="22"/>
        </w:rPr>
      </w:pPr>
    </w:p>
    <w:p w14:paraId="0E70A2AB" w14:textId="77777777" w:rsidR="00A822DA" w:rsidRDefault="00A822DA" w:rsidP="00743BE0">
      <w:pPr>
        <w:rPr>
          <w:sz w:val="22"/>
        </w:rPr>
      </w:pPr>
    </w:p>
    <w:p w14:paraId="121D2881" w14:textId="77777777" w:rsidR="00A822DA" w:rsidRDefault="00A822DA" w:rsidP="00743BE0">
      <w:pPr>
        <w:rPr>
          <w:sz w:val="22"/>
        </w:rPr>
      </w:pPr>
    </w:p>
    <w:p w14:paraId="03A7A10D" w14:textId="77777777" w:rsidR="00A822DA" w:rsidRDefault="00A822DA" w:rsidP="00743BE0">
      <w:pPr>
        <w:rPr>
          <w:sz w:val="22"/>
        </w:rPr>
      </w:pPr>
    </w:p>
    <w:p w14:paraId="50DA2E70" w14:textId="77777777" w:rsidR="00A822DA" w:rsidRDefault="00A822DA" w:rsidP="00743BE0">
      <w:pPr>
        <w:rPr>
          <w:sz w:val="22"/>
        </w:rPr>
      </w:pPr>
    </w:p>
    <w:p w14:paraId="5D3459CD" w14:textId="77777777" w:rsidR="00A822DA" w:rsidRDefault="00A822DA" w:rsidP="00743BE0">
      <w:pPr>
        <w:rPr>
          <w:sz w:val="22"/>
        </w:rPr>
      </w:pPr>
    </w:p>
    <w:p w14:paraId="3C65E284" w14:textId="77777777" w:rsidR="00A822DA" w:rsidRDefault="00A822DA" w:rsidP="00743BE0">
      <w:pPr>
        <w:rPr>
          <w:sz w:val="22"/>
        </w:rPr>
      </w:pPr>
    </w:p>
    <w:p w14:paraId="2BAFC203" w14:textId="77777777" w:rsidR="00A822DA" w:rsidRDefault="00A822DA" w:rsidP="00743BE0">
      <w:pPr>
        <w:rPr>
          <w:sz w:val="22"/>
        </w:rPr>
      </w:pPr>
    </w:p>
    <w:p w14:paraId="10B2C1B0" w14:textId="77777777" w:rsidR="00A822DA" w:rsidRDefault="00A822DA" w:rsidP="00743BE0">
      <w:pPr>
        <w:rPr>
          <w:sz w:val="22"/>
        </w:rPr>
      </w:pPr>
    </w:p>
    <w:p w14:paraId="34BD3330" w14:textId="77777777" w:rsidR="00A822DA" w:rsidRDefault="00A822DA" w:rsidP="00743BE0">
      <w:pPr>
        <w:rPr>
          <w:sz w:val="22"/>
        </w:rPr>
      </w:pPr>
    </w:p>
    <w:p w14:paraId="59617F65" w14:textId="77777777" w:rsidR="00A822DA" w:rsidRDefault="00A822DA" w:rsidP="00743BE0">
      <w:pPr>
        <w:rPr>
          <w:sz w:val="22"/>
        </w:rPr>
      </w:pPr>
    </w:p>
    <w:p w14:paraId="0C61200F" w14:textId="77777777" w:rsidR="00A822DA" w:rsidRDefault="00A822DA" w:rsidP="00743BE0">
      <w:pPr>
        <w:rPr>
          <w:sz w:val="22"/>
        </w:rPr>
      </w:pPr>
    </w:p>
    <w:p w14:paraId="0517952D" w14:textId="77777777" w:rsidR="00A822DA" w:rsidRDefault="00A822DA" w:rsidP="00743BE0">
      <w:pPr>
        <w:rPr>
          <w:sz w:val="22"/>
        </w:rPr>
      </w:pPr>
    </w:p>
    <w:p w14:paraId="74C29BE3" w14:textId="77777777" w:rsidR="00A822DA" w:rsidRDefault="00A822DA" w:rsidP="00743BE0">
      <w:pPr>
        <w:rPr>
          <w:sz w:val="22"/>
        </w:rPr>
      </w:pPr>
    </w:p>
    <w:p w14:paraId="68E34AAC" w14:textId="77777777" w:rsidR="00A822DA" w:rsidRDefault="00A822DA" w:rsidP="00743BE0">
      <w:pPr>
        <w:rPr>
          <w:sz w:val="22"/>
        </w:rPr>
      </w:pPr>
    </w:p>
    <w:p w14:paraId="72B4A862" w14:textId="77777777" w:rsidR="00A822DA" w:rsidRDefault="00A822DA" w:rsidP="00743BE0">
      <w:pPr>
        <w:rPr>
          <w:sz w:val="22"/>
        </w:rPr>
      </w:pPr>
    </w:p>
    <w:p w14:paraId="17ACBA21" w14:textId="77777777" w:rsidR="00A822DA" w:rsidRDefault="00A822DA" w:rsidP="00743BE0">
      <w:pPr>
        <w:rPr>
          <w:sz w:val="22"/>
        </w:rPr>
      </w:pPr>
    </w:p>
    <w:p w14:paraId="586D47A6" w14:textId="77777777" w:rsidR="00A822DA" w:rsidRDefault="00A822DA" w:rsidP="00743BE0">
      <w:pPr>
        <w:rPr>
          <w:sz w:val="22"/>
        </w:rPr>
      </w:pPr>
    </w:p>
    <w:p w14:paraId="736285F7" w14:textId="77777777" w:rsidR="00A822DA" w:rsidRDefault="00A822DA" w:rsidP="00743BE0">
      <w:pPr>
        <w:rPr>
          <w:sz w:val="22"/>
        </w:rPr>
      </w:pPr>
    </w:p>
    <w:p w14:paraId="25BA4CB1" w14:textId="77777777" w:rsidR="00A822DA" w:rsidRDefault="00A822DA" w:rsidP="00743BE0">
      <w:pPr>
        <w:rPr>
          <w:sz w:val="22"/>
        </w:rPr>
      </w:pPr>
    </w:p>
    <w:p w14:paraId="771CF4CB" w14:textId="77777777" w:rsidR="00A822DA" w:rsidRDefault="00A822DA" w:rsidP="00743BE0">
      <w:pPr>
        <w:rPr>
          <w:sz w:val="22"/>
        </w:rPr>
      </w:pPr>
    </w:p>
    <w:p w14:paraId="0D2F9470" w14:textId="77777777" w:rsidR="00A822DA" w:rsidRDefault="00A822DA" w:rsidP="00743BE0">
      <w:pPr>
        <w:rPr>
          <w:sz w:val="22"/>
        </w:rPr>
        <w:sectPr w:rsidR="00A822DA" w:rsidSect="00D631EF">
          <w:pgSz w:w="11906" w:h="16838"/>
          <w:pgMar w:top="1440" w:right="1080" w:bottom="1440" w:left="1080" w:header="709" w:footer="397" w:gutter="0"/>
          <w:cols w:space="708"/>
          <w:docGrid w:linePitch="360"/>
        </w:sectPr>
      </w:pPr>
    </w:p>
    <w:p w14:paraId="0721A2EF" w14:textId="1615066A" w:rsidR="00A822DA" w:rsidRPr="00407332" w:rsidRDefault="00284B4A" w:rsidP="00A822DA">
      <w:pPr>
        <w:pStyle w:val="Heading2"/>
        <w:rPr>
          <w:bCs w:val="0"/>
          <w:caps/>
          <w:sz w:val="28"/>
        </w:rPr>
      </w:pPr>
      <w:bookmarkStart w:id="16" w:name="_Toc529540144"/>
      <w:bookmarkStart w:id="17" w:name="_Toc33009819"/>
      <w:r>
        <w:rPr>
          <w:sz w:val="28"/>
        </w:rPr>
        <w:lastRenderedPageBreak/>
        <w:t>8</w:t>
      </w:r>
      <w:r w:rsidR="000436CA">
        <w:rPr>
          <w:sz w:val="28"/>
        </w:rPr>
        <w:tab/>
      </w:r>
      <w:r w:rsidR="00A822DA" w:rsidRPr="00407332">
        <w:rPr>
          <w:sz w:val="28"/>
        </w:rPr>
        <w:t>C</w:t>
      </w:r>
      <w:r w:rsidR="00BB74B3">
        <w:rPr>
          <w:sz w:val="28"/>
        </w:rPr>
        <w:t>apacity</w:t>
      </w:r>
      <w:bookmarkEnd w:id="16"/>
      <w:bookmarkEnd w:id="17"/>
    </w:p>
    <w:p w14:paraId="30746F9C" w14:textId="62B062AE" w:rsidR="00A822DA" w:rsidRDefault="00A822DA" w:rsidP="00A822DA">
      <w:pPr>
        <w:spacing w:before="120"/>
        <w:rPr>
          <w:rFonts w:cs="Arial"/>
          <w:iCs/>
          <w:szCs w:val="24"/>
        </w:rPr>
      </w:pPr>
      <w:r>
        <w:rPr>
          <w:rFonts w:cs="Arial"/>
          <w:bCs/>
          <w:iCs/>
          <w:szCs w:val="24"/>
        </w:rPr>
        <w:t xml:space="preserve">To demonstrate the capacity of the </w:t>
      </w:r>
      <w:r w:rsidR="00407332">
        <w:rPr>
          <w:rFonts w:cs="Arial"/>
          <w:bCs/>
          <w:iCs/>
          <w:szCs w:val="24"/>
        </w:rPr>
        <w:t xml:space="preserve">applicant to </w:t>
      </w:r>
      <w:r w:rsidR="00707FC7">
        <w:rPr>
          <w:rFonts w:cs="Arial"/>
          <w:bCs/>
          <w:iCs/>
          <w:szCs w:val="24"/>
        </w:rPr>
        <w:t xml:space="preserve">undertake the training and/or </w:t>
      </w:r>
      <w:r w:rsidR="00407332">
        <w:rPr>
          <w:rFonts w:cs="Arial"/>
          <w:bCs/>
          <w:iCs/>
          <w:szCs w:val="24"/>
        </w:rPr>
        <w:t xml:space="preserve">conduct research and the supervisor to mentor and guide the applicant in the proposed </w:t>
      </w:r>
      <w:r w:rsidR="00707FC7">
        <w:rPr>
          <w:rFonts w:cs="Arial"/>
          <w:bCs/>
          <w:iCs/>
          <w:szCs w:val="24"/>
        </w:rPr>
        <w:t>work</w:t>
      </w:r>
      <w:r>
        <w:rPr>
          <w:rFonts w:cs="Arial"/>
          <w:bCs/>
          <w:iCs/>
          <w:szCs w:val="24"/>
        </w:rPr>
        <w:t xml:space="preserve">, insert the </w:t>
      </w:r>
      <w:r w:rsidRPr="00003F47">
        <w:rPr>
          <w:rFonts w:cs="Arial"/>
          <w:bCs/>
          <w:iCs/>
          <w:szCs w:val="24"/>
        </w:rPr>
        <w:t xml:space="preserve">Curriculum Vitae of the </w:t>
      </w:r>
      <w:r w:rsidR="00407332" w:rsidRPr="00407332">
        <w:rPr>
          <w:rFonts w:cs="Arial"/>
          <w:b/>
          <w:bCs/>
          <w:i/>
          <w:iCs/>
          <w:szCs w:val="24"/>
        </w:rPr>
        <w:t>Fellowship a</w:t>
      </w:r>
      <w:r w:rsidR="00407332">
        <w:rPr>
          <w:rFonts w:cs="Arial"/>
          <w:b/>
          <w:bCs/>
          <w:i/>
          <w:iCs/>
          <w:szCs w:val="24"/>
        </w:rPr>
        <w:t>pplicant</w:t>
      </w:r>
      <w:r w:rsidRPr="00003F47">
        <w:rPr>
          <w:rFonts w:cs="Arial"/>
          <w:b/>
          <w:bCs/>
          <w:iCs/>
          <w:szCs w:val="24"/>
        </w:rPr>
        <w:t xml:space="preserve"> </w:t>
      </w:r>
      <w:r w:rsidRPr="00003F47">
        <w:rPr>
          <w:rFonts w:cs="Arial"/>
          <w:bCs/>
          <w:iCs/>
          <w:szCs w:val="24"/>
        </w:rPr>
        <w:t xml:space="preserve">and </w:t>
      </w:r>
      <w:r w:rsidR="00407332">
        <w:rPr>
          <w:rFonts w:cs="Arial"/>
          <w:bCs/>
          <w:iCs/>
          <w:szCs w:val="24"/>
        </w:rPr>
        <w:t>the</w:t>
      </w:r>
      <w:r>
        <w:rPr>
          <w:rFonts w:cs="Arial"/>
          <w:bCs/>
          <w:iCs/>
          <w:szCs w:val="24"/>
        </w:rPr>
        <w:t xml:space="preserve"> </w:t>
      </w:r>
      <w:r w:rsidR="00407332">
        <w:rPr>
          <w:rFonts w:cs="Arial"/>
          <w:b/>
          <w:bCs/>
          <w:i/>
          <w:iCs/>
          <w:szCs w:val="24"/>
        </w:rPr>
        <w:t>Supervisor</w:t>
      </w:r>
      <w:r w:rsidRPr="00895A94">
        <w:rPr>
          <w:rFonts w:cs="Arial"/>
          <w:b/>
          <w:i/>
          <w:iCs/>
          <w:szCs w:val="24"/>
        </w:rPr>
        <w:t>.</w:t>
      </w:r>
      <w:r w:rsidRPr="00003F47">
        <w:rPr>
          <w:rFonts w:cs="Arial"/>
          <w:iCs/>
          <w:szCs w:val="24"/>
        </w:rPr>
        <w:t xml:space="preserve"> </w:t>
      </w:r>
    </w:p>
    <w:p w14:paraId="7DEA83C4" w14:textId="0E5F5FAA" w:rsidR="00A822DA" w:rsidRDefault="00A822DA" w:rsidP="00A822DA">
      <w:pPr>
        <w:spacing w:before="120"/>
        <w:rPr>
          <w:rFonts w:cs="Arial"/>
          <w:iCs/>
          <w:szCs w:val="24"/>
        </w:rPr>
      </w:pPr>
      <w:r>
        <w:rPr>
          <w:rFonts w:cs="Arial"/>
          <w:iCs/>
          <w:szCs w:val="24"/>
        </w:rPr>
        <w:t xml:space="preserve">An </w:t>
      </w:r>
      <w:r w:rsidRPr="00003F47">
        <w:rPr>
          <w:rFonts w:cs="Arial"/>
          <w:iCs/>
          <w:szCs w:val="24"/>
        </w:rPr>
        <w:t xml:space="preserve">abridged </w:t>
      </w:r>
      <w:r>
        <w:rPr>
          <w:rFonts w:cs="Arial"/>
          <w:iCs/>
          <w:szCs w:val="24"/>
        </w:rPr>
        <w:t xml:space="preserve">CV that includes </w:t>
      </w:r>
      <w:r w:rsidR="00407332">
        <w:rPr>
          <w:rFonts w:cs="Arial"/>
          <w:iCs/>
          <w:szCs w:val="24"/>
        </w:rPr>
        <w:t xml:space="preserve">qualifications, employment history and </w:t>
      </w:r>
      <w:r>
        <w:rPr>
          <w:rFonts w:cs="Arial"/>
          <w:iCs/>
          <w:szCs w:val="24"/>
        </w:rPr>
        <w:t>key publications from the last 5 years for each person is to be provided.</w:t>
      </w:r>
    </w:p>
    <w:p w14:paraId="28CDFD13" w14:textId="77777777" w:rsidR="00A822DA" w:rsidRPr="00967B58" w:rsidRDefault="00A822DA" w:rsidP="00A822DA">
      <w:pPr>
        <w:spacing w:before="120"/>
        <w:rPr>
          <w:rFonts w:cs="Arial"/>
          <w:color w:val="808080"/>
          <w:szCs w:val="24"/>
        </w:rPr>
      </w:pPr>
      <w:r>
        <w:rPr>
          <w:rFonts w:cs="Arial"/>
          <w:color w:val="808080"/>
          <w:szCs w:val="24"/>
        </w:rPr>
        <w:t>(</w:t>
      </w:r>
      <w:r w:rsidRPr="00967B58">
        <w:rPr>
          <w:rFonts w:cs="Arial"/>
          <w:color w:val="808080"/>
          <w:szCs w:val="24"/>
        </w:rPr>
        <w:t>Maximum TWO pages per person</w:t>
      </w:r>
      <w:r>
        <w:rPr>
          <w:rFonts w:cs="Arial"/>
          <w:color w:val="808080"/>
          <w:szCs w:val="24"/>
        </w:rPr>
        <w:t>)</w:t>
      </w:r>
    </w:p>
    <w:p w14:paraId="017299F2" w14:textId="77777777" w:rsidR="00A822DA" w:rsidRPr="00003F47" w:rsidRDefault="00A822DA" w:rsidP="00A822DA">
      <w:pPr>
        <w:rPr>
          <w:rFonts w:cs="Arial"/>
          <w:szCs w:val="24"/>
        </w:rPr>
      </w:pPr>
      <w:r w:rsidRPr="00003F47">
        <w:rPr>
          <w:rFonts w:cs="Arial"/>
          <w:szCs w:val="24"/>
        </w:rPr>
        <w:t>___________________________________________________________________</w:t>
      </w:r>
    </w:p>
    <w:p w14:paraId="24889CCD" w14:textId="77777777" w:rsidR="00A822DA" w:rsidRDefault="00A822DA" w:rsidP="00A822DA">
      <w:pPr>
        <w:rPr>
          <w:rFonts w:cs="Arial"/>
          <w:sz w:val="22"/>
        </w:rPr>
      </w:pPr>
    </w:p>
    <w:p w14:paraId="27F42DAE" w14:textId="77777777" w:rsidR="00A822DA" w:rsidRDefault="00A822DA" w:rsidP="00A822DA">
      <w:pPr>
        <w:rPr>
          <w:rFonts w:cs="Arial"/>
          <w:sz w:val="22"/>
        </w:rPr>
      </w:pPr>
    </w:p>
    <w:p w14:paraId="5D893CF2" w14:textId="77777777" w:rsidR="00A822DA" w:rsidRDefault="00A822DA" w:rsidP="00A822DA">
      <w:pPr>
        <w:rPr>
          <w:rFonts w:cs="Arial"/>
          <w:sz w:val="22"/>
        </w:rPr>
      </w:pPr>
    </w:p>
    <w:p w14:paraId="74F3F21B" w14:textId="77777777" w:rsidR="00A822DA" w:rsidRDefault="00A822DA" w:rsidP="00A822DA">
      <w:pPr>
        <w:rPr>
          <w:rFonts w:cs="Arial"/>
          <w:sz w:val="22"/>
        </w:rPr>
      </w:pPr>
    </w:p>
    <w:p w14:paraId="4D9BE467" w14:textId="77777777" w:rsidR="00A822DA" w:rsidRDefault="00A822DA" w:rsidP="00A822DA">
      <w:pPr>
        <w:rPr>
          <w:rFonts w:cs="Arial"/>
          <w:sz w:val="22"/>
        </w:rPr>
      </w:pPr>
    </w:p>
    <w:p w14:paraId="70962127" w14:textId="77777777" w:rsidR="00A822DA" w:rsidRDefault="00A822DA" w:rsidP="00A822DA">
      <w:pPr>
        <w:rPr>
          <w:rFonts w:cs="Arial"/>
          <w:sz w:val="22"/>
        </w:rPr>
      </w:pPr>
    </w:p>
    <w:p w14:paraId="4A82B7EC" w14:textId="77777777" w:rsidR="00A822DA" w:rsidRDefault="00A822DA" w:rsidP="00A822DA">
      <w:pPr>
        <w:rPr>
          <w:rFonts w:cs="Arial"/>
          <w:sz w:val="22"/>
        </w:rPr>
      </w:pPr>
    </w:p>
    <w:p w14:paraId="13D6C229" w14:textId="77777777" w:rsidR="00A822DA" w:rsidRDefault="00A822DA" w:rsidP="00A822DA">
      <w:pPr>
        <w:rPr>
          <w:rFonts w:cs="Arial"/>
          <w:sz w:val="22"/>
        </w:rPr>
      </w:pPr>
    </w:p>
    <w:p w14:paraId="30E3682D" w14:textId="77777777" w:rsidR="00A822DA" w:rsidRDefault="00A822DA" w:rsidP="00A822DA">
      <w:pPr>
        <w:rPr>
          <w:rFonts w:cs="Arial"/>
          <w:sz w:val="22"/>
        </w:rPr>
      </w:pPr>
    </w:p>
    <w:p w14:paraId="1F20528D" w14:textId="77777777" w:rsidR="00A822DA" w:rsidRDefault="00A822DA" w:rsidP="00A822DA">
      <w:pPr>
        <w:rPr>
          <w:rFonts w:cs="Arial"/>
          <w:sz w:val="22"/>
        </w:rPr>
      </w:pPr>
    </w:p>
    <w:p w14:paraId="360BBAA6" w14:textId="77777777" w:rsidR="00A822DA" w:rsidRDefault="00A822DA" w:rsidP="00A822DA">
      <w:pPr>
        <w:rPr>
          <w:rFonts w:cs="Arial"/>
          <w:sz w:val="22"/>
        </w:rPr>
      </w:pPr>
    </w:p>
    <w:p w14:paraId="7B043A75" w14:textId="77777777" w:rsidR="00A822DA" w:rsidRDefault="00A822DA" w:rsidP="00A822DA">
      <w:pPr>
        <w:rPr>
          <w:rFonts w:cs="Arial"/>
          <w:sz w:val="22"/>
        </w:rPr>
      </w:pPr>
    </w:p>
    <w:p w14:paraId="6C4397A2" w14:textId="77777777" w:rsidR="00A822DA" w:rsidRDefault="00A822DA" w:rsidP="00A822DA">
      <w:pPr>
        <w:rPr>
          <w:rFonts w:cs="Arial"/>
          <w:sz w:val="22"/>
        </w:rPr>
      </w:pPr>
    </w:p>
    <w:p w14:paraId="781D08E0" w14:textId="77777777" w:rsidR="00A822DA" w:rsidRDefault="00A822DA" w:rsidP="00A822DA">
      <w:pPr>
        <w:rPr>
          <w:rFonts w:cs="Arial"/>
          <w:sz w:val="22"/>
        </w:rPr>
      </w:pPr>
    </w:p>
    <w:p w14:paraId="0CEA704A" w14:textId="77777777" w:rsidR="00A822DA" w:rsidRDefault="00A822DA" w:rsidP="00A822DA">
      <w:pPr>
        <w:rPr>
          <w:rFonts w:cs="Arial"/>
          <w:sz w:val="22"/>
        </w:rPr>
      </w:pPr>
    </w:p>
    <w:p w14:paraId="18E2848D" w14:textId="77777777" w:rsidR="00A822DA" w:rsidRDefault="00A822DA" w:rsidP="00A822DA">
      <w:pPr>
        <w:rPr>
          <w:rFonts w:cs="Arial"/>
          <w:sz w:val="22"/>
        </w:rPr>
      </w:pPr>
    </w:p>
    <w:p w14:paraId="4503DB81" w14:textId="77777777" w:rsidR="00A822DA" w:rsidRDefault="00A822DA" w:rsidP="00A822DA">
      <w:pPr>
        <w:rPr>
          <w:rFonts w:cs="Arial"/>
          <w:sz w:val="22"/>
        </w:rPr>
      </w:pPr>
    </w:p>
    <w:p w14:paraId="4008CC3D" w14:textId="77777777" w:rsidR="00A822DA" w:rsidRDefault="00A822DA" w:rsidP="00A822DA">
      <w:pPr>
        <w:rPr>
          <w:rFonts w:cs="Arial"/>
          <w:sz w:val="22"/>
        </w:rPr>
      </w:pPr>
    </w:p>
    <w:p w14:paraId="2C901AFA" w14:textId="77777777" w:rsidR="00A822DA" w:rsidRDefault="00A822DA" w:rsidP="00A822DA">
      <w:pPr>
        <w:rPr>
          <w:rFonts w:cs="Arial"/>
          <w:sz w:val="22"/>
        </w:rPr>
      </w:pPr>
    </w:p>
    <w:p w14:paraId="2F67A1FE" w14:textId="77777777" w:rsidR="00A822DA" w:rsidRDefault="00A822DA" w:rsidP="00A822DA">
      <w:pPr>
        <w:rPr>
          <w:rFonts w:cs="Arial"/>
          <w:sz w:val="22"/>
        </w:rPr>
      </w:pPr>
    </w:p>
    <w:p w14:paraId="35BE5774" w14:textId="77777777" w:rsidR="00A822DA" w:rsidRDefault="00A822DA" w:rsidP="00A822DA">
      <w:pPr>
        <w:rPr>
          <w:rFonts w:cs="Arial"/>
          <w:sz w:val="22"/>
        </w:rPr>
      </w:pPr>
    </w:p>
    <w:p w14:paraId="622DD03C" w14:textId="77777777" w:rsidR="00A822DA" w:rsidRDefault="00A822DA" w:rsidP="00A822DA">
      <w:pPr>
        <w:rPr>
          <w:rFonts w:cs="Arial"/>
          <w:sz w:val="22"/>
        </w:rPr>
      </w:pPr>
    </w:p>
    <w:p w14:paraId="129A787F" w14:textId="77777777" w:rsidR="00A822DA" w:rsidRDefault="00A822DA" w:rsidP="00A822DA">
      <w:pPr>
        <w:rPr>
          <w:rFonts w:cs="Arial"/>
          <w:sz w:val="22"/>
        </w:rPr>
      </w:pPr>
    </w:p>
    <w:p w14:paraId="4B0D6CCA" w14:textId="77777777" w:rsidR="00A822DA" w:rsidRDefault="00A822DA" w:rsidP="00A822DA">
      <w:pPr>
        <w:rPr>
          <w:rFonts w:cs="Arial"/>
          <w:sz w:val="22"/>
        </w:rPr>
      </w:pPr>
    </w:p>
    <w:p w14:paraId="5D135441" w14:textId="77777777" w:rsidR="00A822DA" w:rsidRDefault="00A822DA" w:rsidP="00A822DA">
      <w:pPr>
        <w:rPr>
          <w:rFonts w:cs="Arial"/>
          <w:sz w:val="22"/>
        </w:rPr>
      </w:pPr>
    </w:p>
    <w:p w14:paraId="49941768" w14:textId="77777777" w:rsidR="00A822DA" w:rsidRDefault="00A822DA" w:rsidP="00A822DA">
      <w:pPr>
        <w:rPr>
          <w:rFonts w:cs="Arial"/>
          <w:sz w:val="22"/>
        </w:rPr>
      </w:pPr>
    </w:p>
    <w:p w14:paraId="5A0779EA" w14:textId="77777777" w:rsidR="00A822DA" w:rsidRDefault="00A822DA" w:rsidP="00A822DA">
      <w:pPr>
        <w:rPr>
          <w:rFonts w:cs="Arial"/>
          <w:sz w:val="22"/>
        </w:rPr>
        <w:sectPr w:rsidR="00A822DA" w:rsidSect="00D631EF">
          <w:pgSz w:w="11906" w:h="16838"/>
          <w:pgMar w:top="1440" w:right="1080" w:bottom="1440" w:left="1080" w:header="709" w:footer="397" w:gutter="0"/>
          <w:cols w:space="708"/>
          <w:docGrid w:linePitch="360"/>
        </w:sectPr>
      </w:pPr>
    </w:p>
    <w:p w14:paraId="5152C9CC" w14:textId="701468DB" w:rsidR="00A822DA" w:rsidRPr="00A822DA" w:rsidRDefault="00A822DA" w:rsidP="00A822DA">
      <w:pPr>
        <w:rPr>
          <w:rFonts w:cs="Arial"/>
          <w:sz w:val="22"/>
        </w:rPr>
      </w:pPr>
    </w:p>
    <w:p w14:paraId="4F10A6F9" w14:textId="078E78A3" w:rsidR="00A822DA" w:rsidRDefault="00284B4A" w:rsidP="00A822DA">
      <w:pPr>
        <w:pStyle w:val="Heading2"/>
        <w:rPr>
          <w:sz w:val="28"/>
        </w:rPr>
      </w:pPr>
      <w:bookmarkStart w:id="18" w:name="_Toc33009820"/>
      <w:bookmarkStart w:id="19" w:name="_Toc529540146"/>
      <w:r>
        <w:rPr>
          <w:sz w:val="28"/>
        </w:rPr>
        <w:t>9</w:t>
      </w:r>
      <w:r w:rsidR="000436CA">
        <w:rPr>
          <w:sz w:val="28"/>
        </w:rPr>
        <w:tab/>
      </w:r>
      <w:r w:rsidR="00A822DA" w:rsidRPr="00407332">
        <w:rPr>
          <w:sz w:val="28"/>
        </w:rPr>
        <w:t xml:space="preserve">Certification by </w:t>
      </w:r>
      <w:r w:rsidR="00407332" w:rsidRPr="00407332">
        <w:rPr>
          <w:sz w:val="28"/>
        </w:rPr>
        <w:t>Applicant</w:t>
      </w:r>
      <w:bookmarkEnd w:id="18"/>
      <w:r w:rsidR="00407332" w:rsidRPr="00407332">
        <w:rPr>
          <w:sz w:val="28"/>
        </w:rPr>
        <w:t xml:space="preserve"> </w:t>
      </w:r>
      <w:bookmarkEnd w:id="19"/>
    </w:p>
    <w:p w14:paraId="2853154B" w14:textId="77777777" w:rsidR="00D258BA" w:rsidRDefault="00D258BA" w:rsidP="00D258BA"/>
    <w:p w14:paraId="2EA54072" w14:textId="7987738E" w:rsidR="00012EA9" w:rsidRPr="00D258BA" w:rsidRDefault="00012EA9" w:rsidP="00D258BA">
      <w:r>
        <w:t>I certify that:</w:t>
      </w:r>
    </w:p>
    <w:p w14:paraId="5AFEC1D0" w14:textId="6EB17C8F" w:rsidR="00BB74B3" w:rsidRDefault="00012EA9" w:rsidP="000436CA">
      <w:pPr>
        <w:numPr>
          <w:ilvl w:val="0"/>
          <w:numId w:val="12"/>
        </w:numPr>
        <w:tabs>
          <w:tab w:val="clear" w:pos="720"/>
          <w:tab w:val="num" w:pos="1134"/>
        </w:tabs>
        <w:spacing w:after="0"/>
        <w:ind w:left="1134" w:hanging="567"/>
        <w:rPr>
          <w:rFonts w:cs="Arial"/>
          <w:szCs w:val="24"/>
        </w:rPr>
      </w:pPr>
      <w:r>
        <w:rPr>
          <w:rFonts w:cs="Arial"/>
          <w:szCs w:val="24"/>
        </w:rPr>
        <w:t xml:space="preserve">I </w:t>
      </w:r>
      <w:r w:rsidR="00BB74B3">
        <w:rPr>
          <w:rFonts w:cs="Arial"/>
          <w:szCs w:val="24"/>
        </w:rPr>
        <w:t xml:space="preserve">meet the eligibility criteria specified in the </w:t>
      </w:r>
      <w:r w:rsidR="00BB74B3" w:rsidRPr="007E6216">
        <w:rPr>
          <w:rFonts w:cs="Arial"/>
          <w:i/>
          <w:iCs/>
          <w:szCs w:val="24"/>
          <w:lang w:eastAsia="en-AU"/>
        </w:rPr>
        <w:t>WA</w:t>
      </w:r>
      <w:r w:rsidR="00BB74B3">
        <w:rPr>
          <w:rFonts w:cs="Arial"/>
          <w:i/>
          <w:iCs/>
          <w:szCs w:val="24"/>
          <w:lang w:eastAsia="en-AU"/>
        </w:rPr>
        <w:t>CPCN Cancer Fellowships 202</w:t>
      </w:r>
      <w:r w:rsidR="00223EBC">
        <w:rPr>
          <w:rFonts w:cs="Arial"/>
          <w:i/>
          <w:iCs/>
          <w:szCs w:val="24"/>
          <w:lang w:eastAsia="en-AU"/>
        </w:rPr>
        <w:t>1</w:t>
      </w:r>
      <w:r w:rsidR="00BB74B3" w:rsidRPr="007E6216">
        <w:rPr>
          <w:rFonts w:cs="Arial"/>
          <w:i/>
          <w:iCs/>
          <w:szCs w:val="24"/>
          <w:lang w:eastAsia="en-AU"/>
        </w:rPr>
        <w:t xml:space="preserve"> </w:t>
      </w:r>
      <w:r w:rsidR="00BB74B3" w:rsidRPr="00BB2D47">
        <w:rPr>
          <w:rFonts w:cs="Arial"/>
          <w:i/>
          <w:iCs/>
          <w:szCs w:val="24"/>
          <w:lang w:eastAsia="en-AU"/>
        </w:rPr>
        <w:t>Guidelines for Applicants</w:t>
      </w:r>
      <w:r w:rsidR="00BB74B3">
        <w:rPr>
          <w:rFonts w:cs="Arial"/>
          <w:i/>
          <w:iCs/>
          <w:szCs w:val="24"/>
          <w:lang w:eastAsia="en-AU"/>
        </w:rPr>
        <w:t>.</w:t>
      </w:r>
    </w:p>
    <w:p w14:paraId="26F9501A" w14:textId="77777777" w:rsidR="00407332" w:rsidRPr="00407332" w:rsidRDefault="00407332" w:rsidP="000436CA">
      <w:pPr>
        <w:tabs>
          <w:tab w:val="num" w:pos="567"/>
        </w:tabs>
        <w:spacing w:after="0"/>
        <w:ind w:left="1134"/>
        <w:rPr>
          <w:rFonts w:cs="Arial"/>
          <w:szCs w:val="24"/>
        </w:rPr>
      </w:pPr>
    </w:p>
    <w:p w14:paraId="5510DB21" w14:textId="43B677A8" w:rsidR="00A822DA" w:rsidRDefault="00012EA9" w:rsidP="000436CA">
      <w:pPr>
        <w:numPr>
          <w:ilvl w:val="0"/>
          <w:numId w:val="12"/>
        </w:numPr>
        <w:tabs>
          <w:tab w:val="clear" w:pos="720"/>
          <w:tab w:val="num" w:pos="1134"/>
        </w:tabs>
        <w:spacing w:after="0"/>
        <w:ind w:left="1134" w:hanging="567"/>
        <w:rPr>
          <w:rFonts w:cs="Arial"/>
          <w:iCs/>
          <w:szCs w:val="24"/>
          <w:lang w:eastAsia="en-AU"/>
        </w:rPr>
      </w:pPr>
      <w:r>
        <w:rPr>
          <w:rFonts w:cs="Arial"/>
          <w:iCs/>
          <w:szCs w:val="24"/>
          <w:lang w:eastAsia="en-AU"/>
        </w:rPr>
        <w:t>T</w:t>
      </w:r>
      <w:r w:rsidR="00A822DA" w:rsidRPr="009F55EB">
        <w:rPr>
          <w:rFonts w:cs="Arial"/>
          <w:iCs/>
          <w:szCs w:val="24"/>
          <w:lang w:eastAsia="en-AU"/>
        </w:rPr>
        <w:t xml:space="preserve">he information supplied by me on this form is complete, true </w:t>
      </w:r>
      <w:r w:rsidR="00A822DA">
        <w:rPr>
          <w:rFonts w:cs="Arial"/>
          <w:iCs/>
          <w:szCs w:val="24"/>
          <w:lang w:eastAsia="en-AU"/>
        </w:rPr>
        <w:t xml:space="preserve">and correct in </w:t>
      </w:r>
      <w:proofErr w:type="gramStart"/>
      <w:r w:rsidR="00A822DA">
        <w:rPr>
          <w:rFonts w:cs="Arial"/>
          <w:iCs/>
          <w:szCs w:val="24"/>
          <w:lang w:eastAsia="en-AU"/>
        </w:rPr>
        <w:t>every particular</w:t>
      </w:r>
      <w:proofErr w:type="gramEnd"/>
      <w:r w:rsidR="00A822DA">
        <w:rPr>
          <w:rFonts w:cs="Arial"/>
          <w:iCs/>
          <w:szCs w:val="24"/>
          <w:lang w:eastAsia="en-AU"/>
        </w:rPr>
        <w:t>.</w:t>
      </w:r>
    </w:p>
    <w:p w14:paraId="017D3706" w14:textId="77777777" w:rsidR="00407332" w:rsidRPr="00407332" w:rsidRDefault="00407332" w:rsidP="000436CA">
      <w:pPr>
        <w:spacing w:after="0"/>
        <w:ind w:left="567"/>
        <w:rPr>
          <w:rFonts w:cs="Arial"/>
          <w:iCs/>
          <w:szCs w:val="24"/>
          <w:lang w:eastAsia="en-AU"/>
        </w:rPr>
      </w:pPr>
    </w:p>
    <w:p w14:paraId="02B36984" w14:textId="098F9354" w:rsidR="00A822DA" w:rsidRPr="00BB2D47" w:rsidRDefault="00A822DA" w:rsidP="000436CA">
      <w:pPr>
        <w:numPr>
          <w:ilvl w:val="0"/>
          <w:numId w:val="12"/>
        </w:numPr>
        <w:tabs>
          <w:tab w:val="clear" w:pos="720"/>
          <w:tab w:val="num" w:pos="1134"/>
        </w:tabs>
        <w:spacing w:after="0"/>
        <w:ind w:left="1134" w:hanging="567"/>
        <w:rPr>
          <w:rFonts w:cs="Arial"/>
          <w:szCs w:val="24"/>
        </w:rPr>
      </w:pPr>
      <w:r w:rsidRPr="00BB2D47">
        <w:rPr>
          <w:rFonts w:cs="Arial"/>
          <w:iCs/>
          <w:szCs w:val="24"/>
          <w:lang w:eastAsia="en-AU"/>
        </w:rPr>
        <w:t xml:space="preserve">I agree to abide by the </w:t>
      </w:r>
      <w:r w:rsidRPr="007E6216">
        <w:rPr>
          <w:rFonts w:cs="Arial"/>
          <w:i/>
          <w:iCs/>
          <w:szCs w:val="24"/>
          <w:lang w:eastAsia="en-AU"/>
        </w:rPr>
        <w:t>WA</w:t>
      </w:r>
      <w:r w:rsidR="00407332">
        <w:rPr>
          <w:rFonts w:cs="Arial"/>
          <w:i/>
          <w:iCs/>
          <w:szCs w:val="24"/>
          <w:lang w:eastAsia="en-AU"/>
        </w:rPr>
        <w:t>CPCN Cancer Fellowships 202</w:t>
      </w:r>
      <w:r w:rsidR="00223EBC">
        <w:rPr>
          <w:rFonts w:cs="Arial"/>
          <w:i/>
          <w:iCs/>
          <w:szCs w:val="24"/>
          <w:lang w:eastAsia="en-AU"/>
        </w:rPr>
        <w:t>1</w:t>
      </w:r>
      <w:r w:rsidRPr="007E6216">
        <w:rPr>
          <w:rFonts w:cs="Arial"/>
          <w:i/>
          <w:iCs/>
          <w:szCs w:val="24"/>
          <w:lang w:eastAsia="en-AU"/>
        </w:rPr>
        <w:t xml:space="preserve"> </w:t>
      </w:r>
      <w:r w:rsidRPr="00BB2D47">
        <w:rPr>
          <w:rFonts w:cs="Arial"/>
          <w:i/>
          <w:iCs/>
          <w:szCs w:val="24"/>
          <w:lang w:eastAsia="en-AU"/>
        </w:rPr>
        <w:t>Guidelines for Applicants</w:t>
      </w:r>
      <w:r w:rsidR="00BB74B3">
        <w:rPr>
          <w:rFonts w:cs="Arial"/>
          <w:i/>
          <w:iCs/>
          <w:szCs w:val="24"/>
          <w:lang w:eastAsia="en-AU"/>
        </w:rPr>
        <w:t>.</w:t>
      </w:r>
    </w:p>
    <w:p w14:paraId="37E3AF57" w14:textId="77777777" w:rsidR="00A822DA" w:rsidRPr="00BB2D47" w:rsidRDefault="00A822DA" w:rsidP="000436CA">
      <w:pPr>
        <w:tabs>
          <w:tab w:val="num" w:pos="567"/>
        </w:tabs>
        <w:ind w:left="567"/>
        <w:rPr>
          <w:rFonts w:cs="Arial"/>
          <w:szCs w:val="24"/>
        </w:rPr>
      </w:pPr>
    </w:p>
    <w:p w14:paraId="34CA73E6" w14:textId="11726CB4" w:rsidR="00A822DA" w:rsidRPr="00AF0BE6" w:rsidRDefault="00A822DA" w:rsidP="000436CA">
      <w:pPr>
        <w:numPr>
          <w:ilvl w:val="0"/>
          <w:numId w:val="12"/>
        </w:numPr>
        <w:tabs>
          <w:tab w:val="clear" w:pos="720"/>
          <w:tab w:val="num" w:pos="1134"/>
        </w:tabs>
        <w:spacing w:after="0"/>
        <w:ind w:left="1134" w:hanging="567"/>
        <w:rPr>
          <w:rFonts w:cs="Arial"/>
          <w:iCs/>
          <w:szCs w:val="24"/>
          <w:lang w:eastAsia="en-AU"/>
        </w:rPr>
      </w:pPr>
      <w:r w:rsidRPr="0022079A">
        <w:rPr>
          <w:rFonts w:cs="Arial"/>
          <w:szCs w:val="24"/>
        </w:rPr>
        <w:t xml:space="preserve">I have discussed the likely impact of the </w:t>
      </w:r>
      <w:r w:rsidR="00707FC7">
        <w:rPr>
          <w:rFonts w:cs="Arial"/>
          <w:szCs w:val="24"/>
        </w:rPr>
        <w:t>work</w:t>
      </w:r>
      <w:r w:rsidRPr="0022079A">
        <w:rPr>
          <w:rFonts w:cs="Arial"/>
          <w:szCs w:val="24"/>
        </w:rPr>
        <w:t xml:space="preserve"> on other </w:t>
      </w:r>
      <w:r>
        <w:rPr>
          <w:rFonts w:cs="Arial"/>
          <w:szCs w:val="24"/>
        </w:rPr>
        <w:t xml:space="preserve">relevant </w:t>
      </w:r>
      <w:r w:rsidRPr="0022079A">
        <w:rPr>
          <w:rFonts w:cs="Arial"/>
          <w:szCs w:val="24"/>
        </w:rPr>
        <w:t xml:space="preserve">departments and support services and </w:t>
      </w:r>
      <w:r>
        <w:rPr>
          <w:rFonts w:cs="Arial"/>
          <w:szCs w:val="24"/>
        </w:rPr>
        <w:t>this project is acceptable to them.</w:t>
      </w:r>
    </w:p>
    <w:p w14:paraId="55CD207C" w14:textId="77777777" w:rsidR="00A822DA" w:rsidRDefault="00A822DA" w:rsidP="000436CA">
      <w:pPr>
        <w:tabs>
          <w:tab w:val="num" w:pos="567"/>
        </w:tabs>
        <w:ind w:left="1134" w:hanging="567"/>
        <w:rPr>
          <w:rFonts w:cs="Arial"/>
          <w:szCs w:val="24"/>
        </w:rPr>
      </w:pPr>
    </w:p>
    <w:p w14:paraId="50EEF15E" w14:textId="34C52AF6" w:rsidR="00A822DA" w:rsidRDefault="00012EA9" w:rsidP="000436CA">
      <w:pPr>
        <w:numPr>
          <w:ilvl w:val="0"/>
          <w:numId w:val="12"/>
        </w:numPr>
        <w:tabs>
          <w:tab w:val="clear" w:pos="720"/>
          <w:tab w:val="num" w:pos="1134"/>
        </w:tabs>
        <w:spacing w:after="0"/>
        <w:ind w:left="1134" w:hanging="567"/>
        <w:rPr>
          <w:rFonts w:cs="Arial"/>
          <w:szCs w:val="24"/>
        </w:rPr>
      </w:pPr>
      <w:r>
        <w:rPr>
          <w:rFonts w:cs="Arial"/>
          <w:szCs w:val="24"/>
        </w:rPr>
        <w:t>T</w:t>
      </w:r>
      <w:r w:rsidR="00A822DA">
        <w:rPr>
          <w:rFonts w:cs="Arial"/>
          <w:szCs w:val="24"/>
        </w:rPr>
        <w:t xml:space="preserve">his application will be submitted to the institution’s research grants office or equivalent, and I </w:t>
      </w:r>
      <w:r w:rsidR="00A822DA" w:rsidRPr="00003F47">
        <w:rPr>
          <w:rFonts w:cs="Arial"/>
          <w:szCs w:val="24"/>
        </w:rPr>
        <w:t xml:space="preserve">agree to </w:t>
      </w:r>
      <w:r w:rsidR="00A822DA">
        <w:rPr>
          <w:rFonts w:cs="Arial"/>
          <w:szCs w:val="24"/>
        </w:rPr>
        <w:t>obtain</w:t>
      </w:r>
      <w:r w:rsidR="00A822DA" w:rsidRPr="00003F47">
        <w:rPr>
          <w:rFonts w:cs="Arial"/>
          <w:szCs w:val="24"/>
        </w:rPr>
        <w:t xml:space="preserve"> the </w:t>
      </w:r>
      <w:r w:rsidR="00A822DA" w:rsidRPr="0022079A">
        <w:rPr>
          <w:rFonts w:cs="Arial"/>
          <w:szCs w:val="24"/>
        </w:rPr>
        <w:t>relevant</w:t>
      </w:r>
      <w:r w:rsidR="00A822DA" w:rsidRPr="00003F47">
        <w:rPr>
          <w:rFonts w:cs="Arial"/>
          <w:szCs w:val="24"/>
        </w:rPr>
        <w:t xml:space="preserve"> </w:t>
      </w:r>
      <w:r w:rsidR="00A822DA">
        <w:rPr>
          <w:rFonts w:cs="Arial"/>
          <w:szCs w:val="24"/>
        </w:rPr>
        <w:t xml:space="preserve">governance </w:t>
      </w:r>
      <w:r w:rsidR="00A822DA" w:rsidRPr="00003F47">
        <w:rPr>
          <w:rFonts w:cs="Arial"/>
          <w:szCs w:val="24"/>
        </w:rPr>
        <w:t xml:space="preserve">approvals and agreements before commencement of the </w:t>
      </w:r>
      <w:r w:rsidR="00707FC7">
        <w:rPr>
          <w:rFonts w:cs="Arial"/>
          <w:szCs w:val="24"/>
        </w:rPr>
        <w:t>work</w:t>
      </w:r>
      <w:r w:rsidR="00A822DA" w:rsidRPr="00003F47">
        <w:rPr>
          <w:rFonts w:cs="Arial"/>
          <w:szCs w:val="24"/>
        </w:rPr>
        <w:t>.</w:t>
      </w:r>
    </w:p>
    <w:p w14:paraId="747805FA" w14:textId="77777777" w:rsidR="00407332" w:rsidRPr="00407332" w:rsidRDefault="00407332" w:rsidP="000436CA">
      <w:pPr>
        <w:tabs>
          <w:tab w:val="num" w:pos="567"/>
        </w:tabs>
        <w:spacing w:after="0"/>
        <w:ind w:left="567"/>
        <w:rPr>
          <w:rFonts w:cs="Arial"/>
          <w:szCs w:val="24"/>
        </w:rPr>
      </w:pPr>
    </w:p>
    <w:p w14:paraId="79AE7378" w14:textId="7024833A" w:rsidR="00A822DA" w:rsidRDefault="00A822DA" w:rsidP="000436CA">
      <w:pPr>
        <w:numPr>
          <w:ilvl w:val="0"/>
          <w:numId w:val="12"/>
        </w:numPr>
        <w:tabs>
          <w:tab w:val="clear" w:pos="720"/>
          <w:tab w:val="num" w:pos="1134"/>
        </w:tabs>
        <w:spacing w:after="0"/>
        <w:ind w:left="1134" w:hanging="567"/>
        <w:rPr>
          <w:rFonts w:cs="Arial"/>
          <w:bCs/>
          <w:szCs w:val="24"/>
        </w:rPr>
      </w:pPr>
      <w:r>
        <w:rPr>
          <w:rFonts w:cs="Arial"/>
          <w:bCs/>
          <w:szCs w:val="24"/>
        </w:rPr>
        <w:t>I</w:t>
      </w:r>
      <w:r w:rsidRPr="00003F47">
        <w:rPr>
          <w:rFonts w:cs="Arial"/>
          <w:bCs/>
          <w:szCs w:val="24"/>
        </w:rPr>
        <w:t xml:space="preserve"> understand and agree that no further claim will be made on </w:t>
      </w:r>
      <w:r>
        <w:rPr>
          <w:rFonts w:cs="Arial"/>
          <w:bCs/>
          <w:szCs w:val="24"/>
        </w:rPr>
        <w:t xml:space="preserve">the </w:t>
      </w:r>
      <w:r w:rsidRPr="00003F47">
        <w:rPr>
          <w:rFonts w:cs="Arial"/>
          <w:bCs/>
          <w:szCs w:val="24"/>
        </w:rPr>
        <w:t xml:space="preserve">Department of Health to cover any over-expenditure of budget or </w:t>
      </w:r>
      <w:r w:rsidRPr="00003F47">
        <w:rPr>
          <w:rFonts w:cs="Arial"/>
          <w:szCs w:val="24"/>
        </w:rPr>
        <w:t xml:space="preserve">any </w:t>
      </w:r>
      <w:r w:rsidR="00707FC7">
        <w:rPr>
          <w:rFonts w:cs="Arial"/>
          <w:szCs w:val="24"/>
        </w:rPr>
        <w:t>other</w:t>
      </w:r>
      <w:r w:rsidR="00407332">
        <w:rPr>
          <w:rFonts w:cs="Arial"/>
          <w:szCs w:val="24"/>
        </w:rPr>
        <w:t xml:space="preserve"> costs.</w:t>
      </w:r>
    </w:p>
    <w:p w14:paraId="45E96AA9" w14:textId="77777777" w:rsidR="00A822DA" w:rsidRPr="00003F47" w:rsidRDefault="00A822DA" w:rsidP="00A822DA">
      <w:pPr>
        <w:rPr>
          <w:rFonts w:cs="Arial"/>
          <w:b/>
          <w:bCs/>
          <w:szCs w:val="24"/>
        </w:rPr>
      </w:pPr>
    </w:p>
    <w:p w14:paraId="26ADB647" w14:textId="7C5764F7" w:rsidR="00A822DA" w:rsidRPr="00407332" w:rsidRDefault="00407332" w:rsidP="00A822DA">
      <w:pPr>
        <w:rPr>
          <w:rFonts w:cs="Arial"/>
          <w:b/>
          <w:bCs/>
          <w:color w:val="5A2476" w:themeColor="accent1"/>
          <w:szCs w:val="24"/>
        </w:rPr>
      </w:pPr>
      <w:r w:rsidRPr="00407332">
        <w:rPr>
          <w:rFonts w:cs="Arial"/>
          <w:b/>
          <w:bCs/>
          <w:color w:val="5A2476" w:themeColor="accent1"/>
          <w:szCs w:val="24"/>
        </w:rPr>
        <w:t xml:space="preserve">Fellowship Applicant </w:t>
      </w:r>
    </w:p>
    <w:tbl>
      <w:tblPr>
        <w:tblStyle w:val="TableGrid"/>
        <w:tblW w:w="9072" w:type="dxa"/>
        <w:tblInd w:w="108" w:type="dxa"/>
        <w:tblLook w:val="04A0" w:firstRow="1" w:lastRow="0" w:firstColumn="1" w:lastColumn="0" w:noHBand="0" w:noVBand="1"/>
      </w:tblPr>
      <w:tblGrid>
        <w:gridCol w:w="6237"/>
        <w:gridCol w:w="2835"/>
      </w:tblGrid>
      <w:tr w:rsidR="00A822DA" w14:paraId="563150B4" w14:textId="77777777" w:rsidTr="00012EA9">
        <w:trPr>
          <w:trHeight w:val="425"/>
        </w:trPr>
        <w:tc>
          <w:tcPr>
            <w:tcW w:w="9072" w:type="dxa"/>
            <w:gridSpan w:val="2"/>
            <w:vAlign w:val="center"/>
          </w:tcPr>
          <w:p w14:paraId="7136964F" w14:textId="70269FCF" w:rsidR="00407332" w:rsidRPr="00012EA9" w:rsidRDefault="00A822DA" w:rsidP="00012EA9">
            <w:pPr>
              <w:spacing w:before="120" w:after="120"/>
              <w:ind w:left="34"/>
              <w:rPr>
                <w:rFonts w:cs="Arial"/>
                <w:b/>
                <w:bCs/>
                <w:szCs w:val="24"/>
              </w:rPr>
            </w:pPr>
            <w:r>
              <w:rPr>
                <w:rFonts w:cs="Arial"/>
                <w:b/>
                <w:bCs/>
                <w:szCs w:val="24"/>
              </w:rPr>
              <w:t>Full Name</w:t>
            </w:r>
          </w:p>
        </w:tc>
      </w:tr>
      <w:tr w:rsidR="00A822DA" w14:paraId="13723AA7" w14:textId="77777777" w:rsidTr="00012EA9">
        <w:trPr>
          <w:trHeight w:val="425"/>
        </w:trPr>
        <w:tc>
          <w:tcPr>
            <w:tcW w:w="6237" w:type="dxa"/>
            <w:vAlign w:val="center"/>
          </w:tcPr>
          <w:p w14:paraId="3CF1FAE8" w14:textId="14CDC8EE" w:rsidR="00407332" w:rsidRPr="00012EA9" w:rsidRDefault="00A822DA" w:rsidP="00012EA9">
            <w:pPr>
              <w:spacing w:before="120" w:after="120"/>
              <w:rPr>
                <w:rFonts w:cs="Arial"/>
                <w:b/>
                <w:bCs/>
                <w:szCs w:val="24"/>
              </w:rPr>
            </w:pPr>
            <w:r>
              <w:rPr>
                <w:rFonts w:cs="Arial"/>
                <w:b/>
                <w:bCs/>
                <w:szCs w:val="24"/>
              </w:rPr>
              <w:t>Signature</w:t>
            </w:r>
          </w:p>
        </w:tc>
        <w:tc>
          <w:tcPr>
            <w:tcW w:w="2835" w:type="dxa"/>
            <w:vAlign w:val="center"/>
          </w:tcPr>
          <w:p w14:paraId="2A33773D" w14:textId="35A20856" w:rsidR="00407332" w:rsidRPr="00012EA9" w:rsidRDefault="00A822DA" w:rsidP="00012EA9">
            <w:pPr>
              <w:spacing w:before="120" w:after="120"/>
              <w:rPr>
                <w:rFonts w:cs="Arial"/>
                <w:b/>
                <w:bCs/>
                <w:szCs w:val="24"/>
              </w:rPr>
            </w:pPr>
            <w:r>
              <w:rPr>
                <w:rFonts w:cs="Arial"/>
                <w:b/>
                <w:bCs/>
                <w:szCs w:val="24"/>
              </w:rPr>
              <w:t>Date</w:t>
            </w:r>
          </w:p>
        </w:tc>
      </w:tr>
    </w:tbl>
    <w:p w14:paraId="2CE80F6D" w14:textId="5DA48FDA" w:rsidR="00A822DA" w:rsidRDefault="00A822DA" w:rsidP="00743BE0">
      <w:pPr>
        <w:rPr>
          <w:sz w:val="22"/>
        </w:rPr>
      </w:pPr>
    </w:p>
    <w:p w14:paraId="2040C3D4" w14:textId="77777777" w:rsidR="00A822DA" w:rsidRDefault="00A822DA" w:rsidP="00743BE0">
      <w:pPr>
        <w:rPr>
          <w:sz w:val="22"/>
        </w:rPr>
      </w:pPr>
    </w:p>
    <w:p w14:paraId="6FA56777" w14:textId="77777777" w:rsidR="00A822DA" w:rsidRDefault="00A822DA" w:rsidP="00743BE0">
      <w:pPr>
        <w:rPr>
          <w:sz w:val="22"/>
        </w:rPr>
      </w:pPr>
    </w:p>
    <w:p w14:paraId="377F3D10" w14:textId="77777777" w:rsidR="00A822DA" w:rsidRDefault="00A822DA" w:rsidP="00743BE0">
      <w:pPr>
        <w:rPr>
          <w:sz w:val="22"/>
        </w:rPr>
      </w:pPr>
    </w:p>
    <w:p w14:paraId="275659F8" w14:textId="77777777" w:rsidR="00A822DA" w:rsidRDefault="00A822DA" w:rsidP="00743BE0">
      <w:pPr>
        <w:rPr>
          <w:sz w:val="22"/>
        </w:rPr>
      </w:pPr>
    </w:p>
    <w:p w14:paraId="36C639B0" w14:textId="77777777" w:rsidR="00A822DA" w:rsidRDefault="00A822DA" w:rsidP="00743BE0">
      <w:pPr>
        <w:rPr>
          <w:sz w:val="22"/>
        </w:rPr>
      </w:pPr>
    </w:p>
    <w:p w14:paraId="6D9FF06C" w14:textId="77777777" w:rsidR="00A822DA" w:rsidRDefault="00A822DA" w:rsidP="00743BE0">
      <w:pPr>
        <w:rPr>
          <w:sz w:val="22"/>
        </w:rPr>
      </w:pPr>
    </w:p>
    <w:p w14:paraId="2BD7571F" w14:textId="77777777" w:rsidR="00A822DA" w:rsidRDefault="00A822DA" w:rsidP="00743BE0">
      <w:pPr>
        <w:rPr>
          <w:sz w:val="22"/>
        </w:rPr>
      </w:pPr>
    </w:p>
    <w:p w14:paraId="7F360BB6" w14:textId="77777777" w:rsidR="00A822DA" w:rsidRDefault="00A822DA" w:rsidP="00743BE0">
      <w:pPr>
        <w:rPr>
          <w:sz w:val="22"/>
        </w:rPr>
      </w:pPr>
    </w:p>
    <w:p w14:paraId="576C41F2" w14:textId="77777777" w:rsidR="00A822DA" w:rsidRDefault="00A822DA" w:rsidP="00743BE0">
      <w:pPr>
        <w:rPr>
          <w:sz w:val="22"/>
        </w:rPr>
      </w:pPr>
    </w:p>
    <w:p w14:paraId="7E11CC98" w14:textId="77777777" w:rsidR="00A822DA" w:rsidRDefault="00A822DA" w:rsidP="00743BE0">
      <w:pPr>
        <w:rPr>
          <w:sz w:val="22"/>
        </w:rPr>
        <w:sectPr w:rsidR="00A822DA" w:rsidSect="00D631EF">
          <w:pgSz w:w="11906" w:h="16838"/>
          <w:pgMar w:top="1440" w:right="1080" w:bottom="1440" w:left="1080" w:header="709" w:footer="397" w:gutter="0"/>
          <w:cols w:space="708"/>
          <w:docGrid w:linePitch="360"/>
        </w:sectPr>
      </w:pPr>
    </w:p>
    <w:p w14:paraId="58615717" w14:textId="1A10F003" w:rsidR="00BB74B3" w:rsidRDefault="00284B4A" w:rsidP="00A822DA">
      <w:pPr>
        <w:pStyle w:val="Heading2"/>
        <w:rPr>
          <w:sz w:val="28"/>
        </w:rPr>
      </w:pPr>
      <w:bookmarkStart w:id="20" w:name="_Toc33009821"/>
      <w:bookmarkStart w:id="21" w:name="_Toc529540147"/>
      <w:r>
        <w:rPr>
          <w:sz w:val="28"/>
        </w:rPr>
        <w:lastRenderedPageBreak/>
        <w:t>10</w:t>
      </w:r>
      <w:r w:rsidR="00BB74B3">
        <w:rPr>
          <w:sz w:val="28"/>
        </w:rPr>
        <w:tab/>
        <w:t>Certification by Supervisor</w:t>
      </w:r>
      <w:bookmarkEnd w:id="20"/>
    </w:p>
    <w:p w14:paraId="595531B7" w14:textId="77777777" w:rsidR="00067D3E" w:rsidRDefault="00067D3E" w:rsidP="00067D3E">
      <w:pPr>
        <w:tabs>
          <w:tab w:val="num" w:pos="567"/>
        </w:tabs>
        <w:rPr>
          <w:rFonts w:cs="Arial"/>
          <w:szCs w:val="24"/>
        </w:rPr>
      </w:pPr>
    </w:p>
    <w:p w14:paraId="31D0F409" w14:textId="06A01134" w:rsidR="00012EA9" w:rsidRPr="00D631EF" w:rsidRDefault="00012EA9" w:rsidP="00067D3E">
      <w:pPr>
        <w:tabs>
          <w:tab w:val="num" w:pos="567"/>
        </w:tabs>
        <w:rPr>
          <w:rFonts w:cs="Arial"/>
          <w:szCs w:val="24"/>
        </w:rPr>
      </w:pPr>
      <w:r w:rsidRPr="00D631EF">
        <w:rPr>
          <w:rFonts w:cs="Arial"/>
          <w:szCs w:val="24"/>
        </w:rPr>
        <w:t>I certify that:</w:t>
      </w:r>
    </w:p>
    <w:p w14:paraId="02E42B8A" w14:textId="77777777" w:rsidR="00012EA9" w:rsidRPr="00D631EF" w:rsidRDefault="00012EA9" w:rsidP="00D631EF">
      <w:pPr>
        <w:pStyle w:val="ListParagraph"/>
        <w:numPr>
          <w:ilvl w:val="0"/>
          <w:numId w:val="20"/>
        </w:numPr>
        <w:tabs>
          <w:tab w:val="num" w:pos="567"/>
        </w:tabs>
        <w:ind w:left="1134" w:hanging="720"/>
        <w:rPr>
          <w:rFonts w:cs="Arial"/>
          <w:szCs w:val="24"/>
        </w:rPr>
      </w:pPr>
      <w:r w:rsidRPr="00D631EF">
        <w:rPr>
          <w:rFonts w:cs="Arial"/>
          <w:szCs w:val="24"/>
        </w:rPr>
        <w:t xml:space="preserve">I have reviewed the application and provided feedback to the applicant. </w:t>
      </w:r>
    </w:p>
    <w:p w14:paraId="2816B02F" w14:textId="77777777" w:rsidR="00012EA9" w:rsidRPr="00D631EF" w:rsidRDefault="00012EA9" w:rsidP="00D631EF">
      <w:pPr>
        <w:tabs>
          <w:tab w:val="num" w:pos="567"/>
        </w:tabs>
        <w:ind w:left="1134" w:hanging="720"/>
        <w:rPr>
          <w:rFonts w:cs="Arial"/>
          <w:szCs w:val="24"/>
        </w:rPr>
      </w:pPr>
    </w:p>
    <w:p w14:paraId="61CB4E4E" w14:textId="43CB426E" w:rsidR="00012EA9" w:rsidRPr="00D631EF" w:rsidRDefault="00012EA9" w:rsidP="00D631EF">
      <w:pPr>
        <w:pStyle w:val="ListParagraph"/>
        <w:numPr>
          <w:ilvl w:val="0"/>
          <w:numId w:val="20"/>
        </w:numPr>
        <w:tabs>
          <w:tab w:val="num" w:pos="567"/>
        </w:tabs>
        <w:ind w:left="1134" w:hanging="720"/>
        <w:rPr>
          <w:rFonts w:cs="Arial"/>
          <w:szCs w:val="24"/>
        </w:rPr>
      </w:pPr>
      <w:r w:rsidRPr="00D631EF">
        <w:rPr>
          <w:rFonts w:cs="Arial"/>
          <w:szCs w:val="24"/>
        </w:rPr>
        <w:t xml:space="preserve">If successful, the applicant shall receive guidance and support from me in relation to the proposed </w:t>
      </w:r>
      <w:r w:rsidR="00707FC7">
        <w:rPr>
          <w:rFonts w:cs="Arial"/>
          <w:szCs w:val="24"/>
        </w:rPr>
        <w:t>training/</w:t>
      </w:r>
      <w:r w:rsidRPr="00D631EF">
        <w:rPr>
          <w:rFonts w:cs="Arial"/>
          <w:szCs w:val="24"/>
        </w:rPr>
        <w:t>research and career development during the term of the Fellowship.</w:t>
      </w:r>
    </w:p>
    <w:p w14:paraId="43A3F1FF" w14:textId="77777777" w:rsidR="00012EA9" w:rsidRDefault="00012EA9" w:rsidP="00012EA9">
      <w:pPr>
        <w:rPr>
          <w:rFonts w:cs="Arial"/>
          <w:b/>
          <w:bCs/>
          <w:color w:val="5A2476" w:themeColor="accent1"/>
          <w:szCs w:val="24"/>
        </w:rPr>
      </w:pPr>
    </w:p>
    <w:p w14:paraId="03F3EAEA" w14:textId="5B6C9896" w:rsidR="00012EA9" w:rsidRPr="00012EA9" w:rsidRDefault="00012EA9" w:rsidP="00012EA9">
      <w:pPr>
        <w:rPr>
          <w:rFonts w:cs="Arial"/>
          <w:b/>
          <w:bCs/>
          <w:color w:val="5A2476" w:themeColor="accent1"/>
          <w:szCs w:val="24"/>
        </w:rPr>
      </w:pPr>
      <w:r>
        <w:rPr>
          <w:rFonts w:cs="Arial"/>
          <w:b/>
          <w:bCs/>
          <w:color w:val="5A2476" w:themeColor="accent1"/>
          <w:szCs w:val="24"/>
        </w:rPr>
        <w:t>Supervisor</w:t>
      </w:r>
    </w:p>
    <w:tbl>
      <w:tblPr>
        <w:tblStyle w:val="TableGrid"/>
        <w:tblW w:w="9072" w:type="dxa"/>
        <w:tblInd w:w="108" w:type="dxa"/>
        <w:tblLook w:val="04A0" w:firstRow="1" w:lastRow="0" w:firstColumn="1" w:lastColumn="0" w:noHBand="0" w:noVBand="1"/>
      </w:tblPr>
      <w:tblGrid>
        <w:gridCol w:w="6237"/>
        <w:gridCol w:w="2835"/>
      </w:tblGrid>
      <w:tr w:rsidR="00012EA9" w14:paraId="6B58E935" w14:textId="77777777" w:rsidTr="00012EA9">
        <w:trPr>
          <w:trHeight w:val="425"/>
        </w:trPr>
        <w:tc>
          <w:tcPr>
            <w:tcW w:w="9072" w:type="dxa"/>
            <w:gridSpan w:val="2"/>
            <w:vAlign w:val="center"/>
          </w:tcPr>
          <w:p w14:paraId="58CA7E37" w14:textId="09FFB9E5" w:rsidR="00012EA9" w:rsidRPr="00012EA9" w:rsidRDefault="00012EA9" w:rsidP="00012EA9">
            <w:pPr>
              <w:spacing w:before="120" w:after="120"/>
              <w:ind w:left="34"/>
              <w:rPr>
                <w:rFonts w:cs="Arial"/>
                <w:b/>
                <w:bCs/>
                <w:szCs w:val="24"/>
              </w:rPr>
            </w:pPr>
            <w:r>
              <w:rPr>
                <w:rFonts w:cs="Arial"/>
                <w:b/>
                <w:bCs/>
                <w:szCs w:val="24"/>
              </w:rPr>
              <w:t>Full Name</w:t>
            </w:r>
          </w:p>
        </w:tc>
      </w:tr>
      <w:tr w:rsidR="00012EA9" w14:paraId="1B93E2AE" w14:textId="77777777" w:rsidTr="00012EA9">
        <w:trPr>
          <w:trHeight w:val="425"/>
        </w:trPr>
        <w:tc>
          <w:tcPr>
            <w:tcW w:w="6237" w:type="dxa"/>
            <w:vAlign w:val="center"/>
          </w:tcPr>
          <w:p w14:paraId="4DDBA049" w14:textId="0A0557A3" w:rsidR="00012EA9" w:rsidRPr="00012EA9" w:rsidRDefault="00012EA9" w:rsidP="00012EA9">
            <w:pPr>
              <w:spacing w:before="120" w:after="120"/>
              <w:rPr>
                <w:rFonts w:cs="Arial"/>
                <w:b/>
                <w:bCs/>
                <w:szCs w:val="24"/>
              </w:rPr>
            </w:pPr>
            <w:r>
              <w:rPr>
                <w:rFonts w:cs="Arial"/>
                <w:b/>
                <w:bCs/>
                <w:szCs w:val="24"/>
              </w:rPr>
              <w:t>Signature</w:t>
            </w:r>
          </w:p>
        </w:tc>
        <w:tc>
          <w:tcPr>
            <w:tcW w:w="2835" w:type="dxa"/>
            <w:vAlign w:val="center"/>
          </w:tcPr>
          <w:p w14:paraId="246D9904" w14:textId="45C0A1A0" w:rsidR="00012EA9" w:rsidRPr="00012EA9" w:rsidRDefault="00012EA9" w:rsidP="00012EA9">
            <w:pPr>
              <w:spacing w:before="120" w:after="120"/>
              <w:rPr>
                <w:rFonts w:cs="Arial"/>
                <w:b/>
                <w:bCs/>
                <w:szCs w:val="24"/>
              </w:rPr>
            </w:pPr>
            <w:r>
              <w:rPr>
                <w:rFonts w:cs="Arial"/>
                <w:b/>
                <w:bCs/>
                <w:szCs w:val="24"/>
              </w:rPr>
              <w:t>Date</w:t>
            </w:r>
          </w:p>
        </w:tc>
      </w:tr>
    </w:tbl>
    <w:p w14:paraId="35F09716" w14:textId="2956F4FC" w:rsidR="00BB74B3" w:rsidRDefault="00BB74B3" w:rsidP="00A822DA">
      <w:pPr>
        <w:pStyle w:val="Heading2"/>
        <w:rPr>
          <w:sz w:val="28"/>
        </w:rPr>
      </w:pPr>
    </w:p>
    <w:p w14:paraId="1B5E8B35" w14:textId="77777777" w:rsidR="00012EA9" w:rsidRDefault="00012EA9" w:rsidP="00012EA9"/>
    <w:p w14:paraId="150F386A" w14:textId="77777777" w:rsidR="00012EA9" w:rsidRPr="00012EA9" w:rsidRDefault="00012EA9" w:rsidP="00012EA9">
      <w:pPr>
        <w:sectPr w:rsidR="00012EA9" w:rsidRPr="00012EA9" w:rsidSect="00D631EF">
          <w:pgSz w:w="11906" w:h="16838"/>
          <w:pgMar w:top="1440" w:right="1080" w:bottom="1440" w:left="1080" w:header="709" w:footer="397" w:gutter="0"/>
          <w:cols w:space="708"/>
          <w:docGrid w:linePitch="360"/>
        </w:sectPr>
      </w:pPr>
    </w:p>
    <w:p w14:paraId="2DB6EA1F" w14:textId="6C31DD06" w:rsidR="00A822DA" w:rsidRPr="00407332" w:rsidRDefault="00471DD8" w:rsidP="00A822DA">
      <w:pPr>
        <w:pStyle w:val="Heading2"/>
        <w:rPr>
          <w:bCs w:val="0"/>
          <w:caps/>
          <w:sz w:val="28"/>
        </w:rPr>
      </w:pPr>
      <w:bookmarkStart w:id="22" w:name="_Toc33009822"/>
      <w:r>
        <w:rPr>
          <w:sz w:val="28"/>
        </w:rPr>
        <w:lastRenderedPageBreak/>
        <w:t>1</w:t>
      </w:r>
      <w:r w:rsidR="00284B4A">
        <w:rPr>
          <w:sz w:val="28"/>
        </w:rPr>
        <w:t>1</w:t>
      </w:r>
      <w:r w:rsidR="00BB74B3">
        <w:rPr>
          <w:sz w:val="28"/>
        </w:rPr>
        <w:tab/>
      </w:r>
      <w:r w:rsidR="00A822DA" w:rsidRPr="00407332">
        <w:rPr>
          <w:sz w:val="28"/>
        </w:rPr>
        <w:t>Certification by Finance Officer/ Business Manager or equivalent</w:t>
      </w:r>
      <w:bookmarkEnd w:id="21"/>
      <w:bookmarkEnd w:id="22"/>
    </w:p>
    <w:p w14:paraId="7F54F6A7" w14:textId="77777777" w:rsidR="00012EA9" w:rsidRDefault="00012EA9" w:rsidP="00D258BA">
      <w:pPr>
        <w:rPr>
          <w:rFonts w:cs="Arial"/>
          <w:szCs w:val="24"/>
        </w:rPr>
      </w:pPr>
    </w:p>
    <w:p w14:paraId="26AA6E1E" w14:textId="77777777" w:rsidR="00012EA9" w:rsidRDefault="00A822DA" w:rsidP="00D258BA">
      <w:pPr>
        <w:rPr>
          <w:rFonts w:cs="Arial"/>
          <w:szCs w:val="24"/>
        </w:rPr>
      </w:pPr>
      <w:r>
        <w:rPr>
          <w:rFonts w:cs="Arial"/>
          <w:szCs w:val="24"/>
        </w:rPr>
        <w:t>I certify</w:t>
      </w:r>
      <w:r w:rsidRPr="00003F47">
        <w:rPr>
          <w:rFonts w:cs="Arial"/>
          <w:szCs w:val="24"/>
        </w:rPr>
        <w:t xml:space="preserve"> that</w:t>
      </w:r>
      <w:r w:rsidR="00012EA9">
        <w:rPr>
          <w:rFonts w:cs="Arial"/>
          <w:szCs w:val="24"/>
        </w:rPr>
        <w:t>:</w:t>
      </w:r>
    </w:p>
    <w:p w14:paraId="59F12F6E" w14:textId="11C801EC" w:rsidR="00A822DA" w:rsidRDefault="00012EA9" w:rsidP="00012EA9">
      <w:pPr>
        <w:pStyle w:val="ListParagraph"/>
        <w:numPr>
          <w:ilvl w:val="0"/>
          <w:numId w:val="17"/>
        </w:numPr>
        <w:rPr>
          <w:rFonts w:cs="Arial"/>
          <w:szCs w:val="24"/>
        </w:rPr>
      </w:pPr>
      <w:r w:rsidRPr="00012EA9">
        <w:rPr>
          <w:rFonts w:cs="Arial"/>
          <w:szCs w:val="24"/>
        </w:rPr>
        <w:t>T</w:t>
      </w:r>
      <w:r w:rsidR="00A822DA" w:rsidRPr="00012EA9">
        <w:rPr>
          <w:rFonts w:cs="Arial"/>
          <w:szCs w:val="24"/>
        </w:rPr>
        <w:t xml:space="preserve">he </w:t>
      </w:r>
      <w:r w:rsidR="00407332" w:rsidRPr="00012EA9">
        <w:rPr>
          <w:rFonts w:cs="Arial"/>
          <w:szCs w:val="24"/>
        </w:rPr>
        <w:t xml:space="preserve">employment award rate claimed </w:t>
      </w:r>
      <w:r w:rsidR="00A822DA" w:rsidRPr="00012EA9">
        <w:rPr>
          <w:rFonts w:cs="Arial"/>
          <w:szCs w:val="24"/>
        </w:rPr>
        <w:t>in this application form for ________________________ (</w:t>
      </w:r>
      <w:r w:rsidR="00407332" w:rsidRPr="00012EA9">
        <w:rPr>
          <w:rFonts w:cs="Arial"/>
          <w:szCs w:val="24"/>
        </w:rPr>
        <w:t>Fellowship applicant) is</w:t>
      </w:r>
      <w:r w:rsidR="00A822DA" w:rsidRPr="00012EA9">
        <w:rPr>
          <w:rFonts w:cs="Arial"/>
          <w:szCs w:val="24"/>
        </w:rPr>
        <w:t xml:space="preserve"> true and correct and reflect</w:t>
      </w:r>
      <w:r w:rsidR="00407332" w:rsidRPr="00012EA9">
        <w:rPr>
          <w:rFonts w:cs="Arial"/>
          <w:szCs w:val="24"/>
        </w:rPr>
        <w:t>s</w:t>
      </w:r>
      <w:r w:rsidR="00A822DA" w:rsidRPr="00012EA9">
        <w:rPr>
          <w:rFonts w:cs="Arial"/>
          <w:szCs w:val="24"/>
        </w:rPr>
        <w:t xml:space="preserve"> the latest </w:t>
      </w:r>
      <w:r w:rsidR="00407332" w:rsidRPr="00012EA9">
        <w:rPr>
          <w:rFonts w:cs="Arial"/>
          <w:szCs w:val="24"/>
        </w:rPr>
        <w:t>Award rates available.</w:t>
      </w:r>
    </w:p>
    <w:p w14:paraId="358D0DBE" w14:textId="77777777" w:rsidR="00012EA9" w:rsidRPr="00012EA9" w:rsidRDefault="00012EA9" w:rsidP="00012EA9">
      <w:pPr>
        <w:pStyle w:val="ListParagraph"/>
        <w:rPr>
          <w:rFonts w:cs="Arial"/>
          <w:szCs w:val="24"/>
        </w:rPr>
      </w:pPr>
    </w:p>
    <w:p w14:paraId="0ED2C4E4" w14:textId="40FE6525" w:rsidR="00A822DA" w:rsidRDefault="00012EA9" w:rsidP="00012EA9">
      <w:pPr>
        <w:pStyle w:val="ListParagraph"/>
        <w:numPr>
          <w:ilvl w:val="0"/>
          <w:numId w:val="17"/>
        </w:numPr>
        <w:rPr>
          <w:rFonts w:cs="Arial"/>
          <w:szCs w:val="24"/>
        </w:rPr>
      </w:pPr>
      <w:r w:rsidRPr="00012EA9">
        <w:rPr>
          <w:rFonts w:cs="Arial"/>
          <w:szCs w:val="24"/>
        </w:rPr>
        <w:t>A claim will not be made on the Department of Health for any over-expenditure of budget.</w:t>
      </w:r>
    </w:p>
    <w:p w14:paraId="371867AD" w14:textId="77777777" w:rsidR="00067D3E" w:rsidRPr="00067D3E" w:rsidRDefault="00067D3E" w:rsidP="00067D3E">
      <w:pPr>
        <w:pStyle w:val="ListParagraph"/>
        <w:rPr>
          <w:rFonts w:cs="Arial"/>
          <w:szCs w:val="24"/>
        </w:rPr>
      </w:pPr>
    </w:p>
    <w:p w14:paraId="58F7D7A3" w14:textId="08F088B5" w:rsidR="00067D3E" w:rsidRDefault="00067D3E" w:rsidP="00067D3E">
      <w:pPr>
        <w:pStyle w:val="ListParagraph"/>
        <w:numPr>
          <w:ilvl w:val="0"/>
          <w:numId w:val="17"/>
        </w:numPr>
        <w:rPr>
          <w:rFonts w:cs="Arial"/>
          <w:szCs w:val="24"/>
        </w:rPr>
      </w:pPr>
      <w:r w:rsidRPr="00067D3E">
        <w:rPr>
          <w:rFonts w:cs="Arial"/>
          <w:szCs w:val="24"/>
        </w:rPr>
        <w:t>If the applicant is successful they will be appointed against a position at the nominated administering institution that will allow them to undertake the Fellowship position</w:t>
      </w:r>
      <w:r>
        <w:rPr>
          <w:rFonts w:cs="Arial"/>
          <w:szCs w:val="24"/>
        </w:rPr>
        <w:t>.</w:t>
      </w:r>
    </w:p>
    <w:p w14:paraId="731C585C" w14:textId="77777777" w:rsidR="00284B4A" w:rsidRPr="00284B4A" w:rsidRDefault="00284B4A" w:rsidP="00284B4A">
      <w:pPr>
        <w:pStyle w:val="ListParagraph"/>
        <w:rPr>
          <w:rFonts w:cs="Arial"/>
          <w:szCs w:val="24"/>
        </w:rPr>
      </w:pPr>
    </w:p>
    <w:p w14:paraId="0EB93B15" w14:textId="77777777" w:rsidR="00284B4A" w:rsidRPr="00012EA9" w:rsidRDefault="00284B4A" w:rsidP="00284B4A">
      <w:pPr>
        <w:pStyle w:val="ListParagraph"/>
        <w:rPr>
          <w:rFonts w:cs="Arial"/>
          <w:szCs w:val="24"/>
        </w:rPr>
      </w:pPr>
    </w:p>
    <w:tbl>
      <w:tblPr>
        <w:tblStyle w:val="TableGrid"/>
        <w:tblW w:w="9072" w:type="dxa"/>
        <w:tblInd w:w="108" w:type="dxa"/>
        <w:tblLook w:val="04A0" w:firstRow="1" w:lastRow="0" w:firstColumn="1" w:lastColumn="0" w:noHBand="0" w:noVBand="1"/>
      </w:tblPr>
      <w:tblGrid>
        <w:gridCol w:w="3544"/>
        <w:gridCol w:w="5528"/>
      </w:tblGrid>
      <w:tr w:rsidR="00A822DA" w14:paraId="7A15C34C" w14:textId="77777777" w:rsidTr="00A822DA">
        <w:trPr>
          <w:trHeight w:val="567"/>
        </w:trPr>
        <w:tc>
          <w:tcPr>
            <w:tcW w:w="3544" w:type="dxa"/>
            <w:vAlign w:val="center"/>
          </w:tcPr>
          <w:p w14:paraId="46D80C03"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695196DE" w14:textId="77777777" w:rsidR="00A822DA" w:rsidRPr="00D97296" w:rsidRDefault="00A822DA" w:rsidP="00A822DA">
            <w:pPr>
              <w:rPr>
                <w:rFonts w:cs="Arial"/>
                <w:szCs w:val="24"/>
              </w:rPr>
            </w:pPr>
          </w:p>
        </w:tc>
      </w:tr>
      <w:tr w:rsidR="00A822DA" w14:paraId="1E4C3B14" w14:textId="77777777" w:rsidTr="00A822DA">
        <w:trPr>
          <w:trHeight w:val="567"/>
        </w:trPr>
        <w:tc>
          <w:tcPr>
            <w:tcW w:w="3544" w:type="dxa"/>
            <w:vAlign w:val="center"/>
          </w:tcPr>
          <w:p w14:paraId="2FF23618" w14:textId="77777777" w:rsidR="00A822DA" w:rsidRDefault="00A822DA" w:rsidP="00A822DA">
            <w:pPr>
              <w:rPr>
                <w:rFonts w:cs="Arial"/>
                <w:b/>
                <w:szCs w:val="24"/>
              </w:rPr>
            </w:pPr>
            <w:r w:rsidRPr="00003F47">
              <w:rPr>
                <w:rFonts w:cs="Arial"/>
                <w:b/>
                <w:szCs w:val="24"/>
              </w:rPr>
              <w:t>Position</w:t>
            </w:r>
          </w:p>
        </w:tc>
        <w:tc>
          <w:tcPr>
            <w:tcW w:w="5528" w:type="dxa"/>
            <w:vAlign w:val="center"/>
          </w:tcPr>
          <w:p w14:paraId="7A11F761" w14:textId="77777777" w:rsidR="00A822DA" w:rsidRPr="00D97296" w:rsidRDefault="00A822DA" w:rsidP="00A822DA">
            <w:pPr>
              <w:rPr>
                <w:rFonts w:cs="Arial"/>
                <w:szCs w:val="24"/>
              </w:rPr>
            </w:pPr>
          </w:p>
        </w:tc>
      </w:tr>
      <w:tr w:rsidR="00A822DA" w14:paraId="788F8464" w14:textId="77777777" w:rsidTr="00A822DA">
        <w:trPr>
          <w:trHeight w:val="567"/>
        </w:trPr>
        <w:tc>
          <w:tcPr>
            <w:tcW w:w="3544" w:type="dxa"/>
            <w:vAlign w:val="center"/>
          </w:tcPr>
          <w:p w14:paraId="6D832509"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5B30C201" w14:textId="77777777" w:rsidR="00A822DA" w:rsidRPr="00D97296" w:rsidRDefault="00A822DA" w:rsidP="00A822DA">
            <w:pPr>
              <w:rPr>
                <w:rFonts w:cs="Arial"/>
                <w:szCs w:val="24"/>
              </w:rPr>
            </w:pPr>
          </w:p>
        </w:tc>
      </w:tr>
      <w:tr w:rsidR="00A822DA" w14:paraId="31DF99EF" w14:textId="77777777" w:rsidTr="00A822DA">
        <w:trPr>
          <w:trHeight w:val="567"/>
        </w:trPr>
        <w:tc>
          <w:tcPr>
            <w:tcW w:w="3544" w:type="dxa"/>
            <w:vAlign w:val="center"/>
          </w:tcPr>
          <w:p w14:paraId="34D6DCFA" w14:textId="77777777" w:rsidR="00A822DA" w:rsidRDefault="00A822DA" w:rsidP="00A822DA">
            <w:pPr>
              <w:rPr>
                <w:rFonts w:cs="Arial"/>
                <w:b/>
                <w:szCs w:val="24"/>
              </w:rPr>
            </w:pPr>
            <w:r w:rsidRPr="00003F47">
              <w:rPr>
                <w:rFonts w:cs="Arial"/>
                <w:b/>
                <w:szCs w:val="24"/>
              </w:rPr>
              <w:t>Signature</w:t>
            </w:r>
          </w:p>
        </w:tc>
        <w:tc>
          <w:tcPr>
            <w:tcW w:w="5528" w:type="dxa"/>
            <w:vAlign w:val="center"/>
          </w:tcPr>
          <w:p w14:paraId="31E824FC" w14:textId="77777777" w:rsidR="00A822DA" w:rsidRPr="00D97296" w:rsidRDefault="00A822DA" w:rsidP="00A822DA">
            <w:pPr>
              <w:rPr>
                <w:rFonts w:cs="Arial"/>
                <w:szCs w:val="24"/>
              </w:rPr>
            </w:pPr>
          </w:p>
        </w:tc>
      </w:tr>
      <w:tr w:rsidR="00A822DA" w14:paraId="626BFB11" w14:textId="77777777" w:rsidTr="00A822DA">
        <w:trPr>
          <w:trHeight w:val="567"/>
        </w:trPr>
        <w:tc>
          <w:tcPr>
            <w:tcW w:w="3544" w:type="dxa"/>
            <w:vAlign w:val="center"/>
          </w:tcPr>
          <w:p w14:paraId="6A213D1D" w14:textId="77777777" w:rsidR="00A822DA" w:rsidRDefault="00A822DA" w:rsidP="00A822DA">
            <w:pPr>
              <w:rPr>
                <w:rFonts w:cs="Arial"/>
                <w:b/>
                <w:szCs w:val="24"/>
              </w:rPr>
            </w:pPr>
            <w:r w:rsidRPr="00003F47">
              <w:rPr>
                <w:rFonts w:cs="Arial"/>
                <w:b/>
                <w:szCs w:val="24"/>
              </w:rPr>
              <w:t>Date</w:t>
            </w:r>
          </w:p>
        </w:tc>
        <w:tc>
          <w:tcPr>
            <w:tcW w:w="5528" w:type="dxa"/>
            <w:vAlign w:val="center"/>
          </w:tcPr>
          <w:p w14:paraId="183272D4" w14:textId="77777777" w:rsidR="00A822DA" w:rsidRPr="00D97296" w:rsidRDefault="00A822DA" w:rsidP="00A822DA">
            <w:pPr>
              <w:rPr>
                <w:rFonts w:cs="Arial"/>
                <w:szCs w:val="24"/>
              </w:rPr>
            </w:pPr>
          </w:p>
        </w:tc>
      </w:tr>
      <w:tr w:rsidR="00A822DA" w14:paraId="5ADBDA91" w14:textId="77777777" w:rsidTr="00A822DA">
        <w:trPr>
          <w:trHeight w:val="567"/>
        </w:trPr>
        <w:tc>
          <w:tcPr>
            <w:tcW w:w="3544" w:type="dxa"/>
            <w:vAlign w:val="center"/>
          </w:tcPr>
          <w:p w14:paraId="638BA306"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7EFA13F0" w14:textId="77777777" w:rsidR="00A822DA" w:rsidRPr="00D97296" w:rsidRDefault="00A822DA" w:rsidP="00A822DA">
            <w:pPr>
              <w:rPr>
                <w:rFonts w:cs="Arial"/>
                <w:szCs w:val="24"/>
              </w:rPr>
            </w:pPr>
          </w:p>
        </w:tc>
      </w:tr>
      <w:tr w:rsidR="00A822DA" w14:paraId="366EB937" w14:textId="77777777" w:rsidTr="00A822DA">
        <w:trPr>
          <w:trHeight w:val="567"/>
        </w:trPr>
        <w:tc>
          <w:tcPr>
            <w:tcW w:w="3544" w:type="dxa"/>
            <w:vAlign w:val="center"/>
          </w:tcPr>
          <w:p w14:paraId="3F5CDA99"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683AE4F7" w14:textId="77777777" w:rsidR="00A822DA" w:rsidRPr="00D97296" w:rsidRDefault="00A822DA" w:rsidP="00A822DA">
            <w:pPr>
              <w:rPr>
                <w:rFonts w:cs="Arial"/>
                <w:szCs w:val="24"/>
              </w:rPr>
            </w:pPr>
          </w:p>
        </w:tc>
      </w:tr>
    </w:tbl>
    <w:p w14:paraId="50C43285" w14:textId="77777777" w:rsidR="00A822DA" w:rsidRPr="00003F47" w:rsidRDefault="00A822DA" w:rsidP="00A822DA">
      <w:pPr>
        <w:rPr>
          <w:rFonts w:cs="Arial"/>
          <w:szCs w:val="24"/>
        </w:rPr>
      </w:pPr>
    </w:p>
    <w:p w14:paraId="11D2F35C" w14:textId="77777777" w:rsidR="00A822DA" w:rsidRPr="0086693B" w:rsidRDefault="00A822DA" w:rsidP="00A822DA">
      <w:pPr>
        <w:pStyle w:val="BodyText"/>
        <w:tabs>
          <w:tab w:val="clear" w:pos="426"/>
          <w:tab w:val="clear" w:pos="720"/>
          <w:tab w:val="clear" w:pos="3261"/>
          <w:tab w:val="clear" w:pos="4253"/>
          <w:tab w:val="clear" w:pos="5670"/>
          <w:tab w:val="clear" w:pos="6804"/>
          <w:tab w:val="clear" w:pos="8080"/>
        </w:tabs>
        <w:jc w:val="both"/>
        <w:rPr>
          <w:rFonts w:ascii="Arial" w:hAnsi="Arial"/>
          <w:sz w:val="24"/>
          <w:szCs w:val="24"/>
          <w:lang w:val="en-AU"/>
        </w:rPr>
      </w:pPr>
      <w:r w:rsidRPr="0086693B">
        <w:rPr>
          <w:rFonts w:ascii="Arial" w:hAnsi="Arial"/>
          <w:sz w:val="24"/>
          <w:szCs w:val="24"/>
          <w:lang w:val="en-AU"/>
        </w:rPr>
        <w:t>Where different to the Finance Officer or Business Manager named above, please provide contact details for the person responsible for the payment of funds and financial acquittal reporting for this project.</w:t>
      </w:r>
    </w:p>
    <w:p w14:paraId="64CEB822" w14:textId="77777777" w:rsidR="00A822DA" w:rsidRPr="007D1C32" w:rsidRDefault="00A822DA" w:rsidP="00A822DA">
      <w:pPr>
        <w:rPr>
          <w:rFonts w:cs="Arial"/>
          <w:szCs w:val="24"/>
        </w:rPr>
      </w:pPr>
    </w:p>
    <w:tbl>
      <w:tblPr>
        <w:tblStyle w:val="TableGrid"/>
        <w:tblW w:w="9072" w:type="dxa"/>
        <w:tblInd w:w="108" w:type="dxa"/>
        <w:tblLook w:val="04A0" w:firstRow="1" w:lastRow="0" w:firstColumn="1" w:lastColumn="0" w:noHBand="0" w:noVBand="1"/>
      </w:tblPr>
      <w:tblGrid>
        <w:gridCol w:w="3544"/>
        <w:gridCol w:w="5528"/>
      </w:tblGrid>
      <w:tr w:rsidR="00A822DA" w14:paraId="10078F43" w14:textId="77777777" w:rsidTr="00A822DA">
        <w:trPr>
          <w:trHeight w:val="567"/>
        </w:trPr>
        <w:tc>
          <w:tcPr>
            <w:tcW w:w="3544" w:type="dxa"/>
            <w:vAlign w:val="center"/>
          </w:tcPr>
          <w:p w14:paraId="697AD487"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283839A1" w14:textId="77777777" w:rsidR="00A822DA" w:rsidRPr="00D97296" w:rsidRDefault="00A822DA" w:rsidP="00A822DA">
            <w:pPr>
              <w:rPr>
                <w:rFonts w:cs="Arial"/>
                <w:szCs w:val="24"/>
              </w:rPr>
            </w:pPr>
          </w:p>
        </w:tc>
      </w:tr>
      <w:tr w:rsidR="00A822DA" w14:paraId="15F33176" w14:textId="77777777" w:rsidTr="00A822DA">
        <w:trPr>
          <w:trHeight w:val="567"/>
        </w:trPr>
        <w:tc>
          <w:tcPr>
            <w:tcW w:w="3544" w:type="dxa"/>
            <w:vAlign w:val="center"/>
          </w:tcPr>
          <w:p w14:paraId="0D0FB28B" w14:textId="77777777" w:rsidR="00A822DA" w:rsidRDefault="00A822DA" w:rsidP="00A822DA">
            <w:pPr>
              <w:rPr>
                <w:rFonts w:cs="Arial"/>
                <w:b/>
                <w:szCs w:val="24"/>
              </w:rPr>
            </w:pPr>
            <w:r w:rsidRPr="00003F47">
              <w:rPr>
                <w:rFonts w:cs="Arial"/>
                <w:b/>
                <w:szCs w:val="24"/>
              </w:rPr>
              <w:t>Position</w:t>
            </w:r>
          </w:p>
        </w:tc>
        <w:tc>
          <w:tcPr>
            <w:tcW w:w="5528" w:type="dxa"/>
            <w:vAlign w:val="center"/>
          </w:tcPr>
          <w:p w14:paraId="2E4130A0" w14:textId="77777777" w:rsidR="00A822DA" w:rsidRPr="00D97296" w:rsidRDefault="00A822DA" w:rsidP="00A822DA">
            <w:pPr>
              <w:rPr>
                <w:rFonts w:cs="Arial"/>
                <w:szCs w:val="24"/>
              </w:rPr>
            </w:pPr>
          </w:p>
        </w:tc>
      </w:tr>
      <w:tr w:rsidR="00A822DA" w14:paraId="3AFA2557" w14:textId="77777777" w:rsidTr="00A822DA">
        <w:trPr>
          <w:trHeight w:val="567"/>
        </w:trPr>
        <w:tc>
          <w:tcPr>
            <w:tcW w:w="3544" w:type="dxa"/>
            <w:vAlign w:val="center"/>
          </w:tcPr>
          <w:p w14:paraId="2DBD2C59"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4D5B19D0" w14:textId="77777777" w:rsidR="00A822DA" w:rsidRPr="00D97296" w:rsidRDefault="00A822DA" w:rsidP="00A822DA">
            <w:pPr>
              <w:rPr>
                <w:rFonts w:cs="Arial"/>
                <w:szCs w:val="24"/>
              </w:rPr>
            </w:pPr>
          </w:p>
        </w:tc>
      </w:tr>
      <w:tr w:rsidR="00A822DA" w14:paraId="5A1AF537" w14:textId="77777777" w:rsidTr="00A822DA">
        <w:trPr>
          <w:trHeight w:val="567"/>
        </w:trPr>
        <w:tc>
          <w:tcPr>
            <w:tcW w:w="3544" w:type="dxa"/>
            <w:vAlign w:val="center"/>
          </w:tcPr>
          <w:p w14:paraId="29776036"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63B2B6C8" w14:textId="77777777" w:rsidR="00A822DA" w:rsidRPr="00D97296" w:rsidRDefault="00A822DA" w:rsidP="00A822DA">
            <w:pPr>
              <w:rPr>
                <w:rFonts w:cs="Arial"/>
                <w:szCs w:val="24"/>
              </w:rPr>
            </w:pPr>
          </w:p>
        </w:tc>
      </w:tr>
      <w:tr w:rsidR="00A822DA" w14:paraId="210BE2DB" w14:textId="77777777" w:rsidTr="00A822DA">
        <w:trPr>
          <w:trHeight w:val="567"/>
        </w:trPr>
        <w:tc>
          <w:tcPr>
            <w:tcW w:w="3544" w:type="dxa"/>
            <w:vAlign w:val="center"/>
          </w:tcPr>
          <w:p w14:paraId="573E21A9"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059E32B4" w14:textId="77777777" w:rsidR="00A822DA" w:rsidRPr="00D97296" w:rsidRDefault="00A822DA" w:rsidP="00A822DA">
            <w:pPr>
              <w:rPr>
                <w:rFonts w:cs="Arial"/>
                <w:szCs w:val="24"/>
              </w:rPr>
            </w:pPr>
          </w:p>
        </w:tc>
      </w:tr>
    </w:tbl>
    <w:p w14:paraId="1DB8A6FB" w14:textId="77777777" w:rsidR="00A822DA" w:rsidRDefault="00A822DA" w:rsidP="00A822DA">
      <w:pPr>
        <w:rPr>
          <w:rFonts w:cs="Arial"/>
        </w:rPr>
        <w:sectPr w:rsidR="00A822DA" w:rsidSect="00D631EF">
          <w:pgSz w:w="11906" w:h="16838"/>
          <w:pgMar w:top="1440" w:right="1080" w:bottom="1440" w:left="1080" w:header="709" w:footer="397" w:gutter="0"/>
          <w:cols w:space="708"/>
          <w:docGrid w:linePitch="360"/>
        </w:sectPr>
      </w:pPr>
    </w:p>
    <w:p w14:paraId="10C53793" w14:textId="252B7952" w:rsidR="00A822DA" w:rsidRPr="00407332" w:rsidRDefault="00471DD8" w:rsidP="00A822DA">
      <w:pPr>
        <w:pStyle w:val="Heading2"/>
        <w:rPr>
          <w:bCs w:val="0"/>
          <w:caps/>
          <w:sz w:val="28"/>
        </w:rPr>
      </w:pPr>
      <w:bookmarkStart w:id="23" w:name="_Toc529540148"/>
      <w:bookmarkStart w:id="24" w:name="_Toc33009823"/>
      <w:r>
        <w:rPr>
          <w:sz w:val="28"/>
        </w:rPr>
        <w:lastRenderedPageBreak/>
        <w:t>1</w:t>
      </w:r>
      <w:r w:rsidR="00284B4A">
        <w:rPr>
          <w:sz w:val="28"/>
        </w:rPr>
        <w:t>2</w:t>
      </w:r>
      <w:r w:rsidR="00D258BA">
        <w:rPr>
          <w:sz w:val="28"/>
        </w:rPr>
        <w:tab/>
      </w:r>
      <w:r w:rsidR="00A822DA" w:rsidRPr="00407332">
        <w:rPr>
          <w:sz w:val="28"/>
        </w:rPr>
        <w:t>Certification by Head of Department or equivalent</w:t>
      </w:r>
      <w:bookmarkEnd w:id="23"/>
      <w:bookmarkEnd w:id="24"/>
    </w:p>
    <w:p w14:paraId="41E8557B" w14:textId="77777777" w:rsidR="00012EA9" w:rsidRDefault="00012EA9" w:rsidP="00A822DA">
      <w:pPr>
        <w:rPr>
          <w:rFonts w:cs="Arial"/>
          <w:szCs w:val="24"/>
        </w:rPr>
      </w:pPr>
    </w:p>
    <w:p w14:paraId="6F6A8169" w14:textId="09241D76" w:rsidR="00A822DA" w:rsidRPr="00003F47" w:rsidRDefault="00A822DA" w:rsidP="00A822DA">
      <w:pPr>
        <w:rPr>
          <w:rFonts w:cs="Arial"/>
          <w:szCs w:val="24"/>
        </w:rPr>
      </w:pPr>
      <w:r w:rsidRPr="00003F47">
        <w:rPr>
          <w:rFonts w:cs="Arial"/>
          <w:szCs w:val="24"/>
        </w:rPr>
        <w:t>I certify that</w:t>
      </w:r>
      <w:r>
        <w:rPr>
          <w:rFonts w:cs="Arial"/>
          <w:szCs w:val="24"/>
        </w:rPr>
        <w:t>:</w:t>
      </w:r>
    </w:p>
    <w:p w14:paraId="12F2C138" w14:textId="7237EEA8" w:rsidR="00A822DA" w:rsidRDefault="00A822DA" w:rsidP="00012EA9">
      <w:pPr>
        <w:numPr>
          <w:ilvl w:val="0"/>
          <w:numId w:val="14"/>
        </w:numPr>
        <w:tabs>
          <w:tab w:val="clear" w:pos="720"/>
          <w:tab w:val="num" w:pos="567"/>
        </w:tabs>
        <w:spacing w:after="0"/>
        <w:ind w:left="567" w:hanging="567"/>
        <w:rPr>
          <w:rFonts w:cs="Arial"/>
          <w:szCs w:val="24"/>
        </w:rPr>
      </w:pPr>
      <w:r w:rsidRPr="0022079A">
        <w:rPr>
          <w:rFonts w:cs="Arial"/>
          <w:szCs w:val="24"/>
        </w:rPr>
        <w:t>The above project</w:t>
      </w:r>
      <w:r>
        <w:rPr>
          <w:rFonts w:cs="Arial"/>
          <w:szCs w:val="24"/>
        </w:rPr>
        <w:t xml:space="preserve"> proposed by _____</w:t>
      </w:r>
      <w:r w:rsidR="00407332">
        <w:rPr>
          <w:rFonts w:cs="Arial"/>
          <w:szCs w:val="24"/>
        </w:rPr>
        <w:t xml:space="preserve">________________________ </w:t>
      </w:r>
      <w:r>
        <w:rPr>
          <w:rFonts w:cs="Arial"/>
          <w:szCs w:val="24"/>
        </w:rPr>
        <w:t>(</w:t>
      </w:r>
      <w:r w:rsidR="00407332">
        <w:rPr>
          <w:rFonts w:cs="Arial"/>
          <w:szCs w:val="24"/>
        </w:rPr>
        <w:t>Fellowship applicant</w:t>
      </w:r>
      <w:r>
        <w:rPr>
          <w:rFonts w:cs="Arial"/>
          <w:szCs w:val="24"/>
        </w:rPr>
        <w:t>)</w:t>
      </w:r>
      <w:r w:rsidRPr="0022079A">
        <w:rPr>
          <w:rFonts w:cs="Arial"/>
          <w:szCs w:val="24"/>
        </w:rPr>
        <w:t xml:space="preserve"> is acceptable and app</w:t>
      </w:r>
      <w:r>
        <w:rPr>
          <w:rFonts w:cs="Arial"/>
          <w:szCs w:val="24"/>
        </w:rPr>
        <w:t xml:space="preserve">ropriate to the </w:t>
      </w:r>
      <w:r w:rsidRPr="0022079A">
        <w:rPr>
          <w:rFonts w:cs="Arial"/>
          <w:szCs w:val="24"/>
        </w:rPr>
        <w:t xml:space="preserve">Department in the institution and I am prepared to have the project carried </w:t>
      </w:r>
      <w:r w:rsidR="00707FC7">
        <w:rPr>
          <w:rFonts w:cs="Arial"/>
          <w:szCs w:val="24"/>
        </w:rPr>
        <w:t>out in this area.</w:t>
      </w:r>
      <w:r>
        <w:rPr>
          <w:rFonts w:cs="Arial"/>
          <w:szCs w:val="24"/>
        </w:rPr>
        <w:t xml:space="preserve"> </w:t>
      </w:r>
    </w:p>
    <w:p w14:paraId="4A2E3EB9" w14:textId="77777777" w:rsidR="00012EA9" w:rsidRPr="00012EA9" w:rsidRDefault="00012EA9" w:rsidP="00012EA9">
      <w:pPr>
        <w:spacing w:after="0"/>
        <w:ind w:left="567"/>
        <w:rPr>
          <w:rFonts w:cs="Arial"/>
          <w:szCs w:val="24"/>
        </w:rPr>
      </w:pPr>
    </w:p>
    <w:p w14:paraId="2ED425BE" w14:textId="76786CA1" w:rsidR="00A822DA" w:rsidRDefault="00A822DA" w:rsidP="00012EA9">
      <w:pPr>
        <w:pStyle w:val="BodyText"/>
        <w:numPr>
          <w:ilvl w:val="0"/>
          <w:numId w:val="14"/>
        </w:numPr>
        <w:tabs>
          <w:tab w:val="clear" w:pos="426"/>
          <w:tab w:val="clear" w:pos="720"/>
          <w:tab w:val="clear" w:pos="3261"/>
          <w:tab w:val="clear" w:pos="4253"/>
          <w:tab w:val="clear" w:pos="5670"/>
          <w:tab w:val="clear" w:pos="6804"/>
          <w:tab w:val="clear" w:pos="8080"/>
          <w:tab w:val="num" w:pos="567"/>
        </w:tabs>
        <w:ind w:left="567" w:hanging="567"/>
        <w:jc w:val="both"/>
        <w:rPr>
          <w:rFonts w:ascii="Arial" w:hAnsi="Arial" w:cs="Arial"/>
          <w:sz w:val="24"/>
          <w:szCs w:val="24"/>
          <w:lang w:val="en-AU"/>
        </w:rPr>
      </w:pPr>
      <w:r w:rsidRPr="00F2194C">
        <w:rPr>
          <w:rFonts w:ascii="Arial" w:hAnsi="Arial" w:cs="Arial"/>
          <w:sz w:val="24"/>
          <w:szCs w:val="24"/>
          <w:lang w:val="en-AU"/>
        </w:rPr>
        <w:t xml:space="preserve">This area </w:t>
      </w:r>
      <w:proofErr w:type="gramStart"/>
      <w:r w:rsidRPr="00F2194C">
        <w:rPr>
          <w:rFonts w:ascii="Arial" w:hAnsi="Arial" w:cs="Arial"/>
          <w:sz w:val="24"/>
          <w:szCs w:val="24"/>
          <w:lang w:val="en-AU"/>
        </w:rPr>
        <w:t>is capable of providing</w:t>
      </w:r>
      <w:proofErr w:type="gramEnd"/>
      <w:r w:rsidRPr="00F2194C">
        <w:rPr>
          <w:rFonts w:ascii="Arial" w:hAnsi="Arial" w:cs="Arial"/>
          <w:sz w:val="24"/>
          <w:szCs w:val="24"/>
          <w:lang w:val="en-AU"/>
        </w:rPr>
        <w:t xml:space="preserve"> the facilities</w:t>
      </w:r>
      <w:r w:rsidR="00407332">
        <w:rPr>
          <w:rFonts w:ascii="Arial" w:hAnsi="Arial" w:cs="Arial"/>
          <w:sz w:val="24"/>
          <w:szCs w:val="24"/>
          <w:lang w:val="en-AU"/>
        </w:rPr>
        <w:t>, resources</w:t>
      </w:r>
      <w:r w:rsidRPr="00F2194C">
        <w:rPr>
          <w:rFonts w:ascii="Arial" w:hAnsi="Arial" w:cs="Arial"/>
          <w:sz w:val="24"/>
          <w:szCs w:val="24"/>
          <w:lang w:val="en-AU"/>
        </w:rPr>
        <w:t xml:space="preserve"> and services necessary f</w:t>
      </w:r>
      <w:r w:rsidR="00407332">
        <w:rPr>
          <w:rFonts w:ascii="Arial" w:hAnsi="Arial" w:cs="Arial"/>
          <w:sz w:val="24"/>
          <w:szCs w:val="24"/>
          <w:lang w:val="en-AU"/>
        </w:rPr>
        <w:t>or the efficient conduct of the proposed</w:t>
      </w:r>
      <w:r w:rsidRPr="00F2194C">
        <w:rPr>
          <w:rFonts w:ascii="Arial" w:hAnsi="Arial" w:cs="Arial"/>
          <w:sz w:val="24"/>
          <w:szCs w:val="24"/>
          <w:lang w:val="en-AU"/>
        </w:rPr>
        <w:t xml:space="preserve"> </w:t>
      </w:r>
      <w:r w:rsidR="00707FC7">
        <w:rPr>
          <w:rFonts w:ascii="Arial" w:hAnsi="Arial" w:cs="Arial"/>
          <w:sz w:val="24"/>
          <w:szCs w:val="24"/>
          <w:lang w:val="en-AU"/>
        </w:rPr>
        <w:t xml:space="preserve">training and/or research. </w:t>
      </w:r>
    </w:p>
    <w:p w14:paraId="2A18D943" w14:textId="77777777" w:rsidR="00012EA9" w:rsidRPr="00012EA9" w:rsidRDefault="00012EA9" w:rsidP="00012EA9">
      <w:pPr>
        <w:pStyle w:val="BodyText"/>
        <w:tabs>
          <w:tab w:val="clear" w:pos="426"/>
          <w:tab w:val="clear" w:pos="720"/>
          <w:tab w:val="clear" w:pos="3261"/>
          <w:tab w:val="clear" w:pos="4253"/>
          <w:tab w:val="clear" w:pos="5670"/>
          <w:tab w:val="clear" w:pos="6804"/>
          <w:tab w:val="clear" w:pos="8080"/>
        </w:tabs>
        <w:jc w:val="both"/>
        <w:rPr>
          <w:rFonts w:ascii="Arial" w:hAnsi="Arial" w:cs="Arial"/>
          <w:sz w:val="24"/>
          <w:szCs w:val="24"/>
          <w:lang w:val="en-AU"/>
        </w:rPr>
      </w:pPr>
    </w:p>
    <w:p w14:paraId="6CD065F5" w14:textId="7D3C5B07" w:rsidR="00D16E91" w:rsidRDefault="00A822DA" w:rsidP="00012EA9">
      <w:pPr>
        <w:numPr>
          <w:ilvl w:val="0"/>
          <w:numId w:val="14"/>
        </w:numPr>
        <w:tabs>
          <w:tab w:val="clear" w:pos="720"/>
          <w:tab w:val="num" w:pos="567"/>
        </w:tabs>
        <w:spacing w:after="0" w:line="276" w:lineRule="auto"/>
        <w:ind w:left="567" w:hanging="567"/>
        <w:rPr>
          <w:rFonts w:cs="Arial"/>
          <w:szCs w:val="24"/>
        </w:rPr>
      </w:pPr>
      <w:r w:rsidRPr="00F2194C">
        <w:rPr>
          <w:rFonts w:cs="Arial"/>
          <w:szCs w:val="24"/>
        </w:rPr>
        <w:t>Practice change will be implemented in th</w:t>
      </w:r>
      <w:r>
        <w:rPr>
          <w:rFonts w:cs="Arial"/>
          <w:szCs w:val="24"/>
        </w:rPr>
        <w:t>e</w:t>
      </w:r>
      <w:r w:rsidRPr="00F2194C">
        <w:rPr>
          <w:rFonts w:cs="Arial"/>
          <w:szCs w:val="24"/>
        </w:rPr>
        <w:t xml:space="preserve"> </w:t>
      </w:r>
      <w:r w:rsidRPr="0022079A">
        <w:rPr>
          <w:rFonts w:cs="Arial"/>
          <w:szCs w:val="24"/>
        </w:rPr>
        <w:t xml:space="preserve">School/Centre/Department or Service Unit </w:t>
      </w:r>
      <w:r w:rsidRPr="00F2194C">
        <w:rPr>
          <w:rFonts w:cs="Arial"/>
          <w:szCs w:val="24"/>
        </w:rPr>
        <w:t xml:space="preserve">based on the results of this </w:t>
      </w:r>
      <w:r w:rsidR="00707FC7">
        <w:rPr>
          <w:rFonts w:cs="Arial"/>
          <w:szCs w:val="24"/>
        </w:rPr>
        <w:t>training/</w:t>
      </w:r>
      <w:r w:rsidRPr="00F2194C">
        <w:rPr>
          <w:rFonts w:cs="Arial"/>
          <w:szCs w:val="24"/>
        </w:rPr>
        <w:t>research.</w:t>
      </w:r>
    </w:p>
    <w:p w14:paraId="017BD6A5" w14:textId="77777777" w:rsidR="00D16E91" w:rsidRDefault="00D16E91" w:rsidP="00D16E91">
      <w:pPr>
        <w:spacing w:after="0" w:line="276" w:lineRule="auto"/>
        <w:rPr>
          <w:rFonts w:cs="Arial"/>
          <w:szCs w:val="24"/>
        </w:rPr>
      </w:pPr>
    </w:p>
    <w:p w14:paraId="5AA36F85" w14:textId="77777777" w:rsidR="00D16E91" w:rsidRDefault="00012EA9" w:rsidP="00012EA9">
      <w:pPr>
        <w:numPr>
          <w:ilvl w:val="0"/>
          <w:numId w:val="14"/>
        </w:numPr>
        <w:tabs>
          <w:tab w:val="clear" w:pos="720"/>
          <w:tab w:val="num" w:pos="567"/>
        </w:tabs>
        <w:spacing w:after="0" w:line="276" w:lineRule="auto"/>
        <w:ind w:left="567" w:hanging="567"/>
        <w:rPr>
          <w:rFonts w:cs="Arial"/>
          <w:szCs w:val="24"/>
        </w:rPr>
      </w:pPr>
      <w:r w:rsidRPr="00D16E91">
        <w:rPr>
          <w:rFonts w:cs="Arial"/>
          <w:szCs w:val="24"/>
        </w:rPr>
        <w:t xml:space="preserve">The applicant will be employed by the nominated administering institution for </w:t>
      </w:r>
      <w:r w:rsidR="00D16E91">
        <w:rPr>
          <w:rFonts w:cs="Arial"/>
          <w:szCs w:val="24"/>
        </w:rPr>
        <w:t>the duration of the Fellowship.</w:t>
      </w:r>
    </w:p>
    <w:p w14:paraId="775B25ED" w14:textId="77777777" w:rsidR="00D16E91" w:rsidRDefault="00D16E91" w:rsidP="00D16E91">
      <w:pPr>
        <w:spacing w:after="0" w:line="276" w:lineRule="auto"/>
        <w:rPr>
          <w:rFonts w:cs="Arial"/>
          <w:szCs w:val="24"/>
        </w:rPr>
      </w:pPr>
    </w:p>
    <w:p w14:paraId="2E51A1C3" w14:textId="1A804184" w:rsidR="00012EA9" w:rsidRDefault="00067D3E" w:rsidP="00012EA9">
      <w:pPr>
        <w:numPr>
          <w:ilvl w:val="0"/>
          <w:numId w:val="14"/>
        </w:numPr>
        <w:tabs>
          <w:tab w:val="clear" w:pos="720"/>
          <w:tab w:val="num" w:pos="567"/>
        </w:tabs>
        <w:spacing w:after="0" w:line="276" w:lineRule="auto"/>
        <w:ind w:left="567" w:hanging="567"/>
        <w:rPr>
          <w:rFonts w:cs="Arial"/>
          <w:szCs w:val="24"/>
        </w:rPr>
      </w:pPr>
      <w:r>
        <w:rPr>
          <w:rFonts w:cs="Arial"/>
          <w:szCs w:val="24"/>
        </w:rPr>
        <w:t xml:space="preserve">If the </w:t>
      </w:r>
      <w:r w:rsidR="00012EA9" w:rsidRPr="00D16E91">
        <w:rPr>
          <w:rFonts w:cs="Arial"/>
          <w:szCs w:val="24"/>
        </w:rPr>
        <w:t>applicant</w:t>
      </w:r>
      <w:r>
        <w:rPr>
          <w:rFonts w:cs="Arial"/>
          <w:szCs w:val="24"/>
        </w:rPr>
        <w:t xml:space="preserve"> is successful, they</w:t>
      </w:r>
      <w:r w:rsidR="00012EA9" w:rsidRPr="00D16E91">
        <w:rPr>
          <w:rFonts w:cs="Arial"/>
          <w:szCs w:val="24"/>
        </w:rPr>
        <w:t xml:space="preserve"> may be released from their post for the period of the Fellowship and that their vacated post may be adequately back-filled (if applicable).</w:t>
      </w:r>
    </w:p>
    <w:p w14:paraId="7E330A89" w14:textId="77777777" w:rsidR="00067D3E" w:rsidRDefault="00067D3E" w:rsidP="00067D3E">
      <w:pPr>
        <w:pStyle w:val="ListParagraph"/>
        <w:rPr>
          <w:rFonts w:cs="Arial"/>
          <w:szCs w:val="24"/>
        </w:rPr>
      </w:pPr>
    </w:p>
    <w:p w14:paraId="472A7B68" w14:textId="33084E99" w:rsidR="00067D3E" w:rsidRPr="00012EA9" w:rsidRDefault="00067D3E" w:rsidP="00067D3E">
      <w:pPr>
        <w:pStyle w:val="ListParagraph"/>
        <w:numPr>
          <w:ilvl w:val="0"/>
          <w:numId w:val="14"/>
        </w:numPr>
        <w:tabs>
          <w:tab w:val="clear" w:pos="720"/>
          <w:tab w:val="num" w:pos="567"/>
        </w:tabs>
        <w:ind w:left="567" w:hanging="567"/>
        <w:rPr>
          <w:rFonts w:cs="Arial"/>
          <w:szCs w:val="24"/>
        </w:rPr>
      </w:pPr>
      <w:r>
        <w:rPr>
          <w:rFonts w:cs="Arial"/>
          <w:szCs w:val="24"/>
        </w:rPr>
        <w:t>If the applicant is successful they will be appointed against a position at the nominated administering institution that will allow them to undertake the Fellowship position.</w:t>
      </w:r>
    </w:p>
    <w:p w14:paraId="57B2B769" w14:textId="77777777" w:rsidR="00067D3E" w:rsidRPr="00D16E91" w:rsidRDefault="00067D3E" w:rsidP="00067D3E">
      <w:pPr>
        <w:spacing w:after="0" w:line="276" w:lineRule="auto"/>
        <w:rPr>
          <w:rFonts w:cs="Arial"/>
          <w:szCs w:val="24"/>
        </w:rPr>
      </w:pPr>
    </w:p>
    <w:p w14:paraId="58408FE6" w14:textId="77777777" w:rsidR="00A822DA" w:rsidRDefault="00A822DA" w:rsidP="00A822DA">
      <w:pPr>
        <w:rPr>
          <w:rFonts w:cs="Arial"/>
          <w:szCs w:val="24"/>
        </w:rPr>
      </w:pPr>
    </w:p>
    <w:tbl>
      <w:tblPr>
        <w:tblStyle w:val="TableGrid"/>
        <w:tblW w:w="9072" w:type="dxa"/>
        <w:tblInd w:w="108" w:type="dxa"/>
        <w:tblLook w:val="04A0" w:firstRow="1" w:lastRow="0" w:firstColumn="1" w:lastColumn="0" w:noHBand="0" w:noVBand="1"/>
      </w:tblPr>
      <w:tblGrid>
        <w:gridCol w:w="3544"/>
        <w:gridCol w:w="5528"/>
      </w:tblGrid>
      <w:tr w:rsidR="00A822DA" w14:paraId="269363B8" w14:textId="77777777" w:rsidTr="00A822DA">
        <w:trPr>
          <w:trHeight w:val="567"/>
        </w:trPr>
        <w:tc>
          <w:tcPr>
            <w:tcW w:w="3544" w:type="dxa"/>
            <w:vAlign w:val="center"/>
          </w:tcPr>
          <w:p w14:paraId="3FDD5B52"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2A0540CB" w14:textId="77777777" w:rsidR="00A822DA" w:rsidRPr="00D97296" w:rsidRDefault="00A822DA" w:rsidP="00A822DA">
            <w:pPr>
              <w:rPr>
                <w:rFonts w:cs="Arial"/>
                <w:szCs w:val="24"/>
              </w:rPr>
            </w:pPr>
          </w:p>
        </w:tc>
      </w:tr>
      <w:tr w:rsidR="00A822DA" w14:paraId="27506BF5" w14:textId="77777777" w:rsidTr="00A822DA">
        <w:trPr>
          <w:trHeight w:val="567"/>
        </w:trPr>
        <w:tc>
          <w:tcPr>
            <w:tcW w:w="3544" w:type="dxa"/>
            <w:vAlign w:val="center"/>
          </w:tcPr>
          <w:p w14:paraId="7F65579E" w14:textId="77777777" w:rsidR="00A822DA" w:rsidRDefault="00A822DA" w:rsidP="00A822DA">
            <w:pPr>
              <w:rPr>
                <w:rFonts w:cs="Arial"/>
                <w:b/>
                <w:szCs w:val="24"/>
              </w:rPr>
            </w:pPr>
            <w:r w:rsidRPr="00003F47">
              <w:rPr>
                <w:rFonts w:cs="Arial"/>
                <w:b/>
                <w:szCs w:val="24"/>
              </w:rPr>
              <w:t>Position</w:t>
            </w:r>
          </w:p>
        </w:tc>
        <w:tc>
          <w:tcPr>
            <w:tcW w:w="5528" w:type="dxa"/>
            <w:vAlign w:val="center"/>
          </w:tcPr>
          <w:p w14:paraId="6DDF3711" w14:textId="77777777" w:rsidR="00A822DA" w:rsidRPr="00D97296" w:rsidRDefault="00A822DA" w:rsidP="00A822DA">
            <w:pPr>
              <w:rPr>
                <w:rFonts w:cs="Arial"/>
                <w:szCs w:val="24"/>
              </w:rPr>
            </w:pPr>
          </w:p>
        </w:tc>
      </w:tr>
      <w:tr w:rsidR="00A822DA" w14:paraId="5CA2682C" w14:textId="77777777" w:rsidTr="00A822DA">
        <w:trPr>
          <w:trHeight w:val="567"/>
        </w:trPr>
        <w:tc>
          <w:tcPr>
            <w:tcW w:w="3544" w:type="dxa"/>
            <w:vAlign w:val="center"/>
          </w:tcPr>
          <w:p w14:paraId="534A5551"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65B7F0EC" w14:textId="77777777" w:rsidR="00A822DA" w:rsidRPr="00D97296" w:rsidRDefault="00A822DA" w:rsidP="00A822DA">
            <w:pPr>
              <w:rPr>
                <w:rFonts w:cs="Arial"/>
                <w:szCs w:val="24"/>
              </w:rPr>
            </w:pPr>
          </w:p>
        </w:tc>
      </w:tr>
      <w:tr w:rsidR="00A822DA" w14:paraId="62CF9B17" w14:textId="77777777" w:rsidTr="00A822DA">
        <w:trPr>
          <w:trHeight w:val="567"/>
        </w:trPr>
        <w:tc>
          <w:tcPr>
            <w:tcW w:w="3544" w:type="dxa"/>
            <w:vAlign w:val="center"/>
          </w:tcPr>
          <w:p w14:paraId="5D83430A" w14:textId="77777777" w:rsidR="00A822DA" w:rsidRDefault="00A822DA" w:rsidP="00A822DA">
            <w:pPr>
              <w:rPr>
                <w:rFonts w:cs="Arial"/>
                <w:b/>
                <w:szCs w:val="24"/>
              </w:rPr>
            </w:pPr>
            <w:r w:rsidRPr="00003F47">
              <w:rPr>
                <w:rFonts w:cs="Arial"/>
                <w:b/>
                <w:szCs w:val="24"/>
              </w:rPr>
              <w:t>Signature</w:t>
            </w:r>
          </w:p>
        </w:tc>
        <w:tc>
          <w:tcPr>
            <w:tcW w:w="5528" w:type="dxa"/>
            <w:vAlign w:val="center"/>
          </w:tcPr>
          <w:p w14:paraId="0FAFB56C" w14:textId="77777777" w:rsidR="00A822DA" w:rsidRPr="00D97296" w:rsidRDefault="00A822DA" w:rsidP="00A822DA">
            <w:pPr>
              <w:rPr>
                <w:rFonts w:cs="Arial"/>
                <w:szCs w:val="24"/>
              </w:rPr>
            </w:pPr>
          </w:p>
        </w:tc>
      </w:tr>
      <w:tr w:rsidR="00A822DA" w14:paraId="77DB96D5" w14:textId="77777777" w:rsidTr="00A822DA">
        <w:trPr>
          <w:trHeight w:val="567"/>
        </w:trPr>
        <w:tc>
          <w:tcPr>
            <w:tcW w:w="3544" w:type="dxa"/>
            <w:vAlign w:val="center"/>
          </w:tcPr>
          <w:p w14:paraId="517DBDA9" w14:textId="77777777" w:rsidR="00A822DA" w:rsidRDefault="00A822DA" w:rsidP="00A822DA">
            <w:pPr>
              <w:rPr>
                <w:rFonts w:cs="Arial"/>
                <w:b/>
                <w:szCs w:val="24"/>
              </w:rPr>
            </w:pPr>
            <w:r w:rsidRPr="00003F47">
              <w:rPr>
                <w:rFonts w:cs="Arial"/>
                <w:b/>
                <w:szCs w:val="24"/>
              </w:rPr>
              <w:t>Date</w:t>
            </w:r>
          </w:p>
        </w:tc>
        <w:tc>
          <w:tcPr>
            <w:tcW w:w="5528" w:type="dxa"/>
            <w:vAlign w:val="center"/>
          </w:tcPr>
          <w:p w14:paraId="5FE1E358" w14:textId="77777777" w:rsidR="00A822DA" w:rsidRPr="00D97296" w:rsidRDefault="00A822DA" w:rsidP="00A822DA">
            <w:pPr>
              <w:rPr>
                <w:rFonts w:cs="Arial"/>
                <w:szCs w:val="24"/>
              </w:rPr>
            </w:pPr>
          </w:p>
        </w:tc>
      </w:tr>
      <w:tr w:rsidR="00A822DA" w14:paraId="52599341" w14:textId="77777777" w:rsidTr="00A822DA">
        <w:trPr>
          <w:trHeight w:val="567"/>
        </w:trPr>
        <w:tc>
          <w:tcPr>
            <w:tcW w:w="3544" w:type="dxa"/>
            <w:vAlign w:val="center"/>
          </w:tcPr>
          <w:p w14:paraId="3E3670DA"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49941E42" w14:textId="77777777" w:rsidR="00A822DA" w:rsidRPr="00D97296" w:rsidRDefault="00A822DA" w:rsidP="00A822DA">
            <w:pPr>
              <w:rPr>
                <w:rFonts w:cs="Arial"/>
                <w:szCs w:val="24"/>
              </w:rPr>
            </w:pPr>
          </w:p>
        </w:tc>
      </w:tr>
      <w:tr w:rsidR="00A822DA" w14:paraId="724A79DE" w14:textId="77777777" w:rsidTr="00A822DA">
        <w:trPr>
          <w:trHeight w:val="567"/>
        </w:trPr>
        <w:tc>
          <w:tcPr>
            <w:tcW w:w="3544" w:type="dxa"/>
            <w:vAlign w:val="center"/>
          </w:tcPr>
          <w:p w14:paraId="5173172E"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474D0F23" w14:textId="77777777" w:rsidR="00A822DA" w:rsidRPr="00D97296" w:rsidRDefault="00A822DA" w:rsidP="00A822DA">
            <w:pPr>
              <w:rPr>
                <w:rFonts w:cs="Arial"/>
                <w:szCs w:val="24"/>
              </w:rPr>
            </w:pPr>
          </w:p>
        </w:tc>
      </w:tr>
    </w:tbl>
    <w:p w14:paraId="2E3236C8" w14:textId="77777777" w:rsidR="00A822DA" w:rsidRPr="00003F47" w:rsidRDefault="00A822DA" w:rsidP="00A822DA">
      <w:pPr>
        <w:rPr>
          <w:rFonts w:cs="Arial"/>
          <w:szCs w:val="24"/>
        </w:rPr>
      </w:pPr>
    </w:p>
    <w:p w14:paraId="576C5751" w14:textId="77777777" w:rsidR="00A822DA" w:rsidRPr="00003F47" w:rsidRDefault="00A822DA" w:rsidP="00A822DA">
      <w:pPr>
        <w:rPr>
          <w:rFonts w:cs="Arial"/>
          <w:szCs w:val="24"/>
        </w:rPr>
      </w:pPr>
      <w:r w:rsidRPr="009F55EB">
        <w:rPr>
          <w:rFonts w:cs="Arial"/>
          <w:szCs w:val="24"/>
        </w:rPr>
        <w:t xml:space="preserve">Please include </w:t>
      </w:r>
      <w:r w:rsidRPr="0007107C">
        <w:rPr>
          <w:rFonts w:cs="Arial"/>
          <w:szCs w:val="24"/>
        </w:rPr>
        <w:t xml:space="preserve">separate </w:t>
      </w:r>
      <w:r w:rsidRPr="00D02037">
        <w:rPr>
          <w:rFonts w:cs="Arial"/>
          <w:bCs/>
          <w:i/>
          <w:szCs w:val="24"/>
        </w:rPr>
        <w:t>Certification by Head of Department</w:t>
      </w:r>
      <w:r w:rsidRPr="009F55EB">
        <w:rPr>
          <w:rFonts w:cs="Arial"/>
          <w:bCs/>
          <w:szCs w:val="24"/>
        </w:rPr>
        <w:t xml:space="preserve"> </w:t>
      </w:r>
      <w:r>
        <w:rPr>
          <w:rFonts w:cs="Arial"/>
          <w:bCs/>
          <w:szCs w:val="24"/>
        </w:rPr>
        <w:t>pages for</w:t>
      </w:r>
      <w:r w:rsidRPr="009F55EB">
        <w:rPr>
          <w:rFonts w:cs="Arial"/>
          <w:szCs w:val="24"/>
        </w:rPr>
        <w:t xml:space="preserve"> </w:t>
      </w:r>
      <w:r w:rsidRPr="009F55EB">
        <w:rPr>
          <w:rFonts w:cs="Arial"/>
          <w:b/>
          <w:i/>
          <w:szCs w:val="24"/>
        </w:rPr>
        <w:t>each</w:t>
      </w:r>
      <w:r>
        <w:rPr>
          <w:rFonts w:cs="Arial"/>
          <w:b/>
          <w:i/>
          <w:szCs w:val="24"/>
        </w:rPr>
        <w:t xml:space="preserve"> department and</w:t>
      </w:r>
      <w:r w:rsidRPr="009F55EB">
        <w:rPr>
          <w:rFonts w:cs="Arial"/>
          <w:b/>
          <w:i/>
          <w:szCs w:val="24"/>
        </w:rPr>
        <w:t xml:space="preserve"> institution</w:t>
      </w:r>
      <w:r w:rsidRPr="009F55EB">
        <w:rPr>
          <w:rFonts w:cs="Arial"/>
          <w:szCs w:val="24"/>
        </w:rPr>
        <w:t xml:space="preserve"> </w:t>
      </w:r>
      <w:r>
        <w:rPr>
          <w:rFonts w:cs="Arial"/>
          <w:szCs w:val="24"/>
        </w:rPr>
        <w:t>where resources are being obtained and/or patients accessed, by providing additional copies</w:t>
      </w:r>
      <w:r w:rsidRPr="009F55EB">
        <w:rPr>
          <w:rFonts w:cs="Arial"/>
          <w:szCs w:val="24"/>
        </w:rPr>
        <w:t xml:space="preserve"> of this page.</w:t>
      </w:r>
    </w:p>
    <w:p w14:paraId="1BB26207" w14:textId="77777777" w:rsidR="00A822DA" w:rsidRDefault="00A822DA" w:rsidP="00A822DA">
      <w:pPr>
        <w:sectPr w:rsidR="00A822DA" w:rsidSect="00D631EF">
          <w:pgSz w:w="11906" w:h="16838"/>
          <w:pgMar w:top="1440" w:right="1080" w:bottom="1440" w:left="1080" w:header="709" w:footer="397" w:gutter="0"/>
          <w:cols w:space="708"/>
          <w:docGrid w:linePitch="360"/>
        </w:sectPr>
      </w:pPr>
      <w:r>
        <w:br w:type="page"/>
      </w:r>
    </w:p>
    <w:p w14:paraId="5A83783F" w14:textId="3835809B" w:rsidR="00A822DA" w:rsidRPr="008D45B5" w:rsidRDefault="00471DD8" w:rsidP="00A822DA">
      <w:pPr>
        <w:pStyle w:val="Heading2"/>
        <w:rPr>
          <w:bCs w:val="0"/>
          <w:caps/>
          <w:sz w:val="28"/>
        </w:rPr>
      </w:pPr>
      <w:bookmarkStart w:id="25" w:name="_Toc529540149"/>
      <w:bookmarkStart w:id="26" w:name="_Toc33009824"/>
      <w:r>
        <w:rPr>
          <w:sz w:val="28"/>
        </w:rPr>
        <w:lastRenderedPageBreak/>
        <w:t>1</w:t>
      </w:r>
      <w:r w:rsidR="00284B4A">
        <w:rPr>
          <w:sz w:val="28"/>
        </w:rPr>
        <w:t>3</w:t>
      </w:r>
      <w:r w:rsidR="00D258BA">
        <w:rPr>
          <w:sz w:val="28"/>
        </w:rPr>
        <w:tab/>
      </w:r>
      <w:r w:rsidR="00A822DA" w:rsidRPr="008D45B5">
        <w:rPr>
          <w:sz w:val="28"/>
        </w:rPr>
        <w:t>Certification by Research Grants Officer or equivalent</w:t>
      </w:r>
      <w:bookmarkEnd w:id="25"/>
      <w:bookmarkEnd w:id="26"/>
    </w:p>
    <w:p w14:paraId="38E9AEC9" w14:textId="77777777" w:rsidR="00067D3E" w:rsidRDefault="00067D3E" w:rsidP="00067D3E">
      <w:pPr>
        <w:pStyle w:val="BodyText2"/>
        <w:spacing w:line="240" w:lineRule="auto"/>
        <w:rPr>
          <w:rFonts w:cs="Arial"/>
          <w:szCs w:val="24"/>
        </w:rPr>
      </w:pPr>
    </w:p>
    <w:p w14:paraId="00A8E1D5" w14:textId="77777777" w:rsidR="00A822DA" w:rsidRPr="00D13B88" w:rsidRDefault="00A822DA" w:rsidP="00A822DA">
      <w:pPr>
        <w:pStyle w:val="BodyText2"/>
        <w:rPr>
          <w:rFonts w:cs="Arial"/>
          <w:b/>
          <w:szCs w:val="24"/>
        </w:rPr>
      </w:pPr>
      <w:r w:rsidRPr="00D13B88">
        <w:rPr>
          <w:rFonts w:cs="Arial"/>
          <w:szCs w:val="24"/>
        </w:rPr>
        <w:t>I declare that:</w:t>
      </w:r>
    </w:p>
    <w:p w14:paraId="69EC4CCB" w14:textId="77777777" w:rsidR="00A822DA" w:rsidRPr="00D13B88" w:rsidRDefault="00A822DA" w:rsidP="00A822DA">
      <w:pPr>
        <w:pStyle w:val="BodyText"/>
        <w:rPr>
          <w:rFonts w:ascii="Arial" w:hAnsi="Arial"/>
          <w:sz w:val="24"/>
          <w:szCs w:val="24"/>
        </w:rPr>
      </w:pPr>
    </w:p>
    <w:p w14:paraId="294AEC3A" w14:textId="635CE7BA" w:rsidR="00A822DA" w:rsidRPr="00DB5FFC" w:rsidRDefault="00A822DA" w:rsidP="00A822DA">
      <w:pPr>
        <w:pStyle w:val="BodyText"/>
        <w:numPr>
          <w:ilvl w:val="0"/>
          <w:numId w:val="15"/>
        </w:numPr>
        <w:tabs>
          <w:tab w:val="clear" w:pos="426"/>
          <w:tab w:val="clear" w:pos="720"/>
          <w:tab w:val="clear" w:pos="3261"/>
          <w:tab w:val="clear" w:pos="4253"/>
          <w:tab w:val="clear" w:pos="5670"/>
          <w:tab w:val="clear" w:pos="6804"/>
          <w:tab w:val="clear" w:pos="8080"/>
        </w:tabs>
        <w:jc w:val="both"/>
        <w:rPr>
          <w:rFonts w:ascii="Arial" w:hAnsi="Arial" w:cs="Arial"/>
          <w:sz w:val="24"/>
          <w:szCs w:val="24"/>
        </w:rPr>
      </w:pPr>
      <w:r w:rsidRPr="00D13B88">
        <w:rPr>
          <w:rFonts w:ascii="Arial" w:hAnsi="Arial"/>
          <w:sz w:val="24"/>
          <w:szCs w:val="24"/>
        </w:rPr>
        <w:t>The</w:t>
      </w:r>
      <w:r>
        <w:rPr>
          <w:rFonts w:ascii="Arial" w:hAnsi="Arial"/>
          <w:sz w:val="24"/>
          <w:szCs w:val="24"/>
        </w:rPr>
        <w:t xml:space="preserve"> Administering I</w:t>
      </w:r>
      <w:r w:rsidRPr="00D13B88">
        <w:rPr>
          <w:rFonts w:ascii="Arial" w:hAnsi="Arial"/>
          <w:sz w:val="24"/>
          <w:szCs w:val="24"/>
        </w:rPr>
        <w:t>nstitution endorses th</w:t>
      </w:r>
      <w:r>
        <w:rPr>
          <w:rFonts w:ascii="Arial" w:hAnsi="Arial"/>
          <w:sz w:val="24"/>
          <w:szCs w:val="24"/>
        </w:rPr>
        <w:t>e</w:t>
      </w:r>
      <w:r w:rsidRPr="00D13B88">
        <w:rPr>
          <w:rFonts w:ascii="Arial" w:hAnsi="Arial"/>
          <w:sz w:val="24"/>
          <w:szCs w:val="24"/>
        </w:rPr>
        <w:t xml:space="preserve"> application </w:t>
      </w:r>
      <w:r>
        <w:rPr>
          <w:rFonts w:ascii="Arial" w:hAnsi="Arial"/>
          <w:sz w:val="24"/>
          <w:szCs w:val="24"/>
        </w:rPr>
        <w:t>proposed by ___________________________ (</w:t>
      </w:r>
      <w:r w:rsidR="008D45B5">
        <w:rPr>
          <w:rFonts w:ascii="Arial" w:hAnsi="Arial"/>
          <w:sz w:val="24"/>
          <w:szCs w:val="24"/>
        </w:rPr>
        <w:t>Fellowship applicant</w:t>
      </w:r>
      <w:r>
        <w:rPr>
          <w:rFonts w:ascii="Arial" w:hAnsi="Arial"/>
          <w:sz w:val="24"/>
          <w:szCs w:val="24"/>
        </w:rPr>
        <w:t xml:space="preserve">) </w:t>
      </w:r>
      <w:r w:rsidRPr="00D13B88">
        <w:rPr>
          <w:rFonts w:ascii="Arial" w:hAnsi="Arial"/>
          <w:sz w:val="24"/>
          <w:szCs w:val="24"/>
        </w:rPr>
        <w:t xml:space="preserve">and is willing to administer the grant under the conditions specified by the Department of Health in the </w:t>
      </w:r>
      <w:r>
        <w:rPr>
          <w:rFonts w:ascii="Arial" w:hAnsi="Arial" w:cs="Arial"/>
          <w:i/>
          <w:iCs/>
          <w:sz w:val="24"/>
          <w:szCs w:val="24"/>
          <w:lang w:eastAsia="en-AU"/>
        </w:rPr>
        <w:t>WA</w:t>
      </w:r>
      <w:r w:rsidR="008D45B5">
        <w:rPr>
          <w:rFonts w:ascii="Arial" w:hAnsi="Arial" w:cs="Arial"/>
          <w:i/>
          <w:iCs/>
          <w:sz w:val="24"/>
          <w:szCs w:val="24"/>
          <w:lang w:eastAsia="en-AU"/>
        </w:rPr>
        <w:t>CPCN Cancer Fellowships 202</w:t>
      </w:r>
      <w:r w:rsidR="00223EBC">
        <w:rPr>
          <w:rFonts w:ascii="Arial" w:hAnsi="Arial" w:cs="Arial"/>
          <w:i/>
          <w:iCs/>
          <w:sz w:val="24"/>
          <w:szCs w:val="24"/>
          <w:lang w:eastAsia="en-AU"/>
        </w:rPr>
        <w:t>1</w:t>
      </w:r>
      <w:r>
        <w:rPr>
          <w:rFonts w:ascii="Arial" w:hAnsi="Arial" w:cs="Arial"/>
          <w:i/>
          <w:iCs/>
          <w:sz w:val="24"/>
          <w:szCs w:val="24"/>
          <w:lang w:eastAsia="en-AU"/>
        </w:rPr>
        <w:t xml:space="preserve"> </w:t>
      </w:r>
      <w:r w:rsidRPr="00A8445B">
        <w:rPr>
          <w:rFonts w:ascii="Arial" w:hAnsi="Arial" w:cs="Arial"/>
          <w:i/>
          <w:iCs/>
          <w:sz w:val="24"/>
          <w:szCs w:val="24"/>
          <w:lang w:eastAsia="en-AU"/>
        </w:rPr>
        <w:t>Guidelines for Applicants</w:t>
      </w:r>
      <w:r>
        <w:rPr>
          <w:rFonts w:ascii="Arial" w:hAnsi="Arial" w:cs="Arial"/>
          <w:i/>
          <w:iCs/>
          <w:sz w:val="24"/>
          <w:szCs w:val="24"/>
          <w:lang w:eastAsia="en-AU"/>
        </w:rPr>
        <w:t xml:space="preserve">; </w:t>
      </w:r>
      <w:r w:rsidRPr="00DB5FFC">
        <w:rPr>
          <w:rFonts w:ascii="Arial" w:hAnsi="Arial" w:cs="Arial"/>
          <w:iCs/>
          <w:sz w:val="24"/>
          <w:szCs w:val="24"/>
          <w:lang w:eastAsia="en-AU"/>
        </w:rPr>
        <w:t>and</w:t>
      </w:r>
    </w:p>
    <w:p w14:paraId="3A554244" w14:textId="77777777" w:rsidR="00A822DA" w:rsidRPr="00D13B88" w:rsidRDefault="00A822DA" w:rsidP="00A822DA">
      <w:pPr>
        <w:widowControl w:val="0"/>
        <w:tabs>
          <w:tab w:val="left" w:pos="-1152"/>
          <w:tab w:val="left" w:pos="-720"/>
          <w:tab w:val="num" w:pos="567"/>
        </w:tabs>
        <w:ind w:left="567" w:hanging="567"/>
        <w:jc w:val="both"/>
        <w:rPr>
          <w:rFonts w:cs="Arial"/>
          <w:szCs w:val="24"/>
        </w:rPr>
      </w:pPr>
    </w:p>
    <w:p w14:paraId="73DBF255" w14:textId="4D9F7694" w:rsidR="00A822DA" w:rsidRPr="00D13B88" w:rsidRDefault="00A822DA" w:rsidP="00A822DA">
      <w:pPr>
        <w:widowControl w:val="0"/>
        <w:tabs>
          <w:tab w:val="left" w:pos="-1152"/>
          <w:tab w:val="left" w:pos="-720"/>
          <w:tab w:val="num" w:pos="567"/>
        </w:tabs>
        <w:ind w:left="567" w:hanging="567"/>
        <w:jc w:val="both"/>
        <w:rPr>
          <w:rFonts w:cs="Arial"/>
          <w:szCs w:val="24"/>
        </w:rPr>
      </w:pPr>
      <w:r>
        <w:rPr>
          <w:rFonts w:cs="Arial"/>
          <w:szCs w:val="24"/>
        </w:rPr>
        <w:t>b</w:t>
      </w:r>
      <w:r w:rsidRPr="00D13B88">
        <w:rPr>
          <w:rFonts w:cs="Arial"/>
          <w:szCs w:val="24"/>
        </w:rPr>
        <w:t xml:space="preserve">) </w:t>
      </w:r>
      <w:r w:rsidRPr="00D13B88">
        <w:rPr>
          <w:rFonts w:cs="Arial"/>
          <w:szCs w:val="24"/>
        </w:rPr>
        <w:tab/>
        <w:t xml:space="preserve">The </w:t>
      </w:r>
      <w:r w:rsidR="008D45B5">
        <w:rPr>
          <w:rFonts w:cs="Arial"/>
          <w:szCs w:val="24"/>
        </w:rPr>
        <w:t>WACPCN Policy Unit</w:t>
      </w:r>
      <w:r w:rsidRPr="00D13B88">
        <w:rPr>
          <w:rFonts w:cs="Arial"/>
          <w:szCs w:val="24"/>
        </w:rPr>
        <w:t>, Department of Health will be notified immediately of any changes to the applicant’s eligibility (e.g. employment status) or changes to the i</w:t>
      </w:r>
      <w:r>
        <w:rPr>
          <w:rFonts w:cs="Arial"/>
          <w:szCs w:val="24"/>
        </w:rPr>
        <w:t>nformation originally provided i</w:t>
      </w:r>
      <w:r w:rsidRPr="00D13B88">
        <w:rPr>
          <w:rFonts w:cs="Arial"/>
          <w:szCs w:val="24"/>
        </w:rPr>
        <w:t xml:space="preserve">n this application. </w:t>
      </w:r>
    </w:p>
    <w:p w14:paraId="57EC9998" w14:textId="77777777" w:rsidR="00A822DA" w:rsidRDefault="00A822DA" w:rsidP="00A822DA">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tbl>
      <w:tblPr>
        <w:tblStyle w:val="TableGrid"/>
        <w:tblW w:w="9072" w:type="dxa"/>
        <w:jc w:val="center"/>
        <w:tblLook w:val="04A0" w:firstRow="1" w:lastRow="0" w:firstColumn="1" w:lastColumn="0" w:noHBand="0" w:noVBand="1"/>
      </w:tblPr>
      <w:tblGrid>
        <w:gridCol w:w="3544"/>
        <w:gridCol w:w="5528"/>
      </w:tblGrid>
      <w:tr w:rsidR="00A822DA" w14:paraId="3F41EC67" w14:textId="77777777" w:rsidTr="008D45B5">
        <w:trPr>
          <w:trHeight w:val="567"/>
          <w:jc w:val="center"/>
        </w:trPr>
        <w:tc>
          <w:tcPr>
            <w:tcW w:w="3544" w:type="dxa"/>
            <w:vAlign w:val="center"/>
          </w:tcPr>
          <w:p w14:paraId="2ACD39A8" w14:textId="77777777" w:rsidR="00A822DA" w:rsidRDefault="00A822DA" w:rsidP="00A822DA">
            <w:pPr>
              <w:rPr>
                <w:rFonts w:cs="Arial"/>
                <w:b/>
                <w:szCs w:val="24"/>
              </w:rPr>
            </w:pPr>
            <w:r w:rsidRPr="000710CA">
              <w:rPr>
                <w:rFonts w:cs="Arial"/>
                <w:b/>
                <w:szCs w:val="24"/>
              </w:rPr>
              <w:t>Title, First Name, SURNAME</w:t>
            </w:r>
          </w:p>
        </w:tc>
        <w:tc>
          <w:tcPr>
            <w:tcW w:w="5528" w:type="dxa"/>
            <w:vAlign w:val="center"/>
          </w:tcPr>
          <w:p w14:paraId="1E29A8EA" w14:textId="77777777" w:rsidR="00A822DA" w:rsidRPr="00D97296" w:rsidRDefault="00A822DA" w:rsidP="00A822DA">
            <w:pPr>
              <w:rPr>
                <w:rFonts w:cs="Arial"/>
                <w:szCs w:val="24"/>
              </w:rPr>
            </w:pPr>
          </w:p>
        </w:tc>
      </w:tr>
      <w:tr w:rsidR="00A822DA" w14:paraId="51689066" w14:textId="77777777" w:rsidTr="008D45B5">
        <w:trPr>
          <w:trHeight w:val="567"/>
          <w:jc w:val="center"/>
        </w:trPr>
        <w:tc>
          <w:tcPr>
            <w:tcW w:w="3544" w:type="dxa"/>
            <w:vAlign w:val="center"/>
          </w:tcPr>
          <w:p w14:paraId="5F170BA0" w14:textId="77777777" w:rsidR="00A822DA" w:rsidRDefault="00A822DA" w:rsidP="00A822DA">
            <w:pPr>
              <w:rPr>
                <w:rFonts w:cs="Arial"/>
                <w:b/>
                <w:szCs w:val="24"/>
              </w:rPr>
            </w:pPr>
            <w:r w:rsidRPr="00003F47">
              <w:rPr>
                <w:rFonts w:cs="Arial"/>
                <w:b/>
                <w:szCs w:val="24"/>
              </w:rPr>
              <w:t>Position</w:t>
            </w:r>
          </w:p>
        </w:tc>
        <w:tc>
          <w:tcPr>
            <w:tcW w:w="5528" w:type="dxa"/>
            <w:vAlign w:val="center"/>
          </w:tcPr>
          <w:p w14:paraId="1225DBA9" w14:textId="77777777" w:rsidR="00A822DA" w:rsidRPr="00D97296" w:rsidRDefault="00A822DA" w:rsidP="00A822DA">
            <w:pPr>
              <w:rPr>
                <w:rFonts w:cs="Arial"/>
                <w:szCs w:val="24"/>
              </w:rPr>
            </w:pPr>
          </w:p>
        </w:tc>
      </w:tr>
      <w:tr w:rsidR="00A822DA" w14:paraId="2C588228" w14:textId="77777777" w:rsidTr="008D45B5">
        <w:trPr>
          <w:trHeight w:val="567"/>
          <w:jc w:val="center"/>
        </w:trPr>
        <w:tc>
          <w:tcPr>
            <w:tcW w:w="3544" w:type="dxa"/>
            <w:vAlign w:val="center"/>
          </w:tcPr>
          <w:p w14:paraId="33788720" w14:textId="77777777" w:rsidR="00A822DA" w:rsidRDefault="00A822DA" w:rsidP="00A822DA">
            <w:pPr>
              <w:rPr>
                <w:rFonts w:cs="Arial"/>
                <w:b/>
                <w:szCs w:val="24"/>
              </w:rPr>
            </w:pPr>
            <w:r w:rsidRPr="00003F47">
              <w:rPr>
                <w:rFonts w:cs="Arial"/>
                <w:b/>
                <w:szCs w:val="24"/>
              </w:rPr>
              <w:t>Institution</w:t>
            </w:r>
          </w:p>
        </w:tc>
        <w:tc>
          <w:tcPr>
            <w:tcW w:w="5528" w:type="dxa"/>
            <w:vAlign w:val="center"/>
          </w:tcPr>
          <w:p w14:paraId="31E4A9F2" w14:textId="77777777" w:rsidR="00A822DA" w:rsidRPr="00D97296" w:rsidRDefault="00A822DA" w:rsidP="00A822DA">
            <w:pPr>
              <w:rPr>
                <w:rFonts w:cs="Arial"/>
                <w:szCs w:val="24"/>
              </w:rPr>
            </w:pPr>
          </w:p>
        </w:tc>
      </w:tr>
      <w:tr w:rsidR="00A822DA" w14:paraId="10BF0FC0" w14:textId="77777777" w:rsidTr="008D45B5">
        <w:trPr>
          <w:trHeight w:val="567"/>
          <w:jc w:val="center"/>
        </w:trPr>
        <w:tc>
          <w:tcPr>
            <w:tcW w:w="3544" w:type="dxa"/>
            <w:vAlign w:val="center"/>
          </w:tcPr>
          <w:p w14:paraId="5A85F8D2" w14:textId="77777777" w:rsidR="00A822DA" w:rsidRDefault="00A822DA" w:rsidP="00A822DA">
            <w:pPr>
              <w:rPr>
                <w:rFonts w:cs="Arial"/>
                <w:b/>
                <w:szCs w:val="24"/>
              </w:rPr>
            </w:pPr>
            <w:r w:rsidRPr="00003F47">
              <w:rPr>
                <w:rFonts w:cs="Arial"/>
                <w:b/>
                <w:szCs w:val="24"/>
              </w:rPr>
              <w:t>Signature</w:t>
            </w:r>
          </w:p>
        </w:tc>
        <w:tc>
          <w:tcPr>
            <w:tcW w:w="5528" w:type="dxa"/>
            <w:vAlign w:val="center"/>
          </w:tcPr>
          <w:p w14:paraId="60A76448" w14:textId="77777777" w:rsidR="00A822DA" w:rsidRPr="00D97296" w:rsidRDefault="00A822DA" w:rsidP="00A822DA">
            <w:pPr>
              <w:rPr>
                <w:rFonts w:cs="Arial"/>
                <w:szCs w:val="24"/>
              </w:rPr>
            </w:pPr>
          </w:p>
        </w:tc>
      </w:tr>
      <w:tr w:rsidR="00A822DA" w14:paraId="4C539BDB" w14:textId="77777777" w:rsidTr="008D45B5">
        <w:trPr>
          <w:trHeight w:val="567"/>
          <w:jc w:val="center"/>
        </w:trPr>
        <w:tc>
          <w:tcPr>
            <w:tcW w:w="3544" w:type="dxa"/>
            <w:vAlign w:val="center"/>
          </w:tcPr>
          <w:p w14:paraId="0CCBFA51" w14:textId="77777777" w:rsidR="00A822DA" w:rsidRDefault="00A822DA" w:rsidP="00A822DA">
            <w:pPr>
              <w:rPr>
                <w:rFonts w:cs="Arial"/>
                <w:b/>
                <w:szCs w:val="24"/>
              </w:rPr>
            </w:pPr>
            <w:r w:rsidRPr="00003F47">
              <w:rPr>
                <w:rFonts w:cs="Arial"/>
                <w:b/>
                <w:szCs w:val="24"/>
              </w:rPr>
              <w:t>Date</w:t>
            </w:r>
          </w:p>
        </w:tc>
        <w:tc>
          <w:tcPr>
            <w:tcW w:w="5528" w:type="dxa"/>
            <w:vAlign w:val="center"/>
          </w:tcPr>
          <w:p w14:paraId="084EA66F" w14:textId="77777777" w:rsidR="00A822DA" w:rsidRPr="00D97296" w:rsidRDefault="00A822DA" w:rsidP="00A822DA">
            <w:pPr>
              <w:rPr>
                <w:rFonts w:cs="Arial"/>
                <w:szCs w:val="24"/>
              </w:rPr>
            </w:pPr>
          </w:p>
        </w:tc>
      </w:tr>
      <w:tr w:rsidR="00A822DA" w14:paraId="6C25611C" w14:textId="77777777" w:rsidTr="008D45B5">
        <w:trPr>
          <w:trHeight w:val="567"/>
          <w:jc w:val="center"/>
        </w:trPr>
        <w:tc>
          <w:tcPr>
            <w:tcW w:w="3544" w:type="dxa"/>
            <w:vAlign w:val="center"/>
          </w:tcPr>
          <w:p w14:paraId="3E8F0EDA" w14:textId="77777777" w:rsidR="00A822DA" w:rsidRDefault="00A822DA" w:rsidP="00A822DA">
            <w:pPr>
              <w:rPr>
                <w:rFonts w:cs="Arial"/>
                <w:b/>
                <w:szCs w:val="24"/>
              </w:rPr>
            </w:pPr>
            <w:r w:rsidRPr="00E44CA9">
              <w:rPr>
                <w:rFonts w:cs="Arial"/>
                <w:b/>
                <w:szCs w:val="24"/>
              </w:rPr>
              <w:t>Telephone number</w:t>
            </w:r>
            <w:r>
              <w:rPr>
                <w:rFonts w:cs="Arial"/>
                <w:b/>
                <w:szCs w:val="24"/>
              </w:rPr>
              <w:t>(s)</w:t>
            </w:r>
          </w:p>
        </w:tc>
        <w:tc>
          <w:tcPr>
            <w:tcW w:w="5528" w:type="dxa"/>
            <w:vAlign w:val="center"/>
          </w:tcPr>
          <w:p w14:paraId="1139A96C" w14:textId="77777777" w:rsidR="00A822DA" w:rsidRPr="00D97296" w:rsidRDefault="00A822DA" w:rsidP="00A822DA">
            <w:pPr>
              <w:rPr>
                <w:rFonts w:cs="Arial"/>
                <w:szCs w:val="24"/>
              </w:rPr>
            </w:pPr>
          </w:p>
        </w:tc>
      </w:tr>
      <w:tr w:rsidR="00A822DA" w14:paraId="1400E6D7" w14:textId="77777777" w:rsidTr="008D45B5">
        <w:trPr>
          <w:trHeight w:val="567"/>
          <w:jc w:val="center"/>
        </w:trPr>
        <w:tc>
          <w:tcPr>
            <w:tcW w:w="3544" w:type="dxa"/>
            <w:vAlign w:val="center"/>
          </w:tcPr>
          <w:p w14:paraId="710B56F2" w14:textId="77777777" w:rsidR="00A822DA" w:rsidRDefault="00A822DA" w:rsidP="00A822DA">
            <w:pPr>
              <w:rPr>
                <w:rFonts w:cs="Arial"/>
                <w:b/>
                <w:szCs w:val="24"/>
              </w:rPr>
            </w:pPr>
            <w:r w:rsidRPr="00E44CA9">
              <w:rPr>
                <w:rFonts w:cs="Arial"/>
                <w:b/>
                <w:szCs w:val="24"/>
              </w:rPr>
              <w:t>Email address</w:t>
            </w:r>
          </w:p>
        </w:tc>
        <w:tc>
          <w:tcPr>
            <w:tcW w:w="5528" w:type="dxa"/>
            <w:vAlign w:val="center"/>
          </w:tcPr>
          <w:p w14:paraId="5B1371C8" w14:textId="77777777" w:rsidR="00A822DA" w:rsidRPr="00D97296" w:rsidRDefault="00A822DA" w:rsidP="00A822DA">
            <w:pPr>
              <w:rPr>
                <w:rFonts w:cs="Arial"/>
                <w:szCs w:val="24"/>
              </w:rPr>
            </w:pPr>
          </w:p>
        </w:tc>
      </w:tr>
    </w:tbl>
    <w:p w14:paraId="01A49024" w14:textId="77777777" w:rsidR="00A822DA" w:rsidRDefault="00A822DA" w:rsidP="00A822DA">
      <w:pPr>
        <w:pStyle w:val="BodyText"/>
        <w:rPr>
          <w:rFonts w:ascii="Arial" w:hAnsi="Arial"/>
        </w:rPr>
      </w:pPr>
    </w:p>
    <w:p w14:paraId="6FE95C0B" w14:textId="77777777" w:rsidR="00A822DA" w:rsidRDefault="00A822DA" w:rsidP="00A822DA">
      <w:pPr>
        <w:sectPr w:rsidR="00A822DA" w:rsidSect="00D631EF">
          <w:pgSz w:w="11906" w:h="16838"/>
          <w:pgMar w:top="1440" w:right="1080" w:bottom="1440" w:left="1080" w:header="709" w:footer="397" w:gutter="0"/>
          <w:cols w:space="708"/>
          <w:docGrid w:linePitch="360"/>
        </w:sectPr>
      </w:pPr>
    </w:p>
    <w:p w14:paraId="257122AF" w14:textId="74E09961" w:rsidR="00A822DA" w:rsidRPr="00D258BA" w:rsidRDefault="00471DD8" w:rsidP="00A822DA">
      <w:pPr>
        <w:pStyle w:val="Heading2"/>
        <w:rPr>
          <w:bCs w:val="0"/>
          <w:caps/>
          <w:sz w:val="28"/>
        </w:rPr>
      </w:pPr>
      <w:bookmarkStart w:id="27" w:name="_Toc529540150"/>
      <w:bookmarkStart w:id="28" w:name="_Toc33009825"/>
      <w:r>
        <w:rPr>
          <w:sz w:val="28"/>
        </w:rPr>
        <w:lastRenderedPageBreak/>
        <w:t>1</w:t>
      </w:r>
      <w:r w:rsidR="00284B4A">
        <w:rPr>
          <w:sz w:val="28"/>
        </w:rPr>
        <w:t>4</w:t>
      </w:r>
      <w:r w:rsidR="00D258BA" w:rsidRPr="00D258BA">
        <w:rPr>
          <w:sz w:val="28"/>
        </w:rPr>
        <w:tab/>
      </w:r>
      <w:r w:rsidR="00A822DA" w:rsidRPr="00D258BA">
        <w:rPr>
          <w:sz w:val="28"/>
        </w:rPr>
        <w:t>Cited References</w:t>
      </w:r>
      <w:bookmarkEnd w:id="27"/>
      <w:bookmarkEnd w:id="28"/>
    </w:p>
    <w:p w14:paraId="004C6D31" w14:textId="77777777" w:rsidR="00A822DA" w:rsidRDefault="00A822DA" w:rsidP="00A822DA">
      <w:pPr>
        <w:rPr>
          <w:rFonts w:cs="Arial"/>
          <w:szCs w:val="24"/>
        </w:rPr>
      </w:pPr>
      <w:r w:rsidRPr="00003F47">
        <w:rPr>
          <w:rFonts w:cs="Arial"/>
          <w:szCs w:val="24"/>
        </w:rPr>
        <w:t>___________________________________________________________________</w:t>
      </w:r>
    </w:p>
    <w:p w14:paraId="0F05AD92" w14:textId="77777777" w:rsidR="00A822DA" w:rsidRDefault="00A822DA" w:rsidP="00A822DA">
      <w:pPr>
        <w:rPr>
          <w:rFonts w:cs="Arial"/>
          <w:sz w:val="22"/>
        </w:rPr>
      </w:pPr>
    </w:p>
    <w:p w14:paraId="67E0796E" w14:textId="77777777" w:rsidR="00A822DA" w:rsidRDefault="00A822DA" w:rsidP="00A822DA">
      <w:pPr>
        <w:rPr>
          <w:rFonts w:cs="Arial"/>
          <w:sz w:val="22"/>
        </w:rPr>
      </w:pPr>
    </w:p>
    <w:p w14:paraId="299F4C6E" w14:textId="77777777" w:rsidR="00A822DA" w:rsidRDefault="00A822DA" w:rsidP="00A822DA">
      <w:pPr>
        <w:rPr>
          <w:rFonts w:cs="Arial"/>
          <w:sz w:val="22"/>
        </w:rPr>
      </w:pPr>
    </w:p>
    <w:p w14:paraId="5F43F159" w14:textId="77777777" w:rsidR="00A822DA" w:rsidRDefault="00A822DA" w:rsidP="00A822DA">
      <w:pPr>
        <w:rPr>
          <w:rFonts w:cs="Arial"/>
          <w:sz w:val="22"/>
        </w:rPr>
      </w:pPr>
    </w:p>
    <w:p w14:paraId="4C8ED7EC" w14:textId="77777777" w:rsidR="00A822DA" w:rsidRDefault="00A822DA" w:rsidP="00A822DA">
      <w:pPr>
        <w:rPr>
          <w:rFonts w:cs="Arial"/>
          <w:sz w:val="22"/>
        </w:rPr>
      </w:pPr>
    </w:p>
    <w:p w14:paraId="1EFE447D" w14:textId="77777777" w:rsidR="00A822DA" w:rsidRDefault="00A822DA" w:rsidP="00A822DA">
      <w:pPr>
        <w:rPr>
          <w:rFonts w:cs="Arial"/>
          <w:sz w:val="22"/>
        </w:rPr>
      </w:pPr>
    </w:p>
    <w:p w14:paraId="1B963B64" w14:textId="77777777" w:rsidR="00A822DA" w:rsidRDefault="00A822DA" w:rsidP="00A822DA">
      <w:pPr>
        <w:rPr>
          <w:rFonts w:cs="Arial"/>
          <w:sz w:val="22"/>
        </w:rPr>
      </w:pPr>
    </w:p>
    <w:p w14:paraId="6D7125D8" w14:textId="77777777" w:rsidR="00A822DA" w:rsidRDefault="00A822DA" w:rsidP="00A822DA">
      <w:pPr>
        <w:rPr>
          <w:rFonts w:cs="Arial"/>
          <w:sz w:val="22"/>
        </w:rPr>
      </w:pPr>
    </w:p>
    <w:p w14:paraId="28C5CA5A" w14:textId="77777777" w:rsidR="00A822DA" w:rsidRDefault="00A822DA" w:rsidP="00A822DA">
      <w:pPr>
        <w:rPr>
          <w:rFonts w:cs="Arial"/>
          <w:sz w:val="22"/>
        </w:rPr>
      </w:pPr>
    </w:p>
    <w:p w14:paraId="46F0B457" w14:textId="77777777" w:rsidR="00A822DA" w:rsidRDefault="00A822DA" w:rsidP="00A822DA">
      <w:pPr>
        <w:rPr>
          <w:rFonts w:cs="Arial"/>
          <w:sz w:val="22"/>
        </w:rPr>
      </w:pPr>
    </w:p>
    <w:p w14:paraId="1B4338B0" w14:textId="77777777" w:rsidR="00A822DA" w:rsidRDefault="00A822DA" w:rsidP="00A822DA">
      <w:pPr>
        <w:rPr>
          <w:rFonts w:cs="Arial"/>
          <w:sz w:val="22"/>
        </w:rPr>
      </w:pPr>
    </w:p>
    <w:p w14:paraId="7CE26B8F" w14:textId="77777777" w:rsidR="00A822DA" w:rsidRDefault="00A822DA" w:rsidP="00A822DA">
      <w:pPr>
        <w:rPr>
          <w:rFonts w:cs="Arial"/>
          <w:sz w:val="22"/>
        </w:rPr>
      </w:pPr>
    </w:p>
    <w:p w14:paraId="154552ED" w14:textId="77777777" w:rsidR="00A822DA" w:rsidRDefault="00A822DA" w:rsidP="00A822DA">
      <w:pPr>
        <w:rPr>
          <w:rFonts w:cs="Arial"/>
          <w:sz w:val="22"/>
        </w:rPr>
      </w:pPr>
    </w:p>
    <w:p w14:paraId="1F8AF8E2" w14:textId="77777777" w:rsidR="00A822DA" w:rsidRDefault="00A822DA" w:rsidP="00A822DA">
      <w:pPr>
        <w:rPr>
          <w:rFonts w:cs="Arial"/>
          <w:sz w:val="22"/>
        </w:rPr>
      </w:pPr>
    </w:p>
    <w:p w14:paraId="317AC514" w14:textId="77777777" w:rsidR="00A822DA" w:rsidRDefault="00A822DA" w:rsidP="00A822DA">
      <w:pPr>
        <w:rPr>
          <w:rFonts w:cs="Arial"/>
          <w:sz w:val="22"/>
        </w:rPr>
      </w:pPr>
    </w:p>
    <w:p w14:paraId="4DE754F9" w14:textId="77777777" w:rsidR="00A822DA" w:rsidRDefault="00A822DA" w:rsidP="00A822DA">
      <w:pPr>
        <w:rPr>
          <w:rFonts w:cs="Arial"/>
          <w:sz w:val="22"/>
        </w:rPr>
      </w:pPr>
    </w:p>
    <w:p w14:paraId="3EB3C3F3" w14:textId="77777777" w:rsidR="00A822DA" w:rsidRDefault="00A822DA" w:rsidP="00A822DA">
      <w:pPr>
        <w:rPr>
          <w:rFonts w:cs="Arial"/>
          <w:sz w:val="22"/>
        </w:rPr>
      </w:pPr>
    </w:p>
    <w:p w14:paraId="117125E9" w14:textId="77777777" w:rsidR="00A822DA" w:rsidRDefault="00A822DA" w:rsidP="00A822DA">
      <w:pPr>
        <w:rPr>
          <w:rFonts w:cs="Arial"/>
          <w:sz w:val="22"/>
        </w:rPr>
      </w:pPr>
    </w:p>
    <w:p w14:paraId="3CC80CF3" w14:textId="77777777" w:rsidR="00A822DA" w:rsidRDefault="00A822DA" w:rsidP="00A822DA">
      <w:pPr>
        <w:rPr>
          <w:rFonts w:cs="Arial"/>
          <w:sz w:val="22"/>
        </w:rPr>
      </w:pPr>
    </w:p>
    <w:p w14:paraId="61A58DAF" w14:textId="77777777" w:rsidR="00A822DA" w:rsidRDefault="00A822DA" w:rsidP="00A822DA">
      <w:pPr>
        <w:rPr>
          <w:rFonts w:cs="Arial"/>
          <w:sz w:val="22"/>
        </w:rPr>
      </w:pPr>
    </w:p>
    <w:p w14:paraId="27395063" w14:textId="77777777" w:rsidR="00A822DA" w:rsidRDefault="00A822DA" w:rsidP="00A822DA">
      <w:pPr>
        <w:rPr>
          <w:rFonts w:cs="Arial"/>
          <w:sz w:val="22"/>
        </w:rPr>
      </w:pPr>
    </w:p>
    <w:p w14:paraId="5CCDA953" w14:textId="77777777" w:rsidR="00A822DA" w:rsidRDefault="00A822DA" w:rsidP="00A822DA">
      <w:pPr>
        <w:rPr>
          <w:rFonts w:cs="Arial"/>
          <w:sz w:val="22"/>
        </w:rPr>
      </w:pPr>
    </w:p>
    <w:p w14:paraId="58E5BA4E" w14:textId="77777777" w:rsidR="00A822DA" w:rsidRDefault="00A822DA" w:rsidP="00A822DA">
      <w:pPr>
        <w:rPr>
          <w:rFonts w:cs="Arial"/>
          <w:sz w:val="22"/>
        </w:rPr>
      </w:pPr>
    </w:p>
    <w:p w14:paraId="0029246C" w14:textId="77777777" w:rsidR="00A822DA" w:rsidRDefault="00A822DA" w:rsidP="00A822DA">
      <w:pPr>
        <w:rPr>
          <w:rFonts w:cs="Arial"/>
          <w:sz w:val="22"/>
        </w:rPr>
      </w:pPr>
    </w:p>
    <w:p w14:paraId="4566EDCB" w14:textId="77777777" w:rsidR="00A822DA" w:rsidRDefault="00A822DA" w:rsidP="00A822DA">
      <w:pPr>
        <w:rPr>
          <w:rFonts w:cs="Arial"/>
          <w:sz w:val="22"/>
        </w:rPr>
      </w:pPr>
    </w:p>
    <w:p w14:paraId="18BD652F" w14:textId="77777777" w:rsidR="00A822DA" w:rsidRDefault="00A822DA" w:rsidP="00A822DA">
      <w:pPr>
        <w:rPr>
          <w:rFonts w:cs="Arial"/>
          <w:sz w:val="22"/>
        </w:rPr>
      </w:pPr>
    </w:p>
    <w:p w14:paraId="34DF752C" w14:textId="77777777" w:rsidR="00A822DA" w:rsidRDefault="00A822DA" w:rsidP="00A822DA">
      <w:pPr>
        <w:rPr>
          <w:rFonts w:cs="Arial"/>
          <w:sz w:val="22"/>
        </w:rPr>
      </w:pPr>
    </w:p>
    <w:p w14:paraId="7B9EDC31" w14:textId="77777777" w:rsidR="00A822DA" w:rsidRDefault="00A822DA" w:rsidP="00A822DA">
      <w:pPr>
        <w:rPr>
          <w:rFonts w:cs="Arial"/>
          <w:sz w:val="22"/>
        </w:rPr>
      </w:pPr>
    </w:p>
    <w:p w14:paraId="18724162" w14:textId="77777777" w:rsidR="00A822DA" w:rsidRDefault="00A822DA" w:rsidP="00A822DA">
      <w:pPr>
        <w:rPr>
          <w:rFonts w:cs="Arial"/>
          <w:sz w:val="22"/>
        </w:rPr>
      </w:pPr>
    </w:p>
    <w:p w14:paraId="7243108F" w14:textId="77777777" w:rsidR="00A822DA" w:rsidRDefault="00A822DA" w:rsidP="00A822DA">
      <w:pPr>
        <w:rPr>
          <w:rFonts w:cs="Arial"/>
          <w:sz w:val="22"/>
        </w:rPr>
      </w:pPr>
    </w:p>
    <w:p w14:paraId="11DF347D" w14:textId="77777777" w:rsidR="00A822DA" w:rsidRDefault="00A822DA" w:rsidP="00A822DA">
      <w:pPr>
        <w:rPr>
          <w:rFonts w:cs="Arial"/>
          <w:sz w:val="22"/>
        </w:rPr>
      </w:pPr>
    </w:p>
    <w:p w14:paraId="595553FC" w14:textId="77777777" w:rsidR="00A822DA" w:rsidRDefault="00A822DA" w:rsidP="00A822DA">
      <w:pPr>
        <w:rPr>
          <w:rFonts w:cs="Arial"/>
          <w:sz w:val="22"/>
        </w:rPr>
        <w:sectPr w:rsidR="00A822DA" w:rsidSect="00D631EF">
          <w:pgSz w:w="11906" w:h="16838"/>
          <w:pgMar w:top="1440" w:right="1080" w:bottom="1440" w:left="1080" w:header="709" w:footer="397" w:gutter="0"/>
          <w:cols w:space="708"/>
          <w:docGrid w:linePitch="360"/>
        </w:sectPr>
      </w:pPr>
    </w:p>
    <w:p w14:paraId="04C15AC3" w14:textId="429FD664" w:rsidR="00A822DA" w:rsidRPr="00D258BA" w:rsidRDefault="00471DD8" w:rsidP="00A822DA">
      <w:pPr>
        <w:pStyle w:val="Heading2"/>
        <w:rPr>
          <w:bCs w:val="0"/>
          <w:caps/>
          <w:sz w:val="28"/>
        </w:rPr>
      </w:pPr>
      <w:bookmarkStart w:id="29" w:name="_Toc529540151"/>
      <w:bookmarkStart w:id="30" w:name="_Toc33009826"/>
      <w:r>
        <w:rPr>
          <w:sz w:val="28"/>
        </w:rPr>
        <w:lastRenderedPageBreak/>
        <w:t>1</w:t>
      </w:r>
      <w:r w:rsidR="00284B4A">
        <w:rPr>
          <w:sz w:val="28"/>
        </w:rPr>
        <w:t>5</w:t>
      </w:r>
      <w:r w:rsidR="00D258BA" w:rsidRPr="00D258BA">
        <w:rPr>
          <w:sz w:val="28"/>
        </w:rPr>
        <w:tab/>
      </w:r>
      <w:r w:rsidR="00A822DA" w:rsidRPr="00D258BA">
        <w:rPr>
          <w:sz w:val="28"/>
        </w:rPr>
        <w:t>Check List</w:t>
      </w:r>
      <w:bookmarkEnd w:id="29"/>
      <w:bookmarkEnd w:id="30"/>
    </w:p>
    <w:p w14:paraId="08C38EE2" w14:textId="77777777" w:rsidR="00A822DA" w:rsidRDefault="00A822DA" w:rsidP="00A822DA">
      <w:pPr>
        <w:ind w:right="-27"/>
        <w:rPr>
          <w:rFonts w:cs="Arial"/>
          <w:b/>
          <w:szCs w:val="24"/>
        </w:rPr>
      </w:pPr>
    </w:p>
    <w:p w14:paraId="1A1371FF" w14:textId="32B7041A" w:rsidR="00A822DA" w:rsidRDefault="00A822DA" w:rsidP="003658E3">
      <w:pPr>
        <w:ind w:right="-27"/>
        <w:rPr>
          <w:rFonts w:cs="Arial"/>
          <w:szCs w:val="24"/>
        </w:rPr>
      </w:pPr>
      <w:r w:rsidRPr="008D1F49">
        <w:rPr>
          <w:rFonts w:cs="Arial"/>
          <w:szCs w:val="24"/>
        </w:rPr>
        <w:t>Prior to submitting th</w:t>
      </w:r>
      <w:r>
        <w:rPr>
          <w:rFonts w:cs="Arial"/>
          <w:szCs w:val="24"/>
        </w:rPr>
        <w:t>e</w:t>
      </w:r>
      <w:r w:rsidRPr="008D1F49">
        <w:rPr>
          <w:rFonts w:cs="Arial"/>
          <w:szCs w:val="24"/>
        </w:rPr>
        <w:t xml:space="preserve"> application, the </w:t>
      </w:r>
      <w:r w:rsidR="00707FC7">
        <w:rPr>
          <w:rFonts w:cs="Arial"/>
          <w:szCs w:val="24"/>
        </w:rPr>
        <w:t>Applicant</w:t>
      </w:r>
      <w:r w:rsidRPr="008D1F49">
        <w:rPr>
          <w:rFonts w:cs="Arial"/>
          <w:szCs w:val="24"/>
        </w:rPr>
        <w:t xml:space="preserve"> should check that they have</w:t>
      </w:r>
      <w:r>
        <w:rPr>
          <w:rFonts w:cs="Arial"/>
          <w:szCs w:val="24"/>
        </w:rPr>
        <w:t xml:space="preserve"> completed the following requirements</w:t>
      </w:r>
      <w:r w:rsidRPr="008D1F49">
        <w:rPr>
          <w:rFonts w:cs="Arial"/>
          <w:szCs w:val="24"/>
        </w:rPr>
        <w:t>:</w:t>
      </w:r>
    </w:p>
    <w:p w14:paraId="4BC92DB4" w14:textId="77777777" w:rsidR="003658E3" w:rsidRPr="003658E3" w:rsidRDefault="003658E3" w:rsidP="003658E3">
      <w:pPr>
        <w:ind w:right="-27"/>
        <w:rPr>
          <w:rFonts w:cs="Arial"/>
          <w:szCs w:val="24"/>
        </w:rPr>
      </w:pPr>
    </w:p>
    <w:tbl>
      <w:tblPr>
        <w:tblStyle w:val="TableGrid"/>
        <w:tblW w:w="9214" w:type="dxa"/>
        <w:tblInd w:w="-34" w:type="dxa"/>
        <w:tblLook w:val="04A0" w:firstRow="1" w:lastRow="0" w:firstColumn="1" w:lastColumn="0" w:noHBand="0" w:noVBand="1"/>
      </w:tblPr>
      <w:tblGrid>
        <w:gridCol w:w="567"/>
        <w:gridCol w:w="7797"/>
        <w:gridCol w:w="283"/>
        <w:gridCol w:w="567"/>
      </w:tblGrid>
      <w:tr w:rsidR="00A822DA" w14:paraId="0882BFF1" w14:textId="77777777" w:rsidTr="00811AD1">
        <w:trPr>
          <w:trHeight w:val="615"/>
        </w:trPr>
        <w:tc>
          <w:tcPr>
            <w:tcW w:w="567" w:type="dxa"/>
            <w:tcBorders>
              <w:top w:val="nil"/>
              <w:left w:val="nil"/>
              <w:bottom w:val="nil"/>
              <w:right w:val="nil"/>
            </w:tcBorders>
          </w:tcPr>
          <w:p w14:paraId="514DD8E2" w14:textId="7ED58507" w:rsidR="00A822DA" w:rsidRDefault="003658E3" w:rsidP="00A822DA">
            <w:pPr>
              <w:ind w:right="-27"/>
              <w:rPr>
                <w:rFonts w:cs="Arial"/>
                <w:b/>
                <w:szCs w:val="24"/>
              </w:rPr>
            </w:pPr>
            <w:r>
              <w:rPr>
                <w:rFonts w:cs="Arial"/>
                <w:b/>
                <w:szCs w:val="24"/>
              </w:rPr>
              <w:t>1</w:t>
            </w:r>
            <w:r w:rsidR="00A822DA">
              <w:rPr>
                <w:rFonts w:cs="Arial"/>
                <w:b/>
                <w:szCs w:val="24"/>
              </w:rPr>
              <w:t>.</w:t>
            </w:r>
          </w:p>
        </w:tc>
        <w:tc>
          <w:tcPr>
            <w:tcW w:w="7797" w:type="dxa"/>
            <w:tcBorders>
              <w:top w:val="nil"/>
              <w:left w:val="nil"/>
              <w:bottom w:val="nil"/>
              <w:right w:val="nil"/>
            </w:tcBorders>
          </w:tcPr>
          <w:p w14:paraId="328645F8" w14:textId="77777777" w:rsidR="00A822DA" w:rsidRDefault="00A822DA" w:rsidP="00A822DA">
            <w:pPr>
              <w:ind w:right="-27"/>
              <w:rPr>
                <w:rFonts w:cs="Arial"/>
                <w:b/>
                <w:szCs w:val="24"/>
              </w:rPr>
            </w:pPr>
            <w:r w:rsidRPr="00003F47">
              <w:rPr>
                <w:rFonts w:cs="Arial"/>
                <w:szCs w:val="24"/>
              </w:rPr>
              <w:t>Identi</w:t>
            </w:r>
            <w:r>
              <w:rPr>
                <w:rFonts w:cs="Arial"/>
                <w:szCs w:val="24"/>
              </w:rPr>
              <w:t>fied</w:t>
            </w:r>
            <w:r w:rsidRPr="00003F47">
              <w:rPr>
                <w:rFonts w:cs="Arial"/>
                <w:szCs w:val="24"/>
              </w:rPr>
              <w:t xml:space="preserve"> </w:t>
            </w:r>
            <w:r>
              <w:rPr>
                <w:rFonts w:cs="Arial"/>
                <w:szCs w:val="24"/>
              </w:rPr>
              <w:t xml:space="preserve">and provided all </w:t>
            </w:r>
            <w:r w:rsidRPr="00003F47">
              <w:rPr>
                <w:rFonts w:cs="Arial"/>
                <w:szCs w:val="24"/>
              </w:rPr>
              <w:t>relevant approval</w:t>
            </w:r>
            <w:r>
              <w:rPr>
                <w:rFonts w:cs="Arial"/>
                <w:szCs w:val="24"/>
              </w:rPr>
              <w:t>s</w:t>
            </w:r>
            <w:r w:rsidRPr="00003F47">
              <w:rPr>
                <w:rFonts w:cs="Arial"/>
                <w:szCs w:val="24"/>
              </w:rPr>
              <w:t xml:space="preserve"> or agreement</w:t>
            </w:r>
            <w:r>
              <w:rPr>
                <w:rFonts w:cs="Arial"/>
                <w:szCs w:val="24"/>
              </w:rPr>
              <w:t>s that are</w:t>
            </w:r>
            <w:r w:rsidRPr="00003F47">
              <w:rPr>
                <w:rFonts w:cs="Arial"/>
                <w:szCs w:val="24"/>
              </w:rPr>
              <w:t xml:space="preserve"> required </w:t>
            </w:r>
          </w:p>
        </w:tc>
        <w:tc>
          <w:tcPr>
            <w:tcW w:w="283" w:type="dxa"/>
            <w:tcBorders>
              <w:top w:val="nil"/>
              <w:left w:val="nil"/>
              <w:bottom w:val="nil"/>
              <w:right w:val="single" w:sz="4" w:space="0" w:color="auto"/>
            </w:tcBorders>
          </w:tcPr>
          <w:p w14:paraId="64371C33" w14:textId="77777777" w:rsidR="00A822DA" w:rsidRDefault="00A822DA" w:rsidP="00A822DA">
            <w:pPr>
              <w:ind w:right="-27"/>
              <w:rPr>
                <w:rFonts w:cs="Arial"/>
                <w:b/>
                <w:szCs w:val="24"/>
              </w:rPr>
            </w:pPr>
          </w:p>
        </w:tc>
        <w:tc>
          <w:tcPr>
            <w:tcW w:w="567" w:type="dxa"/>
            <w:tcBorders>
              <w:left w:val="single" w:sz="4" w:space="0" w:color="auto"/>
              <w:bottom w:val="single" w:sz="4" w:space="0" w:color="auto"/>
            </w:tcBorders>
          </w:tcPr>
          <w:p w14:paraId="41878EEC" w14:textId="77777777" w:rsidR="00A822DA" w:rsidRDefault="00A822DA" w:rsidP="00A822DA">
            <w:pPr>
              <w:ind w:right="-27"/>
              <w:rPr>
                <w:rFonts w:cs="Arial"/>
                <w:b/>
                <w:szCs w:val="24"/>
              </w:rPr>
            </w:pPr>
          </w:p>
        </w:tc>
      </w:tr>
      <w:tr w:rsidR="00A822DA" w14:paraId="14CBC346" w14:textId="77777777" w:rsidTr="003658E3">
        <w:trPr>
          <w:trHeight w:val="404"/>
        </w:trPr>
        <w:tc>
          <w:tcPr>
            <w:tcW w:w="567" w:type="dxa"/>
            <w:tcBorders>
              <w:top w:val="nil"/>
              <w:left w:val="nil"/>
              <w:bottom w:val="nil"/>
              <w:right w:val="nil"/>
            </w:tcBorders>
          </w:tcPr>
          <w:p w14:paraId="1B0A299D" w14:textId="77777777" w:rsidR="00A822DA" w:rsidRDefault="00A822DA" w:rsidP="00A822DA">
            <w:pPr>
              <w:ind w:right="-27"/>
              <w:rPr>
                <w:rFonts w:cs="Arial"/>
                <w:b/>
                <w:szCs w:val="24"/>
              </w:rPr>
            </w:pPr>
          </w:p>
        </w:tc>
        <w:tc>
          <w:tcPr>
            <w:tcW w:w="7797" w:type="dxa"/>
            <w:tcBorders>
              <w:top w:val="nil"/>
              <w:left w:val="nil"/>
              <w:bottom w:val="nil"/>
              <w:right w:val="nil"/>
            </w:tcBorders>
          </w:tcPr>
          <w:p w14:paraId="2D3E1292" w14:textId="77777777" w:rsidR="00A822DA" w:rsidRDefault="00A822DA" w:rsidP="00A822DA">
            <w:pPr>
              <w:ind w:right="-27"/>
              <w:rPr>
                <w:rFonts w:cs="Arial"/>
                <w:b/>
                <w:szCs w:val="24"/>
              </w:rPr>
            </w:pPr>
          </w:p>
        </w:tc>
        <w:tc>
          <w:tcPr>
            <w:tcW w:w="283" w:type="dxa"/>
            <w:tcBorders>
              <w:top w:val="nil"/>
              <w:left w:val="nil"/>
              <w:bottom w:val="nil"/>
              <w:right w:val="nil"/>
            </w:tcBorders>
          </w:tcPr>
          <w:p w14:paraId="415B2BB4"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61A868DD" w14:textId="77777777" w:rsidR="00A822DA" w:rsidRDefault="00A822DA" w:rsidP="00A822DA">
            <w:pPr>
              <w:ind w:right="-27"/>
              <w:rPr>
                <w:rFonts w:cs="Arial"/>
                <w:b/>
                <w:szCs w:val="24"/>
              </w:rPr>
            </w:pPr>
          </w:p>
        </w:tc>
      </w:tr>
      <w:tr w:rsidR="00A822DA" w14:paraId="559B4CB3" w14:textId="77777777" w:rsidTr="003658E3">
        <w:tc>
          <w:tcPr>
            <w:tcW w:w="567" w:type="dxa"/>
            <w:tcBorders>
              <w:top w:val="nil"/>
              <w:left w:val="nil"/>
              <w:bottom w:val="nil"/>
              <w:right w:val="nil"/>
            </w:tcBorders>
          </w:tcPr>
          <w:p w14:paraId="680F17DD" w14:textId="7AE7A2DA" w:rsidR="00A822DA" w:rsidRDefault="003658E3" w:rsidP="00A822DA">
            <w:pPr>
              <w:ind w:right="-27"/>
              <w:rPr>
                <w:rFonts w:cs="Arial"/>
                <w:b/>
                <w:szCs w:val="24"/>
              </w:rPr>
            </w:pPr>
            <w:r>
              <w:rPr>
                <w:rFonts w:cs="Arial"/>
                <w:b/>
                <w:szCs w:val="24"/>
              </w:rPr>
              <w:t>2</w:t>
            </w:r>
            <w:r w:rsidR="00A822DA">
              <w:rPr>
                <w:rFonts w:cs="Arial"/>
                <w:b/>
                <w:szCs w:val="24"/>
              </w:rPr>
              <w:t>.</w:t>
            </w:r>
          </w:p>
        </w:tc>
        <w:tc>
          <w:tcPr>
            <w:tcW w:w="7797" w:type="dxa"/>
            <w:tcBorders>
              <w:top w:val="nil"/>
              <w:left w:val="nil"/>
              <w:bottom w:val="nil"/>
              <w:right w:val="nil"/>
            </w:tcBorders>
          </w:tcPr>
          <w:p w14:paraId="26136569" w14:textId="553230C7" w:rsidR="00A822DA" w:rsidRDefault="00A822DA" w:rsidP="00707FC7">
            <w:pPr>
              <w:ind w:right="-27"/>
              <w:rPr>
                <w:rFonts w:cs="Arial"/>
                <w:b/>
                <w:szCs w:val="24"/>
              </w:rPr>
            </w:pPr>
            <w:r>
              <w:rPr>
                <w:rFonts w:cs="Arial"/>
                <w:szCs w:val="24"/>
              </w:rPr>
              <w:t xml:space="preserve">Attached abridged CVs of the </w:t>
            </w:r>
            <w:r w:rsidR="00707FC7">
              <w:rPr>
                <w:rFonts w:cs="Arial"/>
                <w:szCs w:val="24"/>
              </w:rPr>
              <w:t>Applicant and the Supervisor</w:t>
            </w:r>
          </w:p>
        </w:tc>
        <w:tc>
          <w:tcPr>
            <w:tcW w:w="283" w:type="dxa"/>
            <w:tcBorders>
              <w:top w:val="nil"/>
              <w:left w:val="nil"/>
              <w:bottom w:val="nil"/>
              <w:right w:val="single" w:sz="4" w:space="0" w:color="auto"/>
            </w:tcBorders>
          </w:tcPr>
          <w:p w14:paraId="512624BE"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3F5C5E52" w14:textId="76B52315" w:rsidR="00811AD1" w:rsidRDefault="00811AD1" w:rsidP="00811AD1">
            <w:pPr>
              <w:spacing w:before="240"/>
              <w:ind w:right="-27"/>
              <w:rPr>
                <w:rFonts w:cs="Arial"/>
                <w:b/>
                <w:szCs w:val="24"/>
              </w:rPr>
            </w:pPr>
          </w:p>
        </w:tc>
      </w:tr>
      <w:tr w:rsidR="00A822DA" w14:paraId="650E3931" w14:textId="77777777" w:rsidTr="003658E3">
        <w:tc>
          <w:tcPr>
            <w:tcW w:w="567" w:type="dxa"/>
            <w:tcBorders>
              <w:top w:val="nil"/>
              <w:left w:val="nil"/>
              <w:bottom w:val="nil"/>
              <w:right w:val="nil"/>
            </w:tcBorders>
          </w:tcPr>
          <w:p w14:paraId="41DA51DC" w14:textId="77777777" w:rsidR="00A822DA" w:rsidRDefault="00A822DA" w:rsidP="00A822DA">
            <w:pPr>
              <w:ind w:right="-27"/>
              <w:rPr>
                <w:rFonts w:cs="Arial"/>
                <w:b/>
                <w:szCs w:val="24"/>
              </w:rPr>
            </w:pPr>
          </w:p>
        </w:tc>
        <w:tc>
          <w:tcPr>
            <w:tcW w:w="7797" w:type="dxa"/>
            <w:tcBorders>
              <w:top w:val="nil"/>
              <w:left w:val="nil"/>
              <w:bottom w:val="nil"/>
              <w:right w:val="nil"/>
            </w:tcBorders>
          </w:tcPr>
          <w:p w14:paraId="6F832ECC" w14:textId="77777777" w:rsidR="00A822DA" w:rsidRDefault="00A822DA" w:rsidP="00A822DA">
            <w:pPr>
              <w:ind w:right="-27"/>
              <w:rPr>
                <w:rFonts w:cs="Arial"/>
                <w:b/>
                <w:szCs w:val="24"/>
              </w:rPr>
            </w:pPr>
          </w:p>
        </w:tc>
        <w:tc>
          <w:tcPr>
            <w:tcW w:w="283" w:type="dxa"/>
            <w:tcBorders>
              <w:top w:val="nil"/>
              <w:left w:val="nil"/>
              <w:bottom w:val="nil"/>
              <w:right w:val="nil"/>
            </w:tcBorders>
          </w:tcPr>
          <w:p w14:paraId="16A74C10"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2D02F217" w14:textId="77777777" w:rsidR="00A822DA" w:rsidRDefault="00A822DA" w:rsidP="00A822DA">
            <w:pPr>
              <w:ind w:right="-27"/>
              <w:rPr>
                <w:rFonts w:cs="Arial"/>
                <w:b/>
                <w:szCs w:val="24"/>
              </w:rPr>
            </w:pPr>
          </w:p>
        </w:tc>
      </w:tr>
      <w:tr w:rsidR="00A822DA" w14:paraId="40D28F23" w14:textId="77777777" w:rsidTr="003658E3">
        <w:tc>
          <w:tcPr>
            <w:tcW w:w="567" w:type="dxa"/>
            <w:tcBorders>
              <w:top w:val="nil"/>
              <w:left w:val="nil"/>
              <w:bottom w:val="nil"/>
              <w:right w:val="nil"/>
            </w:tcBorders>
          </w:tcPr>
          <w:p w14:paraId="43511BF9" w14:textId="219916DF" w:rsidR="00A822DA" w:rsidRDefault="003658E3" w:rsidP="00A822DA">
            <w:pPr>
              <w:ind w:right="-27"/>
              <w:rPr>
                <w:rFonts w:cs="Arial"/>
                <w:b/>
                <w:szCs w:val="24"/>
              </w:rPr>
            </w:pPr>
            <w:r>
              <w:rPr>
                <w:rFonts w:cs="Arial"/>
                <w:b/>
                <w:szCs w:val="24"/>
              </w:rPr>
              <w:t>3</w:t>
            </w:r>
            <w:r w:rsidR="00A822DA">
              <w:rPr>
                <w:rFonts w:cs="Arial"/>
                <w:b/>
                <w:szCs w:val="24"/>
              </w:rPr>
              <w:t>.</w:t>
            </w:r>
          </w:p>
        </w:tc>
        <w:tc>
          <w:tcPr>
            <w:tcW w:w="7797" w:type="dxa"/>
            <w:tcBorders>
              <w:top w:val="nil"/>
              <w:left w:val="nil"/>
              <w:bottom w:val="nil"/>
              <w:right w:val="nil"/>
            </w:tcBorders>
          </w:tcPr>
          <w:p w14:paraId="19AAF541" w14:textId="0F2DCD7E" w:rsidR="00A822DA" w:rsidRDefault="00A822DA" w:rsidP="003658E3">
            <w:pPr>
              <w:ind w:right="-27"/>
              <w:rPr>
                <w:rFonts w:cs="Arial"/>
                <w:b/>
                <w:szCs w:val="24"/>
              </w:rPr>
            </w:pPr>
            <w:r>
              <w:rPr>
                <w:rFonts w:cs="Arial"/>
                <w:szCs w:val="24"/>
              </w:rPr>
              <w:t>Signed the Application F</w:t>
            </w:r>
            <w:r w:rsidRPr="00003F47">
              <w:rPr>
                <w:rFonts w:cs="Arial"/>
                <w:szCs w:val="24"/>
              </w:rPr>
              <w:t>orm, and obtained the signa</w:t>
            </w:r>
            <w:r>
              <w:rPr>
                <w:rFonts w:cs="Arial"/>
                <w:szCs w:val="24"/>
              </w:rPr>
              <w:t xml:space="preserve">ture of </w:t>
            </w:r>
            <w:r w:rsidR="003658E3">
              <w:rPr>
                <w:rFonts w:cs="Arial"/>
                <w:szCs w:val="24"/>
              </w:rPr>
              <w:t xml:space="preserve">the Supervisor </w:t>
            </w:r>
          </w:p>
        </w:tc>
        <w:tc>
          <w:tcPr>
            <w:tcW w:w="283" w:type="dxa"/>
            <w:tcBorders>
              <w:top w:val="nil"/>
              <w:left w:val="nil"/>
              <w:bottom w:val="nil"/>
              <w:right w:val="single" w:sz="4" w:space="0" w:color="auto"/>
            </w:tcBorders>
          </w:tcPr>
          <w:p w14:paraId="4E8F7144"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6FF90F73" w14:textId="77777777" w:rsidR="00A822DA" w:rsidRDefault="00A822DA" w:rsidP="00A822DA">
            <w:pPr>
              <w:ind w:right="-27"/>
              <w:rPr>
                <w:rFonts w:cs="Arial"/>
                <w:b/>
                <w:szCs w:val="24"/>
              </w:rPr>
            </w:pPr>
          </w:p>
        </w:tc>
      </w:tr>
      <w:tr w:rsidR="00A822DA" w14:paraId="565292ED" w14:textId="77777777" w:rsidTr="003658E3">
        <w:tc>
          <w:tcPr>
            <w:tcW w:w="567" w:type="dxa"/>
            <w:tcBorders>
              <w:top w:val="nil"/>
              <w:left w:val="nil"/>
              <w:bottom w:val="nil"/>
              <w:right w:val="nil"/>
            </w:tcBorders>
          </w:tcPr>
          <w:p w14:paraId="68C9FBF7" w14:textId="77777777" w:rsidR="00A822DA" w:rsidRDefault="00A822DA" w:rsidP="00A822DA">
            <w:pPr>
              <w:ind w:right="-27"/>
              <w:rPr>
                <w:rFonts w:cs="Arial"/>
                <w:b/>
                <w:szCs w:val="24"/>
              </w:rPr>
            </w:pPr>
          </w:p>
        </w:tc>
        <w:tc>
          <w:tcPr>
            <w:tcW w:w="7797" w:type="dxa"/>
            <w:tcBorders>
              <w:top w:val="nil"/>
              <w:left w:val="nil"/>
              <w:bottom w:val="nil"/>
              <w:right w:val="nil"/>
            </w:tcBorders>
          </w:tcPr>
          <w:p w14:paraId="27D43329" w14:textId="77777777" w:rsidR="00A822DA" w:rsidRDefault="00A822DA" w:rsidP="00A822DA">
            <w:pPr>
              <w:ind w:right="-27"/>
              <w:rPr>
                <w:rFonts w:cs="Arial"/>
                <w:b/>
                <w:szCs w:val="24"/>
              </w:rPr>
            </w:pPr>
          </w:p>
        </w:tc>
        <w:tc>
          <w:tcPr>
            <w:tcW w:w="283" w:type="dxa"/>
            <w:tcBorders>
              <w:top w:val="nil"/>
              <w:left w:val="nil"/>
              <w:bottom w:val="nil"/>
              <w:right w:val="nil"/>
            </w:tcBorders>
          </w:tcPr>
          <w:p w14:paraId="12BB6C1C"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1DFEE2E1" w14:textId="77777777" w:rsidR="00A822DA" w:rsidRDefault="00A822DA" w:rsidP="00A822DA">
            <w:pPr>
              <w:ind w:right="-27"/>
              <w:rPr>
                <w:rFonts w:cs="Arial"/>
                <w:b/>
                <w:szCs w:val="24"/>
              </w:rPr>
            </w:pPr>
          </w:p>
        </w:tc>
      </w:tr>
      <w:tr w:rsidR="00A822DA" w14:paraId="251180CE" w14:textId="77777777" w:rsidTr="003658E3">
        <w:tc>
          <w:tcPr>
            <w:tcW w:w="567" w:type="dxa"/>
            <w:tcBorders>
              <w:top w:val="nil"/>
              <w:left w:val="nil"/>
              <w:bottom w:val="nil"/>
              <w:right w:val="nil"/>
            </w:tcBorders>
          </w:tcPr>
          <w:p w14:paraId="38DB68FD" w14:textId="268AB924" w:rsidR="00A822DA" w:rsidRDefault="003658E3" w:rsidP="00A822DA">
            <w:pPr>
              <w:ind w:right="-27"/>
              <w:rPr>
                <w:rFonts w:cs="Arial"/>
                <w:b/>
                <w:szCs w:val="24"/>
              </w:rPr>
            </w:pPr>
            <w:r>
              <w:rPr>
                <w:rFonts w:cs="Arial"/>
                <w:b/>
                <w:szCs w:val="24"/>
              </w:rPr>
              <w:t>4</w:t>
            </w:r>
            <w:r w:rsidR="00A822DA">
              <w:rPr>
                <w:rFonts w:cs="Arial"/>
                <w:b/>
                <w:szCs w:val="24"/>
              </w:rPr>
              <w:t>.</w:t>
            </w:r>
          </w:p>
        </w:tc>
        <w:tc>
          <w:tcPr>
            <w:tcW w:w="7797" w:type="dxa"/>
            <w:tcBorders>
              <w:top w:val="nil"/>
              <w:left w:val="nil"/>
              <w:bottom w:val="nil"/>
              <w:right w:val="nil"/>
            </w:tcBorders>
          </w:tcPr>
          <w:p w14:paraId="5457720C" w14:textId="0DDA6A54" w:rsidR="00A822DA" w:rsidRDefault="00A822DA" w:rsidP="003658E3">
            <w:pPr>
              <w:ind w:right="-27"/>
              <w:rPr>
                <w:rFonts w:cs="Arial"/>
                <w:b/>
                <w:szCs w:val="24"/>
              </w:rPr>
            </w:pPr>
            <w:r w:rsidRPr="00003F47">
              <w:rPr>
                <w:rFonts w:cs="Arial"/>
                <w:szCs w:val="24"/>
              </w:rPr>
              <w:t xml:space="preserve">Obtained </w:t>
            </w:r>
            <w:r>
              <w:rPr>
                <w:rFonts w:cs="Arial"/>
                <w:szCs w:val="24"/>
              </w:rPr>
              <w:t>certification</w:t>
            </w:r>
            <w:r w:rsidRPr="00003F47">
              <w:rPr>
                <w:rFonts w:cs="Arial"/>
                <w:szCs w:val="24"/>
              </w:rPr>
              <w:t xml:space="preserve"> by the </w:t>
            </w:r>
            <w:r w:rsidRPr="00AF0BE6">
              <w:rPr>
                <w:rFonts w:cs="Arial"/>
                <w:szCs w:val="24"/>
              </w:rPr>
              <w:t xml:space="preserve">Business Manager, Finance </w:t>
            </w:r>
            <w:r w:rsidRPr="004E120E">
              <w:rPr>
                <w:rFonts w:cs="Arial"/>
                <w:szCs w:val="24"/>
              </w:rPr>
              <w:t xml:space="preserve">Officer </w:t>
            </w:r>
            <w:r w:rsidRPr="00AF0BE6">
              <w:rPr>
                <w:rFonts w:cs="Arial"/>
                <w:szCs w:val="24"/>
              </w:rPr>
              <w:t>or</w:t>
            </w:r>
            <w:r>
              <w:rPr>
                <w:rFonts w:cs="Arial"/>
                <w:szCs w:val="24"/>
              </w:rPr>
              <w:t xml:space="preserve"> equivalent that the salary costs</w:t>
            </w:r>
            <w:r w:rsidRPr="00003F47">
              <w:rPr>
                <w:rFonts w:cs="Arial"/>
                <w:szCs w:val="24"/>
              </w:rPr>
              <w:t xml:space="preserve"> are</w:t>
            </w:r>
            <w:r w:rsidR="003658E3">
              <w:rPr>
                <w:rFonts w:cs="Arial"/>
                <w:szCs w:val="24"/>
              </w:rPr>
              <w:t xml:space="preserve"> correct</w:t>
            </w:r>
            <w:r w:rsidR="00F760E9">
              <w:rPr>
                <w:rFonts w:cs="Arial"/>
                <w:szCs w:val="24"/>
              </w:rPr>
              <w:t xml:space="preserve"> </w:t>
            </w:r>
          </w:p>
        </w:tc>
        <w:tc>
          <w:tcPr>
            <w:tcW w:w="283" w:type="dxa"/>
            <w:tcBorders>
              <w:top w:val="nil"/>
              <w:left w:val="nil"/>
              <w:bottom w:val="nil"/>
              <w:right w:val="single" w:sz="4" w:space="0" w:color="auto"/>
            </w:tcBorders>
          </w:tcPr>
          <w:p w14:paraId="39BF22C8"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74A62620" w14:textId="77777777" w:rsidR="00A822DA" w:rsidRDefault="00A822DA" w:rsidP="00A822DA">
            <w:pPr>
              <w:ind w:right="-27"/>
              <w:rPr>
                <w:rFonts w:cs="Arial"/>
                <w:b/>
                <w:szCs w:val="24"/>
              </w:rPr>
            </w:pPr>
          </w:p>
        </w:tc>
      </w:tr>
      <w:tr w:rsidR="00A822DA" w14:paraId="14454729" w14:textId="77777777" w:rsidTr="003658E3">
        <w:tc>
          <w:tcPr>
            <w:tcW w:w="567" w:type="dxa"/>
            <w:tcBorders>
              <w:top w:val="nil"/>
              <w:left w:val="nil"/>
              <w:bottom w:val="nil"/>
              <w:right w:val="nil"/>
            </w:tcBorders>
          </w:tcPr>
          <w:p w14:paraId="2B8716F5" w14:textId="77777777" w:rsidR="00A822DA" w:rsidRDefault="00A822DA" w:rsidP="00A822DA">
            <w:pPr>
              <w:ind w:right="-27"/>
              <w:rPr>
                <w:rFonts w:cs="Arial"/>
                <w:b/>
                <w:szCs w:val="24"/>
              </w:rPr>
            </w:pPr>
          </w:p>
        </w:tc>
        <w:tc>
          <w:tcPr>
            <w:tcW w:w="7797" w:type="dxa"/>
            <w:tcBorders>
              <w:top w:val="nil"/>
              <w:left w:val="nil"/>
              <w:bottom w:val="nil"/>
              <w:right w:val="nil"/>
            </w:tcBorders>
          </w:tcPr>
          <w:p w14:paraId="788890B7" w14:textId="2EB18C9A" w:rsidR="00A822DA" w:rsidRDefault="00A822DA" w:rsidP="00A822DA">
            <w:pPr>
              <w:ind w:right="-27"/>
              <w:rPr>
                <w:rFonts w:cs="Arial"/>
                <w:b/>
                <w:szCs w:val="24"/>
              </w:rPr>
            </w:pPr>
          </w:p>
        </w:tc>
        <w:tc>
          <w:tcPr>
            <w:tcW w:w="283" w:type="dxa"/>
            <w:tcBorders>
              <w:top w:val="nil"/>
              <w:left w:val="nil"/>
              <w:bottom w:val="nil"/>
              <w:right w:val="nil"/>
            </w:tcBorders>
          </w:tcPr>
          <w:p w14:paraId="2A24A2E9"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0EEF7AC3" w14:textId="77777777" w:rsidR="00A822DA" w:rsidRDefault="00A822DA" w:rsidP="00A822DA">
            <w:pPr>
              <w:ind w:right="-27"/>
              <w:rPr>
                <w:rFonts w:cs="Arial"/>
                <w:b/>
                <w:szCs w:val="24"/>
              </w:rPr>
            </w:pPr>
          </w:p>
        </w:tc>
      </w:tr>
      <w:tr w:rsidR="00A822DA" w14:paraId="466AF8F5" w14:textId="77777777" w:rsidTr="003658E3">
        <w:tc>
          <w:tcPr>
            <w:tcW w:w="567" w:type="dxa"/>
            <w:tcBorders>
              <w:top w:val="nil"/>
              <w:left w:val="nil"/>
              <w:bottom w:val="nil"/>
              <w:right w:val="nil"/>
            </w:tcBorders>
          </w:tcPr>
          <w:p w14:paraId="40C7ABD6" w14:textId="5762D420" w:rsidR="00A822DA" w:rsidRDefault="003658E3" w:rsidP="00A822DA">
            <w:pPr>
              <w:ind w:right="-27"/>
              <w:rPr>
                <w:rFonts w:cs="Arial"/>
                <w:b/>
                <w:szCs w:val="24"/>
              </w:rPr>
            </w:pPr>
            <w:r>
              <w:rPr>
                <w:rFonts w:cs="Arial"/>
                <w:b/>
                <w:szCs w:val="24"/>
              </w:rPr>
              <w:t>5</w:t>
            </w:r>
            <w:r w:rsidR="00A822DA">
              <w:rPr>
                <w:rFonts w:cs="Arial"/>
                <w:b/>
                <w:szCs w:val="24"/>
              </w:rPr>
              <w:t>.</w:t>
            </w:r>
          </w:p>
        </w:tc>
        <w:tc>
          <w:tcPr>
            <w:tcW w:w="7797" w:type="dxa"/>
            <w:tcBorders>
              <w:top w:val="nil"/>
              <w:left w:val="nil"/>
              <w:bottom w:val="nil"/>
              <w:right w:val="nil"/>
            </w:tcBorders>
          </w:tcPr>
          <w:p w14:paraId="47181692" w14:textId="08D81EF8" w:rsidR="00A822DA" w:rsidRDefault="00A822DA" w:rsidP="00274FA4">
            <w:pPr>
              <w:ind w:right="-27"/>
              <w:rPr>
                <w:rFonts w:cs="Arial"/>
                <w:b/>
                <w:szCs w:val="24"/>
              </w:rPr>
            </w:pPr>
            <w:r w:rsidRPr="00003F47">
              <w:rPr>
                <w:rFonts w:cs="Arial"/>
                <w:szCs w:val="24"/>
              </w:rPr>
              <w:t xml:space="preserve">Obtained </w:t>
            </w:r>
            <w:r>
              <w:rPr>
                <w:rFonts w:cs="Arial"/>
                <w:szCs w:val="24"/>
              </w:rPr>
              <w:t>certification</w:t>
            </w:r>
            <w:r w:rsidRPr="00003F47">
              <w:rPr>
                <w:rFonts w:cs="Arial"/>
                <w:szCs w:val="24"/>
              </w:rPr>
              <w:t xml:space="preserve"> </w:t>
            </w:r>
            <w:r>
              <w:rPr>
                <w:rFonts w:cs="Arial"/>
                <w:szCs w:val="24"/>
              </w:rPr>
              <w:t xml:space="preserve">from the </w:t>
            </w:r>
            <w:r w:rsidRPr="004E120E">
              <w:rPr>
                <w:rFonts w:cs="Arial"/>
                <w:szCs w:val="24"/>
              </w:rPr>
              <w:t xml:space="preserve">Head of </w:t>
            </w:r>
            <w:r w:rsidR="00274FA4">
              <w:rPr>
                <w:rFonts w:cs="Arial"/>
                <w:szCs w:val="24"/>
              </w:rPr>
              <w:t>Department</w:t>
            </w:r>
            <w:r w:rsidRPr="004E120E">
              <w:rPr>
                <w:rFonts w:cs="Arial"/>
                <w:szCs w:val="24"/>
              </w:rPr>
              <w:t xml:space="preserve"> for each institution </w:t>
            </w:r>
            <w:r w:rsidRPr="00003F47">
              <w:rPr>
                <w:rFonts w:cs="Arial"/>
                <w:szCs w:val="24"/>
              </w:rPr>
              <w:t xml:space="preserve">involved in the </w:t>
            </w:r>
            <w:r w:rsidR="00274FA4">
              <w:rPr>
                <w:rFonts w:cs="Arial"/>
                <w:szCs w:val="24"/>
              </w:rPr>
              <w:t>training activities/</w:t>
            </w:r>
            <w:r>
              <w:rPr>
                <w:rFonts w:cs="Arial"/>
                <w:szCs w:val="24"/>
              </w:rPr>
              <w:t>research</w:t>
            </w:r>
          </w:p>
        </w:tc>
        <w:tc>
          <w:tcPr>
            <w:tcW w:w="283" w:type="dxa"/>
            <w:tcBorders>
              <w:top w:val="nil"/>
              <w:left w:val="nil"/>
              <w:bottom w:val="nil"/>
              <w:right w:val="single" w:sz="4" w:space="0" w:color="auto"/>
            </w:tcBorders>
          </w:tcPr>
          <w:p w14:paraId="0226B31D"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21B20B5F" w14:textId="77777777" w:rsidR="00A822DA" w:rsidRDefault="00A822DA" w:rsidP="00A822DA">
            <w:pPr>
              <w:ind w:right="-27"/>
              <w:rPr>
                <w:rFonts w:cs="Arial"/>
                <w:b/>
                <w:szCs w:val="24"/>
              </w:rPr>
            </w:pPr>
          </w:p>
        </w:tc>
      </w:tr>
      <w:tr w:rsidR="00A822DA" w14:paraId="784CFFC5" w14:textId="77777777" w:rsidTr="003658E3">
        <w:tc>
          <w:tcPr>
            <w:tcW w:w="567" w:type="dxa"/>
            <w:tcBorders>
              <w:top w:val="nil"/>
              <w:left w:val="nil"/>
              <w:bottom w:val="nil"/>
              <w:right w:val="nil"/>
            </w:tcBorders>
          </w:tcPr>
          <w:p w14:paraId="10DD9763" w14:textId="77777777" w:rsidR="00A822DA" w:rsidRDefault="00A822DA" w:rsidP="00A822DA">
            <w:pPr>
              <w:ind w:right="-27"/>
              <w:rPr>
                <w:rFonts w:cs="Arial"/>
                <w:b/>
                <w:szCs w:val="24"/>
              </w:rPr>
            </w:pPr>
          </w:p>
        </w:tc>
        <w:tc>
          <w:tcPr>
            <w:tcW w:w="7797" w:type="dxa"/>
            <w:tcBorders>
              <w:top w:val="nil"/>
              <w:left w:val="nil"/>
              <w:bottom w:val="nil"/>
              <w:right w:val="nil"/>
            </w:tcBorders>
          </w:tcPr>
          <w:p w14:paraId="20057647" w14:textId="77777777" w:rsidR="00A822DA" w:rsidRDefault="00A822DA" w:rsidP="00A822DA">
            <w:pPr>
              <w:ind w:right="-27"/>
              <w:rPr>
                <w:rFonts w:cs="Arial"/>
                <w:b/>
                <w:szCs w:val="24"/>
              </w:rPr>
            </w:pPr>
          </w:p>
        </w:tc>
        <w:tc>
          <w:tcPr>
            <w:tcW w:w="283" w:type="dxa"/>
            <w:tcBorders>
              <w:top w:val="nil"/>
              <w:left w:val="nil"/>
              <w:bottom w:val="nil"/>
              <w:right w:val="nil"/>
            </w:tcBorders>
          </w:tcPr>
          <w:p w14:paraId="0C9735F2"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52D60A11" w14:textId="77777777" w:rsidR="00A822DA" w:rsidRDefault="00A822DA" w:rsidP="00A822DA">
            <w:pPr>
              <w:ind w:right="-27"/>
              <w:rPr>
                <w:rFonts w:cs="Arial"/>
                <w:b/>
                <w:szCs w:val="24"/>
              </w:rPr>
            </w:pPr>
          </w:p>
        </w:tc>
      </w:tr>
      <w:tr w:rsidR="00A822DA" w14:paraId="29569100" w14:textId="77777777" w:rsidTr="003658E3">
        <w:tc>
          <w:tcPr>
            <w:tcW w:w="567" w:type="dxa"/>
            <w:tcBorders>
              <w:top w:val="nil"/>
              <w:left w:val="nil"/>
              <w:bottom w:val="nil"/>
              <w:right w:val="nil"/>
            </w:tcBorders>
          </w:tcPr>
          <w:p w14:paraId="3CFD215A" w14:textId="4DE5AE9E" w:rsidR="00A822DA" w:rsidRDefault="003658E3" w:rsidP="00A822DA">
            <w:pPr>
              <w:ind w:right="-27"/>
              <w:rPr>
                <w:rFonts w:cs="Arial"/>
                <w:b/>
                <w:szCs w:val="24"/>
              </w:rPr>
            </w:pPr>
            <w:r>
              <w:rPr>
                <w:rFonts w:cs="Arial"/>
                <w:b/>
                <w:szCs w:val="24"/>
              </w:rPr>
              <w:t>6</w:t>
            </w:r>
            <w:r w:rsidR="00A822DA">
              <w:rPr>
                <w:rFonts w:cs="Arial"/>
                <w:b/>
                <w:szCs w:val="24"/>
              </w:rPr>
              <w:t>.</w:t>
            </w:r>
          </w:p>
        </w:tc>
        <w:tc>
          <w:tcPr>
            <w:tcW w:w="7797" w:type="dxa"/>
            <w:tcBorders>
              <w:top w:val="nil"/>
              <w:left w:val="nil"/>
              <w:bottom w:val="nil"/>
              <w:right w:val="nil"/>
            </w:tcBorders>
          </w:tcPr>
          <w:p w14:paraId="55F54C0A" w14:textId="77777777" w:rsidR="00A822DA" w:rsidRDefault="00A822DA" w:rsidP="00A822DA">
            <w:pPr>
              <w:ind w:right="-27"/>
              <w:rPr>
                <w:rFonts w:cs="Arial"/>
                <w:b/>
                <w:szCs w:val="24"/>
              </w:rPr>
            </w:pPr>
            <w:r>
              <w:rPr>
                <w:rFonts w:cs="Arial"/>
                <w:szCs w:val="24"/>
              </w:rPr>
              <w:t>Obtained certification by the Research Grants Officer or equivalent at the nominated Administering Institution</w:t>
            </w:r>
          </w:p>
        </w:tc>
        <w:tc>
          <w:tcPr>
            <w:tcW w:w="283" w:type="dxa"/>
            <w:tcBorders>
              <w:top w:val="nil"/>
              <w:left w:val="nil"/>
              <w:bottom w:val="nil"/>
              <w:right w:val="single" w:sz="4" w:space="0" w:color="auto"/>
            </w:tcBorders>
          </w:tcPr>
          <w:p w14:paraId="3E730D60"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5ED4EB5F" w14:textId="77777777" w:rsidR="00A822DA" w:rsidRDefault="00A822DA" w:rsidP="00A822DA">
            <w:pPr>
              <w:ind w:right="-27"/>
              <w:rPr>
                <w:rFonts w:cs="Arial"/>
                <w:b/>
                <w:szCs w:val="24"/>
              </w:rPr>
            </w:pPr>
          </w:p>
        </w:tc>
      </w:tr>
      <w:tr w:rsidR="00A822DA" w14:paraId="75B3F594" w14:textId="77777777" w:rsidTr="003658E3">
        <w:tc>
          <w:tcPr>
            <w:tcW w:w="567" w:type="dxa"/>
            <w:tcBorders>
              <w:top w:val="nil"/>
              <w:left w:val="nil"/>
              <w:bottom w:val="nil"/>
              <w:right w:val="nil"/>
            </w:tcBorders>
          </w:tcPr>
          <w:p w14:paraId="79057FA5" w14:textId="77777777" w:rsidR="00A822DA" w:rsidRDefault="00A822DA" w:rsidP="00A822DA">
            <w:pPr>
              <w:ind w:right="-27"/>
              <w:rPr>
                <w:rFonts w:cs="Arial"/>
                <w:b/>
                <w:szCs w:val="24"/>
              </w:rPr>
            </w:pPr>
          </w:p>
        </w:tc>
        <w:tc>
          <w:tcPr>
            <w:tcW w:w="7797" w:type="dxa"/>
            <w:tcBorders>
              <w:top w:val="nil"/>
              <w:left w:val="nil"/>
              <w:bottom w:val="nil"/>
              <w:right w:val="nil"/>
            </w:tcBorders>
          </w:tcPr>
          <w:p w14:paraId="62FEC431" w14:textId="77777777" w:rsidR="00A822DA" w:rsidRDefault="00A822DA" w:rsidP="00A822DA">
            <w:pPr>
              <w:ind w:right="-27"/>
              <w:rPr>
                <w:rFonts w:cs="Arial"/>
                <w:b/>
                <w:szCs w:val="24"/>
              </w:rPr>
            </w:pPr>
          </w:p>
        </w:tc>
        <w:tc>
          <w:tcPr>
            <w:tcW w:w="283" w:type="dxa"/>
            <w:tcBorders>
              <w:top w:val="nil"/>
              <w:left w:val="nil"/>
              <w:bottom w:val="nil"/>
              <w:right w:val="nil"/>
            </w:tcBorders>
          </w:tcPr>
          <w:p w14:paraId="62B97154"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7F3D8212" w14:textId="77777777" w:rsidR="00A822DA" w:rsidRDefault="00A822DA" w:rsidP="00A822DA">
            <w:pPr>
              <w:ind w:right="-27"/>
              <w:rPr>
                <w:rFonts w:cs="Arial"/>
                <w:b/>
                <w:szCs w:val="24"/>
              </w:rPr>
            </w:pPr>
          </w:p>
        </w:tc>
      </w:tr>
      <w:tr w:rsidR="00A822DA" w14:paraId="1DDB77C4" w14:textId="77777777" w:rsidTr="003658E3">
        <w:tc>
          <w:tcPr>
            <w:tcW w:w="567" w:type="dxa"/>
            <w:tcBorders>
              <w:top w:val="nil"/>
              <w:left w:val="nil"/>
              <w:bottom w:val="nil"/>
              <w:right w:val="nil"/>
            </w:tcBorders>
          </w:tcPr>
          <w:p w14:paraId="4C0D334D" w14:textId="7197EEAA" w:rsidR="00A822DA" w:rsidRDefault="003658E3" w:rsidP="00A822DA">
            <w:pPr>
              <w:ind w:right="-27"/>
              <w:rPr>
                <w:rFonts w:cs="Arial"/>
                <w:b/>
                <w:szCs w:val="24"/>
              </w:rPr>
            </w:pPr>
            <w:r>
              <w:rPr>
                <w:rFonts w:cs="Arial"/>
                <w:b/>
                <w:szCs w:val="24"/>
              </w:rPr>
              <w:t>7</w:t>
            </w:r>
            <w:r w:rsidR="00A822DA">
              <w:rPr>
                <w:rFonts w:cs="Arial"/>
                <w:b/>
                <w:szCs w:val="24"/>
              </w:rPr>
              <w:t>.</w:t>
            </w:r>
          </w:p>
        </w:tc>
        <w:tc>
          <w:tcPr>
            <w:tcW w:w="7797" w:type="dxa"/>
            <w:tcBorders>
              <w:top w:val="nil"/>
              <w:left w:val="nil"/>
              <w:bottom w:val="nil"/>
              <w:right w:val="nil"/>
            </w:tcBorders>
          </w:tcPr>
          <w:p w14:paraId="3175F2FB" w14:textId="77440843" w:rsidR="00A822DA" w:rsidRDefault="00A822DA" w:rsidP="003658E3">
            <w:pPr>
              <w:ind w:right="-27"/>
              <w:rPr>
                <w:rFonts w:cs="Arial"/>
                <w:b/>
                <w:szCs w:val="24"/>
              </w:rPr>
            </w:pPr>
            <w:r>
              <w:rPr>
                <w:rFonts w:cs="Arial"/>
                <w:szCs w:val="24"/>
              </w:rPr>
              <w:t xml:space="preserve">Removed the </w:t>
            </w:r>
            <w:r w:rsidRPr="004630AF">
              <w:rPr>
                <w:rFonts w:cs="Arial"/>
                <w:b/>
                <w:szCs w:val="24"/>
              </w:rPr>
              <w:t>Application</w:t>
            </w:r>
            <w:r w:rsidR="003658E3">
              <w:rPr>
                <w:rFonts w:cs="Arial"/>
                <w:b/>
                <w:szCs w:val="24"/>
              </w:rPr>
              <w:t xml:space="preserve"> Instructions</w:t>
            </w:r>
            <w:r>
              <w:rPr>
                <w:rFonts w:cs="Arial"/>
                <w:szCs w:val="24"/>
              </w:rPr>
              <w:t xml:space="preserve"> pages from the </w:t>
            </w:r>
            <w:r w:rsidRPr="004630AF">
              <w:rPr>
                <w:rFonts w:cs="Arial"/>
                <w:b/>
                <w:szCs w:val="24"/>
              </w:rPr>
              <w:t>Application Form</w:t>
            </w:r>
            <w:r>
              <w:rPr>
                <w:rFonts w:cs="Arial"/>
                <w:szCs w:val="24"/>
              </w:rPr>
              <w:t xml:space="preserve"> for electronic</w:t>
            </w:r>
            <w:r w:rsidR="00BF3874">
              <w:rPr>
                <w:rFonts w:cs="Arial"/>
                <w:szCs w:val="24"/>
              </w:rPr>
              <w:t xml:space="preserve"> </w:t>
            </w:r>
            <w:r>
              <w:rPr>
                <w:rFonts w:cs="Arial"/>
                <w:szCs w:val="24"/>
              </w:rPr>
              <w:t>submission</w:t>
            </w:r>
          </w:p>
        </w:tc>
        <w:tc>
          <w:tcPr>
            <w:tcW w:w="283" w:type="dxa"/>
            <w:tcBorders>
              <w:top w:val="nil"/>
              <w:left w:val="nil"/>
              <w:bottom w:val="nil"/>
              <w:right w:val="single" w:sz="4" w:space="0" w:color="auto"/>
            </w:tcBorders>
          </w:tcPr>
          <w:p w14:paraId="14F75124"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6EF09044" w14:textId="77777777" w:rsidR="00A822DA" w:rsidRDefault="00A822DA" w:rsidP="00A822DA">
            <w:pPr>
              <w:ind w:right="-27"/>
              <w:rPr>
                <w:rFonts w:cs="Arial"/>
                <w:b/>
                <w:szCs w:val="24"/>
              </w:rPr>
            </w:pPr>
          </w:p>
        </w:tc>
      </w:tr>
      <w:tr w:rsidR="00A822DA" w14:paraId="3FD48071" w14:textId="77777777" w:rsidTr="003658E3">
        <w:tc>
          <w:tcPr>
            <w:tcW w:w="567" w:type="dxa"/>
            <w:tcBorders>
              <w:top w:val="nil"/>
              <w:left w:val="nil"/>
              <w:bottom w:val="nil"/>
              <w:right w:val="nil"/>
            </w:tcBorders>
          </w:tcPr>
          <w:p w14:paraId="078E65CF" w14:textId="77777777" w:rsidR="00A822DA" w:rsidRDefault="00A822DA" w:rsidP="00A822DA">
            <w:pPr>
              <w:ind w:right="-27"/>
              <w:rPr>
                <w:rFonts w:cs="Arial"/>
                <w:b/>
                <w:szCs w:val="24"/>
              </w:rPr>
            </w:pPr>
          </w:p>
        </w:tc>
        <w:tc>
          <w:tcPr>
            <w:tcW w:w="7797" w:type="dxa"/>
            <w:tcBorders>
              <w:top w:val="nil"/>
              <w:left w:val="nil"/>
              <w:bottom w:val="nil"/>
              <w:right w:val="nil"/>
            </w:tcBorders>
          </w:tcPr>
          <w:p w14:paraId="7CE4743D" w14:textId="77777777" w:rsidR="00A822DA" w:rsidRDefault="00A822DA" w:rsidP="00A822DA">
            <w:pPr>
              <w:ind w:right="-27"/>
              <w:rPr>
                <w:rFonts w:cs="Arial"/>
                <w:b/>
                <w:szCs w:val="24"/>
              </w:rPr>
            </w:pPr>
          </w:p>
        </w:tc>
        <w:tc>
          <w:tcPr>
            <w:tcW w:w="283" w:type="dxa"/>
            <w:tcBorders>
              <w:top w:val="nil"/>
              <w:left w:val="nil"/>
              <w:bottom w:val="nil"/>
              <w:right w:val="nil"/>
            </w:tcBorders>
          </w:tcPr>
          <w:p w14:paraId="634C3148" w14:textId="77777777" w:rsidR="00A822DA" w:rsidRDefault="00A822DA" w:rsidP="00A822DA">
            <w:pPr>
              <w:ind w:right="-27"/>
              <w:rPr>
                <w:rFonts w:cs="Arial"/>
                <w:b/>
                <w:szCs w:val="24"/>
              </w:rPr>
            </w:pPr>
          </w:p>
        </w:tc>
        <w:tc>
          <w:tcPr>
            <w:tcW w:w="567" w:type="dxa"/>
            <w:tcBorders>
              <w:top w:val="single" w:sz="4" w:space="0" w:color="auto"/>
              <w:left w:val="nil"/>
              <w:bottom w:val="single" w:sz="4" w:space="0" w:color="auto"/>
              <w:right w:val="nil"/>
            </w:tcBorders>
          </w:tcPr>
          <w:p w14:paraId="7D0B915C" w14:textId="77777777" w:rsidR="00A822DA" w:rsidRDefault="00A822DA" w:rsidP="00A822DA">
            <w:pPr>
              <w:ind w:right="-27"/>
              <w:rPr>
                <w:rFonts w:cs="Arial"/>
                <w:b/>
                <w:szCs w:val="24"/>
              </w:rPr>
            </w:pPr>
          </w:p>
        </w:tc>
      </w:tr>
      <w:tr w:rsidR="00A822DA" w14:paraId="5D5FF738" w14:textId="77777777" w:rsidTr="003658E3">
        <w:tc>
          <w:tcPr>
            <w:tcW w:w="567" w:type="dxa"/>
            <w:tcBorders>
              <w:top w:val="nil"/>
              <w:left w:val="nil"/>
              <w:bottom w:val="nil"/>
              <w:right w:val="nil"/>
            </w:tcBorders>
          </w:tcPr>
          <w:p w14:paraId="357F77EB" w14:textId="189D9F16" w:rsidR="00A822DA" w:rsidRDefault="003658E3" w:rsidP="00A822DA">
            <w:pPr>
              <w:ind w:right="-27"/>
              <w:rPr>
                <w:rFonts w:cs="Arial"/>
                <w:b/>
                <w:szCs w:val="24"/>
              </w:rPr>
            </w:pPr>
            <w:r>
              <w:rPr>
                <w:rFonts w:cs="Arial"/>
                <w:b/>
                <w:szCs w:val="24"/>
              </w:rPr>
              <w:t>8</w:t>
            </w:r>
            <w:r w:rsidR="00A822DA">
              <w:rPr>
                <w:rFonts w:cs="Arial"/>
                <w:b/>
                <w:szCs w:val="24"/>
              </w:rPr>
              <w:t>.</w:t>
            </w:r>
          </w:p>
        </w:tc>
        <w:tc>
          <w:tcPr>
            <w:tcW w:w="7797" w:type="dxa"/>
            <w:tcBorders>
              <w:top w:val="nil"/>
              <w:left w:val="nil"/>
              <w:bottom w:val="nil"/>
              <w:right w:val="nil"/>
            </w:tcBorders>
          </w:tcPr>
          <w:p w14:paraId="762845C3" w14:textId="4B7FA513" w:rsidR="00A822DA" w:rsidRDefault="00A822DA" w:rsidP="00274FA4">
            <w:pPr>
              <w:spacing w:after="0"/>
              <w:ind w:right="-28"/>
              <w:rPr>
                <w:rFonts w:cs="Arial"/>
                <w:b/>
                <w:szCs w:val="24"/>
              </w:rPr>
            </w:pPr>
            <w:r>
              <w:rPr>
                <w:rFonts w:cs="Arial"/>
                <w:bCs/>
                <w:szCs w:val="24"/>
              </w:rPr>
              <w:t>Email the completed ap</w:t>
            </w:r>
            <w:r w:rsidR="003658E3">
              <w:rPr>
                <w:rFonts w:cs="Arial"/>
                <w:bCs/>
                <w:szCs w:val="24"/>
              </w:rPr>
              <w:t>plication (including CVs</w:t>
            </w:r>
            <w:r>
              <w:rPr>
                <w:rFonts w:cs="Arial"/>
                <w:bCs/>
                <w:szCs w:val="24"/>
              </w:rPr>
              <w:t>) in ONE PDF</w:t>
            </w:r>
            <w:r w:rsidRPr="00003F47">
              <w:rPr>
                <w:rFonts w:cs="Arial"/>
                <w:bCs/>
                <w:szCs w:val="24"/>
              </w:rPr>
              <w:t xml:space="preserve"> or </w:t>
            </w:r>
            <w:r>
              <w:rPr>
                <w:rFonts w:cs="Arial"/>
                <w:bCs/>
                <w:szCs w:val="24"/>
              </w:rPr>
              <w:t xml:space="preserve">Microsoft </w:t>
            </w:r>
            <w:r w:rsidRPr="00003F47">
              <w:rPr>
                <w:rFonts w:cs="Arial"/>
                <w:bCs/>
                <w:szCs w:val="24"/>
              </w:rPr>
              <w:t>Word file (maximum 2MB)</w:t>
            </w:r>
            <w:r>
              <w:rPr>
                <w:rFonts w:cs="Arial"/>
                <w:bCs/>
                <w:szCs w:val="24"/>
              </w:rPr>
              <w:t xml:space="preserve"> by the closing date</w:t>
            </w:r>
            <w:r w:rsidRPr="00003F47">
              <w:rPr>
                <w:rFonts w:cs="Arial"/>
                <w:bCs/>
                <w:szCs w:val="24"/>
              </w:rPr>
              <w:t xml:space="preserve"> </w:t>
            </w:r>
            <w:r w:rsidR="00F760E9">
              <w:rPr>
                <w:rFonts w:cs="Arial"/>
                <w:bCs/>
                <w:szCs w:val="24"/>
              </w:rPr>
              <w:t xml:space="preserve">via </w:t>
            </w:r>
            <w:proofErr w:type="spellStart"/>
            <w:r w:rsidR="004D14F9">
              <w:rPr>
                <w:rFonts w:cs="Arial"/>
                <w:bCs/>
                <w:szCs w:val="24"/>
              </w:rPr>
              <w:t>MedJobsWA</w:t>
            </w:r>
            <w:proofErr w:type="spellEnd"/>
          </w:p>
        </w:tc>
        <w:tc>
          <w:tcPr>
            <w:tcW w:w="283" w:type="dxa"/>
            <w:tcBorders>
              <w:top w:val="nil"/>
              <w:left w:val="nil"/>
              <w:bottom w:val="nil"/>
              <w:right w:val="single" w:sz="4" w:space="0" w:color="auto"/>
            </w:tcBorders>
          </w:tcPr>
          <w:p w14:paraId="0209506A" w14:textId="77777777" w:rsidR="00A822DA" w:rsidRDefault="00A822DA" w:rsidP="00A822DA">
            <w:pPr>
              <w:ind w:right="-27"/>
              <w:rPr>
                <w:rFonts w:cs="Arial"/>
                <w:b/>
                <w:szCs w:val="24"/>
              </w:rPr>
            </w:pPr>
          </w:p>
        </w:tc>
        <w:tc>
          <w:tcPr>
            <w:tcW w:w="567" w:type="dxa"/>
            <w:tcBorders>
              <w:top w:val="single" w:sz="4" w:space="0" w:color="auto"/>
              <w:left w:val="single" w:sz="4" w:space="0" w:color="auto"/>
              <w:bottom w:val="single" w:sz="4" w:space="0" w:color="auto"/>
            </w:tcBorders>
          </w:tcPr>
          <w:p w14:paraId="3A5EAEAD" w14:textId="77777777" w:rsidR="00A822DA" w:rsidRDefault="00A822DA" w:rsidP="00811AD1">
            <w:pPr>
              <w:spacing w:before="240"/>
              <w:ind w:right="-27"/>
              <w:rPr>
                <w:rFonts w:cs="Arial"/>
                <w:b/>
                <w:szCs w:val="24"/>
              </w:rPr>
            </w:pPr>
          </w:p>
        </w:tc>
      </w:tr>
    </w:tbl>
    <w:p w14:paraId="176655B0" w14:textId="47907F5D" w:rsidR="00A822DA" w:rsidRDefault="00A822DA" w:rsidP="00A822DA">
      <w:pPr>
        <w:rPr>
          <w:rFonts w:cs="Arial"/>
          <w:b/>
          <w:bCs/>
          <w:caps/>
          <w:szCs w:val="24"/>
        </w:rPr>
      </w:pPr>
      <w:r>
        <w:br w:type="page"/>
      </w:r>
    </w:p>
    <w:p w14:paraId="6F35692F" w14:textId="6F1119A5" w:rsidR="00A822DA" w:rsidRPr="00A822DA" w:rsidRDefault="00A822DA" w:rsidP="00743BE0">
      <w:pPr>
        <w:rPr>
          <w:sz w:val="22"/>
        </w:rPr>
        <w:sectPr w:rsidR="00A822DA" w:rsidRPr="00A822DA" w:rsidSect="00D631EF">
          <w:pgSz w:w="11906" w:h="16838"/>
          <w:pgMar w:top="1440" w:right="1080" w:bottom="1440" w:left="1080" w:header="709" w:footer="397" w:gutter="0"/>
          <w:cols w:space="708"/>
          <w:docGrid w:linePitch="360"/>
        </w:sectPr>
      </w:pPr>
    </w:p>
    <w:p w14:paraId="674C8702" w14:textId="77777777" w:rsidR="000A06FA" w:rsidRDefault="000A06FA" w:rsidP="00F62BCC">
      <w:pPr>
        <w:spacing w:after="360"/>
      </w:pPr>
    </w:p>
    <w:p w14:paraId="674C8703" w14:textId="77777777" w:rsidR="0068033E" w:rsidRPr="004D0A1D" w:rsidRDefault="0068033E" w:rsidP="00F62BCC">
      <w:pPr>
        <w:spacing w:after="360"/>
        <w:rPr>
          <w:rStyle w:val="Bold"/>
          <w:color w:val="005B38"/>
          <w:sz w:val="36"/>
          <w:szCs w:val="36"/>
        </w:rPr>
      </w:pPr>
    </w:p>
    <w:p w14:paraId="674C8704"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217D13">
        <w:rPr>
          <w:b/>
        </w:rPr>
        <w:t xml:space="preserve">request for a person with </w:t>
      </w:r>
      <w:r w:rsidRPr="00AF7C07">
        <w:rPr>
          <w:b/>
        </w:rPr>
        <w:t>disability.</w:t>
      </w:r>
    </w:p>
    <w:p w14:paraId="674C8705" w14:textId="37344704" w:rsidR="00743BE0" w:rsidRDefault="00183A46" w:rsidP="000C1184">
      <w:pPr>
        <w:spacing w:after="300"/>
        <w:ind w:right="-1"/>
      </w:pPr>
      <w:r>
        <w:t>© Department of Health 20</w:t>
      </w:r>
      <w:r w:rsidR="00223EBC">
        <w:t>20</w:t>
      </w:r>
    </w:p>
    <w:p w14:paraId="674C8706"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22"/>
      <w:footerReference w:type="default" r:id="rId23"/>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CACF" w14:textId="77777777" w:rsidR="00CA79F5" w:rsidRDefault="00CA79F5" w:rsidP="00743BE0">
      <w:pPr>
        <w:spacing w:after="0"/>
      </w:pPr>
      <w:r>
        <w:separator/>
      </w:r>
    </w:p>
  </w:endnote>
  <w:endnote w:type="continuationSeparator" w:id="0">
    <w:p w14:paraId="4D0BA4CA" w14:textId="77777777" w:rsidR="00CA79F5" w:rsidRDefault="00CA79F5"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E" w14:textId="77777777" w:rsidR="005774F2" w:rsidRPr="004D0A1D" w:rsidRDefault="005774F2"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214679"/>
      <w:docPartObj>
        <w:docPartGallery w:val="Page Numbers (Bottom of Page)"/>
        <w:docPartUnique/>
      </w:docPartObj>
    </w:sdtPr>
    <w:sdtEndPr>
      <w:rPr>
        <w:b w:val="0"/>
        <w:noProof/>
        <w:sz w:val="20"/>
        <w:szCs w:val="20"/>
      </w:rPr>
    </w:sdtEndPr>
    <w:sdtContent>
      <w:p w14:paraId="1CE9DDDA" w14:textId="3DE38BF3" w:rsidR="005774F2" w:rsidRPr="005774F2" w:rsidRDefault="005774F2" w:rsidP="005774F2">
        <w:pPr>
          <w:pStyle w:val="Footer"/>
          <w:jc w:val="left"/>
          <w:rPr>
            <w:b w:val="0"/>
            <w:sz w:val="20"/>
            <w:szCs w:val="20"/>
          </w:rPr>
        </w:pPr>
        <w:r w:rsidRPr="00C4425C">
          <w:rPr>
            <w:b w:val="0"/>
            <w:sz w:val="20"/>
            <w:szCs w:val="20"/>
          </w:rPr>
          <w:t>WACPCN Cancer Fellowships 202</w:t>
        </w:r>
        <w:r w:rsidR="0091619A">
          <w:rPr>
            <w:b w:val="0"/>
            <w:sz w:val="20"/>
            <w:szCs w:val="20"/>
          </w:rPr>
          <w:t>1</w:t>
        </w:r>
        <w:r w:rsidRPr="00C4425C">
          <w:rPr>
            <w:b w:val="0"/>
            <w:sz w:val="20"/>
            <w:szCs w:val="20"/>
          </w:rPr>
          <w:t xml:space="preserve"> –Applica</w:t>
        </w:r>
        <w:r>
          <w:rPr>
            <w:b w:val="0"/>
            <w:sz w:val="20"/>
            <w:szCs w:val="20"/>
          </w:rPr>
          <w:t>tion Instructions</w:t>
        </w:r>
        <w:r>
          <w:rPr>
            <w:b w:val="0"/>
            <w:sz w:val="20"/>
            <w:szCs w:val="20"/>
          </w:rPr>
          <w:tab/>
        </w:r>
        <w:r w:rsidRPr="005774F2">
          <w:rPr>
            <w:b w:val="0"/>
            <w:sz w:val="20"/>
            <w:szCs w:val="20"/>
          </w:rPr>
          <w:t xml:space="preserve"> </w:t>
        </w:r>
        <w:r w:rsidRPr="005774F2">
          <w:rPr>
            <w:b w:val="0"/>
            <w:sz w:val="20"/>
            <w:szCs w:val="20"/>
          </w:rPr>
          <w:fldChar w:fldCharType="begin"/>
        </w:r>
        <w:r w:rsidRPr="005774F2">
          <w:rPr>
            <w:b w:val="0"/>
            <w:sz w:val="20"/>
            <w:szCs w:val="20"/>
          </w:rPr>
          <w:instrText xml:space="preserve"> PAGE   \* MERGEFORMAT </w:instrText>
        </w:r>
        <w:r w:rsidRPr="005774F2">
          <w:rPr>
            <w:b w:val="0"/>
            <w:sz w:val="20"/>
            <w:szCs w:val="20"/>
          </w:rPr>
          <w:fldChar w:fldCharType="separate"/>
        </w:r>
        <w:r w:rsidR="00A61CBF">
          <w:rPr>
            <w:b w:val="0"/>
            <w:noProof/>
            <w:sz w:val="20"/>
            <w:szCs w:val="20"/>
          </w:rPr>
          <w:t>ii</w:t>
        </w:r>
        <w:r w:rsidRPr="005774F2">
          <w:rPr>
            <w:b w:val="0"/>
            <w:noProof/>
            <w:sz w:val="20"/>
            <w:szCs w:val="20"/>
          </w:rPr>
          <w:fldChar w:fldCharType="end"/>
        </w:r>
      </w:p>
    </w:sdtContent>
  </w:sdt>
  <w:p w14:paraId="674C8710" w14:textId="6AAD7EE4" w:rsidR="005774F2" w:rsidRPr="00375931" w:rsidRDefault="005774F2" w:rsidP="006D32FE">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73757"/>
      <w:docPartObj>
        <w:docPartGallery w:val="Page Numbers (Bottom of Page)"/>
        <w:docPartUnique/>
      </w:docPartObj>
    </w:sdtPr>
    <w:sdtEndPr>
      <w:rPr>
        <w:b w:val="0"/>
        <w:noProof/>
        <w:sz w:val="20"/>
        <w:szCs w:val="20"/>
      </w:rPr>
    </w:sdtEndPr>
    <w:sdtContent>
      <w:p w14:paraId="568A2D06" w14:textId="02D81FC4" w:rsidR="00D631EF" w:rsidRPr="00D631EF" w:rsidRDefault="00D631EF">
        <w:pPr>
          <w:pStyle w:val="Footer"/>
          <w:rPr>
            <w:b w:val="0"/>
            <w:sz w:val="20"/>
            <w:szCs w:val="20"/>
          </w:rPr>
        </w:pPr>
        <w:r w:rsidRPr="00D631EF">
          <w:rPr>
            <w:b w:val="0"/>
            <w:sz w:val="20"/>
            <w:szCs w:val="20"/>
          </w:rPr>
          <w:fldChar w:fldCharType="begin"/>
        </w:r>
        <w:r w:rsidRPr="00D631EF">
          <w:rPr>
            <w:b w:val="0"/>
            <w:sz w:val="20"/>
            <w:szCs w:val="20"/>
          </w:rPr>
          <w:instrText xml:space="preserve"> PAGE   \* MERGEFORMAT </w:instrText>
        </w:r>
        <w:r w:rsidRPr="00D631EF">
          <w:rPr>
            <w:b w:val="0"/>
            <w:sz w:val="20"/>
            <w:szCs w:val="20"/>
          </w:rPr>
          <w:fldChar w:fldCharType="separate"/>
        </w:r>
        <w:r w:rsidR="00A61CBF">
          <w:rPr>
            <w:b w:val="0"/>
            <w:noProof/>
            <w:sz w:val="20"/>
            <w:szCs w:val="20"/>
          </w:rPr>
          <w:t>1</w:t>
        </w:r>
        <w:r w:rsidRPr="00D631EF">
          <w:rPr>
            <w:b w:val="0"/>
            <w:noProof/>
            <w:sz w:val="20"/>
            <w:szCs w:val="20"/>
          </w:rPr>
          <w:fldChar w:fldCharType="end"/>
        </w:r>
      </w:p>
    </w:sdtContent>
  </w:sdt>
  <w:p w14:paraId="190E992F" w14:textId="7ACCC914" w:rsidR="005774F2" w:rsidRPr="00375931" w:rsidRDefault="005774F2" w:rsidP="006D32FE">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12" w14:textId="77777777" w:rsidR="005774F2" w:rsidRDefault="005774F2"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F3A9" w14:textId="77777777" w:rsidR="00CA79F5" w:rsidRDefault="00CA79F5" w:rsidP="00743BE0">
      <w:pPr>
        <w:spacing w:after="0"/>
      </w:pPr>
      <w:r>
        <w:separator/>
      </w:r>
    </w:p>
  </w:footnote>
  <w:footnote w:type="continuationSeparator" w:id="0">
    <w:p w14:paraId="597AA1CF" w14:textId="77777777" w:rsidR="00CA79F5" w:rsidRDefault="00CA79F5"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D" w14:textId="77777777" w:rsidR="005774F2" w:rsidRDefault="005774F2">
    <w:pPr>
      <w:pStyle w:val="Header"/>
    </w:pPr>
    <w:r>
      <w:rPr>
        <w:noProof/>
        <w:lang w:eastAsia="en-AU"/>
      </w:rPr>
      <w:drawing>
        <wp:anchor distT="0" distB="0" distL="114300" distR="114300" simplePos="0" relativeHeight="251659264" behindDoc="1" locked="0" layoutInCell="1" allowOverlap="1" wp14:anchorId="674C8713" wp14:editId="674C8714">
          <wp:simplePos x="0" y="0"/>
          <wp:positionH relativeFrom="page">
            <wp:posOffset>0</wp:posOffset>
          </wp:positionH>
          <wp:positionV relativeFrom="page">
            <wp:posOffset>0</wp:posOffset>
          </wp:positionV>
          <wp:extent cx="7558767"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0F" w14:textId="77777777" w:rsidR="005774F2" w:rsidRDefault="00577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8711" w14:textId="77777777" w:rsidR="005774F2" w:rsidRDefault="00577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875A7C"/>
    <w:multiLevelType w:val="hybridMultilevel"/>
    <w:tmpl w:val="046ABE6E"/>
    <w:lvl w:ilvl="0" w:tplc="1CD6BF6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4723A71"/>
    <w:multiLevelType w:val="hybridMultilevel"/>
    <w:tmpl w:val="6FC8B49C"/>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35F0"/>
    <w:multiLevelType w:val="hybridMultilevel"/>
    <w:tmpl w:val="1E1A51E8"/>
    <w:lvl w:ilvl="0" w:tplc="B3544262">
      <w:start w:val="1"/>
      <w:numFmt w:val="lowerRoman"/>
      <w:lvlText w:val="(%1)"/>
      <w:lvlJc w:val="left"/>
      <w:pPr>
        <w:tabs>
          <w:tab w:val="num" w:pos="1444"/>
        </w:tabs>
        <w:ind w:left="1444" w:hanging="735"/>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 w15:restartNumberingAfterBreak="0">
    <w:nsid w:val="073828CE"/>
    <w:multiLevelType w:val="hybridMultilevel"/>
    <w:tmpl w:val="3976D5EC"/>
    <w:lvl w:ilvl="0" w:tplc="B354426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220986"/>
    <w:multiLevelType w:val="hybridMultilevel"/>
    <w:tmpl w:val="331C2AFC"/>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64CFB"/>
    <w:multiLevelType w:val="hybridMultilevel"/>
    <w:tmpl w:val="12B2B77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D13004"/>
    <w:multiLevelType w:val="hybridMultilevel"/>
    <w:tmpl w:val="993ADC76"/>
    <w:lvl w:ilvl="0" w:tplc="B354426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98712E"/>
    <w:multiLevelType w:val="hybridMultilevel"/>
    <w:tmpl w:val="97169D1C"/>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945DF"/>
    <w:multiLevelType w:val="hybridMultilevel"/>
    <w:tmpl w:val="86D639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652540"/>
    <w:multiLevelType w:val="hybridMultilevel"/>
    <w:tmpl w:val="82F43C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18"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1B35A83"/>
    <w:multiLevelType w:val="hybridMultilevel"/>
    <w:tmpl w:val="58869B1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6584F"/>
    <w:multiLevelType w:val="hybridMultilevel"/>
    <w:tmpl w:val="39DE736A"/>
    <w:lvl w:ilvl="0" w:tplc="0C090017">
      <w:start w:val="1"/>
      <w:numFmt w:val="lowerLetter"/>
      <w:lvlText w:val="%1)"/>
      <w:lvlJc w:val="left"/>
      <w:pPr>
        <w:ind w:left="1080" w:hanging="360"/>
      </w:pPr>
      <w:rPr>
        <w:rFonts w:hint="default"/>
      </w:rPr>
    </w:lvl>
    <w:lvl w:ilvl="1" w:tplc="0C090017">
      <w:start w:val="1"/>
      <w:numFmt w:val="lowerLetter"/>
      <w:lvlText w:val="%2)"/>
      <w:lvlJc w:val="left"/>
      <w:pPr>
        <w:ind w:left="1800" w:hanging="360"/>
      </w:pPr>
    </w:lvl>
    <w:lvl w:ilvl="2" w:tplc="0C090017">
      <w:start w:val="1"/>
      <w:numFmt w:val="lowerLetter"/>
      <w:lvlText w:val="%3)"/>
      <w:lvlJc w:val="lef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7A5DF8"/>
    <w:multiLevelType w:val="hybridMultilevel"/>
    <w:tmpl w:val="615EBC3A"/>
    <w:lvl w:ilvl="0" w:tplc="F7B6B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3"/>
  </w:num>
  <w:num w:numId="4">
    <w:abstractNumId w:val="14"/>
  </w:num>
  <w:num w:numId="5">
    <w:abstractNumId w:val="10"/>
  </w:num>
  <w:num w:numId="6">
    <w:abstractNumId w:val="7"/>
  </w:num>
  <w:num w:numId="7">
    <w:abstractNumId w:val="16"/>
  </w:num>
  <w:num w:numId="8">
    <w:abstractNumId w:val="0"/>
  </w:num>
  <w:num w:numId="9">
    <w:abstractNumId w:val="20"/>
  </w:num>
  <w:num w:numId="10">
    <w:abstractNumId w:val="3"/>
  </w:num>
  <w:num w:numId="11">
    <w:abstractNumId w:val="22"/>
  </w:num>
  <w:num w:numId="12">
    <w:abstractNumId w:val="18"/>
  </w:num>
  <w:num w:numId="13">
    <w:abstractNumId w:val="19"/>
  </w:num>
  <w:num w:numId="14">
    <w:abstractNumId w:val="15"/>
  </w:num>
  <w:num w:numId="15">
    <w:abstractNumId w:val="17"/>
  </w:num>
  <w:num w:numId="16">
    <w:abstractNumId w:val="2"/>
  </w:num>
  <w:num w:numId="17">
    <w:abstractNumId w:val="24"/>
  </w:num>
  <w:num w:numId="18">
    <w:abstractNumId w:val="11"/>
  </w:num>
  <w:num w:numId="19">
    <w:abstractNumId w:val="6"/>
  </w:num>
  <w:num w:numId="20">
    <w:abstractNumId w:val="1"/>
  </w:num>
  <w:num w:numId="21">
    <w:abstractNumId w:val="9"/>
  </w:num>
  <w:num w:numId="22">
    <w:abstractNumId w:val="5"/>
  </w:num>
  <w:num w:numId="23">
    <w:abstractNumId w:val="4"/>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0441E"/>
    <w:rsid w:val="00012EA9"/>
    <w:rsid w:val="000436CA"/>
    <w:rsid w:val="00063EC5"/>
    <w:rsid w:val="00067D3E"/>
    <w:rsid w:val="00095DCE"/>
    <w:rsid w:val="000A018D"/>
    <w:rsid w:val="000A06FA"/>
    <w:rsid w:val="000A3AC3"/>
    <w:rsid w:val="000A5480"/>
    <w:rsid w:val="000C1184"/>
    <w:rsid w:val="000C17E6"/>
    <w:rsid w:val="000D36AC"/>
    <w:rsid w:val="000D4131"/>
    <w:rsid w:val="000F6CB3"/>
    <w:rsid w:val="00115087"/>
    <w:rsid w:val="00117EC3"/>
    <w:rsid w:val="00126022"/>
    <w:rsid w:val="001437E0"/>
    <w:rsid w:val="00146A28"/>
    <w:rsid w:val="0016439E"/>
    <w:rsid w:val="00167285"/>
    <w:rsid w:val="00171B7B"/>
    <w:rsid w:val="001743E6"/>
    <w:rsid w:val="00183A46"/>
    <w:rsid w:val="001C7D1F"/>
    <w:rsid w:val="001E61A5"/>
    <w:rsid w:val="001F6030"/>
    <w:rsid w:val="001F68E9"/>
    <w:rsid w:val="0020115C"/>
    <w:rsid w:val="00202224"/>
    <w:rsid w:val="00204D71"/>
    <w:rsid w:val="002057D5"/>
    <w:rsid w:val="00214FAE"/>
    <w:rsid w:val="00217D13"/>
    <w:rsid w:val="002203F2"/>
    <w:rsid w:val="00220E8F"/>
    <w:rsid w:val="00223EBC"/>
    <w:rsid w:val="002506B5"/>
    <w:rsid w:val="00274FA4"/>
    <w:rsid w:val="00284B4A"/>
    <w:rsid w:val="00295899"/>
    <w:rsid w:val="002A220D"/>
    <w:rsid w:val="002B3379"/>
    <w:rsid w:val="002B42B4"/>
    <w:rsid w:val="002C7D7D"/>
    <w:rsid w:val="00300847"/>
    <w:rsid w:val="003074D9"/>
    <w:rsid w:val="003150BD"/>
    <w:rsid w:val="003472CF"/>
    <w:rsid w:val="00353EAC"/>
    <w:rsid w:val="00355004"/>
    <w:rsid w:val="003658E3"/>
    <w:rsid w:val="00367085"/>
    <w:rsid w:val="00375931"/>
    <w:rsid w:val="003929E7"/>
    <w:rsid w:val="003E5503"/>
    <w:rsid w:val="00407332"/>
    <w:rsid w:val="00427800"/>
    <w:rsid w:val="00433B0D"/>
    <w:rsid w:val="004444FF"/>
    <w:rsid w:val="004447AF"/>
    <w:rsid w:val="00466DB9"/>
    <w:rsid w:val="00470C6D"/>
    <w:rsid w:val="00471692"/>
    <w:rsid w:val="00471DD8"/>
    <w:rsid w:val="004A609E"/>
    <w:rsid w:val="004C185D"/>
    <w:rsid w:val="004C2780"/>
    <w:rsid w:val="004C6976"/>
    <w:rsid w:val="004D0A1D"/>
    <w:rsid w:val="004D14F9"/>
    <w:rsid w:val="004F35EA"/>
    <w:rsid w:val="00500A3A"/>
    <w:rsid w:val="0050731C"/>
    <w:rsid w:val="00535E0C"/>
    <w:rsid w:val="00541E76"/>
    <w:rsid w:val="0054290E"/>
    <w:rsid w:val="0056716B"/>
    <w:rsid w:val="0057639C"/>
    <w:rsid w:val="005769BB"/>
    <w:rsid w:val="005774F2"/>
    <w:rsid w:val="0058079E"/>
    <w:rsid w:val="00584BE6"/>
    <w:rsid w:val="005949AC"/>
    <w:rsid w:val="005A409E"/>
    <w:rsid w:val="005A6C46"/>
    <w:rsid w:val="005E1E3C"/>
    <w:rsid w:val="005E566B"/>
    <w:rsid w:val="005F208A"/>
    <w:rsid w:val="00645812"/>
    <w:rsid w:val="0064686E"/>
    <w:rsid w:val="00672435"/>
    <w:rsid w:val="00673DC2"/>
    <w:rsid w:val="0068033E"/>
    <w:rsid w:val="006A5F6D"/>
    <w:rsid w:val="006B121C"/>
    <w:rsid w:val="006B7587"/>
    <w:rsid w:val="006B7FEE"/>
    <w:rsid w:val="006D17C3"/>
    <w:rsid w:val="006D32FE"/>
    <w:rsid w:val="006D3D54"/>
    <w:rsid w:val="006E7D80"/>
    <w:rsid w:val="006F52D0"/>
    <w:rsid w:val="007076F4"/>
    <w:rsid w:val="00707FC7"/>
    <w:rsid w:val="00714886"/>
    <w:rsid w:val="0073725A"/>
    <w:rsid w:val="00743BE0"/>
    <w:rsid w:val="00757E32"/>
    <w:rsid w:val="0077027C"/>
    <w:rsid w:val="00771E1C"/>
    <w:rsid w:val="007846E2"/>
    <w:rsid w:val="007B41BF"/>
    <w:rsid w:val="007C4818"/>
    <w:rsid w:val="007C7F59"/>
    <w:rsid w:val="007D793C"/>
    <w:rsid w:val="007F59C1"/>
    <w:rsid w:val="0080127B"/>
    <w:rsid w:val="008028B2"/>
    <w:rsid w:val="00811AD1"/>
    <w:rsid w:val="00811F27"/>
    <w:rsid w:val="00836FE3"/>
    <w:rsid w:val="00840F72"/>
    <w:rsid w:val="00863A06"/>
    <w:rsid w:val="00864A07"/>
    <w:rsid w:val="00881846"/>
    <w:rsid w:val="008903AC"/>
    <w:rsid w:val="00897837"/>
    <w:rsid w:val="008B5F71"/>
    <w:rsid w:val="008D2B6B"/>
    <w:rsid w:val="008D45B5"/>
    <w:rsid w:val="008E5594"/>
    <w:rsid w:val="008F0D0A"/>
    <w:rsid w:val="008F3001"/>
    <w:rsid w:val="008F425F"/>
    <w:rsid w:val="008F535F"/>
    <w:rsid w:val="008F7FE4"/>
    <w:rsid w:val="00906201"/>
    <w:rsid w:val="0091583A"/>
    <w:rsid w:val="0091619A"/>
    <w:rsid w:val="00930DF8"/>
    <w:rsid w:val="009570CB"/>
    <w:rsid w:val="009668ED"/>
    <w:rsid w:val="00981DA1"/>
    <w:rsid w:val="00990D6C"/>
    <w:rsid w:val="009938BF"/>
    <w:rsid w:val="00996557"/>
    <w:rsid w:val="009C72E0"/>
    <w:rsid w:val="009D0807"/>
    <w:rsid w:val="009E455E"/>
    <w:rsid w:val="009E593B"/>
    <w:rsid w:val="00A2099F"/>
    <w:rsid w:val="00A3300B"/>
    <w:rsid w:val="00A44866"/>
    <w:rsid w:val="00A530B4"/>
    <w:rsid w:val="00A5511F"/>
    <w:rsid w:val="00A6140A"/>
    <w:rsid w:val="00A61CBF"/>
    <w:rsid w:val="00A72F2D"/>
    <w:rsid w:val="00A822DA"/>
    <w:rsid w:val="00A9145A"/>
    <w:rsid w:val="00A91C4C"/>
    <w:rsid w:val="00AC6FB5"/>
    <w:rsid w:val="00AD20F4"/>
    <w:rsid w:val="00AF14AD"/>
    <w:rsid w:val="00AF389D"/>
    <w:rsid w:val="00AF60D4"/>
    <w:rsid w:val="00AF7C07"/>
    <w:rsid w:val="00B3718F"/>
    <w:rsid w:val="00B74850"/>
    <w:rsid w:val="00B7739F"/>
    <w:rsid w:val="00B91D0A"/>
    <w:rsid w:val="00BA49C7"/>
    <w:rsid w:val="00BA6BEB"/>
    <w:rsid w:val="00BB5682"/>
    <w:rsid w:val="00BB74B3"/>
    <w:rsid w:val="00BD0681"/>
    <w:rsid w:val="00BD41EB"/>
    <w:rsid w:val="00BE3C2D"/>
    <w:rsid w:val="00BF2FDF"/>
    <w:rsid w:val="00BF3874"/>
    <w:rsid w:val="00BF5A03"/>
    <w:rsid w:val="00BF7B57"/>
    <w:rsid w:val="00C139A7"/>
    <w:rsid w:val="00C532A4"/>
    <w:rsid w:val="00C62A35"/>
    <w:rsid w:val="00C65A28"/>
    <w:rsid w:val="00C7143D"/>
    <w:rsid w:val="00C91079"/>
    <w:rsid w:val="00C92292"/>
    <w:rsid w:val="00C93D94"/>
    <w:rsid w:val="00CA79F5"/>
    <w:rsid w:val="00CB0AC5"/>
    <w:rsid w:val="00CB3765"/>
    <w:rsid w:val="00CC2891"/>
    <w:rsid w:val="00CD231C"/>
    <w:rsid w:val="00CD2FEE"/>
    <w:rsid w:val="00CD3F8B"/>
    <w:rsid w:val="00CE5073"/>
    <w:rsid w:val="00CE7E28"/>
    <w:rsid w:val="00CF64E2"/>
    <w:rsid w:val="00D02F06"/>
    <w:rsid w:val="00D12D9A"/>
    <w:rsid w:val="00D147D4"/>
    <w:rsid w:val="00D16E91"/>
    <w:rsid w:val="00D20A71"/>
    <w:rsid w:val="00D258BA"/>
    <w:rsid w:val="00D61F23"/>
    <w:rsid w:val="00D631EF"/>
    <w:rsid w:val="00D67D01"/>
    <w:rsid w:val="00D741DD"/>
    <w:rsid w:val="00D81A60"/>
    <w:rsid w:val="00D833E4"/>
    <w:rsid w:val="00D9301F"/>
    <w:rsid w:val="00D94FD7"/>
    <w:rsid w:val="00D96360"/>
    <w:rsid w:val="00DE4BFE"/>
    <w:rsid w:val="00DF4798"/>
    <w:rsid w:val="00E168A6"/>
    <w:rsid w:val="00E219EB"/>
    <w:rsid w:val="00E40563"/>
    <w:rsid w:val="00E47483"/>
    <w:rsid w:val="00E5169E"/>
    <w:rsid w:val="00E5742D"/>
    <w:rsid w:val="00E62270"/>
    <w:rsid w:val="00E62A2E"/>
    <w:rsid w:val="00E647DE"/>
    <w:rsid w:val="00E67472"/>
    <w:rsid w:val="00E743CD"/>
    <w:rsid w:val="00E9207A"/>
    <w:rsid w:val="00ED3298"/>
    <w:rsid w:val="00EF313F"/>
    <w:rsid w:val="00EF3DDA"/>
    <w:rsid w:val="00F01075"/>
    <w:rsid w:val="00F04543"/>
    <w:rsid w:val="00F34BF2"/>
    <w:rsid w:val="00F60D2E"/>
    <w:rsid w:val="00F62BCC"/>
    <w:rsid w:val="00F760E9"/>
    <w:rsid w:val="00FA22FF"/>
    <w:rsid w:val="00FA416D"/>
    <w:rsid w:val="00FB5156"/>
    <w:rsid w:val="00FD7306"/>
    <w:rsid w:val="00FF0D8D"/>
    <w:rsid w:val="00FF133A"/>
    <w:rsid w:val="00FF3F2E"/>
    <w:rsid w:val="00FF60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C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5A2476"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5A2476"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5A2476"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5A2476"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5A2476"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5A2476"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5A2476"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BodyText">
    <w:name w:val="Body Text"/>
    <w:basedOn w:val="Normal"/>
    <w:link w:val="BodyTextChar"/>
    <w:rsid w:val="006D32FE"/>
    <w:pPr>
      <w:tabs>
        <w:tab w:val="left" w:pos="426"/>
        <w:tab w:val="left" w:pos="720"/>
        <w:tab w:val="left" w:pos="3261"/>
        <w:tab w:val="left" w:pos="4253"/>
        <w:tab w:val="left" w:pos="5670"/>
        <w:tab w:val="left" w:pos="6804"/>
        <w:tab w:val="left" w:pos="8080"/>
      </w:tabs>
      <w:spacing w:after="0"/>
    </w:pPr>
    <w:rPr>
      <w:rFonts w:ascii="Times New Roman" w:eastAsia="Times New Roman" w:hAnsi="Times New Roman"/>
      <w:sz w:val="22"/>
      <w:szCs w:val="20"/>
      <w:lang w:val="en-US"/>
    </w:rPr>
  </w:style>
  <w:style w:type="character" w:customStyle="1" w:styleId="BodyTextChar">
    <w:name w:val="Body Text Char"/>
    <w:basedOn w:val="DefaultParagraphFont"/>
    <w:link w:val="BodyText"/>
    <w:rsid w:val="006D32FE"/>
    <w:rPr>
      <w:rFonts w:ascii="Times New Roman" w:eastAsia="Times New Roman" w:hAnsi="Times New Roman"/>
      <w:sz w:val="22"/>
      <w:lang w:val="en-US"/>
    </w:rPr>
  </w:style>
  <w:style w:type="paragraph" w:customStyle="1" w:styleId="Subheading">
    <w:name w:val="Subheading"/>
    <w:basedOn w:val="Normal"/>
    <w:next w:val="Normal"/>
    <w:link w:val="SubheadingChar"/>
    <w:rsid w:val="006D32FE"/>
    <w:pPr>
      <w:spacing w:after="240"/>
    </w:pPr>
    <w:rPr>
      <w:rFonts w:eastAsia="Times New Roman"/>
      <w:b/>
      <w:color w:val="B30033"/>
      <w:sz w:val="30"/>
      <w:szCs w:val="24"/>
    </w:rPr>
  </w:style>
  <w:style w:type="character" w:customStyle="1" w:styleId="SubheadingChar">
    <w:name w:val="Subheading Char"/>
    <w:link w:val="Subheading"/>
    <w:rsid w:val="006D32FE"/>
    <w:rPr>
      <w:rFonts w:ascii="Arial" w:eastAsia="Times New Roman" w:hAnsi="Arial"/>
      <w:b/>
      <w:color w:val="B30033"/>
      <w:sz w:val="30"/>
      <w:szCs w:val="24"/>
    </w:rPr>
  </w:style>
  <w:style w:type="paragraph" w:styleId="BodyText2">
    <w:name w:val="Body Text 2"/>
    <w:basedOn w:val="Normal"/>
    <w:link w:val="BodyText2Char"/>
    <w:uiPriority w:val="99"/>
    <w:semiHidden/>
    <w:rsid w:val="00E62A2E"/>
    <w:pPr>
      <w:spacing w:after="120" w:line="480" w:lineRule="auto"/>
    </w:pPr>
  </w:style>
  <w:style w:type="character" w:customStyle="1" w:styleId="BodyText2Char">
    <w:name w:val="Body Text 2 Char"/>
    <w:basedOn w:val="DefaultParagraphFont"/>
    <w:link w:val="BodyText2"/>
    <w:uiPriority w:val="99"/>
    <w:semiHidden/>
    <w:rsid w:val="00E62A2E"/>
    <w:rPr>
      <w:rFonts w:ascii="Arial" w:hAnsi="Arial"/>
      <w:sz w:val="24"/>
      <w:szCs w:val="22"/>
    </w:rPr>
  </w:style>
  <w:style w:type="character" w:styleId="UnresolvedMention">
    <w:name w:val="Unresolved Mention"/>
    <w:basedOn w:val="DefaultParagraphFont"/>
    <w:uiPriority w:val="99"/>
    <w:semiHidden/>
    <w:unhideWhenUsed/>
    <w:rsid w:val="000F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3548">
      <w:bodyDiv w:val="1"/>
      <w:marLeft w:val="0"/>
      <w:marRight w:val="0"/>
      <w:marTop w:val="0"/>
      <w:marBottom w:val="0"/>
      <w:divBdr>
        <w:top w:val="none" w:sz="0" w:space="0" w:color="auto"/>
        <w:left w:val="none" w:sz="0" w:space="0" w:color="auto"/>
        <w:bottom w:val="none" w:sz="0" w:space="0" w:color="auto"/>
        <w:right w:val="none" w:sz="0" w:space="0" w:color="auto"/>
      </w:divBdr>
    </w:div>
    <w:div w:id="1024138670">
      <w:bodyDiv w:val="1"/>
      <w:marLeft w:val="0"/>
      <w:marRight w:val="0"/>
      <w:marTop w:val="0"/>
      <w:marBottom w:val="0"/>
      <w:divBdr>
        <w:top w:val="none" w:sz="0" w:space="0" w:color="auto"/>
        <w:left w:val="none" w:sz="0" w:space="0" w:color="auto"/>
        <w:bottom w:val="none" w:sz="0" w:space="0" w:color="auto"/>
        <w:right w:val="none" w:sz="0" w:space="0" w:color="auto"/>
      </w:divBdr>
    </w:div>
    <w:div w:id="1348216915">
      <w:bodyDiv w:val="1"/>
      <w:marLeft w:val="0"/>
      <w:marRight w:val="0"/>
      <w:marTop w:val="0"/>
      <w:marBottom w:val="0"/>
      <w:divBdr>
        <w:top w:val="none" w:sz="0" w:space="0" w:color="auto"/>
        <w:left w:val="none" w:sz="0" w:space="0" w:color="auto"/>
        <w:bottom w:val="none" w:sz="0" w:space="0" w:color="auto"/>
        <w:right w:val="none" w:sz="0" w:space="0" w:color="auto"/>
      </w:divBdr>
    </w:div>
    <w:div w:id="170828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edjobswa.mercury.com.au/SearchResults.aspx"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10.jpg"/><Relationship Id="rId17" Type="http://schemas.openxmlformats.org/officeDocument/2006/relationships/hyperlink" Target="mailto:WACPCN.PolicyUnit@health.wa.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2.health.wa.gov.au/Articles/U_Z/WACPCN-Cancer-Fellowship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4.xml"/><Relationship Id="rId28" Type="http://schemas.openxmlformats.org/officeDocument/2006/relationships/customXml" Target="../customXml/item3.xml"/><Relationship Id="rId19"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 PMS 2603 2014">
      <a:dk1>
        <a:srgbClr val="000000"/>
      </a:dk1>
      <a:lt1>
        <a:srgbClr val="FFFFFF"/>
      </a:lt1>
      <a:dk2>
        <a:srgbClr val="464E56"/>
      </a:dk2>
      <a:lt2>
        <a:srgbClr val="FFFFFF"/>
      </a:lt2>
      <a:accent1>
        <a:srgbClr val="5A2476"/>
      </a:accent1>
      <a:accent2>
        <a:srgbClr val="5A2476"/>
      </a:accent2>
      <a:accent3>
        <a:srgbClr val="5A2476"/>
      </a:accent3>
      <a:accent4>
        <a:srgbClr val="5A2476"/>
      </a:accent4>
      <a:accent5>
        <a:srgbClr val="5A2476"/>
      </a:accent5>
      <a:accent6>
        <a:srgbClr val="393C71"/>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4ED8DA4CB45AD4DD29E42B97C1E" ma:contentTypeVersion="12" ma:contentTypeDescription="Create a new document." ma:contentTypeScope="" ma:versionID="2cc17117911b06a7a5ccb51af1ab826f">
  <xsd:schema xmlns:xsd="http://www.w3.org/2001/XMLSchema" xmlns:xs="http://www.w3.org/2001/XMLSchema" xmlns:p="http://schemas.microsoft.com/office/2006/metadata/properties" xmlns:ns2="f316e3a2-58a2-4770-a19e-571437efb71a" xmlns:ns3="60467dbe-e0bc-428a-a5cb-f62816cee8ba" targetNamespace="http://schemas.microsoft.com/office/2006/metadata/properties" ma:root="true" ma:fieldsID="a716ce5d41c2aa3fcd8b86819565e9cc" ns2:_="" ns3:_="">
    <xsd:import namespace="f316e3a2-58a2-4770-a19e-571437efb71a"/>
    <xsd:import namespace="60467dbe-e0bc-428a-a5cb-f62816cee8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6e3a2-58a2-4770-a19e-571437efb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67dbe-e0bc-428a-a5cb-f62816cee8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2F0D7-9A36-44C8-B193-64FAC6C8B260}"/>
</file>

<file path=customXml/itemProps2.xml><?xml version="1.0" encoding="utf-8"?>
<ds:datastoreItem xmlns:ds="http://schemas.openxmlformats.org/officeDocument/2006/customXml" ds:itemID="{43EE6293-98C8-4EA4-A880-18359919DE3E}"/>
</file>

<file path=customXml/itemProps3.xml><?xml version="1.0" encoding="utf-8"?>
<ds:datastoreItem xmlns:ds="http://schemas.openxmlformats.org/officeDocument/2006/customXml" ds:itemID="{86E583A9-3269-443B-85E6-AB478346FA50}"/>
</file>

<file path=docProps/app.xml><?xml version="1.0" encoding="utf-8"?>
<Properties xmlns="http://schemas.openxmlformats.org/officeDocument/2006/extended-properties" xmlns:vt="http://schemas.openxmlformats.org/officeDocument/2006/docPropsVTypes">
  <Template>Normal</Template>
  <TotalTime>0</TotalTime>
  <Pages>21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2020-03-30T12:38:00Z</dcterms:created>
  <dcterms:modified xsi:type="dcterms:W3CDTF">2020-03-30T12:39:00Z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0x0101004A6AC4ED8DA4CB45AD4DD29E42B97C1E</vt:lpwstr>
  </property>
</Properties>
</file>