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B" w:rsidRPr="00E775B0" w:rsidRDefault="003032C3" w:rsidP="00E775B0">
      <w:r>
        <w:rPr>
          <w:noProof/>
          <w:lang w:eastAsia="en-AU"/>
        </w:rPr>
        <w:drawing>
          <wp:inline distT="0" distB="0" distL="0" distR="0">
            <wp:extent cx="2647666" cy="47777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blic-and-aboriginal-health-division-colou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872" cy="4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D19" w:rsidRPr="00700FB6" w:rsidRDefault="00CE4D19" w:rsidP="00CE4D19">
      <w:pPr>
        <w:autoSpaceDE w:val="0"/>
        <w:autoSpaceDN w:val="0"/>
        <w:bidi/>
        <w:adjustRightInd w:val="0"/>
        <w:spacing w:after="0"/>
        <w:jc w:val="right"/>
        <w:rPr>
          <w:rFonts w:cs="Arial"/>
          <w:color w:val="0000FF"/>
          <w:sz w:val="26"/>
          <w:szCs w:val="26"/>
          <w:lang w:val="en-US"/>
        </w:rPr>
      </w:pPr>
      <w:bookmarkStart w:id="0" w:name="_Toc326144801"/>
    </w:p>
    <w:p w:rsidR="00CE4D19" w:rsidRPr="005C65CE" w:rsidRDefault="00CE4D19" w:rsidP="00CE4D19">
      <w:pPr>
        <w:pStyle w:val="Flyerheadline"/>
        <w:tabs>
          <w:tab w:val="left" w:pos="8686"/>
          <w:tab w:val="right" w:pos="9922"/>
        </w:tabs>
        <w:jc w:val="right"/>
        <w:rPr>
          <w:rFonts w:cs="Arial"/>
          <w:color w:val="91887A"/>
          <w:sz w:val="28"/>
          <w:szCs w:val="28"/>
          <w:rtl/>
          <w:lang w:val="en-US"/>
        </w:rPr>
      </w:pPr>
      <w:r w:rsidRPr="005C65CE">
        <w:rPr>
          <w:rFonts w:cs="Arial"/>
          <w:bCs/>
          <w:color w:val="91887A"/>
          <w:sz w:val="28"/>
          <w:szCs w:val="28"/>
          <w:rtl/>
          <w:lang w:val="en-US" w:bidi="ar-EG"/>
        </w:rPr>
        <w:t>نصائح صحية</w:t>
      </w:r>
      <w:r w:rsidRPr="005C65CE">
        <w:rPr>
          <w:rFonts w:cs="Arial"/>
          <w:bCs/>
          <w:color w:val="91887A"/>
          <w:sz w:val="28"/>
          <w:szCs w:val="28"/>
          <w:lang w:val="en-US"/>
        </w:rPr>
        <w:t xml:space="preserve"> </w:t>
      </w:r>
    </w:p>
    <w:p w:rsidR="00CE4D19" w:rsidRPr="005C65CE" w:rsidRDefault="00CE4D19" w:rsidP="00CE4D19">
      <w:pPr>
        <w:pStyle w:val="Heading2"/>
        <w:jc w:val="right"/>
        <w:rPr>
          <w:rFonts w:cs="Arial"/>
          <w:sz w:val="56"/>
          <w:szCs w:val="56"/>
          <w:rtl/>
          <w:lang w:val="en-US" w:bidi="ar-EG"/>
        </w:rPr>
      </w:pPr>
      <w:r w:rsidRPr="005C65CE">
        <w:rPr>
          <w:rFonts w:cs="Arial"/>
          <w:sz w:val="56"/>
          <w:szCs w:val="56"/>
          <w:rtl/>
          <w:lang w:val="en-US" w:bidi="ar-EG"/>
        </w:rPr>
        <w:t>حافظ على صحتك في الجو الحار</w:t>
      </w:r>
    </w:p>
    <w:p w:rsidR="00CE4D19" w:rsidRPr="005C65CE" w:rsidRDefault="00CE4D19" w:rsidP="00CE4D19">
      <w:pPr>
        <w:pStyle w:val="Heading2"/>
        <w:bidi/>
        <w:rPr>
          <w:rFonts w:cs="Arial"/>
          <w:lang w:bidi="ar-IQ"/>
        </w:rPr>
      </w:pPr>
      <w:r w:rsidRPr="005C65CE">
        <w:rPr>
          <w:rFonts w:cs="Arial"/>
          <w:szCs w:val="28"/>
          <w:rtl/>
          <w:lang w:bidi="ar-EG"/>
        </w:rPr>
        <w:t>يجب على كل شخص</w:t>
      </w:r>
    </w:p>
    <w:p w:rsidR="00CE4D19" w:rsidRPr="005C65CE" w:rsidRDefault="00CE4D19" w:rsidP="00CE4D19">
      <w:pPr>
        <w:autoSpaceDE w:val="0"/>
        <w:autoSpaceDN w:val="0"/>
        <w:bidi/>
        <w:adjustRightInd w:val="0"/>
        <w:spacing w:after="0"/>
        <w:rPr>
          <w:rFonts w:cs="Arial"/>
          <w:color w:val="131313"/>
          <w:sz w:val="21"/>
          <w:szCs w:val="21"/>
          <w:lang w:val="en-US" w:bidi="ar-IQ"/>
        </w:rPr>
      </w:pPr>
      <w:r w:rsidRPr="005C65CE">
        <w:rPr>
          <w:rFonts w:cs="Arial"/>
          <w:color w:val="131313"/>
          <w:sz w:val="21"/>
          <w:szCs w:val="21"/>
          <w:lang w:val="en-US" w:bidi="ar-IQ"/>
        </w:rPr>
        <w:t>&lt;</w:t>
      </w:r>
      <w:r w:rsidRPr="005C65CE">
        <w:rPr>
          <w:rFonts w:cs="Arial"/>
          <w:color w:val="131313"/>
          <w:sz w:val="21"/>
          <w:szCs w:val="21"/>
          <w:rtl/>
          <w:lang w:val="en-US" w:bidi="ar-EG"/>
        </w:rPr>
        <w:t xml:space="preserve"> شرب الكثير من السوائل</w:t>
      </w:r>
      <w:r w:rsidRPr="005C65CE">
        <w:rPr>
          <w:rFonts w:cs="Arial"/>
          <w:color w:val="131313"/>
          <w:sz w:val="21"/>
          <w:szCs w:val="21"/>
          <w:lang w:val="en-US" w:bidi="ar-IQ"/>
        </w:rPr>
        <w:t xml:space="preserve"> </w:t>
      </w:r>
    </w:p>
    <w:p w:rsidR="00CE4D19" w:rsidRPr="005C65CE" w:rsidRDefault="00CE4D19" w:rsidP="00CE4D19">
      <w:pPr>
        <w:autoSpaceDE w:val="0"/>
        <w:autoSpaceDN w:val="0"/>
        <w:bidi/>
        <w:adjustRightInd w:val="0"/>
        <w:spacing w:after="0"/>
        <w:rPr>
          <w:rFonts w:cs="Arial"/>
          <w:color w:val="131313"/>
          <w:sz w:val="21"/>
          <w:szCs w:val="21"/>
          <w:rtl/>
          <w:lang w:val="en-US" w:bidi="ar-EG"/>
        </w:rPr>
      </w:pPr>
      <w:r w:rsidRPr="005C65CE">
        <w:rPr>
          <w:rFonts w:cs="Arial"/>
          <w:color w:val="131313"/>
          <w:sz w:val="21"/>
          <w:szCs w:val="21"/>
          <w:lang w:val="en-US" w:bidi="ar-IQ"/>
        </w:rPr>
        <w:t>&lt;</w:t>
      </w:r>
      <w:r w:rsidRPr="005C65CE">
        <w:rPr>
          <w:rFonts w:cs="Arial"/>
          <w:color w:val="131313"/>
          <w:sz w:val="21"/>
          <w:szCs w:val="21"/>
          <w:rtl/>
          <w:lang w:val="en-US" w:bidi="ar-EG"/>
        </w:rPr>
        <w:t xml:space="preserve"> البقاء في الداخل إن أمكن و تشغيل مروحة أو جهاز تكييف</w:t>
      </w:r>
    </w:p>
    <w:p w:rsidR="00CE4D19" w:rsidRPr="005C65CE" w:rsidRDefault="00CE4D19" w:rsidP="00CE4D19">
      <w:pPr>
        <w:autoSpaceDE w:val="0"/>
        <w:autoSpaceDN w:val="0"/>
        <w:bidi/>
        <w:adjustRightInd w:val="0"/>
        <w:spacing w:after="0"/>
        <w:rPr>
          <w:rFonts w:cs="Arial"/>
          <w:color w:val="131313"/>
          <w:sz w:val="21"/>
          <w:szCs w:val="21"/>
          <w:lang w:val="en-US" w:bidi="ar-IQ"/>
        </w:rPr>
      </w:pPr>
      <w:r w:rsidRPr="005C65CE">
        <w:rPr>
          <w:rFonts w:cs="Arial"/>
          <w:color w:val="131313"/>
          <w:sz w:val="21"/>
          <w:szCs w:val="21"/>
          <w:lang w:val="en-US" w:bidi="ar-IQ"/>
        </w:rPr>
        <w:t>&lt;</w:t>
      </w:r>
      <w:r w:rsidRPr="005C65CE">
        <w:rPr>
          <w:rFonts w:cs="Arial"/>
          <w:color w:val="131313"/>
          <w:sz w:val="21"/>
          <w:szCs w:val="21"/>
          <w:rtl/>
          <w:lang w:val="en-US" w:bidi="ar-EG"/>
        </w:rPr>
        <w:t xml:space="preserve"> إذا اضطرت للخروج فاخرج في الصباح الباكر أو مساءا و أبق في الظل</w:t>
      </w:r>
      <w:r w:rsidRPr="005C65CE">
        <w:rPr>
          <w:rFonts w:cs="Arial"/>
          <w:color w:val="131313"/>
          <w:sz w:val="21"/>
          <w:szCs w:val="21"/>
          <w:lang w:val="en-US" w:bidi="ar-IQ"/>
        </w:rPr>
        <w:t xml:space="preserve"> </w:t>
      </w:r>
    </w:p>
    <w:p w:rsidR="00CE4D19" w:rsidRPr="005C65CE" w:rsidRDefault="00CE4D19" w:rsidP="00CE4D19">
      <w:pPr>
        <w:autoSpaceDE w:val="0"/>
        <w:autoSpaceDN w:val="0"/>
        <w:bidi/>
        <w:adjustRightInd w:val="0"/>
        <w:spacing w:after="0"/>
        <w:rPr>
          <w:rFonts w:cs="Arial"/>
          <w:color w:val="131313"/>
          <w:sz w:val="21"/>
          <w:szCs w:val="21"/>
          <w:lang w:val="en-US" w:bidi="ar-IQ"/>
        </w:rPr>
      </w:pPr>
      <w:r w:rsidRPr="005C65CE">
        <w:rPr>
          <w:rFonts w:cs="Arial"/>
          <w:color w:val="131313"/>
          <w:sz w:val="21"/>
          <w:szCs w:val="21"/>
          <w:lang w:val="en-US" w:bidi="ar-IQ"/>
        </w:rPr>
        <w:t>&lt;</w:t>
      </w:r>
      <w:r w:rsidRPr="005C65CE">
        <w:rPr>
          <w:rFonts w:cs="Arial"/>
          <w:color w:val="131313"/>
          <w:sz w:val="21"/>
          <w:szCs w:val="21"/>
          <w:rtl/>
          <w:lang w:val="en-US" w:bidi="ar-EG"/>
        </w:rPr>
        <w:t xml:space="preserve"> ارتدي ملابس ذات ألوان فاتحة و فضفاضة و خذ معك قبعة لإرتدائها في الخارج</w:t>
      </w:r>
      <w:r w:rsidRPr="005C65CE">
        <w:rPr>
          <w:rFonts w:cs="Arial"/>
          <w:color w:val="131313"/>
          <w:sz w:val="21"/>
          <w:szCs w:val="21"/>
          <w:lang w:val="en-US" w:bidi="ar-IQ"/>
        </w:rPr>
        <w:t xml:space="preserve"> </w:t>
      </w:r>
    </w:p>
    <w:p w:rsidR="00CE4D19" w:rsidRPr="005C65CE" w:rsidRDefault="00CE4D19" w:rsidP="00CE4D19">
      <w:pPr>
        <w:autoSpaceDE w:val="0"/>
        <w:autoSpaceDN w:val="0"/>
        <w:bidi/>
        <w:adjustRightInd w:val="0"/>
        <w:spacing w:after="0"/>
        <w:rPr>
          <w:rFonts w:cs="Arial"/>
          <w:color w:val="131313"/>
          <w:sz w:val="21"/>
          <w:szCs w:val="21"/>
          <w:rtl/>
          <w:lang w:val="en-US" w:bidi="ar-EG"/>
        </w:rPr>
      </w:pPr>
      <w:r w:rsidRPr="005C65CE">
        <w:rPr>
          <w:rFonts w:cs="Arial"/>
          <w:color w:val="131313"/>
          <w:sz w:val="21"/>
          <w:szCs w:val="21"/>
          <w:lang w:val="en-US" w:bidi="ar-IQ"/>
        </w:rPr>
        <w:t>&lt;</w:t>
      </w:r>
      <w:r w:rsidRPr="005C65CE">
        <w:rPr>
          <w:rFonts w:cs="Arial"/>
          <w:color w:val="131313"/>
          <w:sz w:val="21"/>
          <w:szCs w:val="21"/>
          <w:rtl/>
          <w:lang w:val="en-US" w:bidi="ar-EG"/>
        </w:rPr>
        <w:t xml:space="preserve"> استخدم دائما الكثير من الكريم الواق من الشمس </w:t>
      </w:r>
      <w:r w:rsidRPr="005C65CE">
        <w:rPr>
          <w:rFonts w:cs="Arial"/>
          <w:color w:val="131313"/>
          <w:sz w:val="21"/>
          <w:szCs w:val="21"/>
          <w:lang w:val="en-US" w:bidi="ar-IQ"/>
        </w:rPr>
        <w:t xml:space="preserve"> </w:t>
      </w:r>
    </w:p>
    <w:p w:rsidR="00CE4D19" w:rsidRPr="005C65CE" w:rsidRDefault="00CE4D19" w:rsidP="00CE4D19">
      <w:pPr>
        <w:autoSpaceDE w:val="0"/>
        <w:autoSpaceDN w:val="0"/>
        <w:bidi/>
        <w:adjustRightInd w:val="0"/>
        <w:spacing w:after="0"/>
        <w:rPr>
          <w:rFonts w:cs="Arial"/>
          <w:color w:val="131313"/>
          <w:sz w:val="21"/>
          <w:szCs w:val="21"/>
          <w:rtl/>
          <w:lang w:val="en-US" w:bidi="ar-EG"/>
        </w:rPr>
      </w:pPr>
      <w:r w:rsidRPr="005C65CE">
        <w:rPr>
          <w:rFonts w:cs="Arial"/>
          <w:color w:val="131313"/>
          <w:sz w:val="21"/>
          <w:szCs w:val="21"/>
          <w:lang w:val="en-US" w:bidi="ar-IQ"/>
        </w:rPr>
        <w:t>&lt;</w:t>
      </w:r>
      <w:r w:rsidRPr="005C65CE">
        <w:rPr>
          <w:rFonts w:cs="Arial"/>
          <w:color w:val="131313"/>
          <w:sz w:val="21"/>
          <w:szCs w:val="21"/>
          <w:rtl/>
          <w:lang w:val="en-US" w:bidi="ar-EG"/>
        </w:rPr>
        <w:t xml:space="preserve"> و لا تقم بالكثير من التمارين في الخارج عندما يكون الطقس شديد الحرارة</w:t>
      </w:r>
    </w:p>
    <w:p w:rsidR="00CE4D19" w:rsidRPr="005C65CE" w:rsidRDefault="00CE4D19" w:rsidP="00CE4D19">
      <w:pPr>
        <w:autoSpaceDE w:val="0"/>
        <w:autoSpaceDN w:val="0"/>
        <w:bidi/>
        <w:adjustRightInd w:val="0"/>
        <w:spacing w:after="0"/>
        <w:rPr>
          <w:rFonts w:cs="Arial"/>
          <w:color w:val="131313"/>
          <w:sz w:val="21"/>
          <w:szCs w:val="21"/>
          <w:lang w:val="en-US" w:bidi="ar-IQ"/>
        </w:rPr>
      </w:pPr>
      <w:r w:rsidRPr="005C65CE">
        <w:rPr>
          <w:rFonts w:cs="Arial"/>
          <w:color w:val="131313"/>
          <w:sz w:val="21"/>
          <w:szCs w:val="21"/>
          <w:lang w:val="en-US" w:bidi="ar-IQ"/>
        </w:rPr>
        <w:t>&lt;</w:t>
      </w:r>
      <w:r w:rsidRPr="005C65CE">
        <w:rPr>
          <w:rFonts w:cs="Arial"/>
          <w:color w:val="131313"/>
          <w:sz w:val="21"/>
          <w:szCs w:val="21"/>
          <w:rtl/>
          <w:lang w:val="en-US" w:bidi="ar-EG"/>
        </w:rPr>
        <w:t xml:space="preserve"> لمساعدتك على النوم قم برش رذاذ الماء على وجهك و جسدك</w:t>
      </w:r>
      <w:r w:rsidRPr="005C65CE">
        <w:rPr>
          <w:rFonts w:cs="Arial"/>
          <w:color w:val="131313"/>
          <w:sz w:val="21"/>
          <w:szCs w:val="21"/>
          <w:lang w:val="en-US" w:bidi="ar-IQ"/>
        </w:rPr>
        <w:t xml:space="preserve"> </w:t>
      </w:r>
    </w:p>
    <w:p w:rsidR="00CE4D19" w:rsidRPr="005C65CE" w:rsidRDefault="00CE4D19" w:rsidP="00CE4D19">
      <w:pPr>
        <w:autoSpaceDE w:val="0"/>
        <w:autoSpaceDN w:val="0"/>
        <w:bidi/>
        <w:adjustRightInd w:val="0"/>
        <w:spacing w:after="0"/>
        <w:rPr>
          <w:rFonts w:cs="Arial"/>
          <w:color w:val="131313"/>
          <w:sz w:val="21"/>
          <w:szCs w:val="21"/>
          <w:rtl/>
          <w:lang w:val="en-US" w:bidi="ar-EG"/>
        </w:rPr>
      </w:pPr>
      <w:r w:rsidRPr="005C65CE">
        <w:rPr>
          <w:rFonts w:cs="Arial"/>
          <w:color w:val="131313"/>
          <w:sz w:val="21"/>
          <w:szCs w:val="21"/>
          <w:lang w:val="en-US" w:bidi="ar-IQ"/>
        </w:rPr>
        <w:t>&lt;</w:t>
      </w:r>
      <w:r w:rsidRPr="005C65CE">
        <w:rPr>
          <w:rFonts w:cs="Arial"/>
          <w:color w:val="131313"/>
          <w:sz w:val="21"/>
          <w:szCs w:val="21"/>
          <w:rtl/>
          <w:lang w:val="en-US" w:bidi="ar-EG"/>
        </w:rPr>
        <w:t xml:space="preserve"> استمر في تناول أيه دواء تتناولها بانتظام حتى و إن شعرت بتوعك بسبب الحرارة</w:t>
      </w:r>
    </w:p>
    <w:p w:rsidR="00CE4D19" w:rsidRPr="005C65CE" w:rsidRDefault="00CE4D19" w:rsidP="00CE4D19">
      <w:pPr>
        <w:autoSpaceDE w:val="0"/>
        <w:autoSpaceDN w:val="0"/>
        <w:bidi/>
        <w:adjustRightInd w:val="0"/>
        <w:spacing w:after="0"/>
        <w:rPr>
          <w:rFonts w:cs="Arial"/>
          <w:color w:val="CE202C"/>
          <w:sz w:val="16"/>
          <w:szCs w:val="16"/>
          <w:lang w:val="en-US" w:bidi="ar-IQ"/>
        </w:rPr>
      </w:pPr>
    </w:p>
    <w:p w:rsidR="00CE4D19" w:rsidRPr="005C65CE" w:rsidRDefault="00CE4D19" w:rsidP="00CE4D19">
      <w:pPr>
        <w:pStyle w:val="Heading2"/>
        <w:jc w:val="right"/>
        <w:rPr>
          <w:rFonts w:cs="Arial"/>
          <w:szCs w:val="28"/>
          <w:lang w:bidi="ar-EG"/>
        </w:rPr>
      </w:pPr>
      <w:r w:rsidRPr="005C65CE">
        <w:rPr>
          <w:rFonts w:cs="Arial"/>
          <w:szCs w:val="28"/>
          <w:rtl/>
          <w:lang w:bidi="ar-EG"/>
        </w:rPr>
        <w:t>الرضع و الأطفال الصغار</w:t>
      </w:r>
    </w:p>
    <w:p w:rsidR="00CE4D19" w:rsidRPr="005C65CE" w:rsidRDefault="00CE4D19" w:rsidP="00CE4D19">
      <w:pPr>
        <w:autoSpaceDE w:val="0"/>
        <w:autoSpaceDN w:val="0"/>
        <w:bidi/>
        <w:adjustRightInd w:val="0"/>
        <w:spacing w:after="0"/>
        <w:rPr>
          <w:rFonts w:cs="Arial"/>
          <w:color w:val="131313"/>
          <w:sz w:val="21"/>
          <w:szCs w:val="21"/>
          <w:rtl/>
          <w:lang w:val="en-US" w:bidi="ar-EG"/>
        </w:rPr>
      </w:pPr>
      <w:proofErr w:type="gramStart"/>
      <w:r w:rsidRPr="005C65CE">
        <w:rPr>
          <w:rFonts w:cs="Arial"/>
          <w:color w:val="131313"/>
          <w:sz w:val="21"/>
          <w:szCs w:val="21"/>
          <w:lang w:val="en-US" w:bidi="ar-IQ"/>
        </w:rPr>
        <w:t>&lt;</w:t>
      </w:r>
      <w:r w:rsidRPr="005C65CE">
        <w:rPr>
          <w:rFonts w:cs="Arial"/>
          <w:color w:val="131313"/>
          <w:sz w:val="21"/>
          <w:szCs w:val="21"/>
          <w:rtl/>
          <w:lang w:val="en-US" w:bidi="ar-EG"/>
        </w:rPr>
        <w:t xml:space="preserve"> يجب مراقبة الرضع و الأطفال الصغارعن كثب عندما يكون الطقس حارا لأنهم من الممكن أن يمرضوا بسرعة كبيرة.</w:t>
      </w:r>
      <w:proofErr w:type="gramEnd"/>
    </w:p>
    <w:p w:rsidR="00CE4D19" w:rsidRPr="005C65CE" w:rsidRDefault="00CE4D19" w:rsidP="00CE4D19">
      <w:pPr>
        <w:autoSpaceDE w:val="0"/>
        <w:autoSpaceDN w:val="0"/>
        <w:bidi/>
        <w:adjustRightInd w:val="0"/>
        <w:spacing w:after="0"/>
        <w:rPr>
          <w:rFonts w:cs="Arial"/>
          <w:color w:val="131313"/>
          <w:sz w:val="21"/>
          <w:szCs w:val="21"/>
          <w:rtl/>
          <w:lang w:val="en-US" w:bidi="ar-EG"/>
        </w:rPr>
      </w:pPr>
      <w:proofErr w:type="gramStart"/>
      <w:r w:rsidRPr="005C65CE">
        <w:rPr>
          <w:rFonts w:cs="Arial"/>
          <w:color w:val="131313"/>
          <w:sz w:val="21"/>
          <w:szCs w:val="21"/>
          <w:lang w:val="en-US" w:bidi="ar-IQ"/>
        </w:rPr>
        <w:t>&lt;</w:t>
      </w:r>
      <w:r w:rsidRPr="005C65CE">
        <w:rPr>
          <w:rFonts w:cs="Arial"/>
          <w:color w:val="131313"/>
          <w:sz w:val="21"/>
          <w:szCs w:val="21"/>
          <w:rtl/>
          <w:lang w:val="en-US" w:bidi="ar-EG"/>
        </w:rPr>
        <w:t xml:space="preserve"> من الممكن أن ترتفع درجة الحرارة داخل السيارة إلى درجة الخطورة – لا تترك الرضع أو الأطفال الصغار أو الحيوانات الأليفة بمفردها داخل السيارة حتى إذا قمت بتشغيل مكيف الهواء.</w:t>
      </w:r>
      <w:proofErr w:type="gramEnd"/>
    </w:p>
    <w:p w:rsidR="00CE4D19" w:rsidRPr="005C65CE" w:rsidRDefault="00CE4D19" w:rsidP="00CE4D19">
      <w:pPr>
        <w:autoSpaceDE w:val="0"/>
        <w:autoSpaceDN w:val="0"/>
        <w:bidi/>
        <w:adjustRightInd w:val="0"/>
        <w:spacing w:after="0"/>
        <w:rPr>
          <w:rFonts w:cs="Arial"/>
          <w:color w:val="131313"/>
          <w:sz w:val="21"/>
          <w:szCs w:val="21"/>
          <w:rtl/>
          <w:lang w:val="en-US" w:bidi="ar-EG"/>
        </w:rPr>
      </w:pPr>
      <w:proofErr w:type="gramStart"/>
      <w:r w:rsidRPr="005C65CE">
        <w:rPr>
          <w:rFonts w:cs="Arial"/>
          <w:color w:val="131313"/>
          <w:sz w:val="21"/>
          <w:szCs w:val="21"/>
          <w:lang w:val="en-US" w:bidi="ar-IQ"/>
        </w:rPr>
        <w:t>&lt;</w:t>
      </w:r>
      <w:r w:rsidRPr="005C65CE">
        <w:rPr>
          <w:rFonts w:cs="Arial"/>
          <w:color w:val="131313"/>
          <w:sz w:val="21"/>
          <w:szCs w:val="21"/>
          <w:rtl/>
          <w:lang w:val="en-US" w:bidi="ar-EG"/>
        </w:rPr>
        <w:t xml:space="preserve"> إذا كنتي حاملا أو تقومين بالرضاعة الطبيعية لطفلك يجب عليكي شرب كميات من الماء أكثر من المعتاد.</w:t>
      </w:r>
      <w:proofErr w:type="gramEnd"/>
    </w:p>
    <w:p w:rsidR="00CE4D19" w:rsidRPr="005C65CE" w:rsidRDefault="00CE4D19" w:rsidP="00CE4D19">
      <w:pPr>
        <w:autoSpaceDE w:val="0"/>
        <w:autoSpaceDN w:val="0"/>
        <w:bidi/>
        <w:adjustRightInd w:val="0"/>
        <w:spacing w:after="0"/>
        <w:rPr>
          <w:rFonts w:cs="Arial"/>
          <w:color w:val="131313"/>
          <w:sz w:val="21"/>
          <w:szCs w:val="21"/>
          <w:lang w:val="en-US" w:bidi="ar-IQ"/>
        </w:rPr>
      </w:pPr>
      <w:proofErr w:type="gramStart"/>
      <w:r w:rsidRPr="005C65CE">
        <w:rPr>
          <w:rFonts w:cs="Arial"/>
          <w:color w:val="131313"/>
          <w:sz w:val="21"/>
          <w:szCs w:val="21"/>
          <w:lang w:val="en-US" w:bidi="ar-IQ"/>
        </w:rPr>
        <w:t>&lt;</w:t>
      </w:r>
      <w:r w:rsidRPr="005C65CE">
        <w:rPr>
          <w:rFonts w:cs="Arial"/>
          <w:color w:val="131313"/>
          <w:sz w:val="21"/>
          <w:szCs w:val="21"/>
          <w:rtl/>
          <w:lang w:val="en-US" w:bidi="ar-EG"/>
        </w:rPr>
        <w:t xml:space="preserve"> ارتدي دائما حذاء عند الخروج في الأيام شديدة الحرارة – الأرض الحارة من الممكن أن تحرق أقدام الرضع و الأطفال الصغار بسهولة.</w:t>
      </w:r>
      <w:proofErr w:type="gramEnd"/>
    </w:p>
    <w:p w:rsidR="00CE4D19" w:rsidRPr="005C65CE" w:rsidRDefault="00CE4D19" w:rsidP="00CE4D19">
      <w:pPr>
        <w:autoSpaceDE w:val="0"/>
        <w:autoSpaceDN w:val="0"/>
        <w:bidi/>
        <w:adjustRightInd w:val="0"/>
        <w:spacing w:after="0"/>
        <w:rPr>
          <w:rFonts w:cs="Arial"/>
          <w:color w:val="CE202C"/>
          <w:sz w:val="16"/>
          <w:szCs w:val="16"/>
          <w:lang w:val="en-US" w:bidi="ar-IQ"/>
        </w:rPr>
      </w:pPr>
    </w:p>
    <w:p w:rsidR="00CE4D19" w:rsidRPr="005C65CE" w:rsidRDefault="00CE4D19" w:rsidP="00CE4D19">
      <w:pPr>
        <w:pStyle w:val="Heading2"/>
        <w:bidi/>
        <w:rPr>
          <w:rFonts w:cs="Arial"/>
          <w:lang w:bidi="ar-IQ"/>
        </w:rPr>
      </w:pPr>
      <w:r w:rsidRPr="005C65CE">
        <w:rPr>
          <w:rFonts w:cs="Arial"/>
          <w:szCs w:val="28"/>
          <w:rtl/>
          <w:lang w:bidi="ar-EG"/>
        </w:rPr>
        <w:t>كبار السن</w:t>
      </w:r>
    </w:p>
    <w:p w:rsidR="00CE4D19" w:rsidRPr="005C65CE" w:rsidRDefault="00CE4D19" w:rsidP="00CE4D19">
      <w:pPr>
        <w:autoSpaceDE w:val="0"/>
        <w:autoSpaceDN w:val="0"/>
        <w:bidi/>
        <w:adjustRightInd w:val="0"/>
        <w:spacing w:after="0"/>
        <w:rPr>
          <w:rFonts w:cs="Arial"/>
          <w:color w:val="131313"/>
          <w:sz w:val="21"/>
          <w:szCs w:val="21"/>
          <w:rtl/>
          <w:lang w:val="en-US" w:bidi="ar-EG"/>
        </w:rPr>
      </w:pPr>
      <w:r w:rsidRPr="005C65CE">
        <w:rPr>
          <w:rFonts w:cs="Arial"/>
          <w:color w:val="131313"/>
          <w:sz w:val="21"/>
          <w:szCs w:val="21"/>
          <w:lang w:val="en-US" w:bidi="ar-IQ"/>
        </w:rPr>
        <w:t>&lt;</w:t>
      </w:r>
      <w:r w:rsidRPr="005C65CE">
        <w:rPr>
          <w:rFonts w:cs="Arial"/>
          <w:color w:val="131313"/>
          <w:sz w:val="21"/>
          <w:szCs w:val="21"/>
          <w:rtl/>
          <w:lang w:val="en-US" w:bidi="ar-EG"/>
        </w:rPr>
        <w:t xml:space="preserve"> قم بالإطمئنان على كبار السن على الأقل مرتان يوميا و خاصة إذا كانوا يقيمون بمفردهم </w:t>
      </w:r>
    </w:p>
    <w:p w:rsidR="00CE4D19" w:rsidRPr="005C65CE" w:rsidRDefault="00CE4D19" w:rsidP="00CE4D19">
      <w:pPr>
        <w:autoSpaceDE w:val="0"/>
        <w:autoSpaceDN w:val="0"/>
        <w:bidi/>
        <w:adjustRightInd w:val="0"/>
        <w:spacing w:after="0"/>
        <w:rPr>
          <w:rFonts w:cs="Arial"/>
          <w:color w:val="131313"/>
          <w:sz w:val="21"/>
          <w:szCs w:val="21"/>
          <w:rtl/>
          <w:lang w:val="en-US" w:bidi="ar-EG"/>
        </w:rPr>
      </w:pPr>
      <w:r w:rsidRPr="005C65CE">
        <w:rPr>
          <w:rFonts w:cs="Arial"/>
          <w:color w:val="131313"/>
          <w:sz w:val="21"/>
          <w:szCs w:val="21"/>
          <w:lang w:val="en-US" w:bidi="ar-IQ"/>
        </w:rPr>
        <w:t>&lt;</w:t>
      </w:r>
      <w:r w:rsidRPr="005C65CE">
        <w:rPr>
          <w:rFonts w:cs="Arial"/>
          <w:color w:val="131313"/>
          <w:sz w:val="21"/>
          <w:szCs w:val="21"/>
          <w:rtl/>
          <w:lang w:val="en-US" w:bidi="ar-EG"/>
        </w:rPr>
        <w:t xml:space="preserve"> تأكد من أن كبار السن يستخدمون مكيف الهواء عندما يكون الطقس حارا – و تحقق دائما أنه مشغل على وضع "بارد"</w:t>
      </w:r>
    </w:p>
    <w:p w:rsidR="00CE4D19" w:rsidRPr="005C65CE" w:rsidRDefault="00CE4D19" w:rsidP="00CE4D19">
      <w:pPr>
        <w:autoSpaceDE w:val="0"/>
        <w:autoSpaceDN w:val="0"/>
        <w:bidi/>
        <w:adjustRightInd w:val="0"/>
        <w:spacing w:after="0"/>
        <w:rPr>
          <w:rFonts w:cs="Arial"/>
          <w:color w:val="CE202C"/>
          <w:sz w:val="16"/>
          <w:szCs w:val="16"/>
          <w:lang w:val="en-US" w:bidi="ar-IQ"/>
        </w:rPr>
      </w:pPr>
    </w:p>
    <w:p w:rsidR="00CE4D19" w:rsidRPr="005C65CE" w:rsidRDefault="00CE4D19" w:rsidP="00CE4D19">
      <w:pPr>
        <w:pStyle w:val="Heading2"/>
        <w:bidi/>
        <w:rPr>
          <w:rFonts w:cs="Arial"/>
          <w:lang w:bidi="ar-IQ"/>
        </w:rPr>
      </w:pPr>
      <w:r w:rsidRPr="005C65CE">
        <w:rPr>
          <w:rFonts w:cs="Arial"/>
          <w:szCs w:val="28"/>
          <w:rtl/>
          <w:lang w:bidi="ar-EG"/>
        </w:rPr>
        <w:t>منزلك</w:t>
      </w:r>
    </w:p>
    <w:p w:rsidR="00CE4D19" w:rsidRPr="005C65CE" w:rsidRDefault="00CE4D19" w:rsidP="00CE4D19">
      <w:pPr>
        <w:pStyle w:val="Default"/>
        <w:tabs>
          <w:tab w:val="left" w:pos="226"/>
        </w:tabs>
        <w:bidi/>
        <w:rPr>
          <w:sz w:val="21"/>
          <w:szCs w:val="21"/>
          <w:rtl/>
          <w:lang w:bidi="ar-EG"/>
        </w:rPr>
      </w:pPr>
      <w:r w:rsidRPr="005C65CE">
        <w:rPr>
          <w:sz w:val="21"/>
          <w:szCs w:val="21"/>
          <w:lang w:bidi="ar-EG"/>
        </w:rPr>
        <w:t>&lt;</w:t>
      </w:r>
      <w:r w:rsidRPr="005C65CE">
        <w:rPr>
          <w:sz w:val="21"/>
          <w:szCs w:val="21"/>
          <w:rtl/>
          <w:lang w:bidi="ar-EG"/>
        </w:rPr>
        <w:t xml:space="preserve"> حافظ على برودة منزلك بإغلاق الستائر و النوافذ أثناء النهار </w:t>
      </w:r>
    </w:p>
    <w:p w:rsidR="00CE4D19" w:rsidRPr="005C65CE" w:rsidRDefault="00CE4D19" w:rsidP="00CE4D19">
      <w:pPr>
        <w:pStyle w:val="Default"/>
        <w:tabs>
          <w:tab w:val="left" w:pos="226"/>
        </w:tabs>
        <w:bidi/>
        <w:rPr>
          <w:sz w:val="21"/>
          <w:szCs w:val="21"/>
          <w:rtl/>
          <w:lang w:bidi="ar-EG"/>
        </w:rPr>
      </w:pPr>
      <w:r w:rsidRPr="005C65CE">
        <w:rPr>
          <w:sz w:val="21"/>
          <w:szCs w:val="21"/>
          <w:lang w:bidi="ar-EG"/>
        </w:rPr>
        <w:t>&lt;</w:t>
      </w:r>
      <w:r w:rsidRPr="005C65CE">
        <w:rPr>
          <w:sz w:val="21"/>
          <w:szCs w:val="21"/>
          <w:rtl/>
          <w:lang w:bidi="ar-EG"/>
        </w:rPr>
        <w:t xml:space="preserve"> إن كان ذلك آمنا، قم بفتح النوافذ ليلا للسماح بدخول الهواء البارد </w:t>
      </w:r>
    </w:p>
    <w:p w:rsidR="00CE4D19" w:rsidRPr="005C65CE" w:rsidRDefault="00CE4D19" w:rsidP="00CE4D19">
      <w:pPr>
        <w:pStyle w:val="Default"/>
        <w:tabs>
          <w:tab w:val="left" w:pos="226"/>
        </w:tabs>
        <w:bidi/>
        <w:rPr>
          <w:sz w:val="21"/>
          <w:szCs w:val="21"/>
          <w:rtl/>
          <w:lang w:bidi="ar-EG"/>
        </w:rPr>
      </w:pPr>
      <w:r w:rsidRPr="005C65CE">
        <w:rPr>
          <w:sz w:val="21"/>
          <w:szCs w:val="21"/>
          <w:lang w:bidi="ar-EG"/>
        </w:rPr>
        <w:t>&lt;</w:t>
      </w:r>
      <w:r w:rsidRPr="005C65CE">
        <w:rPr>
          <w:sz w:val="21"/>
          <w:szCs w:val="21"/>
          <w:rtl/>
          <w:lang w:bidi="ar-EG"/>
        </w:rPr>
        <w:t xml:space="preserve"> ارتدي أقل قدر من الملابس عندما تكون بالمنزل لكي تحافظ على برودة جسمك</w:t>
      </w:r>
    </w:p>
    <w:p w:rsidR="00CE4D19" w:rsidRPr="005C65CE" w:rsidRDefault="00CE4D19" w:rsidP="00CE4D19">
      <w:pPr>
        <w:pStyle w:val="Default"/>
        <w:tabs>
          <w:tab w:val="left" w:pos="226"/>
        </w:tabs>
        <w:bidi/>
        <w:rPr>
          <w:sz w:val="21"/>
          <w:szCs w:val="21"/>
          <w:lang w:bidi="ar-EG"/>
        </w:rPr>
      </w:pPr>
      <w:r w:rsidRPr="005C65CE">
        <w:rPr>
          <w:sz w:val="21"/>
          <w:szCs w:val="21"/>
          <w:lang w:bidi="ar-EG"/>
        </w:rPr>
        <w:t>&lt;</w:t>
      </w:r>
      <w:r w:rsidRPr="005C65CE">
        <w:rPr>
          <w:sz w:val="21"/>
          <w:szCs w:val="21"/>
          <w:rtl/>
          <w:lang w:bidi="ar-EG"/>
        </w:rPr>
        <w:t xml:space="preserve"> </w:t>
      </w:r>
      <w:r w:rsidRPr="005C65CE">
        <w:rPr>
          <w:sz w:val="21"/>
          <w:szCs w:val="21"/>
          <w:rtl/>
          <w:lang w:val="en-AU" w:bidi="ar-EG"/>
        </w:rPr>
        <w:t>تن</w:t>
      </w:r>
      <w:r w:rsidRPr="005C65CE">
        <w:rPr>
          <w:sz w:val="21"/>
          <w:szCs w:val="21"/>
          <w:rtl/>
          <w:lang w:bidi="ar-EG"/>
        </w:rPr>
        <w:t>مو البكتريا بسرعة كبيرة على المأكولات في الجو الحار و تصيبك بالأمراض – احتفظ بجميع المأكولات   الطازجة في الثلاجة</w:t>
      </w:r>
    </w:p>
    <w:p w:rsidR="00CE4D19" w:rsidRPr="005C65CE" w:rsidRDefault="00CE4D19" w:rsidP="00CE4D19">
      <w:pPr>
        <w:pStyle w:val="Default"/>
        <w:tabs>
          <w:tab w:val="left" w:pos="226"/>
        </w:tabs>
        <w:bidi/>
        <w:rPr>
          <w:sz w:val="21"/>
          <w:szCs w:val="21"/>
          <w:rtl/>
          <w:lang w:bidi="ar-EG"/>
        </w:rPr>
      </w:pPr>
      <w:r w:rsidRPr="005C65CE">
        <w:rPr>
          <w:sz w:val="21"/>
          <w:szCs w:val="21"/>
          <w:lang w:bidi="ar-EG"/>
        </w:rPr>
        <w:t>&lt;</w:t>
      </w:r>
      <w:r w:rsidRPr="005C65CE">
        <w:rPr>
          <w:sz w:val="21"/>
          <w:szCs w:val="21"/>
          <w:rtl/>
          <w:lang w:bidi="ar-EG"/>
        </w:rPr>
        <w:t xml:space="preserve"> تعاني الحيوانات أيضا في أيام الحر الشديد لدرجة قد تصل إلى الموت، لذا أبقيهم داخل المنزل أو تأكد أنهم في الظل في الحديقة و اترك لهم دائما الكثير من الماء</w:t>
      </w:r>
    </w:p>
    <w:p w:rsidR="00CE4D19" w:rsidRPr="005C65CE" w:rsidRDefault="00CE4D19" w:rsidP="00CE4D19">
      <w:pPr>
        <w:pStyle w:val="ListParagraph"/>
        <w:autoSpaceDE w:val="0"/>
        <w:autoSpaceDN w:val="0"/>
        <w:bidi/>
        <w:adjustRightInd w:val="0"/>
        <w:spacing w:after="0"/>
        <w:rPr>
          <w:rFonts w:cs="Arial"/>
          <w:color w:val="131313"/>
          <w:sz w:val="21"/>
          <w:szCs w:val="21"/>
          <w:lang w:val="en-US" w:bidi="ar-IQ"/>
        </w:rPr>
      </w:pPr>
    </w:p>
    <w:p w:rsidR="00CE4D19" w:rsidRPr="005C65CE" w:rsidRDefault="00CE4D19" w:rsidP="00CE4D19">
      <w:pPr>
        <w:autoSpaceDE w:val="0"/>
        <w:autoSpaceDN w:val="0"/>
        <w:bidi/>
        <w:adjustRightInd w:val="0"/>
        <w:spacing w:after="0"/>
        <w:rPr>
          <w:rFonts w:cs="Arial"/>
          <w:b/>
          <w:bCs/>
          <w:color w:val="004B8D"/>
          <w:sz w:val="28"/>
          <w:szCs w:val="28"/>
          <w:rtl/>
          <w:lang w:bidi="ar-EG"/>
        </w:rPr>
      </w:pPr>
      <w:r w:rsidRPr="005C65CE">
        <w:rPr>
          <w:rFonts w:cs="Arial"/>
          <w:b/>
          <w:bCs/>
          <w:color w:val="004B8D"/>
          <w:sz w:val="28"/>
          <w:szCs w:val="28"/>
          <w:rtl/>
          <w:lang w:bidi="ar-EG"/>
        </w:rPr>
        <w:t>المساعدة متوفرة</w:t>
      </w:r>
      <w:r w:rsidRPr="005C65CE">
        <w:rPr>
          <w:rFonts w:cs="Arial"/>
          <w:b/>
          <w:bCs/>
          <w:color w:val="004B8D"/>
          <w:sz w:val="28"/>
          <w:szCs w:val="28"/>
        </w:rPr>
        <w:t xml:space="preserve"> </w:t>
      </w:r>
    </w:p>
    <w:p w:rsidR="00CE4D19" w:rsidRPr="005C65CE" w:rsidRDefault="00CE4D19" w:rsidP="00CE4D19">
      <w:pPr>
        <w:pStyle w:val="Default"/>
        <w:bidi/>
        <w:rPr>
          <w:sz w:val="23"/>
          <w:szCs w:val="23"/>
          <w:rtl/>
          <w:lang w:val="en-AU" w:bidi="ar-EG"/>
        </w:rPr>
      </w:pPr>
      <w:r w:rsidRPr="005C65CE">
        <w:rPr>
          <w:sz w:val="23"/>
          <w:szCs w:val="23"/>
          <w:lang w:bidi="ar-EG"/>
        </w:rPr>
        <w:t>&lt;</w:t>
      </w:r>
      <w:r w:rsidRPr="005C65CE">
        <w:rPr>
          <w:sz w:val="23"/>
          <w:szCs w:val="23"/>
          <w:rtl/>
          <w:lang w:bidi="ar-EG"/>
        </w:rPr>
        <w:t xml:space="preserve"> </w:t>
      </w:r>
      <w:r w:rsidRPr="005C65CE">
        <w:rPr>
          <w:sz w:val="23"/>
          <w:szCs w:val="23"/>
          <w:rtl/>
          <w:lang w:val="en-AU" w:bidi="ar-EG"/>
        </w:rPr>
        <w:t>إذا شعرت بأنك مريض</w:t>
      </w:r>
    </w:p>
    <w:p w:rsidR="00CE4D19" w:rsidRPr="005C65CE" w:rsidRDefault="00CE4D19" w:rsidP="00CE4D19">
      <w:pPr>
        <w:pStyle w:val="Default"/>
        <w:numPr>
          <w:ilvl w:val="0"/>
          <w:numId w:val="9"/>
        </w:numPr>
        <w:bidi/>
        <w:rPr>
          <w:sz w:val="23"/>
          <w:szCs w:val="23"/>
          <w:rtl/>
          <w:lang w:val="en-AU" w:bidi="ar-EG"/>
        </w:rPr>
      </w:pPr>
      <w:r w:rsidRPr="005C65CE">
        <w:rPr>
          <w:sz w:val="23"/>
          <w:szCs w:val="23"/>
          <w:rtl/>
          <w:lang w:val="en-AU" w:bidi="ar-EG"/>
        </w:rPr>
        <w:t>تحدث إلى الصيدلي أو اتصل بطبيبك</w:t>
      </w:r>
    </w:p>
    <w:p w:rsidR="00CE4D19" w:rsidRPr="005C65CE" w:rsidRDefault="00CE4D19" w:rsidP="00CE4D19">
      <w:pPr>
        <w:pStyle w:val="Default"/>
        <w:numPr>
          <w:ilvl w:val="0"/>
          <w:numId w:val="9"/>
        </w:numPr>
        <w:bidi/>
        <w:rPr>
          <w:sz w:val="23"/>
          <w:szCs w:val="23"/>
          <w:lang w:val="en-AU" w:bidi="ar-EG"/>
        </w:rPr>
      </w:pPr>
      <w:r w:rsidRPr="005C65CE">
        <w:rPr>
          <w:sz w:val="23"/>
          <w:szCs w:val="23"/>
          <w:rtl/>
          <w:lang w:val="en-AU" w:bidi="ar-EG"/>
        </w:rPr>
        <w:t xml:space="preserve">اتصل ب هيلث ديركت أستراليا </w:t>
      </w:r>
      <w:r w:rsidRPr="005C65CE">
        <w:rPr>
          <w:sz w:val="20"/>
          <w:szCs w:val="20"/>
          <w:rtl/>
          <w:lang w:val="en-AU" w:bidi="ar-EG"/>
        </w:rPr>
        <w:t>(</w:t>
      </w:r>
      <w:proofErr w:type="spellStart"/>
      <w:r w:rsidRPr="005C65CE">
        <w:rPr>
          <w:sz w:val="20"/>
          <w:szCs w:val="20"/>
        </w:rPr>
        <w:t>healthdirect</w:t>
      </w:r>
      <w:proofErr w:type="spellEnd"/>
      <w:r w:rsidRPr="005C65CE">
        <w:rPr>
          <w:sz w:val="20"/>
          <w:szCs w:val="20"/>
        </w:rPr>
        <w:t xml:space="preserve"> Australia</w:t>
      </w:r>
      <w:r w:rsidRPr="005C65CE">
        <w:rPr>
          <w:sz w:val="20"/>
          <w:szCs w:val="20"/>
          <w:rtl/>
          <w:lang w:val="en-AU" w:bidi="ar-EG"/>
        </w:rPr>
        <w:t>)</w:t>
      </w:r>
      <w:r w:rsidRPr="005C65CE">
        <w:rPr>
          <w:sz w:val="23"/>
          <w:szCs w:val="23"/>
          <w:rtl/>
          <w:lang w:val="en-AU" w:bidi="ar-EG"/>
        </w:rPr>
        <w:t xml:space="preserve"> على </w:t>
      </w:r>
      <w:r w:rsidRPr="005C65CE">
        <w:rPr>
          <w:sz w:val="22"/>
          <w:szCs w:val="22"/>
          <w:rtl/>
          <w:lang w:val="en-AU" w:bidi="ar-EG"/>
        </w:rPr>
        <w:t>222 022 1800</w:t>
      </w:r>
    </w:p>
    <w:p w:rsidR="00CE4D19" w:rsidRPr="005C65CE" w:rsidRDefault="00CE4D19" w:rsidP="00CE4D19">
      <w:pPr>
        <w:pStyle w:val="Default"/>
        <w:bidi/>
        <w:rPr>
          <w:b/>
          <w:bCs/>
          <w:rtl/>
          <w:lang w:val="en-AU" w:bidi="ar-EG"/>
        </w:rPr>
      </w:pPr>
      <w:r w:rsidRPr="005C65CE">
        <w:rPr>
          <w:b/>
          <w:bCs/>
          <w:rtl/>
          <w:lang w:val="en-AU" w:bidi="ar-EG"/>
        </w:rPr>
        <w:t xml:space="preserve">    </w:t>
      </w:r>
    </w:p>
    <w:p w:rsidR="00CE4D19" w:rsidRPr="005C65CE" w:rsidRDefault="00CE4D19" w:rsidP="00CE4D19">
      <w:pPr>
        <w:pStyle w:val="Default"/>
        <w:bidi/>
        <w:rPr>
          <w:b/>
          <w:bCs/>
          <w:rtl/>
          <w:lang w:val="en-AU" w:bidi="ar-EG"/>
        </w:rPr>
      </w:pPr>
      <w:r w:rsidRPr="005C65CE">
        <w:rPr>
          <w:b/>
          <w:bCs/>
          <w:rtl/>
          <w:lang w:val="en-AU" w:bidi="ar-EG"/>
        </w:rPr>
        <w:t xml:space="preserve"> إذا أشتد عليك المرض أذهب إلى أقرب مستشفى أو أتصل ب 000 لإستدعاء سيارة إسعاف</w:t>
      </w:r>
    </w:p>
    <w:p w:rsidR="00CE4D19" w:rsidRPr="005C65CE" w:rsidRDefault="00CE4D19" w:rsidP="00CE4D19">
      <w:pPr>
        <w:pStyle w:val="Default"/>
        <w:bidi/>
        <w:rPr>
          <w:b/>
          <w:bCs/>
          <w:rtl/>
          <w:lang w:val="en-AU" w:bidi="ar-EG"/>
        </w:rPr>
      </w:pPr>
      <w:r>
        <w:rPr>
          <w:noProof/>
          <w:sz w:val="26"/>
          <w:szCs w:val="26"/>
          <w:rtl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50165</wp:posOffset>
                </wp:positionV>
                <wp:extent cx="6441440" cy="0"/>
                <wp:effectExtent l="22860" t="19050" r="222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6.3pt;margin-top:3.95pt;width:50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" strokecolor="#bfbfbf" strokeweight="3pt"/>
            </w:pict>
          </mc:Fallback>
        </mc:AlternateContent>
      </w:r>
    </w:p>
    <w:p w:rsidR="00CE4D19" w:rsidRPr="005C65CE" w:rsidRDefault="00CE4D19" w:rsidP="00CE4D19">
      <w:pPr>
        <w:pStyle w:val="Default"/>
        <w:bidi/>
        <w:rPr>
          <w:b/>
          <w:bCs/>
          <w:rtl/>
          <w:lang w:val="en-AU" w:bidi="ar-EG"/>
        </w:rPr>
      </w:pPr>
    </w:p>
    <w:p w:rsidR="00CE4D19" w:rsidRPr="005C65CE" w:rsidRDefault="00CE4D19" w:rsidP="00CE4D19">
      <w:pPr>
        <w:autoSpaceDE w:val="0"/>
        <w:autoSpaceDN w:val="0"/>
        <w:bidi/>
        <w:adjustRightInd w:val="0"/>
        <w:spacing w:after="0"/>
        <w:rPr>
          <w:rFonts w:cs="Arial"/>
          <w:color w:val="000000"/>
          <w:sz w:val="18"/>
          <w:szCs w:val="18"/>
          <w:rtl/>
          <w:lang w:val="en-US" w:bidi="ar-EG"/>
        </w:rPr>
      </w:pPr>
      <w:r w:rsidRPr="005C65CE">
        <w:rPr>
          <w:rFonts w:cs="Arial"/>
          <w:color w:val="000000"/>
          <w:sz w:val="22"/>
          <w:rtl/>
          <w:lang w:val="en-US" w:bidi="ar-EG"/>
        </w:rPr>
        <w:t>تفضلت بتقديم هذه المعلومات أس آي هيلث، حكومة جنوب استراليا (</w:t>
      </w:r>
      <w:r w:rsidRPr="005C65CE">
        <w:rPr>
          <w:rFonts w:cs="Arial"/>
          <w:color w:val="000000"/>
          <w:sz w:val="18"/>
          <w:szCs w:val="18"/>
          <w:lang w:val="en-US"/>
        </w:rPr>
        <w:t>SA Health, Government of South Australia</w:t>
      </w:r>
      <w:r w:rsidRPr="005C65CE">
        <w:rPr>
          <w:rFonts w:cs="Arial"/>
          <w:color w:val="000000"/>
          <w:sz w:val="18"/>
          <w:szCs w:val="18"/>
          <w:rtl/>
          <w:lang w:val="en-US" w:bidi="ar-EG"/>
        </w:rPr>
        <w:t>)</w:t>
      </w:r>
    </w:p>
    <w:p w:rsidR="00CE4D19" w:rsidRPr="005C65CE" w:rsidRDefault="00CE4D19" w:rsidP="00CE4D19">
      <w:pPr>
        <w:autoSpaceDE w:val="0"/>
        <w:autoSpaceDN w:val="0"/>
        <w:bidi/>
        <w:adjustRightInd w:val="0"/>
        <w:spacing w:after="0"/>
        <w:rPr>
          <w:rFonts w:cs="Arial"/>
          <w:color w:val="000000"/>
          <w:sz w:val="20"/>
          <w:szCs w:val="20"/>
          <w:rtl/>
          <w:lang w:val="en-US" w:bidi="ar-EG"/>
        </w:rPr>
      </w:pPr>
    </w:p>
    <w:p w:rsidR="00CE4D19" w:rsidRPr="005C65CE" w:rsidRDefault="00CE4D19" w:rsidP="00CE4D19">
      <w:pPr>
        <w:tabs>
          <w:tab w:val="left" w:pos="6131"/>
        </w:tabs>
        <w:autoSpaceDE w:val="0"/>
        <w:autoSpaceDN w:val="0"/>
        <w:bidi/>
        <w:adjustRightInd w:val="0"/>
        <w:spacing w:after="0"/>
        <w:rPr>
          <w:rFonts w:cs="Arial"/>
          <w:color w:val="000000"/>
          <w:sz w:val="28"/>
          <w:szCs w:val="28"/>
          <w:rtl/>
          <w:lang w:val="en-US" w:bidi="ar-EG"/>
        </w:rPr>
      </w:pPr>
      <w:bookmarkStart w:id="1" w:name="_GoBack"/>
      <w:bookmarkEnd w:id="1"/>
      <w:r w:rsidRPr="005C65CE">
        <w:rPr>
          <w:rFonts w:cs="Arial"/>
          <w:color w:val="000000"/>
          <w:sz w:val="28"/>
          <w:szCs w:val="28"/>
          <w:rtl/>
          <w:lang w:val="en-US" w:bidi="ar-EG"/>
        </w:rPr>
        <w:t>الالتزام بغرب أستراليا صحية</w:t>
      </w:r>
    </w:p>
    <w:bookmarkEnd w:id="0"/>
    <w:p w:rsidR="00CE4D19" w:rsidRDefault="00CE4D19" w:rsidP="00CE4D19">
      <w:pPr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en-US"/>
        </w:rPr>
      </w:pPr>
    </w:p>
    <w:p w:rsidR="004C2780" w:rsidRPr="001F6030" w:rsidRDefault="004C2780" w:rsidP="00CE4D19">
      <w:pPr>
        <w:pStyle w:val="Flyerheadline"/>
        <w:spacing w:before="0" w:after="0"/>
      </w:pPr>
    </w:p>
    <w:sectPr w:rsidR="004C2780" w:rsidRPr="001F6030" w:rsidSect="003032C3">
      <w:footerReference w:type="default" r:id="rId13"/>
      <w:headerReference w:type="first" r:id="rId14"/>
      <w:footerReference w:type="first" r:id="rId15"/>
      <w:pgSz w:w="11906" w:h="16838" w:code="9"/>
      <w:pgMar w:top="709" w:right="680" w:bottom="1134" w:left="680" w:header="391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2A" w:rsidRDefault="0013662A" w:rsidP="0013662A">
      <w:pPr>
        <w:spacing w:after="0"/>
      </w:pPr>
      <w:r>
        <w:separator/>
      </w:r>
    </w:p>
  </w:endnote>
  <w:endnote w:type="continuationSeparator" w:id="0">
    <w:p w:rsidR="0013662A" w:rsidRDefault="0013662A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0000" w:usb1="00000000" w:usb2="00000000" w:usb3="00000000" w:csb0="0000004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44" w:rsidRPr="00AF7C07" w:rsidRDefault="009B0844" w:rsidP="009B0844">
    <w:pPr>
      <w:spacing w:after="240"/>
      <w:rPr>
        <w:b/>
      </w:rPr>
    </w:pPr>
    <w:r w:rsidRPr="00AF7C07">
      <w:rPr>
        <w:b/>
      </w:rPr>
      <w:t xml:space="preserve">This document can be made available in alternative formats </w:t>
    </w:r>
    <w:r w:rsidR="00F67EEB">
      <w:rPr>
        <w:b/>
      </w:rPr>
      <w:br/>
      <w:t xml:space="preserve">on request for a person with </w:t>
    </w:r>
    <w:r w:rsidRPr="00AF7C07">
      <w:rPr>
        <w:b/>
      </w:rPr>
      <w:t>disability.</w:t>
    </w:r>
  </w:p>
  <w:p w:rsidR="009B0844" w:rsidRDefault="009B0844" w:rsidP="009B0844">
    <w:pPr>
      <w:spacing w:after="300"/>
      <w:ind w:right="-1"/>
    </w:pPr>
    <w:r>
      <w:t>© Department of Health 201</w:t>
    </w:r>
    <w:r w:rsidR="002E7D36">
      <w:t>8</w:t>
    </w:r>
  </w:p>
  <w:p w:rsidR="009B0844" w:rsidRDefault="009B0844" w:rsidP="00483052">
    <w:pPr>
      <w:pStyle w:val="TEXT"/>
      <w:spacing w:after="240" w:line="240" w:lineRule="auto"/>
      <w:rPr>
        <w:rFonts w:ascii="Arial" w:hAnsi="Arial"/>
        <w:sz w:val="22"/>
        <w:szCs w:val="22"/>
      </w:rPr>
    </w:pPr>
    <w:r w:rsidRPr="0000010A">
      <w:rPr>
        <w:rFonts w:ascii="Arial" w:hAnsi="Arial"/>
        <w:sz w:val="22"/>
        <w:szCs w:val="22"/>
      </w:rPr>
      <w:t>Copyright to this material is vested in the State of Western Australia unless otherwise indicated. Apart from any fair dealing for the purposes of priv</w:t>
    </w:r>
    <w:r>
      <w:rPr>
        <w:rFonts w:ascii="Arial" w:hAnsi="Arial"/>
        <w:sz w:val="22"/>
        <w:szCs w:val="22"/>
      </w:rPr>
      <w:t xml:space="preserve">ate study, research, criticism </w:t>
    </w:r>
    <w:r w:rsidRPr="0000010A">
      <w:rPr>
        <w:rFonts w:ascii="Arial" w:hAnsi="Arial"/>
        <w:sz w:val="22"/>
        <w:szCs w:val="22"/>
      </w:rPr>
      <w:t xml:space="preserve">or review, as permitted under the provisions of the </w:t>
    </w:r>
    <w:r w:rsidRPr="0000010A">
      <w:rPr>
        <w:rFonts w:ascii="Arial" w:hAnsi="Arial" w:cs="ArialMTStd-Italic"/>
        <w:i/>
        <w:iCs/>
        <w:sz w:val="22"/>
        <w:szCs w:val="22"/>
      </w:rPr>
      <w:t>Copyright Act 1968</w:t>
    </w:r>
    <w:r w:rsidRPr="0000010A">
      <w:rPr>
        <w:rFonts w:ascii="Arial" w:hAnsi="Arial"/>
        <w:sz w:val="22"/>
        <w:szCs w:val="22"/>
      </w:rPr>
      <w:t>, no part may be reproduced or re-used for any purposes whatsoever without written permission of the State of Western Australia.</w:t>
    </w:r>
  </w:p>
  <w:p w:rsidR="00521D1A" w:rsidRPr="00483052" w:rsidRDefault="000244A9" w:rsidP="00483052">
    <w:pPr>
      <w:pStyle w:val="TEXT"/>
      <w:spacing w:line="240" w:lineRule="auto"/>
      <w:rPr>
        <w:rFonts w:ascii="Arial" w:hAnsi="Arial"/>
        <w:color w:val="095489" w:themeColor="accent1"/>
        <w:sz w:val="28"/>
        <w:szCs w:val="28"/>
      </w:rPr>
    </w:pPr>
    <w:r w:rsidRPr="00483052">
      <w:rPr>
        <w:rFonts w:ascii="Arial" w:hAnsi="Arial"/>
        <w:color w:val="095489" w:themeColor="accent1"/>
        <w:sz w:val="28"/>
        <w:szCs w:val="28"/>
      </w:rPr>
      <w:t>health</w:t>
    </w:r>
    <w:r w:rsidR="001B527C">
      <w:rPr>
        <w:rFonts w:ascii="Arial" w:hAnsi="Arial"/>
        <w:color w:val="095489" w:themeColor="accent1"/>
        <w:sz w:val="28"/>
        <w:szCs w:val="28"/>
      </w:rPr>
      <w:t>ywa</w:t>
    </w:r>
    <w:r w:rsidRPr="00483052">
      <w:rPr>
        <w:rFonts w:ascii="Arial" w:hAnsi="Arial"/>
        <w:color w:val="095489" w:themeColor="accent1"/>
        <w:sz w:val="28"/>
        <w:szCs w:val="28"/>
      </w:rPr>
      <w:t>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2A" w:rsidRPr="00232283" w:rsidRDefault="0013662A" w:rsidP="003032C3">
    <w:pPr>
      <w:spacing w:after="240"/>
      <w:jc w:val="right"/>
      <w:rPr>
        <w:b/>
        <w:color w:val="095489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2A" w:rsidRDefault="0013662A" w:rsidP="0013662A">
      <w:pPr>
        <w:spacing w:after="0"/>
      </w:pPr>
      <w:r>
        <w:separator/>
      </w:r>
    </w:p>
  </w:footnote>
  <w:footnote w:type="continuationSeparator" w:id="0">
    <w:p w:rsidR="0013662A" w:rsidRDefault="0013662A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F09E8AA" wp14:editId="7A2F8C75">
          <wp:simplePos x="0" y="0"/>
          <wp:positionH relativeFrom="page">
            <wp:posOffset>0</wp:posOffset>
          </wp:positionH>
          <wp:positionV relativeFrom="page">
            <wp:posOffset>81887</wp:posOffset>
          </wp:positionV>
          <wp:extent cx="7558768" cy="10691999"/>
          <wp:effectExtent l="0" t="0" r="444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2D4"/>
    <w:multiLevelType w:val="hybridMultilevel"/>
    <w:tmpl w:val="247E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30782"/>
    <w:multiLevelType w:val="hybridMultilevel"/>
    <w:tmpl w:val="B7941A2A"/>
    <w:lvl w:ilvl="0" w:tplc="03A425A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8CCCA1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7F429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4A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20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88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49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6C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80D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52F05"/>
    <w:multiLevelType w:val="hybridMultilevel"/>
    <w:tmpl w:val="28444094"/>
    <w:lvl w:ilvl="0" w:tplc="D24E714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4E4E7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F69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6D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25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27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AA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E6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48D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526DB"/>
    <w:multiLevelType w:val="hybridMultilevel"/>
    <w:tmpl w:val="CD0CE2D0"/>
    <w:lvl w:ilvl="0" w:tplc="7FF66C8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2221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49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24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CE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4E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AF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01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29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2605C"/>
    <w:multiLevelType w:val="hybridMultilevel"/>
    <w:tmpl w:val="0BE6D43A"/>
    <w:lvl w:ilvl="0" w:tplc="DF30F53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05AB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02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07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83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27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C8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0B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AC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B0685"/>
    <w:multiLevelType w:val="hybridMultilevel"/>
    <w:tmpl w:val="B2A4B9B4"/>
    <w:lvl w:ilvl="0" w:tplc="3D5C3F8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BC0ED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43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26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9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E9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A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CC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8C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95489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B3B0A"/>
    <w:multiLevelType w:val="hybridMultilevel"/>
    <w:tmpl w:val="415E20AA"/>
    <w:lvl w:ilvl="0" w:tplc="8B9A0498">
      <w:start w:val="1"/>
      <w:numFmt w:val="bullet"/>
      <w:lvlText w:val="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37D4A"/>
    <w:multiLevelType w:val="hybridMultilevel"/>
    <w:tmpl w:val="8B54C100"/>
    <w:lvl w:ilvl="0" w:tplc="FC9482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72F2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F2E7A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4AE3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9480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A6C8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B4C9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1269D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4C58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244A9"/>
    <w:rsid w:val="000817F3"/>
    <w:rsid w:val="00090F60"/>
    <w:rsid w:val="0013662A"/>
    <w:rsid w:val="001437E0"/>
    <w:rsid w:val="00171B7B"/>
    <w:rsid w:val="001B527C"/>
    <w:rsid w:val="001C7D1F"/>
    <w:rsid w:val="001F6030"/>
    <w:rsid w:val="001F68E9"/>
    <w:rsid w:val="00217882"/>
    <w:rsid w:val="00220E8F"/>
    <w:rsid w:val="00232283"/>
    <w:rsid w:val="002C7D7D"/>
    <w:rsid w:val="002E5F5B"/>
    <w:rsid w:val="002E7D36"/>
    <w:rsid w:val="003032C3"/>
    <w:rsid w:val="00355004"/>
    <w:rsid w:val="003929E7"/>
    <w:rsid w:val="00466DB9"/>
    <w:rsid w:val="00471692"/>
    <w:rsid w:val="00483052"/>
    <w:rsid w:val="00492C70"/>
    <w:rsid w:val="004A609E"/>
    <w:rsid w:val="004B464B"/>
    <w:rsid w:val="004C2780"/>
    <w:rsid w:val="004C27CB"/>
    <w:rsid w:val="004C6976"/>
    <w:rsid w:val="00521D1A"/>
    <w:rsid w:val="0056716B"/>
    <w:rsid w:val="00597A85"/>
    <w:rsid w:val="005A409E"/>
    <w:rsid w:val="005A4DC8"/>
    <w:rsid w:val="005B0A26"/>
    <w:rsid w:val="005D455D"/>
    <w:rsid w:val="006F1E2D"/>
    <w:rsid w:val="006F52D0"/>
    <w:rsid w:val="00703CF1"/>
    <w:rsid w:val="00753150"/>
    <w:rsid w:val="0077027C"/>
    <w:rsid w:val="00783784"/>
    <w:rsid w:val="00794DF0"/>
    <w:rsid w:val="007C3222"/>
    <w:rsid w:val="007D3AE7"/>
    <w:rsid w:val="007D793C"/>
    <w:rsid w:val="00881846"/>
    <w:rsid w:val="00882643"/>
    <w:rsid w:val="00885FFD"/>
    <w:rsid w:val="00897837"/>
    <w:rsid w:val="008C6F0A"/>
    <w:rsid w:val="008E3665"/>
    <w:rsid w:val="008F7FE4"/>
    <w:rsid w:val="009268E4"/>
    <w:rsid w:val="00930DF8"/>
    <w:rsid w:val="00933CEB"/>
    <w:rsid w:val="009668ED"/>
    <w:rsid w:val="00981DA1"/>
    <w:rsid w:val="00990D6C"/>
    <w:rsid w:val="009B0844"/>
    <w:rsid w:val="00A91C4C"/>
    <w:rsid w:val="00AA1620"/>
    <w:rsid w:val="00AA59CF"/>
    <w:rsid w:val="00AF0C79"/>
    <w:rsid w:val="00B17ECC"/>
    <w:rsid w:val="00B85FD3"/>
    <w:rsid w:val="00BB5682"/>
    <w:rsid w:val="00BB718C"/>
    <w:rsid w:val="00BD41EB"/>
    <w:rsid w:val="00BD7C33"/>
    <w:rsid w:val="00BE3C2D"/>
    <w:rsid w:val="00C7143D"/>
    <w:rsid w:val="00C729CE"/>
    <w:rsid w:val="00CE4D19"/>
    <w:rsid w:val="00CF2778"/>
    <w:rsid w:val="00CF64E2"/>
    <w:rsid w:val="00D147D4"/>
    <w:rsid w:val="00D636EE"/>
    <w:rsid w:val="00D9301F"/>
    <w:rsid w:val="00DD22D0"/>
    <w:rsid w:val="00DE4BFE"/>
    <w:rsid w:val="00E40563"/>
    <w:rsid w:val="00E47483"/>
    <w:rsid w:val="00E775B0"/>
    <w:rsid w:val="00F647BD"/>
    <w:rsid w:val="00F67EEB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uiPriority w:val="2"/>
    <w:qFormat/>
    <w:rsid w:val="004B464B"/>
    <w:pPr>
      <w:spacing w:after="300"/>
    </w:pPr>
    <w:rPr>
      <w:rFonts w:eastAsia="SimSun" w:cs="Times New Roman"/>
      <w:color w:val="004B8D"/>
      <w:sz w:val="56"/>
      <w:szCs w:val="56"/>
      <w:lang w:eastAsia="zh-CN"/>
    </w:rPr>
  </w:style>
  <w:style w:type="paragraph" w:styleId="NoSpacing">
    <w:name w:val="No Spacing"/>
    <w:uiPriority w:val="1"/>
    <w:qFormat/>
    <w:rsid w:val="00BB718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Default">
    <w:name w:val="Default"/>
    <w:rsid w:val="00CE4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uiPriority w:val="2"/>
    <w:qFormat/>
    <w:rsid w:val="004B464B"/>
    <w:pPr>
      <w:spacing w:after="300"/>
    </w:pPr>
    <w:rPr>
      <w:rFonts w:eastAsia="SimSun" w:cs="Times New Roman"/>
      <w:color w:val="004B8D"/>
      <w:sz w:val="56"/>
      <w:szCs w:val="56"/>
      <w:lang w:eastAsia="zh-CN"/>
    </w:rPr>
  </w:style>
  <w:style w:type="paragraph" w:styleId="NoSpacing">
    <w:name w:val="No Spacing"/>
    <w:uiPriority w:val="1"/>
    <w:qFormat/>
    <w:rsid w:val="00BB718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Default">
    <w:name w:val="Default"/>
    <w:rsid w:val="00CE4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lue PMS 2945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95489"/>
      </a:accent1>
      <a:accent2>
        <a:srgbClr val="095489"/>
      </a:accent2>
      <a:accent3>
        <a:srgbClr val="095489"/>
      </a:accent3>
      <a:accent4>
        <a:srgbClr val="095489"/>
      </a:accent4>
      <a:accent5>
        <a:srgbClr val="095489"/>
      </a:accent5>
      <a:accent6>
        <a:srgbClr val="095489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567C3BFA6894AAF920DB5628AA431" ma:contentTypeVersion="0" ma:contentTypeDescription="Create a new document." ma:contentTypeScope="" ma:versionID="5326472b703cbd9a7ce1e15c750290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858E-071E-4CD0-8FB1-20957348C96B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ACD9D6-6971-461F-A0E7-92C14213C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2AD3EB-D130-43B9-AFDA-291CE1A853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DB8BC0-C4D2-43BF-BA8D-D7481B94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1071</Characters>
  <Application>Microsoft Office Word</Application>
  <DocSecurity>0</DocSecurity>
  <Lines>59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Clayson, Jonathan</cp:lastModifiedBy>
  <cp:revision>3</cp:revision>
  <dcterms:created xsi:type="dcterms:W3CDTF">2019-05-16T03:50:00Z</dcterms:created>
  <dcterms:modified xsi:type="dcterms:W3CDTF">2019-05-16T03:52:00Z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0x0101006FC567C3BFA6894AAF920DB5628AA431</vt:lpwstr>
  </property>
</Properties>
</file>