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6E72" w14:textId="77777777" w:rsidR="00C87793" w:rsidRDefault="00C87793" w:rsidP="00CD4086">
      <w:pPr>
        <w:pStyle w:val="Heading1"/>
        <w:jc w:val="center"/>
        <w:rPr>
          <w:rFonts w:ascii="Arial" w:hAnsi="Arial" w:cs="Arial"/>
        </w:rPr>
      </w:pPr>
    </w:p>
    <w:p w14:paraId="2E69904A" w14:textId="3187C84A" w:rsidR="00CD4086" w:rsidRDefault="00CD4086" w:rsidP="00CD4086">
      <w:pPr>
        <w:pStyle w:val="Heading1"/>
        <w:jc w:val="center"/>
        <w:rPr>
          <w:rFonts w:ascii="Arial" w:hAnsi="Arial" w:cs="Arial"/>
        </w:rPr>
      </w:pPr>
      <w:r w:rsidRPr="48567F80">
        <w:rPr>
          <w:rFonts w:ascii="Arial" w:hAnsi="Arial" w:cs="Arial"/>
        </w:rPr>
        <w:t>202</w:t>
      </w:r>
      <w:r w:rsidR="00230350">
        <w:rPr>
          <w:rFonts w:ascii="Arial" w:hAnsi="Arial" w:cs="Arial"/>
        </w:rPr>
        <w:t>4</w:t>
      </w:r>
      <w:r w:rsidRPr="48567F80">
        <w:rPr>
          <w:rFonts w:ascii="Arial" w:hAnsi="Arial" w:cs="Arial"/>
        </w:rPr>
        <w:t xml:space="preserve"> </w:t>
      </w:r>
      <w:r w:rsidR="00505A2F" w:rsidRPr="48567F80">
        <w:rPr>
          <w:rFonts w:ascii="Arial" w:hAnsi="Arial" w:cs="Arial"/>
        </w:rPr>
        <w:t>Clinical</w:t>
      </w:r>
      <w:r w:rsidRPr="48567F80">
        <w:rPr>
          <w:rFonts w:ascii="Arial" w:hAnsi="Arial" w:cs="Arial"/>
        </w:rPr>
        <w:t xml:space="preserve"> Service Improvement Program</w:t>
      </w:r>
      <w:r>
        <w:br/>
      </w:r>
      <w:r w:rsidRPr="48567F80">
        <w:rPr>
          <w:rFonts w:ascii="Arial" w:hAnsi="Arial" w:cs="Arial"/>
        </w:rPr>
        <w:t>Application Package</w:t>
      </w:r>
    </w:p>
    <w:p w14:paraId="2E69904B" w14:textId="77777777" w:rsidR="00CD4086" w:rsidRPr="00CD4086" w:rsidRDefault="00CD4086" w:rsidP="00CD4086"/>
    <w:tbl>
      <w:tblPr>
        <w:tblStyle w:val="TableGrid"/>
        <w:tblW w:w="0" w:type="auto"/>
        <w:tblBorders>
          <w:top w:val="single" w:sz="18" w:space="0" w:color="004B8D" w:themeColor="accent1"/>
          <w:left w:val="single" w:sz="18" w:space="0" w:color="004B8D" w:themeColor="accent1"/>
          <w:bottom w:val="single" w:sz="18" w:space="0" w:color="004B8D" w:themeColor="accent1"/>
          <w:right w:val="single" w:sz="18" w:space="0" w:color="004B8D" w:themeColor="accent1"/>
          <w:insideH w:val="single" w:sz="18" w:space="0" w:color="004B8D" w:themeColor="accent1"/>
          <w:insideV w:val="single" w:sz="18" w:space="0" w:color="004B8D" w:themeColor="accent1"/>
        </w:tblBorders>
        <w:tblLook w:val="04A0" w:firstRow="1" w:lastRow="0" w:firstColumn="1" w:lastColumn="0" w:noHBand="0" w:noVBand="1"/>
      </w:tblPr>
      <w:tblGrid>
        <w:gridCol w:w="8980"/>
      </w:tblGrid>
      <w:tr w:rsidR="005E1249" w14:paraId="0261D50A" w14:textId="77777777" w:rsidTr="0F98EEEC">
        <w:tc>
          <w:tcPr>
            <w:tcW w:w="9016" w:type="dxa"/>
          </w:tcPr>
          <w:p w14:paraId="5BFD5100" w14:textId="77777777" w:rsidR="005E1249" w:rsidRDefault="005E1249" w:rsidP="005E1249">
            <w:pPr>
              <w:jc w:val="both"/>
              <w:rPr>
                <w:rFonts w:ascii="Arial" w:hAnsi="Arial" w:cs="Arial"/>
              </w:rPr>
            </w:pPr>
          </w:p>
          <w:p w14:paraId="3B2E574B" w14:textId="07762F32" w:rsidR="005E1249" w:rsidRPr="00C5021D" w:rsidRDefault="005E1249" w:rsidP="00C5021D">
            <w:pPr>
              <w:pStyle w:val="Subheading"/>
              <w:spacing w:after="60"/>
              <w:rPr>
                <w:rFonts w:cs="Arial"/>
                <w:sz w:val="28"/>
                <w:szCs w:val="28"/>
              </w:rPr>
            </w:pPr>
            <w:r w:rsidRPr="00C5021D">
              <w:rPr>
                <w:rFonts w:cs="Arial"/>
                <w:sz w:val="28"/>
                <w:szCs w:val="28"/>
              </w:rPr>
              <w:t>Eligibility Criteria</w:t>
            </w:r>
          </w:p>
          <w:p w14:paraId="7BD7BC92" w14:textId="7F723F2D" w:rsidR="005E1249" w:rsidRPr="004A489D" w:rsidRDefault="005E1249" w:rsidP="005E1249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005E1249">
              <w:rPr>
                <w:rFonts w:ascii="Arial" w:hAnsi="Arial" w:cs="Arial"/>
              </w:rPr>
              <w:t>12 months minimum post-graduate clinical experience in the public health system as a nurse, midwife, resident medical officer (RMO PGY2+)</w:t>
            </w:r>
            <w:r w:rsidR="004A489D">
              <w:rPr>
                <w:rFonts w:ascii="Arial" w:hAnsi="Arial" w:cs="Arial"/>
              </w:rPr>
              <w:t>, registrar</w:t>
            </w:r>
            <w:r w:rsidR="00386E05">
              <w:rPr>
                <w:rFonts w:ascii="Arial" w:hAnsi="Arial" w:cs="Arial"/>
              </w:rPr>
              <w:t>,</w:t>
            </w:r>
            <w:r w:rsidR="004A489D">
              <w:rPr>
                <w:rFonts w:ascii="Arial" w:hAnsi="Arial" w:cs="Arial"/>
              </w:rPr>
              <w:t xml:space="preserve"> </w:t>
            </w:r>
            <w:r w:rsidR="004A489D" w:rsidRPr="004A489D">
              <w:rPr>
                <w:rFonts w:ascii="Arial" w:hAnsi="Arial" w:cs="Arial"/>
              </w:rPr>
              <w:t xml:space="preserve">allied health professional or dental officer </w:t>
            </w:r>
            <w:r w:rsidRPr="005E1249">
              <w:rPr>
                <w:rFonts w:ascii="Arial" w:hAnsi="Arial" w:cs="Arial"/>
              </w:rPr>
              <w:t xml:space="preserve">by commencement of program. </w:t>
            </w:r>
          </w:p>
          <w:p w14:paraId="1E6A3590" w14:textId="7FD50B59" w:rsidR="005E1249" w:rsidRPr="005E1249" w:rsidRDefault="005E1249" w:rsidP="4D5E5410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eastAsiaTheme="minorEastAsia" w:hAnsi="Arial" w:cs="Arial"/>
              </w:rPr>
            </w:pPr>
            <w:r w:rsidRPr="4D5E5410">
              <w:rPr>
                <w:rFonts w:ascii="Arial" w:hAnsi="Arial" w:cs="Arial"/>
              </w:rPr>
              <w:t xml:space="preserve">Nursing and midwifery staff are required to either be working as a Clinical Nurse Level 2 with a maximum of two </w:t>
            </w:r>
            <w:r w:rsidR="00325276" w:rsidRPr="4D5E5410">
              <w:rPr>
                <w:rFonts w:ascii="Arial" w:hAnsi="Arial" w:cs="Arial"/>
              </w:rPr>
              <w:t>years’ experience</w:t>
            </w:r>
            <w:r w:rsidRPr="4D5E5410">
              <w:rPr>
                <w:rFonts w:ascii="Arial" w:hAnsi="Arial" w:cs="Arial"/>
              </w:rPr>
              <w:t xml:space="preserve"> in the role or have the intention and/or opportunity to step up to a Clinical Nurse Level 2 role within the next 6 months.</w:t>
            </w:r>
          </w:p>
          <w:p w14:paraId="381E4731" w14:textId="254D6181" w:rsidR="00DD0BD9" w:rsidRPr="00DD0BD9" w:rsidRDefault="00DD0BD9" w:rsidP="00DD0BD9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0F98EEEC">
              <w:rPr>
                <w:rFonts w:ascii="Arial" w:hAnsi="Arial" w:cs="Arial"/>
              </w:rPr>
              <w:t>Contracted to work clinically at a participating hospital site</w:t>
            </w:r>
            <w:r w:rsidR="48B0FEF5" w:rsidRPr="0F98EEEC">
              <w:rPr>
                <w:rFonts w:ascii="Arial" w:hAnsi="Arial" w:cs="Arial"/>
              </w:rPr>
              <w:t>, Mental H</w:t>
            </w:r>
            <w:r w:rsidR="0030695A">
              <w:rPr>
                <w:rFonts w:ascii="Arial" w:hAnsi="Arial" w:cs="Arial"/>
              </w:rPr>
              <w:t>e</w:t>
            </w:r>
            <w:r w:rsidR="48B0FEF5" w:rsidRPr="0F98EEEC">
              <w:rPr>
                <w:rFonts w:ascii="Arial" w:hAnsi="Arial" w:cs="Arial"/>
              </w:rPr>
              <w:t>alth Clinic</w:t>
            </w:r>
            <w:r w:rsidRPr="0F98EEEC">
              <w:rPr>
                <w:rFonts w:ascii="Arial" w:hAnsi="Arial" w:cs="Arial"/>
              </w:rPr>
              <w:t xml:space="preserve"> or Dental Health Services clinic in </w:t>
            </w:r>
            <w:r w:rsidR="00072E18" w:rsidRPr="0F98EEEC">
              <w:rPr>
                <w:rFonts w:ascii="Arial" w:hAnsi="Arial" w:cs="Arial"/>
              </w:rPr>
              <w:t>202</w:t>
            </w:r>
            <w:r w:rsidR="00230350" w:rsidRPr="0F98EEEC">
              <w:rPr>
                <w:rFonts w:ascii="Arial" w:hAnsi="Arial" w:cs="Arial"/>
              </w:rPr>
              <w:t>4</w:t>
            </w:r>
            <w:r w:rsidRPr="0F98EEEC">
              <w:rPr>
                <w:rFonts w:ascii="Arial" w:hAnsi="Arial" w:cs="Arial"/>
              </w:rPr>
              <w:t xml:space="preserve"> as a nurse, midwife, RMO, Registrar or allied health professional at a minimum of 0.5 FTE. </w:t>
            </w:r>
          </w:p>
          <w:p w14:paraId="091AC59A" w14:textId="37CFC0A5" w:rsidR="005E1249" w:rsidRPr="005E1249" w:rsidRDefault="005E1249" w:rsidP="005E1249">
            <w:pPr>
              <w:pStyle w:val="ListParagraph"/>
              <w:numPr>
                <w:ilvl w:val="0"/>
                <w:numId w:val="17"/>
              </w:numPr>
              <w:spacing w:after="170"/>
              <w:ind w:right="101"/>
              <w:jc w:val="both"/>
              <w:rPr>
                <w:rFonts w:asciiTheme="minorHAnsi" w:eastAsiaTheme="minorEastAsia" w:hAnsiTheme="minorHAnsi"/>
              </w:rPr>
            </w:pPr>
            <w:r w:rsidRPr="005E1249">
              <w:rPr>
                <w:rFonts w:ascii="Arial" w:hAnsi="Arial" w:cs="Arial"/>
              </w:rPr>
              <w:t>Current professional registration to practice in your clinical field.</w:t>
            </w:r>
            <w:r>
              <w:t xml:space="preserve"> </w:t>
            </w:r>
          </w:p>
          <w:p w14:paraId="02D361F6" w14:textId="201963EA" w:rsidR="005E1249" w:rsidRPr="005E1249" w:rsidRDefault="005E1249" w:rsidP="005E1249">
            <w:pPr>
              <w:pStyle w:val="ListParagraph"/>
              <w:spacing w:after="170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14:paraId="73EBEF54" w14:textId="77777777" w:rsidR="00C5419C" w:rsidRDefault="00C5419C" w:rsidP="00C5419C">
      <w:pPr>
        <w:ind w:left="360"/>
        <w:jc w:val="both"/>
      </w:pPr>
    </w:p>
    <w:p w14:paraId="33D3A738" w14:textId="77777777" w:rsidR="003842BB" w:rsidRDefault="003842BB" w:rsidP="00990990">
      <w:pPr>
        <w:pStyle w:val="Subheading"/>
        <w:spacing w:after="60"/>
        <w:rPr>
          <w:rFonts w:cs="Arial"/>
          <w:sz w:val="28"/>
          <w:szCs w:val="28"/>
        </w:rPr>
      </w:pPr>
    </w:p>
    <w:p w14:paraId="2E69906D" w14:textId="74D894DC" w:rsidR="00CD4086" w:rsidRDefault="00CD4086" w:rsidP="00990990">
      <w:pPr>
        <w:pStyle w:val="Subheading"/>
        <w:spacing w:after="60"/>
        <w:rPr>
          <w:rFonts w:cs="Arial"/>
          <w:sz w:val="28"/>
          <w:szCs w:val="28"/>
        </w:rPr>
      </w:pPr>
      <w:r w:rsidRPr="008A5B82">
        <w:rPr>
          <w:rFonts w:cs="Arial"/>
          <w:sz w:val="28"/>
          <w:szCs w:val="28"/>
        </w:rPr>
        <w:t>Applica</w:t>
      </w:r>
      <w:r>
        <w:rPr>
          <w:rFonts w:cs="Arial"/>
          <w:sz w:val="28"/>
          <w:szCs w:val="28"/>
        </w:rPr>
        <w:t>tion instructions</w:t>
      </w:r>
    </w:p>
    <w:p w14:paraId="44468149" w14:textId="1E16E6D4" w:rsidR="004A64B9" w:rsidRPr="00441318" w:rsidRDefault="00441318" w:rsidP="2A1F2B38">
      <w:pPr>
        <w:pStyle w:val="NormalWeb"/>
        <w:shd w:val="clear" w:color="auto" w:fill="FFFFFF" w:themeFill="background2"/>
        <w:spacing w:before="225" w:beforeAutospacing="0" w:after="225" w:afterAutospacing="0"/>
        <w:rPr>
          <w:rFonts w:ascii="Arial" w:hAnsi="Arial" w:cs="Arial"/>
          <w:color w:val="333333"/>
        </w:rPr>
      </w:pPr>
      <w:r w:rsidRPr="2A1F2B38">
        <w:rPr>
          <w:rFonts w:ascii="Arial" w:hAnsi="Arial" w:cs="Arial"/>
          <w:color w:val="333333"/>
        </w:rPr>
        <w:t xml:space="preserve">Written applications – Complete the </w:t>
      </w:r>
      <w:r w:rsidR="00943D12" w:rsidRPr="2A1F2B38">
        <w:rPr>
          <w:rFonts w:ascii="Arial" w:hAnsi="Arial" w:cs="Arial"/>
          <w:color w:val="333333"/>
        </w:rPr>
        <w:t>A</w:t>
      </w:r>
      <w:r w:rsidRPr="2A1F2B38">
        <w:rPr>
          <w:rFonts w:ascii="Arial" w:hAnsi="Arial" w:cs="Arial"/>
          <w:color w:val="333333"/>
        </w:rPr>
        <w:t xml:space="preserve">pplication </w:t>
      </w:r>
      <w:r w:rsidR="00943D12" w:rsidRPr="2A1F2B38">
        <w:rPr>
          <w:rFonts w:ascii="Arial" w:hAnsi="Arial" w:cs="Arial"/>
          <w:color w:val="333333"/>
        </w:rPr>
        <w:t>P</w:t>
      </w:r>
      <w:r w:rsidRPr="2A1F2B38">
        <w:rPr>
          <w:rFonts w:ascii="Arial" w:hAnsi="Arial" w:cs="Arial"/>
          <w:color w:val="333333"/>
        </w:rPr>
        <w:t xml:space="preserve">ackage by addressing the selection criteria and provide details of which hospital you </w:t>
      </w:r>
      <w:r w:rsidR="005228CA" w:rsidRPr="2A1F2B38">
        <w:rPr>
          <w:rFonts w:ascii="Arial" w:hAnsi="Arial" w:cs="Arial"/>
          <w:color w:val="333333"/>
        </w:rPr>
        <w:t xml:space="preserve">will be employed at and </w:t>
      </w:r>
      <w:r w:rsidRPr="2A1F2B38">
        <w:rPr>
          <w:rFonts w:ascii="Arial" w:hAnsi="Arial" w:cs="Arial"/>
          <w:color w:val="333333"/>
        </w:rPr>
        <w:t xml:space="preserve">wish to undertake </w:t>
      </w:r>
      <w:r w:rsidR="005228CA" w:rsidRPr="2A1F2B38">
        <w:rPr>
          <w:rFonts w:ascii="Arial" w:hAnsi="Arial" w:cs="Arial"/>
          <w:color w:val="333333"/>
        </w:rPr>
        <w:t>the CSI Program at in 20</w:t>
      </w:r>
      <w:r w:rsidR="00851A4C" w:rsidRPr="2A1F2B38">
        <w:rPr>
          <w:rFonts w:ascii="Arial" w:hAnsi="Arial" w:cs="Arial"/>
          <w:color w:val="333333"/>
        </w:rPr>
        <w:t>2</w:t>
      </w:r>
      <w:r w:rsidR="00230350" w:rsidRPr="2A1F2B38">
        <w:rPr>
          <w:rFonts w:ascii="Arial" w:hAnsi="Arial" w:cs="Arial"/>
          <w:color w:val="333333"/>
        </w:rPr>
        <w:t>4</w:t>
      </w:r>
      <w:r w:rsidRPr="2A1F2B38">
        <w:rPr>
          <w:rFonts w:ascii="Arial" w:hAnsi="Arial" w:cs="Arial"/>
          <w:color w:val="333333"/>
        </w:rPr>
        <w:t>.</w:t>
      </w:r>
      <w:r w:rsidR="004A64B9" w:rsidRPr="2A1F2B38">
        <w:rPr>
          <w:rFonts w:ascii="Arial" w:hAnsi="Arial" w:cs="Arial"/>
          <w:color w:val="333333"/>
        </w:rPr>
        <w:t xml:space="preserve"> </w:t>
      </w:r>
    </w:p>
    <w:p w14:paraId="7B4BC3AC" w14:textId="66867241" w:rsidR="55AC4D49" w:rsidRDefault="55AC4D49" w:rsidP="2A1F2B38">
      <w:pPr>
        <w:pStyle w:val="NormalWeb"/>
        <w:shd w:val="clear" w:color="auto" w:fill="FFFFFF" w:themeFill="background2"/>
        <w:spacing w:before="225" w:beforeAutospacing="0" w:after="225" w:afterAutospacing="0"/>
        <w:rPr>
          <w:rFonts w:ascii="Arial" w:hAnsi="Arial" w:cs="Arial"/>
          <w:color w:val="333333"/>
        </w:rPr>
      </w:pPr>
      <w:r w:rsidRPr="00AA539B">
        <w:rPr>
          <w:rFonts w:ascii="Arial" w:hAnsi="Arial" w:cs="Arial"/>
        </w:rPr>
        <w:t>P</w:t>
      </w:r>
      <w:r w:rsidRPr="0D38CFB8">
        <w:rPr>
          <w:rFonts w:ascii="Arial" w:hAnsi="Arial" w:cs="Arial"/>
        </w:rPr>
        <w:t>l</w:t>
      </w:r>
      <w:r w:rsidRPr="00AA539B">
        <w:rPr>
          <w:rFonts w:ascii="Arial" w:hAnsi="Arial" w:cs="Arial"/>
        </w:rPr>
        <w:t>ease</w:t>
      </w:r>
      <w:r w:rsidRPr="0D38CFB8">
        <w:rPr>
          <w:rFonts w:ascii="Arial" w:hAnsi="Arial" w:cs="Arial"/>
          <w:color w:val="333333"/>
        </w:rPr>
        <w:t xml:space="preserve"> </w:t>
      </w:r>
      <w:r w:rsidR="62071E0A" w:rsidRPr="0D38CFB8">
        <w:rPr>
          <w:rFonts w:ascii="Arial" w:hAnsi="Arial" w:cs="Arial"/>
          <w:color w:val="333333"/>
        </w:rPr>
        <w:t>email</w:t>
      </w:r>
      <w:r w:rsidRPr="0D38CFB8">
        <w:rPr>
          <w:rFonts w:ascii="Arial" w:hAnsi="Arial" w:cs="Arial"/>
          <w:color w:val="333333"/>
        </w:rPr>
        <w:t xml:space="preserve"> this application to </w:t>
      </w:r>
      <w:hyperlink r:id="rId11" w:history="1">
        <w:r w:rsidRPr="0D38CFB8">
          <w:rPr>
            <w:rStyle w:val="Hyperlink"/>
          </w:rPr>
          <w:t>doh.clinicalleadership@health.wa.gov.au</w:t>
        </w:r>
      </w:hyperlink>
      <w:r w:rsidRPr="0D38CFB8">
        <w:rPr>
          <w:rFonts w:ascii="Arial" w:hAnsi="Arial" w:cs="Arial"/>
          <w:color w:val="333333"/>
        </w:rPr>
        <w:t xml:space="preserve"> by COB on</w:t>
      </w:r>
      <w:r w:rsidR="7FF4262E" w:rsidRPr="0D38CFB8">
        <w:rPr>
          <w:rFonts w:ascii="Arial" w:hAnsi="Arial" w:cs="Arial"/>
          <w:color w:val="333333"/>
        </w:rPr>
        <w:t xml:space="preserve"> the </w:t>
      </w:r>
      <w:proofErr w:type="gramStart"/>
      <w:r w:rsidR="7FF4262E" w:rsidRPr="0D38CFB8">
        <w:rPr>
          <w:rFonts w:ascii="Arial" w:hAnsi="Arial" w:cs="Arial"/>
          <w:color w:val="333333"/>
        </w:rPr>
        <w:t>18</w:t>
      </w:r>
      <w:r w:rsidR="7FF4262E" w:rsidRPr="0D38CFB8">
        <w:rPr>
          <w:rFonts w:ascii="Arial" w:hAnsi="Arial" w:cs="Arial"/>
          <w:color w:val="333333"/>
          <w:vertAlign w:val="superscript"/>
        </w:rPr>
        <w:t>th</w:t>
      </w:r>
      <w:proofErr w:type="gramEnd"/>
      <w:r w:rsidR="7FF4262E" w:rsidRPr="0D38CFB8">
        <w:rPr>
          <w:rFonts w:ascii="Arial" w:hAnsi="Arial" w:cs="Arial"/>
          <w:color w:val="333333"/>
        </w:rPr>
        <w:t xml:space="preserve"> September 2023.</w:t>
      </w:r>
      <w:r w:rsidRPr="0D38CFB8">
        <w:rPr>
          <w:rFonts w:ascii="Arial" w:hAnsi="Arial" w:cs="Arial"/>
          <w:color w:val="333333"/>
        </w:rPr>
        <w:t xml:space="preserve"> </w:t>
      </w:r>
    </w:p>
    <w:p w14:paraId="2FBDF604" w14:textId="77777777" w:rsidR="00A62AD9" w:rsidRDefault="00A62AD9" w:rsidP="00CD4086">
      <w:pPr>
        <w:pStyle w:val="Heading1"/>
        <w:jc w:val="center"/>
        <w:rPr>
          <w:rFonts w:ascii="Arial" w:hAnsi="Arial" w:cs="Arial"/>
        </w:rPr>
        <w:sectPr w:rsidR="00A62AD9" w:rsidSect="005E1249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E5373A" w14:textId="781AFB13" w:rsidR="00187A6A" w:rsidRDefault="00CD4086" w:rsidP="48567F80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48567F80">
        <w:rPr>
          <w:rFonts w:ascii="Arial" w:hAnsi="Arial" w:cs="Arial"/>
        </w:rPr>
        <w:lastRenderedPageBreak/>
        <w:t>20</w:t>
      </w:r>
      <w:r w:rsidR="008C66D0" w:rsidRPr="48567F80">
        <w:rPr>
          <w:rFonts w:ascii="Arial" w:hAnsi="Arial" w:cs="Arial"/>
        </w:rPr>
        <w:t>2</w:t>
      </w:r>
      <w:r w:rsidR="00D35476">
        <w:rPr>
          <w:rFonts w:ascii="Arial" w:hAnsi="Arial" w:cs="Arial"/>
        </w:rPr>
        <w:t>4</w:t>
      </w:r>
      <w:r w:rsidRPr="48567F80">
        <w:rPr>
          <w:rFonts w:ascii="Arial" w:hAnsi="Arial" w:cs="Arial"/>
        </w:rPr>
        <w:t xml:space="preserve"> </w:t>
      </w:r>
      <w:r w:rsidR="00A62AD9" w:rsidRPr="48567F80">
        <w:rPr>
          <w:rFonts w:ascii="Arial" w:hAnsi="Arial" w:cs="Arial"/>
        </w:rPr>
        <w:t>Clinica</w:t>
      </w:r>
      <w:r w:rsidR="005B0318" w:rsidRPr="48567F80">
        <w:rPr>
          <w:rFonts w:ascii="Arial" w:hAnsi="Arial" w:cs="Arial"/>
        </w:rPr>
        <w:t>l</w:t>
      </w:r>
      <w:r w:rsidRPr="48567F80">
        <w:rPr>
          <w:rFonts w:ascii="Arial" w:hAnsi="Arial" w:cs="Arial"/>
        </w:rPr>
        <w:t xml:space="preserve"> Service Improvement Program </w:t>
      </w:r>
      <w:r>
        <w:br/>
      </w:r>
    </w:p>
    <w:p w14:paraId="351B54D4" w14:textId="2FB50FCD" w:rsidR="00187A6A" w:rsidRDefault="00187A6A" w:rsidP="00187A6A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CD4086">
        <w:rPr>
          <w:rFonts w:ascii="Arial" w:hAnsi="Arial" w:cs="Arial"/>
          <w:color w:val="auto"/>
          <w:sz w:val="36"/>
        </w:rPr>
        <w:t xml:space="preserve">Section </w:t>
      </w:r>
      <w:r>
        <w:rPr>
          <w:rFonts w:ascii="Arial" w:hAnsi="Arial" w:cs="Arial"/>
          <w:color w:val="auto"/>
          <w:sz w:val="36"/>
        </w:rPr>
        <w:t>1</w:t>
      </w:r>
      <w:r w:rsidRPr="00CD4086">
        <w:rPr>
          <w:rFonts w:ascii="Arial" w:hAnsi="Arial" w:cs="Arial"/>
          <w:color w:val="auto"/>
          <w:sz w:val="36"/>
        </w:rPr>
        <w:t xml:space="preserve">: </w:t>
      </w:r>
      <w:r w:rsidR="00C5021D">
        <w:rPr>
          <w:rFonts w:ascii="Arial" w:hAnsi="Arial" w:cs="Arial"/>
          <w:color w:val="auto"/>
          <w:sz w:val="36"/>
        </w:rPr>
        <w:t>Applicant details and employment information</w:t>
      </w:r>
    </w:p>
    <w:p w14:paraId="5604C825" w14:textId="77777777" w:rsidR="00187A6A" w:rsidRPr="008A5B82" w:rsidRDefault="00187A6A" w:rsidP="00187A6A">
      <w:pPr>
        <w:pStyle w:val="Subheading"/>
        <w:spacing w:after="60"/>
        <w:rPr>
          <w:rFonts w:cs="Arial"/>
          <w:sz w:val="28"/>
          <w:szCs w:val="28"/>
        </w:rPr>
      </w:pPr>
      <w:r w:rsidRPr="008A5B82">
        <w:rPr>
          <w:rFonts w:cs="Arial"/>
          <w:sz w:val="28"/>
          <w:szCs w:val="28"/>
        </w:rPr>
        <w:t>Applicant details</w:t>
      </w:r>
    </w:p>
    <w:tbl>
      <w:tblPr>
        <w:tblStyle w:val="WAHealthTable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70"/>
        <w:gridCol w:w="2970"/>
      </w:tblGrid>
      <w:tr w:rsidR="00187A6A" w:rsidRPr="00CD4086" w14:paraId="14361A82" w14:textId="77777777" w:rsidTr="004C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7F239D" w14:textId="77777777" w:rsidR="00187A6A" w:rsidRPr="00CD4086" w:rsidRDefault="00187A6A">
            <w:pPr>
              <w:pStyle w:val="Copy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2977" w:type="dxa"/>
          </w:tcPr>
          <w:p w14:paraId="7885EE49" w14:textId="77777777" w:rsidR="00187A6A" w:rsidRPr="00CD4086" w:rsidRDefault="00187A6A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977" w:type="dxa"/>
          </w:tcPr>
          <w:p w14:paraId="451365D3" w14:textId="77777777" w:rsidR="00187A6A" w:rsidRPr="00CD4086" w:rsidRDefault="00187A6A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Preferred name</w:t>
            </w:r>
          </w:p>
        </w:tc>
      </w:tr>
      <w:tr w:rsidR="00187A6A" w:rsidRPr="00CD4086" w14:paraId="7C587E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AA3B24F" w14:textId="77777777" w:rsidR="00187A6A" w:rsidRPr="00CD4086" w:rsidRDefault="00187A6A">
            <w:pPr>
              <w:pStyle w:val="Copy"/>
              <w:rPr>
                <w:rFonts w:cs="Arial"/>
                <w:color w:val="FFFFFF" w:themeColor="background1"/>
              </w:rPr>
            </w:pPr>
          </w:p>
        </w:tc>
        <w:tc>
          <w:tcPr>
            <w:tcW w:w="2977" w:type="dxa"/>
          </w:tcPr>
          <w:p w14:paraId="74FC6CAB" w14:textId="77777777" w:rsidR="00187A6A" w:rsidRPr="00CD4086" w:rsidRDefault="00187A6A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  <w:tc>
          <w:tcPr>
            <w:tcW w:w="2977" w:type="dxa"/>
          </w:tcPr>
          <w:p w14:paraId="12E1D296" w14:textId="77777777" w:rsidR="00187A6A" w:rsidRPr="00CD4086" w:rsidRDefault="00187A6A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</w:tr>
    </w:tbl>
    <w:p w14:paraId="6A01EB20" w14:textId="77777777" w:rsidR="00187A6A" w:rsidRDefault="00187A6A" w:rsidP="00187A6A">
      <w:pPr>
        <w:pStyle w:val="Subheading"/>
        <w:spacing w:after="60"/>
        <w:rPr>
          <w:rFonts w:cs="Arial"/>
          <w:sz w:val="14"/>
          <w:szCs w:val="28"/>
        </w:rPr>
      </w:pPr>
    </w:p>
    <w:p w14:paraId="2E92C3E1" w14:textId="77777777" w:rsidR="00C5021D" w:rsidRDefault="00C5021D" w:rsidP="00187A6A">
      <w:pPr>
        <w:pStyle w:val="Subheading"/>
        <w:spacing w:after="60"/>
        <w:rPr>
          <w:rFonts w:cs="Arial"/>
          <w:sz w:val="28"/>
          <w:szCs w:val="28"/>
        </w:rPr>
      </w:pPr>
    </w:p>
    <w:p w14:paraId="66A610C0" w14:textId="4EC9CB8D" w:rsidR="00187A6A" w:rsidRPr="00525A58" w:rsidRDefault="00187A6A" w:rsidP="00187A6A">
      <w:pPr>
        <w:pStyle w:val="Subheading"/>
        <w:spacing w:after="60"/>
        <w:rPr>
          <w:rFonts w:cs="Arial"/>
          <w:sz w:val="28"/>
          <w:szCs w:val="28"/>
        </w:rPr>
      </w:pPr>
      <w:r w:rsidRPr="00525A58">
        <w:rPr>
          <w:rFonts w:cs="Arial"/>
          <w:sz w:val="28"/>
          <w:szCs w:val="28"/>
        </w:rPr>
        <w:t>Employment and rotation preference</w:t>
      </w:r>
    </w:p>
    <w:tbl>
      <w:tblPr>
        <w:tblStyle w:val="WAHealthTable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51"/>
        <w:gridCol w:w="3776"/>
      </w:tblGrid>
      <w:tr w:rsidR="00187A6A" w:rsidRPr="00CD4086" w14:paraId="6B13CD5D" w14:textId="77777777" w:rsidTr="48567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0BDD85B2" w14:textId="032258F0" w:rsidR="00187A6A" w:rsidRPr="00CD4086" w:rsidRDefault="00187A6A">
            <w:pPr>
              <w:pStyle w:val="Copy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48567F80">
              <w:rPr>
                <w:rFonts w:cs="Arial"/>
                <w:color w:val="FFFFFF" w:themeColor="background2"/>
                <w:sz w:val="20"/>
                <w:szCs w:val="20"/>
              </w:rPr>
              <w:t>Hospital of Employment in 202</w:t>
            </w:r>
            <w:r w:rsidR="00D35476">
              <w:rPr>
                <w:rFonts w:cs="Arial"/>
                <w:color w:val="FFFFFF" w:themeColor="background2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C5EBF60" w14:textId="77777777" w:rsidR="00187A6A" w:rsidRPr="00CD4086" w:rsidRDefault="00187A6A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Employment Duration</w:t>
            </w:r>
          </w:p>
        </w:tc>
        <w:tc>
          <w:tcPr>
            <w:tcW w:w="3776" w:type="dxa"/>
          </w:tcPr>
          <w:p w14:paraId="69E0AB2D" w14:textId="2D69AC29" w:rsidR="00187A6A" w:rsidRPr="001C3C09" w:rsidRDefault="00187A6A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48567F80">
              <w:rPr>
                <w:rFonts w:cs="Arial"/>
                <w:color w:val="FFFFFF" w:themeColor="background2"/>
                <w:sz w:val="20"/>
                <w:szCs w:val="20"/>
              </w:rPr>
              <w:t>Preferred rotation to undertake 202</w:t>
            </w:r>
            <w:r w:rsidR="00D35476">
              <w:rPr>
                <w:rFonts w:cs="Arial"/>
                <w:color w:val="FFFFFF" w:themeColor="background2"/>
                <w:sz w:val="20"/>
                <w:szCs w:val="20"/>
              </w:rPr>
              <w:t>4</w:t>
            </w:r>
            <w:r w:rsidRPr="48567F80">
              <w:rPr>
                <w:rFonts w:cs="Arial"/>
                <w:color w:val="FFFFFF" w:themeColor="background2"/>
                <w:sz w:val="20"/>
                <w:szCs w:val="20"/>
              </w:rPr>
              <w:t xml:space="preserve"> CSI Program </w:t>
            </w:r>
            <w:r w:rsidRPr="48567F80">
              <w:rPr>
                <w:rFonts w:cs="Arial"/>
                <w:b w:val="0"/>
                <w:bCs w:val="0"/>
                <w:color w:val="FFFFFF" w:themeColor="background2"/>
                <w:sz w:val="20"/>
                <w:szCs w:val="20"/>
              </w:rPr>
              <w:t>(please select one)</w:t>
            </w:r>
          </w:p>
        </w:tc>
      </w:tr>
      <w:tr w:rsidR="00187A6A" w:rsidRPr="00CD4086" w14:paraId="721318AA" w14:textId="77777777" w:rsidTr="4856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71BA57D4" w14:textId="77777777" w:rsidR="00187A6A" w:rsidRPr="00CD4086" w:rsidRDefault="00187A6A">
            <w:pPr>
              <w:pStyle w:val="Copy"/>
              <w:rPr>
                <w:rFonts w:cs="Arial"/>
                <w:color w:val="FFFFFF" w:themeColor="background1"/>
              </w:rPr>
            </w:pPr>
          </w:p>
        </w:tc>
        <w:tc>
          <w:tcPr>
            <w:tcW w:w="2551" w:type="dxa"/>
          </w:tcPr>
          <w:p w14:paraId="14C8415A" w14:textId="77777777" w:rsidR="00187A6A" w:rsidRPr="00CD4086" w:rsidRDefault="00187A6A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  <w:tc>
          <w:tcPr>
            <w:tcW w:w="3776" w:type="dxa"/>
          </w:tcPr>
          <w:p w14:paraId="3832E6AD" w14:textId="694EADBA" w:rsidR="00230350" w:rsidRDefault="0023035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Term 1</w:t>
            </w:r>
          </w:p>
          <w:p w14:paraId="617FCB5F" w14:textId="6FA21600" w:rsidR="00187A6A" w:rsidRPr="001210A3" w:rsidRDefault="00187A6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 xml:space="preserve">Term 2 </w:t>
            </w:r>
          </w:p>
          <w:p w14:paraId="7EA9E5C2" w14:textId="77777777" w:rsidR="00187A6A" w:rsidRPr="001210A3" w:rsidRDefault="00187A6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>Term 3</w:t>
            </w:r>
          </w:p>
          <w:p w14:paraId="56E0330B" w14:textId="0243FFC5" w:rsidR="00187A6A" w:rsidRPr="001210A3" w:rsidRDefault="00187A6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 xml:space="preserve">Term 4 </w:t>
            </w:r>
            <w:r w:rsidR="00230350">
              <w:rPr>
                <w:rFonts w:ascii="Arial" w:hAnsi="Arial" w:cs="Arial"/>
                <w:color w:val="808080" w:themeColor="background1" w:themeShade="80"/>
                <w:szCs w:val="28"/>
              </w:rPr>
              <w:t>(NB: not available to PCH/Midland)</w:t>
            </w:r>
          </w:p>
        </w:tc>
      </w:tr>
    </w:tbl>
    <w:p w14:paraId="791281A6" w14:textId="77777777" w:rsidR="00187A6A" w:rsidRPr="00187A6A" w:rsidRDefault="00187A6A" w:rsidP="00187A6A"/>
    <w:p w14:paraId="0AC5513A" w14:textId="77777777" w:rsidR="00C5021D" w:rsidRDefault="00C5021D" w:rsidP="00CD4086">
      <w:pPr>
        <w:pStyle w:val="Heading1"/>
        <w:jc w:val="center"/>
        <w:rPr>
          <w:rFonts w:ascii="Arial" w:hAnsi="Arial" w:cs="Arial"/>
          <w:color w:val="auto"/>
          <w:sz w:val="36"/>
        </w:rPr>
        <w:sectPr w:rsidR="00C5021D" w:rsidSect="005E12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9907B" w14:textId="597C25DC" w:rsidR="00CD4086" w:rsidRPr="00CD4086" w:rsidRDefault="00CD4086" w:rsidP="00CD4086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CD4086">
        <w:rPr>
          <w:rFonts w:ascii="Arial" w:hAnsi="Arial" w:cs="Arial"/>
          <w:color w:val="auto"/>
          <w:sz w:val="36"/>
        </w:rPr>
        <w:lastRenderedPageBreak/>
        <w:t xml:space="preserve">Section </w:t>
      </w:r>
      <w:r w:rsidR="00C5021D">
        <w:rPr>
          <w:rFonts w:ascii="Arial" w:hAnsi="Arial" w:cs="Arial"/>
          <w:color w:val="auto"/>
          <w:sz w:val="36"/>
        </w:rPr>
        <w:t>2</w:t>
      </w:r>
      <w:r w:rsidRPr="00CD4086">
        <w:rPr>
          <w:rFonts w:ascii="Arial" w:hAnsi="Arial" w:cs="Arial"/>
          <w:color w:val="auto"/>
          <w:sz w:val="36"/>
        </w:rPr>
        <w:t>: Statements addressing the selection criteria</w:t>
      </w:r>
    </w:p>
    <w:p w14:paraId="2E69907C" w14:textId="77777777" w:rsidR="00CD4086" w:rsidRPr="001B2891" w:rsidRDefault="00CD4086" w:rsidP="00CD4086">
      <w:pPr>
        <w:rPr>
          <w:rFonts w:ascii="Arial" w:hAnsi="Arial" w:cs="Arial"/>
          <w:i/>
          <w:lang w:val="en-US"/>
        </w:rPr>
      </w:pPr>
    </w:p>
    <w:p w14:paraId="2E69907D" w14:textId="77777777" w:rsidR="00CD4086" w:rsidRPr="00C5021D" w:rsidRDefault="00CD4086" w:rsidP="00C5021D">
      <w:p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>Please provide a response to each of the essential selection criteria below. Adhere to the following guidelines when preparing your responses:</w:t>
      </w:r>
    </w:p>
    <w:p w14:paraId="2E69907E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>Insert your response to each selection criterion in the box provided directly underneath.</w:t>
      </w:r>
    </w:p>
    <w:p w14:paraId="2E69907F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 xml:space="preserve">Be concise and write </w:t>
      </w:r>
      <w:r w:rsidRPr="00C5021D">
        <w:rPr>
          <w:rFonts w:ascii="Arial" w:hAnsi="Arial"/>
          <w:i/>
          <w:u w:val="single"/>
        </w:rPr>
        <w:t>no more than 250 words per criterion</w:t>
      </w:r>
      <w:r w:rsidRPr="00C5021D">
        <w:rPr>
          <w:rFonts w:ascii="Arial" w:hAnsi="Arial"/>
          <w:i/>
        </w:rPr>
        <w:t>.</w:t>
      </w:r>
    </w:p>
    <w:p w14:paraId="2E699080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 xml:space="preserve">Provide </w:t>
      </w:r>
      <w:r w:rsidRPr="00C5021D">
        <w:rPr>
          <w:rFonts w:ascii="Arial" w:hAnsi="Arial"/>
          <w:i/>
          <w:u w:val="single"/>
        </w:rPr>
        <w:t>specific example/s</w:t>
      </w:r>
      <w:r w:rsidRPr="00C5021D">
        <w:rPr>
          <w:rFonts w:ascii="Arial" w:hAnsi="Arial"/>
          <w:i/>
        </w:rPr>
        <w:t xml:space="preserve"> of your relevant skills and experience for each criterion.</w:t>
      </w:r>
    </w:p>
    <w:p w14:paraId="2E699081" w14:textId="77777777" w:rsidR="00CD4086" w:rsidRDefault="00CD4086" w:rsidP="00CD4086">
      <w:pPr>
        <w:rPr>
          <w:rFonts w:ascii="Arial" w:hAnsi="Arial"/>
          <w:sz w:val="22"/>
        </w:rPr>
      </w:pPr>
    </w:p>
    <w:p w14:paraId="2E699082" w14:textId="77777777" w:rsidR="00CD4086" w:rsidRDefault="00CD4086" w:rsidP="00CD4086">
      <w:pPr>
        <w:rPr>
          <w:rFonts w:ascii="Arial" w:hAnsi="Arial"/>
          <w:sz w:val="22"/>
        </w:rPr>
      </w:pPr>
    </w:p>
    <w:p w14:paraId="2E699083" w14:textId="77777777" w:rsidR="00CD4086" w:rsidRPr="00C5021D" w:rsidRDefault="00CD4086" w:rsidP="00C5021D">
      <w:pPr>
        <w:pStyle w:val="Subheading"/>
        <w:spacing w:after="60"/>
        <w:rPr>
          <w:rFonts w:cs="Arial"/>
          <w:sz w:val="28"/>
          <w:szCs w:val="28"/>
        </w:rPr>
      </w:pPr>
      <w:r w:rsidRPr="00C5021D">
        <w:rPr>
          <w:rFonts w:cs="Arial"/>
          <w:sz w:val="28"/>
          <w:szCs w:val="28"/>
        </w:rPr>
        <w:t>ESSENTIAL CRITERIA</w:t>
      </w:r>
    </w:p>
    <w:p w14:paraId="2E699084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85" w14:textId="6E2A3BC5" w:rsidR="00CD4086" w:rsidRPr="009B403E" w:rsidRDefault="00B905DE" w:rsidP="00CD408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Describe your</w:t>
      </w:r>
      <w:r w:rsidR="003163E6" w:rsidRPr="003163E6">
        <w:rPr>
          <w:rFonts w:ascii="Arial" w:hAnsi="Arial" w:cs="Arial"/>
        </w:rPr>
        <w:t xml:space="preserve"> leadership style and give an example of how this translates into your </w:t>
      </w:r>
      <w:r w:rsidR="0036780F">
        <w:rPr>
          <w:rFonts w:ascii="Arial" w:hAnsi="Arial" w:cs="Arial"/>
        </w:rPr>
        <w:t>everyday</w:t>
      </w:r>
      <w:r w:rsidR="003163E6" w:rsidRPr="003163E6">
        <w:rPr>
          <w:rFonts w:ascii="Arial" w:hAnsi="Arial" w:cs="Arial"/>
        </w:rPr>
        <w:t xml:space="preserve"> work? </w:t>
      </w:r>
    </w:p>
    <w:p w14:paraId="2E699086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94" w14:textId="77777777" w:rsidTr="00CD4086">
        <w:trPr>
          <w:trHeight w:val="2333"/>
        </w:trPr>
        <w:tc>
          <w:tcPr>
            <w:tcW w:w="9180" w:type="dxa"/>
          </w:tcPr>
          <w:p w14:paraId="2E699087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8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9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A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B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C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D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E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F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0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1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2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3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95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p w14:paraId="02ECEB3E" w14:textId="76D2D308" w:rsidR="00B905DE" w:rsidRDefault="00B905DE" w:rsidP="001064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05DE">
        <w:rPr>
          <w:rFonts w:ascii="Arial" w:hAnsi="Arial" w:cs="Arial"/>
        </w:rPr>
        <w:t xml:space="preserve">Describe </w:t>
      </w:r>
      <w:r w:rsidR="0042658C" w:rsidRPr="0042658C">
        <w:rPr>
          <w:rFonts w:ascii="Arial" w:hAnsi="Arial" w:cs="Arial"/>
        </w:rPr>
        <w:t>a situation where you developed a creative solution to a complex problem using your conceptual and analytical skills.</w:t>
      </w:r>
    </w:p>
    <w:p w14:paraId="2E699097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A5" w14:textId="77777777" w:rsidTr="00CD4086">
        <w:trPr>
          <w:trHeight w:val="2333"/>
        </w:trPr>
        <w:tc>
          <w:tcPr>
            <w:tcW w:w="9180" w:type="dxa"/>
          </w:tcPr>
          <w:p w14:paraId="2E699098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9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A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B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C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D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E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F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0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1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2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3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4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A6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7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8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9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A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B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C" w14:textId="77777777" w:rsidR="00CD4086" w:rsidRPr="00255490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D" w14:textId="77777777" w:rsidR="00CD4086" w:rsidRPr="00255490" w:rsidRDefault="00CD4086" w:rsidP="15A51C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6990AE" w14:textId="4AA1F8EA" w:rsidR="00CD4086" w:rsidRPr="00B57565" w:rsidRDefault="00B905DE" w:rsidP="2A1F2B3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2A1F2B38">
        <w:rPr>
          <w:rFonts w:ascii="Arial" w:hAnsi="Arial" w:cs="Arial"/>
        </w:rPr>
        <w:t xml:space="preserve">Describe a difficult interaction you had with a team </w:t>
      </w:r>
      <w:proofErr w:type="gramStart"/>
      <w:r w:rsidRPr="2A1F2B38">
        <w:rPr>
          <w:rFonts w:ascii="Arial" w:hAnsi="Arial" w:cs="Arial"/>
        </w:rPr>
        <w:t>member,</w:t>
      </w:r>
      <w:proofErr w:type="gramEnd"/>
      <w:r w:rsidRPr="2A1F2B38">
        <w:rPr>
          <w:rFonts w:ascii="Arial" w:hAnsi="Arial" w:cs="Arial"/>
        </w:rPr>
        <w:t xml:space="preserve"> how did you resolve the situation. </w:t>
      </w:r>
    </w:p>
    <w:p w14:paraId="2E6990AF" w14:textId="77777777" w:rsidR="00CD4086" w:rsidRPr="00255490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BD" w14:textId="77777777" w:rsidTr="00CD4086">
        <w:trPr>
          <w:trHeight w:val="2533"/>
        </w:trPr>
        <w:tc>
          <w:tcPr>
            <w:tcW w:w="9180" w:type="dxa"/>
          </w:tcPr>
          <w:p w14:paraId="2E6990B0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1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2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3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4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5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6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7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8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9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A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B" w14:textId="77777777" w:rsidR="00CD4086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C" w14:textId="77777777" w:rsidR="00CD4086" w:rsidRPr="00255490" w:rsidRDefault="00CD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BE" w14:textId="77777777" w:rsidR="00CD4086" w:rsidRPr="00255490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p w14:paraId="301E221D" w14:textId="11B534E2" w:rsidR="00C962A4" w:rsidRDefault="009602BB" w:rsidP="00CD4086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 w:rsidRPr="009602BB">
        <w:rPr>
          <w:rFonts w:ascii="Arial" w:hAnsi="Arial" w:cs="Arial"/>
          <w:i/>
        </w:rPr>
        <w:t>“</w:t>
      </w:r>
      <w:r w:rsidR="00FD7480" w:rsidRPr="009602BB">
        <w:rPr>
          <w:rFonts w:ascii="Arial" w:hAnsi="Arial" w:cs="Arial"/>
          <w:i/>
        </w:rPr>
        <w:t>The most damaging phrase in the language is: 'It's always been done that way.</w:t>
      </w:r>
      <w:r w:rsidRPr="009602BB">
        <w:rPr>
          <w:rFonts w:ascii="Arial" w:hAnsi="Arial" w:cs="Arial"/>
          <w:i/>
        </w:rPr>
        <w:t>”</w:t>
      </w:r>
      <w:r w:rsidR="00FD7480" w:rsidRPr="009602BB">
        <w:rPr>
          <w:rFonts w:ascii="Arial" w:hAnsi="Arial" w:cs="Arial"/>
          <w:i/>
        </w:rPr>
        <w:t xml:space="preserve"> </w:t>
      </w:r>
      <w:r w:rsidR="00C962A4" w:rsidRPr="009602BB">
        <w:rPr>
          <w:rFonts w:ascii="Arial" w:hAnsi="Arial" w:cs="Arial"/>
          <w:i/>
        </w:rPr>
        <w:t>–</w:t>
      </w:r>
      <w:r w:rsidR="00FD7480" w:rsidRPr="009602BB">
        <w:rPr>
          <w:rFonts w:ascii="Arial" w:hAnsi="Arial" w:cs="Arial"/>
          <w:i/>
        </w:rPr>
        <w:t xml:space="preserve"> </w:t>
      </w:r>
      <w:r w:rsidR="00C962A4" w:rsidRPr="009602BB">
        <w:rPr>
          <w:rFonts w:ascii="Arial" w:hAnsi="Arial" w:cs="Arial"/>
          <w:i/>
        </w:rPr>
        <w:t>Grace Hopper</w:t>
      </w:r>
    </w:p>
    <w:p w14:paraId="6FBA6FBB" w14:textId="77777777" w:rsidR="009602BB" w:rsidRPr="009602BB" w:rsidRDefault="009602BB" w:rsidP="009602BB">
      <w:pPr>
        <w:pStyle w:val="ListParagraph"/>
        <w:rPr>
          <w:rFonts w:ascii="Arial" w:hAnsi="Arial" w:cs="Arial"/>
          <w:i/>
        </w:rPr>
      </w:pPr>
    </w:p>
    <w:p w14:paraId="40E44848" w14:textId="575E867A" w:rsidR="00D64D60" w:rsidRDefault="00D64D60" w:rsidP="48567F80">
      <w:pPr>
        <w:pStyle w:val="ListParagraph"/>
        <w:rPr>
          <w:rFonts w:ascii="Arial" w:hAnsi="Arial" w:cs="Arial"/>
        </w:rPr>
      </w:pPr>
      <w:r w:rsidRPr="48567F80">
        <w:rPr>
          <w:rFonts w:ascii="Arial" w:hAnsi="Arial" w:cs="Arial"/>
        </w:rPr>
        <w:t xml:space="preserve">Briefly </w:t>
      </w:r>
      <w:r w:rsidR="00EB6539" w:rsidRPr="48567F80">
        <w:rPr>
          <w:rFonts w:ascii="Arial" w:hAnsi="Arial" w:cs="Arial"/>
        </w:rPr>
        <w:t>discuss</w:t>
      </w:r>
      <w:r w:rsidRPr="48567F80">
        <w:rPr>
          <w:rFonts w:ascii="Arial" w:hAnsi="Arial" w:cs="Arial"/>
        </w:rPr>
        <w:t xml:space="preserve"> a significant challenge </w:t>
      </w:r>
      <w:r w:rsidR="00AE0FCD" w:rsidRPr="48567F80">
        <w:rPr>
          <w:rFonts w:ascii="Arial" w:hAnsi="Arial" w:cs="Arial"/>
        </w:rPr>
        <w:t xml:space="preserve">that you </w:t>
      </w:r>
      <w:r w:rsidR="0070075D" w:rsidRPr="48567F80">
        <w:rPr>
          <w:rFonts w:ascii="Arial" w:hAnsi="Arial" w:cs="Arial"/>
        </w:rPr>
        <w:t>have identified at your place of wor</w:t>
      </w:r>
      <w:r w:rsidR="00C73228" w:rsidRPr="48567F80">
        <w:rPr>
          <w:rFonts w:ascii="Arial" w:hAnsi="Arial" w:cs="Arial"/>
        </w:rPr>
        <w:t>k and</w:t>
      </w:r>
      <w:r w:rsidRPr="48567F80">
        <w:rPr>
          <w:rFonts w:ascii="Arial" w:hAnsi="Arial" w:cs="Arial"/>
        </w:rPr>
        <w:t xml:space="preserve"> describe how you might address it? </w:t>
      </w:r>
    </w:p>
    <w:p w14:paraId="256A9080" w14:textId="0564E838" w:rsidR="48567F80" w:rsidRDefault="48567F80" w:rsidP="48567F8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8567F80" w14:paraId="13473112" w14:textId="77777777" w:rsidTr="48567F80">
        <w:tc>
          <w:tcPr>
            <w:tcW w:w="9015" w:type="dxa"/>
          </w:tcPr>
          <w:p w14:paraId="79C168BE" w14:textId="49724D1A" w:rsidR="48567F80" w:rsidRDefault="48567F80" w:rsidP="48567F80"/>
          <w:p w14:paraId="749F1EDB" w14:textId="1F22B4CE" w:rsidR="48567F80" w:rsidRDefault="48567F80" w:rsidP="48567F80"/>
          <w:p w14:paraId="4CCC5419" w14:textId="697BF5F6" w:rsidR="48567F80" w:rsidRDefault="48567F80" w:rsidP="48567F80"/>
          <w:p w14:paraId="460E141B" w14:textId="060CAABB" w:rsidR="48567F80" w:rsidRDefault="48567F80" w:rsidP="48567F80"/>
          <w:p w14:paraId="25B1CA70" w14:textId="21259E43" w:rsidR="48567F80" w:rsidRDefault="48567F80" w:rsidP="48567F80"/>
          <w:p w14:paraId="2C961D38" w14:textId="574EA093" w:rsidR="48567F80" w:rsidRDefault="48567F80" w:rsidP="48567F80"/>
          <w:p w14:paraId="441D7025" w14:textId="2AA55BBD" w:rsidR="48567F80" w:rsidRDefault="48567F80" w:rsidP="48567F80"/>
          <w:p w14:paraId="6A024846" w14:textId="07A5FF77" w:rsidR="48567F80" w:rsidRDefault="48567F80" w:rsidP="48567F80"/>
          <w:p w14:paraId="4A74296B" w14:textId="1AAA6926" w:rsidR="48567F80" w:rsidRDefault="48567F80" w:rsidP="48567F80"/>
          <w:p w14:paraId="573092B9" w14:textId="4239F8DD" w:rsidR="48567F80" w:rsidRDefault="48567F80" w:rsidP="48567F80"/>
        </w:tc>
      </w:tr>
    </w:tbl>
    <w:p w14:paraId="2E6990CE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CF" w14:textId="77777777" w:rsidR="00CD4086" w:rsidRPr="00C5021D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p w14:paraId="2E6990D0" w14:textId="77777777" w:rsidR="00CD4086" w:rsidRPr="00C5021D" w:rsidRDefault="00CD4086" w:rsidP="00CD4086">
      <w:pPr>
        <w:jc w:val="center"/>
        <w:rPr>
          <w:rFonts w:ascii="Arial" w:hAnsi="Arial" w:cs="Arial"/>
          <w:b/>
          <w:lang w:val="en-US"/>
        </w:rPr>
      </w:pPr>
      <w:r w:rsidRPr="00C5021D">
        <w:rPr>
          <w:rFonts w:ascii="Arial" w:hAnsi="Arial" w:cs="Arial"/>
          <w:b/>
          <w:lang w:val="en-US"/>
        </w:rPr>
        <w:t>~End of application package~</w:t>
      </w:r>
    </w:p>
    <w:p w14:paraId="2E6990D1" w14:textId="77777777" w:rsidR="00CD4086" w:rsidRPr="00CD4086" w:rsidRDefault="00CD4086" w:rsidP="00CD4086"/>
    <w:sectPr w:rsidR="00CD4086" w:rsidRPr="00CD4086" w:rsidSect="005E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7003" w14:textId="77777777" w:rsidR="00740AA1" w:rsidRDefault="00740AA1" w:rsidP="00CD4086">
      <w:r>
        <w:separator/>
      </w:r>
    </w:p>
  </w:endnote>
  <w:endnote w:type="continuationSeparator" w:id="0">
    <w:p w14:paraId="76A9F573" w14:textId="77777777" w:rsidR="00740AA1" w:rsidRDefault="00740AA1" w:rsidP="00CD4086">
      <w:r>
        <w:continuationSeparator/>
      </w:r>
    </w:p>
  </w:endnote>
  <w:endnote w:type="continuationNotice" w:id="1">
    <w:p w14:paraId="628FD783" w14:textId="77777777" w:rsidR="00740AA1" w:rsidRDefault="00740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B833" w14:textId="77777777" w:rsidR="00740AA1" w:rsidRDefault="00740AA1" w:rsidP="00CD4086">
      <w:r>
        <w:separator/>
      </w:r>
    </w:p>
  </w:footnote>
  <w:footnote w:type="continuationSeparator" w:id="0">
    <w:p w14:paraId="71475672" w14:textId="77777777" w:rsidR="00740AA1" w:rsidRDefault="00740AA1" w:rsidP="00CD4086">
      <w:r>
        <w:continuationSeparator/>
      </w:r>
    </w:p>
  </w:footnote>
  <w:footnote w:type="continuationNotice" w:id="1">
    <w:p w14:paraId="2FD65B8F" w14:textId="77777777" w:rsidR="00740AA1" w:rsidRDefault="00740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0D8" w14:textId="3F54F4D1" w:rsidR="00CD4086" w:rsidRDefault="00CD40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E6990DB" wp14:editId="3940C3C7">
          <wp:simplePos x="0" y="0"/>
          <wp:positionH relativeFrom="column">
            <wp:posOffset>-739140</wp:posOffset>
          </wp:positionH>
          <wp:positionV relativeFrom="page">
            <wp:posOffset>228600</wp:posOffset>
          </wp:positionV>
          <wp:extent cx="2482215" cy="579755"/>
          <wp:effectExtent l="0" t="0" r="0" b="0"/>
          <wp:wrapSquare wrapText="bothSides"/>
          <wp:docPr id="6" name="Picture 6" descr="INSTITUTE FOR HEALTH LEADERSHIP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 FOR HEALTH LEADERSHIP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BC9"/>
    <w:multiLevelType w:val="hybridMultilevel"/>
    <w:tmpl w:val="64D265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07D4E"/>
    <w:multiLevelType w:val="hybridMultilevel"/>
    <w:tmpl w:val="B4DC05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6FD"/>
    <w:multiLevelType w:val="hybridMultilevel"/>
    <w:tmpl w:val="9F68F3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5BC"/>
    <w:multiLevelType w:val="hybridMultilevel"/>
    <w:tmpl w:val="818EC534"/>
    <w:lvl w:ilvl="0" w:tplc="C5725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F670E"/>
    <w:multiLevelType w:val="hybridMultilevel"/>
    <w:tmpl w:val="C4EC0358"/>
    <w:lvl w:ilvl="0" w:tplc="92FA19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D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D4896"/>
    <w:multiLevelType w:val="hybridMultilevel"/>
    <w:tmpl w:val="C28AA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A52F4"/>
    <w:multiLevelType w:val="hybridMultilevel"/>
    <w:tmpl w:val="478C1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C2C"/>
    <w:multiLevelType w:val="hybridMultilevel"/>
    <w:tmpl w:val="11624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350C"/>
    <w:multiLevelType w:val="multilevel"/>
    <w:tmpl w:val="3D9E3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164"/>
    <w:multiLevelType w:val="hybridMultilevel"/>
    <w:tmpl w:val="66AC6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C0D"/>
    <w:multiLevelType w:val="hybridMultilevel"/>
    <w:tmpl w:val="3ADA39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6F3"/>
    <w:multiLevelType w:val="hybridMultilevel"/>
    <w:tmpl w:val="AEF21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D56"/>
    <w:multiLevelType w:val="hybridMultilevel"/>
    <w:tmpl w:val="857ED9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0E0"/>
    <w:multiLevelType w:val="hybridMultilevel"/>
    <w:tmpl w:val="2F369876"/>
    <w:lvl w:ilvl="0" w:tplc="1D2CA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951E5"/>
    <w:multiLevelType w:val="hybridMultilevel"/>
    <w:tmpl w:val="C9CC1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A7FD0"/>
    <w:multiLevelType w:val="hybridMultilevel"/>
    <w:tmpl w:val="625484D6"/>
    <w:lvl w:ilvl="0" w:tplc="0C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979654465">
    <w:abstractNumId w:val="15"/>
  </w:num>
  <w:num w:numId="2" w16cid:durableId="1237782233">
    <w:abstractNumId w:val="3"/>
  </w:num>
  <w:num w:numId="3" w16cid:durableId="1571648434">
    <w:abstractNumId w:val="6"/>
  </w:num>
  <w:num w:numId="4" w16cid:durableId="1259100613">
    <w:abstractNumId w:val="17"/>
  </w:num>
  <w:num w:numId="5" w16cid:durableId="2091192710">
    <w:abstractNumId w:val="2"/>
  </w:num>
  <w:num w:numId="6" w16cid:durableId="383263323">
    <w:abstractNumId w:val="12"/>
  </w:num>
  <w:num w:numId="7" w16cid:durableId="1982690326">
    <w:abstractNumId w:val="13"/>
  </w:num>
  <w:num w:numId="8" w16cid:durableId="1643538871">
    <w:abstractNumId w:val="1"/>
  </w:num>
  <w:num w:numId="9" w16cid:durableId="1366952112">
    <w:abstractNumId w:val="0"/>
  </w:num>
  <w:num w:numId="10" w16cid:durableId="356779654">
    <w:abstractNumId w:val="14"/>
  </w:num>
  <w:num w:numId="11" w16cid:durableId="1694727667">
    <w:abstractNumId w:val="7"/>
  </w:num>
  <w:num w:numId="12" w16cid:durableId="61485831">
    <w:abstractNumId w:val="5"/>
  </w:num>
  <w:num w:numId="13" w16cid:durableId="221255137">
    <w:abstractNumId w:val="11"/>
  </w:num>
  <w:num w:numId="14" w16cid:durableId="1090201159">
    <w:abstractNumId w:val="16"/>
  </w:num>
  <w:num w:numId="15" w16cid:durableId="395250635">
    <w:abstractNumId w:val="10"/>
  </w:num>
  <w:num w:numId="16" w16cid:durableId="2002001893">
    <w:abstractNumId w:val="9"/>
  </w:num>
  <w:num w:numId="17" w16cid:durableId="1980332630">
    <w:abstractNumId w:val="8"/>
  </w:num>
  <w:num w:numId="18" w16cid:durableId="454182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6"/>
    <w:rsid w:val="0000366D"/>
    <w:rsid w:val="000373D3"/>
    <w:rsid w:val="000573D9"/>
    <w:rsid w:val="00062F86"/>
    <w:rsid w:val="00072E18"/>
    <w:rsid w:val="000A372C"/>
    <w:rsid w:val="000B4A5F"/>
    <w:rsid w:val="000F6829"/>
    <w:rsid w:val="00105242"/>
    <w:rsid w:val="001064BE"/>
    <w:rsid w:val="001210A3"/>
    <w:rsid w:val="001437E0"/>
    <w:rsid w:val="00151005"/>
    <w:rsid w:val="001553EE"/>
    <w:rsid w:val="00171B7B"/>
    <w:rsid w:val="00187A6A"/>
    <w:rsid w:val="001A0B86"/>
    <w:rsid w:val="001A369C"/>
    <w:rsid w:val="001B028B"/>
    <w:rsid w:val="001B1422"/>
    <w:rsid w:val="001C3C09"/>
    <w:rsid w:val="001C7D1F"/>
    <w:rsid w:val="001C7FB1"/>
    <w:rsid w:val="001E1BBE"/>
    <w:rsid w:val="001F4D66"/>
    <w:rsid w:val="001F6030"/>
    <w:rsid w:val="001F68E9"/>
    <w:rsid w:val="00220E8F"/>
    <w:rsid w:val="00230350"/>
    <w:rsid w:val="00231287"/>
    <w:rsid w:val="0023312E"/>
    <w:rsid w:val="00244D06"/>
    <w:rsid w:val="002722E4"/>
    <w:rsid w:val="0029673A"/>
    <w:rsid w:val="002A61C5"/>
    <w:rsid w:val="002C5270"/>
    <w:rsid w:val="002C7D7D"/>
    <w:rsid w:val="002F57C4"/>
    <w:rsid w:val="0030695A"/>
    <w:rsid w:val="00307F00"/>
    <w:rsid w:val="003163E6"/>
    <w:rsid w:val="00325276"/>
    <w:rsid w:val="00355004"/>
    <w:rsid w:val="0036780F"/>
    <w:rsid w:val="003842BB"/>
    <w:rsid w:val="00386E05"/>
    <w:rsid w:val="003929E7"/>
    <w:rsid w:val="0039782F"/>
    <w:rsid w:val="003B5A08"/>
    <w:rsid w:val="003D145A"/>
    <w:rsid w:val="003E6265"/>
    <w:rsid w:val="003F5CE8"/>
    <w:rsid w:val="00402FF6"/>
    <w:rsid w:val="004077E4"/>
    <w:rsid w:val="0041092C"/>
    <w:rsid w:val="00421425"/>
    <w:rsid w:val="0042658C"/>
    <w:rsid w:val="00441318"/>
    <w:rsid w:val="00454BAB"/>
    <w:rsid w:val="0046130F"/>
    <w:rsid w:val="00466DB9"/>
    <w:rsid w:val="00471692"/>
    <w:rsid w:val="004760F7"/>
    <w:rsid w:val="004A489D"/>
    <w:rsid w:val="004A609E"/>
    <w:rsid w:val="004A64B9"/>
    <w:rsid w:val="004C2780"/>
    <w:rsid w:val="004C6461"/>
    <w:rsid w:val="004C6976"/>
    <w:rsid w:val="004D4A24"/>
    <w:rsid w:val="004E697C"/>
    <w:rsid w:val="00505A2F"/>
    <w:rsid w:val="00505AFD"/>
    <w:rsid w:val="005228CA"/>
    <w:rsid w:val="00523C85"/>
    <w:rsid w:val="00525A58"/>
    <w:rsid w:val="00552E69"/>
    <w:rsid w:val="0056408A"/>
    <w:rsid w:val="0056716B"/>
    <w:rsid w:val="00573971"/>
    <w:rsid w:val="00594FD7"/>
    <w:rsid w:val="005979C4"/>
    <w:rsid w:val="005A409E"/>
    <w:rsid w:val="005A7517"/>
    <w:rsid w:val="005B0318"/>
    <w:rsid w:val="005B2F04"/>
    <w:rsid w:val="005B7754"/>
    <w:rsid w:val="005C2523"/>
    <w:rsid w:val="005E1249"/>
    <w:rsid w:val="005F2579"/>
    <w:rsid w:val="006314D1"/>
    <w:rsid w:val="00671413"/>
    <w:rsid w:val="00671B4F"/>
    <w:rsid w:val="00686A5C"/>
    <w:rsid w:val="006D476C"/>
    <w:rsid w:val="006E31CE"/>
    <w:rsid w:val="006F52D0"/>
    <w:rsid w:val="0070075D"/>
    <w:rsid w:val="00740AA1"/>
    <w:rsid w:val="00746D05"/>
    <w:rsid w:val="00763AC1"/>
    <w:rsid w:val="0077027C"/>
    <w:rsid w:val="00774B7C"/>
    <w:rsid w:val="00776376"/>
    <w:rsid w:val="00792286"/>
    <w:rsid w:val="007A3C3E"/>
    <w:rsid w:val="007C49BE"/>
    <w:rsid w:val="007D793C"/>
    <w:rsid w:val="007E177D"/>
    <w:rsid w:val="007F681B"/>
    <w:rsid w:val="0080502D"/>
    <w:rsid w:val="00813F04"/>
    <w:rsid w:val="00833538"/>
    <w:rsid w:val="00851A4C"/>
    <w:rsid w:val="008562B4"/>
    <w:rsid w:val="00881846"/>
    <w:rsid w:val="00891800"/>
    <w:rsid w:val="00897837"/>
    <w:rsid w:val="008C66D0"/>
    <w:rsid w:val="008C6D05"/>
    <w:rsid w:val="008D3229"/>
    <w:rsid w:val="008F7FE4"/>
    <w:rsid w:val="0090071B"/>
    <w:rsid w:val="00903AF4"/>
    <w:rsid w:val="00910DA5"/>
    <w:rsid w:val="00925CA7"/>
    <w:rsid w:val="00930DF8"/>
    <w:rsid w:val="00943D12"/>
    <w:rsid w:val="009602BB"/>
    <w:rsid w:val="009668ED"/>
    <w:rsid w:val="00975A15"/>
    <w:rsid w:val="00981DA1"/>
    <w:rsid w:val="00990990"/>
    <w:rsid w:val="00990D6C"/>
    <w:rsid w:val="009B3AB2"/>
    <w:rsid w:val="009E2135"/>
    <w:rsid w:val="00A013AB"/>
    <w:rsid w:val="00A12324"/>
    <w:rsid w:val="00A557FD"/>
    <w:rsid w:val="00A62AD9"/>
    <w:rsid w:val="00A63F6A"/>
    <w:rsid w:val="00A91C4C"/>
    <w:rsid w:val="00A975EB"/>
    <w:rsid w:val="00AA539B"/>
    <w:rsid w:val="00AC051E"/>
    <w:rsid w:val="00AE0FCD"/>
    <w:rsid w:val="00B009F6"/>
    <w:rsid w:val="00B33872"/>
    <w:rsid w:val="00B50F40"/>
    <w:rsid w:val="00B57565"/>
    <w:rsid w:val="00B62DE2"/>
    <w:rsid w:val="00B64184"/>
    <w:rsid w:val="00B81936"/>
    <w:rsid w:val="00B905DE"/>
    <w:rsid w:val="00BB0B07"/>
    <w:rsid w:val="00BB3F59"/>
    <w:rsid w:val="00BB5682"/>
    <w:rsid w:val="00BD41EB"/>
    <w:rsid w:val="00BE023B"/>
    <w:rsid w:val="00BE3C2D"/>
    <w:rsid w:val="00C017A7"/>
    <w:rsid w:val="00C30439"/>
    <w:rsid w:val="00C3490D"/>
    <w:rsid w:val="00C5021D"/>
    <w:rsid w:val="00C50A6E"/>
    <w:rsid w:val="00C5419C"/>
    <w:rsid w:val="00C7143D"/>
    <w:rsid w:val="00C73228"/>
    <w:rsid w:val="00C7692B"/>
    <w:rsid w:val="00C87793"/>
    <w:rsid w:val="00C962A4"/>
    <w:rsid w:val="00CC080A"/>
    <w:rsid w:val="00CC26AE"/>
    <w:rsid w:val="00CD4086"/>
    <w:rsid w:val="00CF63AB"/>
    <w:rsid w:val="00CF64E2"/>
    <w:rsid w:val="00D115C9"/>
    <w:rsid w:val="00D128CF"/>
    <w:rsid w:val="00D147D4"/>
    <w:rsid w:val="00D169E3"/>
    <w:rsid w:val="00D35476"/>
    <w:rsid w:val="00D45D5C"/>
    <w:rsid w:val="00D64D60"/>
    <w:rsid w:val="00D9301F"/>
    <w:rsid w:val="00D96C09"/>
    <w:rsid w:val="00DA09C2"/>
    <w:rsid w:val="00DD0BD9"/>
    <w:rsid w:val="00DE4BFE"/>
    <w:rsid w:val="00DF656A"/>
    <w:rsid w:val="00E02B24"/>
    <w:rsid w:val="00E273B4"/>
    <w:rsid w:val="00E40563"/>
    <w:rsid w:val="00E47483"/>
    <w:rsid w:val="00E6040E"/>
    <w:rsid w:val="00EA170F"/>
    <w:rsid w:val="00EA6429"/>
    <w:rsid w:val="00EB0B28"/>
    <w:rsid w:val="00EB6539"/>
    <w:rsid w:val="00EE675F"/>
    <w:rsid w:val="00F80630"/>
    <w:rsid w:val="00F904D3"/>
    <w:rsid w:val="00F917D0"/>
    <w:rsid w:val="00FA2B65"/>
    <w:rsid w:val="00FD7480"/>
    <w:rsid w:val="00FE76E1"/>
    <w:rsid w:val="00FF0D8D"/>
    <w:rsid w:val="026D03DD"/>
    <w:rsid w:val="0C3A0749"/>
    <w:rsid w:val="0D38CFB8"/>
    <w:rsid w:val="0F98EEEC"/>
    <w:rsid w:val="15A51C36"/>
    <w:rsid w:val="16EDC407"/>
    <w:rsid w:val="24CFEA5A"/>
    <w:rsid w:val="2A1F2B38"/>
    <w:rsid w:val="2A69AEF9"/>
    <w:rsid w:val="2BCF4B07"/>
    <w:rsid w:val="2F16E73C"/>
    <w:rsid w:val="2F8E0C09"/>
    <w:rsid w:val="35601BAA"/>
    <w:rsid w:val="3BC32A62"/>
    <w:rsid w:val="3F50553C"/>
    <w:rsid w:val="4831BBCF"/>
    <w:rsid w:val="48567F80"/>
    <w:rsid w:val="48B0FEF5"/>
    <w:rsid w:val="4D5E5410"/>
    <w:rsid w:val="4EABAD60"/>
    <w:rsid w:val="55AC4D49"/>
    <w:rsid w:val="5603E861"/>
    <w:rsid w:val="5C3B16A3"/>
    <w:rsid w:val="615D1A47"/>
    <w:rsid w:val="62071E0A"/>
    <w:rsid w:val="626ACEE5"/>
    <w:rsid w:val="63F7C154"/>
    <w:rsid w:val="66565481"/>
    <w:rsid w:val="6EAC4967"/>
    <w:rsid w:val="6FA5519F"/>
    <w:rsid w:val="713582B9"/>
    <w:rsid w:val="71EE9EB9"/>
    <w:rsid w:val="7F593FC8"/>
    <w:rsid w:val="7F8DC422"/>
    <w:rsid w:val="7FF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9904A"/>
  <w15:docId w15:val="{2FD49D40-7BE6-4C6E-BFD9-B0D55F0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004B8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004B8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rsid w:val="00171B7B"/>
    <w:rPr>
      <w:rFonts w:ascii="Arial" w:eastAsiaTheme="majorEastAsia" w:hAnsi="Arial" w:cstheme="majorBidi"/>
      <w:b/>
      <w:bCs/>
      <w:color w:val="004B8D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71B7B"/>
    <w:rPr>
      <w:rFonts w:ascii="Arial" w:eastAsiaTheme="majorEastAsia" w:hAnsi="Arial" w:cstheme="majorBidi"/>
      <w:b/>
      <w:bCs/>
      <w:color w:val="004B8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00376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3769" w:themeColor="accent1" w:themeShade="BF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  <w:insideH w:val="single" w:sz="8" w:space="0" w:color="004B8D" w:themeColor="accent1"/>
        <w:insideV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A3D4FF" w:themeFill="accent1" w:themeFillTint="3F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B1BCD8" w:themeFill="accent2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BE9" w:themeColor="accent1" w:themeTint="BF"/>
        <w:left w:val="single" w:sz="8" w:space="0" w:color="007BE9" w:themeColor="accent1" w:themeTint="BF"/>
        <w:bottom w:val="single" w:sz="8" w:space="0" w:color="007BE9" w:themeColor="accent1" w:themeTint="BF"/>
        <w:right w:val="single" w:sz="8" w:space="0" w:color="007BE9" w:themeColor="accent1" w:themeTint="BF"/>
        <w:insideH w:val="single" w:sz="8" w:space="0" w:color="007B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A3D4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B1BCD8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CD4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0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CD4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086"/>
    <w:rPr>
      <w:rFonts w:ascii="Arial" w:hAnsi="Arial"/>
      <w:sz w:val="24"/>
    </w:rPr>
  </w:style>
  <w:style w:type="paragraph" w:customStyle="1" w:styleId="Subheading">
    <w:name w:val="Subheading"/>
    <w:basedOn w:val="Normal"/>
    <w:next w:val="Copy"/>
    <w:qFormat/>
    <w:rsid w:val="00CD4086"/>
    <w:pPr>
      <w:spacing w:after="120"/>
    </w:pPr>
    <w:rPr>
      <w:rFonts w:ascii="Arial" w:hAnsi="Arial"/>
      <w:b/>
      <w:color w:val="0077AD"/>
      <w:sz w:val="30"/>
    </w:rPr>
  </w:style>
  <w:style w:type="paragraph" w:customStyle="1" w:styleId="Copy">
    <w:name w:val="Copy"/>
    <w:basedOn w:val="Normal"/>
    <w:qFormat/>
    <w:rsid w:val="00CD4086"/>
    <w:pPr>
      <w:spacing w:after="120" w:line="300" w:lineRule="exact"/>
    </w:pPr>
    <w:rPr>
      <w:rFonts w:ascii="Arial" w:hAnsi="Arial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3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28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87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D4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4131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441318"/>
  </w:style>
  <w:style w:type="character" w:styleId="Mention">
    <w:name w:val="Mention"/>
    <w:basedOn w:val="DefaultParagraphFont"/>
    <w:uiPriority w:val="99"/>
    <w:unhideWhenUsed/>
    <w:rsid w:val="00FA2B6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0695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.clinicalleadership@health.wa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yal Blue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4B8D"/>
      </a:accent1>
      <a:accent2>
        <a:srgbClr val="B1BCD8"/>
      </a:accent2>
      <a:accent3>
        <a:srgbClr val="406B9D"/>
      </a:accent3>
      <a:accent4>
        <a:srgbClr val="809CBE"/>
      </a:accent4>
      <a:accent5>
        <a:srgbClr val="CCD8E5"/>
      </a:accent5>
      <a:accent6>
        <a:srgbClr val="E6EBF2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852F5158704E8ED7919DB2E3BC51" ma:contentTypeVersion="16" ma:contentTypeDescription="Create a new document." ma:contentTypeScope="" ma:versionID="dd96108e9adb99c8001a5ecd8f698930">
  <xsd:schema xmlns:xsd="http://www.w3.org/2001/XMLSchema" xmlns:xs="http://www.w3.org/2001/XMLSchema" xmlns:p="http://schemas.microsoft.com/office/2006/metadata/properties" xmlns:ns2="f657d459-151f-47f7-9f24-94b0798a0e61" xmlns:ns3="a8bd89ee-d63d-47c2-b6dc-98eeb5bd32af" targetNamespace="http://schemas.microsoft.com/office/2006/metadata/properties" ma:root="true" ma:fieldsID="ede4ee3fc6a3f8429ea4e30e5cb3116a" ns2:_="" ns3:_="">
    <xsd:import namespace="f657d459-151f-47f7-9f24-94b0798a0e61"/>
    <xsd:import namespace="a8bd89ee-d63d-47c2-b6dc-98eeb5bd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7d459-151f-47f7-9f24-94b0798a0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d89ee-d63d-47c2-b6dc-98eeb5bd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5f6710a-2ca0-43db-ba45-5ad513c3b4ea}" ma:internalName="TaxCatchAll" ma:showField="CatchAllData" ma:web="a8bd89ee-d63d-47c2-b6dc-98eeb5bd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bd89ee-d63d-47c2-b6dc-98eeb5bd32af" xsi:nil="true"/>
    <lcf76f155ced4ddcb4097134ff3c332f xmlns="f657d459-151f-47f7-9f24-94b0798a0e61">
      <Terms xmlns="http://schemas.microsoft.com/office/infopath/2007/PartnerControls"/>
    </lcf76f155ced4ddcb4097134ff3c332f>
    <SharedWithUsers xmlns="a8bd89ee-d63d-47c2-b6dc-98eeb5bd32af">
      <UserInfo>
        <DisplayName>Barton, Chad</DisplayName>
        <AccountId>559</AccountId>
        <AccountType/>
      </UserInfo>
      <UserInfo>
        <DisplayName>Smith, Bradford</DisplayName>
        <AccountId>561</AccountId>
        <AccountType/>
      </UserInfo>
      <UserInfo>
        <DisplayName>Roche, Eoin</DisplayName>
        <AccountId>592</AccountId>
        <AccountType/>
      </UserInfo>
      <UserInfo>
        <DisplayName>Dumlao, Sofia</DisplayName>
        <AccountId>649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85658A-8B02-4CD4-8C39-1835590DF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F4077-F0C8-4A6F-B9BE-E235182BC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7d459-151f-47f7-9f24-94b0798a0e61"/>
    <ds:schemaRef ds:uri="a8bd89ee-d63d-47c2-b6dc-98eeb5bd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6E1FD-58A6-4F96-B23A-1F7A5B5182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A23CA-B064-40FD-A158-27D271737292}">
  <ds:schemaRefs>
    <ds:schemaRef ds:uri="http://schemas.microsoft.com/office/2006/metadata/properties"/>
    <ds:schemaRef ds:uri="http://schemas.microsoft.com/office/infopath/2007/PartnerControls"/>
    <ds:schemaRef ds:uri="a8bd89ee-d63d-47c2-b6dc-98eeb5bd32af"/>
    <ds:schemaRef ds:uri="f657d459-151f-47f7-9f24-94b0798a0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</Words>
  <Characters>2337</Characters>
  <Application>Microsoft Office Word</Application>
  <DocSecurity>0</DocSecurity>
  <Lines>19</Lines>
  <Paragraphs>5</Paragraphs>
  <ScaleCrop>false</ScaleCrop>
  <Company>WA Health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Esther</dc:creator>
  <cp:keywords/>
  <cp:lastModifiedBy>Leith, Erin</cp:lastModifiedBy>
  <cp:revision>2</cp:revision>
  <dcterms:created xsi:type="dcterms:W3CDTF">2023-08-22T05:42:00Z</dcterms:created>
  <dcterms:modified xsi:type="dcterms:W3CDTF">2023-08-22T05:42:00Z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0x010100D763852F5158704E8ED7919DB2E3BC51</vt:lpwstr>
  </property>
  <property fmtid="{D5CDD505-2E9C-101B-9397-08002B2CF9AE}" pid="3" name="MediaServiceImageTags">
    <vt:lpwstr/>
  </property>
</Properties>
</file>