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9B1D" w14:textId="77777777" w:rsidR="00D40C4B" w:rsidRDefault="00D40C4B" w:rsidP="008E4E8A">
      <w:pPr>
        <w:pStyle w:val="Subheadlines"/>
        <w:rPr>
          <w:szCs w:val="32"/>
        </w:rPr>
      </w:pPr>
    </w:p>
    <w:p w14:paraId="25CE7F21" w14:textId="77777777" w:rsidR="008E4E8A" w:rsidRPr="008E4E8A" w:rsidRDefault="0043154B" w:rsidP="008E4E8A">
      <w:pPr>
        <w:pStyle w:val="Subheadlines"/>
        <w:rPr>
          <w:szCs w:val="32"/>
        </w:rPr>
      </w:pPr>
      <w:r w:rsidRPr="00D34BBF">
        <w:rPr>
          <w:szCs w:val="32"/>
        </w:rPr>
        <w:t>Structured Administration and Supply Arrangement</w:t>
      </w:r>
      <w:r w:rsidR="008E4E8A">
        <w:rPr>
          <w:szCs w:val="32"/>
        </w:rPr>
        <w:t xml:space="preserve"> (SASA)</w:t>
      </w:r>
    </w:p>
    <w:p w14:paraId="7DEFD56C" w14:textId="77777777" w:rsidR="00D34BBF" w:rsidRPr="00D34BBF" w:rsidRDefault="00D34BBF" w:rsidP="00D34BBF">
      <w:pPr>
        <w:autoSpaceDE w:val="0"/>
        <w:autoSpaceDN w:val="0"/>
        <w:adjustRightInd w:val="0"/>
        <w:spacing w:after="0"/>
        <w:rPr>
          <w:rFonts w:cs="Arial"/>
          <w:color w:val="000000"/>
          <w:sz w:val="18"/>
          <w:szCs w:val="18"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7371"/>
      </w:tblGrid>
      <w:tr w:rsidR="00D34BBF" w:rsidRPr="00C53385" w14:paraId="7BE44E28" w14:textId="77777777" w:rsidTr="00D34BBF">
        <w:trPr>
          <w:trHeight w:val="166"/>
        </w:trPr>
        <w:tc>
          <w:tcPr>
            <w:tcW w:w="19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4DB9887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</w:p>
          <w:p w14:paraId="27775C78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  <w:r w:rsidRPr="00C53385">
              <w:rPr>
                <w:rFonts w:cs="Arial"/>
                <w:b/>
                <w:bCs/>
                <w:color w:val="000000"/>
                <w:szCs w:val="24"/>
              </w:rPr>
              <w:t>TITLE:</w:t>
            </w:r>
          </w:p>
        </w:tc>
        <w:tc>
          <w:tcPr>
            <w:tcW w:w="73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92330F3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  <w:p w14:paraId="4619AD73" w14:textId="08B9AA11" w:rsidR="00D34BBF" w:rsidRPr="00C53385" w:rsidRDefault="0055225A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Cs w:val="24"/>
              </w:rPr>
            </w:pPr>
            <w:r w:rsidRPr="00C53385">
              <w:rPr>
                <w:rFonts w:cs="Arial"/>
                <w:b/>
                <w:color w:val="000000"/>
                <w:szCs w:val="24"/>
              </w:rPr>
              <w:t>A</w:t>
            </w:r>
            <w:r w:rsidR="00F152F6" w:rsidRPr="00C53385">
              <w:rPr>
                <w:rFonts w:cs="Arial"/>
                <w:b/>
                <w:color w:val="000000"/>
                <w:szCs w:val="24"/>
              </w:rPr>
              <w:t xml:space="preserve">dministration </w:t>
            </w:r>
            <w:r w:rsidR="00E0447F" w:rsidRPr="00C53385">
              <w:rPr>
                <w:rFonts w:cs="Arial"/>
                <w:b/>
                <w:color w:val="000000"/>
                <w:szCs w:val="24"/>
              </w:rPr>
              <w:t xml:space="preserve">of </w:t>
            </w:r>
            <w:r w:rsidRPr="00C53385">
              <w:rPr>
                <w:rFonts w:cs="Arial"/>
                <w:b/>
                <w:color w:val="000000"/>
                <w:szCs w:val="24"/>
              </w:rPr>
              <w:t>V</w:t>
            </w:r>
            <w:r w:rsidR="00BB48AB" w:rsidRPr="00C53385">
              <w:rPr>
                <w:rFonts w:cs="Arial"/>
                <w:b/>
                <w:color w:val="000000"/>
                <w:szCs w:val="24"/>
              </w:rPr>
              <w:t>accin</w:t>
            </w:r>
            <w:r w:rsidRPr="00C53385">
              <w:rPr>
                <w:rFonts w:cs="Arial"/>
                <w:b/>
                <w:color w:val="000000"/>
                <w:szCs w:val="24"/>
              </w:rPr>
              <w:t>e</w:t>
            </w:r>
            <w:r w:rsidR="005D1243" w:rsidRPr="00C53385">
              <w:rPr>
                <w:rFonts w:cs="Arial"/>
                <w:b/>
                <w:color w:val="000000"/>
                <w:szCs w:val="24"/>
              </w:rPr>
              <w:t>s</w:t>
            </w:r>
            <w:r w:rsidR="00E0447F" w:rsidRPr="00C53385">
              <w:rPr>
                <w:rFonts w:cs="Arial"/>
                <w:b/>
                <w:color w:val="000000"/>
                <w:szCs w:val="24"/>
              </w:rPr>
              <w:t xml:space="preserve"> </w:t>
            </w:r>
            <w:r w:rsidRPr="00C53385">
              <w:rPr>
                <w:rFonts w:cs="Arial"/>
                <w:b/>
                <w:color w:val="000000"/>
                <w:szCs w:val="24"/>
              </w:rPr>
              <w:t xml:space="preserve">by </w:t>
            </w:r>
            <w:r w:rsidR="00A7754C">
              <w:rPr>
                <w:rFonts w:cs="Arial"/>
                <w:b/>
                <w:color w:val="000000"/>
                <w:szCs w:val="24"/>
              </w:rPr>
              <w:t>Enrolled Nurses</w:t>
            </w:r>
          </w:p>
          <w:p w14:paraId="621FE014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</w:tbl>
    <w:p w14:paraId="00974E25" w14:textId="77777777" w:rsidR="0043154B" w:rsidRPr="004A6D3B" w:rsidRDefault="0043154B" w:rsidP="001D7A08">
      <w:pPr>
        <w:rPr>
          <w:b/>
        </w:rPr>
      </w:pPr>
    </w:p>
    <w:p w14:paraId="479D8D6D" w14:textId="77777777" w:rsidR="0055225A" w:rsidRPr="004A6D3B" w:rsidRDefault="0055225A" w:rsidP="00AC2BEF">
      <w:pPr>
        <w:pStyle w:val="ListParagraph"/>
        <w:numPr>
          <w:ilvl w:val="0"/>
          <w:numId w:val="2"/>
        </w:numPr>
        <w:contextualSpacing w:val="0"/>
        <w:rPr>
          <w:rFonts w:cs="Arial"/>
          <w:b/>
          <w:szCs w:val="24"/>
        </w:rPr>
      </w:pPr>
      <w:r w:rsidRPr="004A6D3B">
        <w:rPr>
          <w:rFonts w:cs="Arial"/>
          <w:b/>
          <w:szCs w:val="24"/>
        </w:rPr>
        <w:t xml:space="preserve">Authority: </w:t>
      </w:r>
    </w:p>
    <w:p w14:paraId="024759FB" w14:textId="77777777" w:rsidR="0055225A" w:rsidRPr="009268DD" w:rsidRDefault="0055225A" w:rsidP="00C509AF">
      <w:pPr>
        <w:pStyle w:val="ListParagraph"/>
        <w:spacing w:after="0"/>
        <w:ind w:left="357"/>
        <w:contextualSpacing w:val="0"/>
      </w:pPr>
      <w:r>
        <w:t xml:space="preserve">Issued by the </w:t>
      </w:r>
      <w:r w:rsidR="00F8224A">
        <w:t>Chief Executive Officer o</w:t>
      </w:r>
      <w:r>
        <w:t xml:space="preserve">f Health under </w:t>
      </w:r>
      <w:r w:rsidR="00F8224A">
        <w:t xml:space="preserve">Part 6 of </w:t>
      </w:r>
      <w:r>
        <w:t xml:space="preserve">the Medicines and Poisons Regulations 2016. </w:t>
      </w:r>
    </w:p>
    <w:p w14:paraId="0653A6C9" w14:textId="77777777" w:rsidR="004A6D3B" w:rsidRDefault="004A6D3B" w:rsidP="00C509AF">
      <w:pPr>
        <w:spacing w:after="0"/>
      </w:pPr>
    </w:p>
    <w:p w14:paraId="52323421" w14:textId="77777777" w:rsidR="00A75A49" w:rsidRDefault="00A75A49" w:rsidP="00C509AF">
      <w:pPr>
        <w:spacing w:after="0"/>
      </w:pPr>
    </w:p>
    <w:p w14:paraId="6B06AEEB" w14:textId="77777777" w:rsidR="0055225A" w:rsidRPr="004A6D3B" w:rsidRDefault="0055225A" w:rsidP="00AC2BEF">
      <w:pPr>
        <w:pStyle w:val="ListParagraph"/>
        <w:numPr>
          <w:ilvl w:val="0"/>
          <w:numId w:val="2"/>
        </w:numPr>
        <w:rPr>
          <w:b/>
        </w:rPr>
      </w:pPr>
      <w:r w:rsidRPr="004A6D3B">
        <w:rPr>
          <w:b/>
        </w:rPr>
        <w:t xml:space="preserve">Scope: </w:t>
      </w:r>
    </w:p>
    <w:p w14:paraId="7A714F39" w14:textId="55BDF8F5" w:rsidR="0055225A" w:rsidRDefault="0055225A" w:rsidP="00C509AF">
      <w:pPr>
        <w:spacing w:after="0"/>
        <w:ind w:left="357"/>
      </w:pPr>
      <w:r>
        <w:t xml:space="preserve">This authorises </w:t>
      </w:r>
      <w:r w:rsidR="00A7754C">
        <w:t xml:space="preserve">Enrolled </w:t>
      </w:r>
      <w:r w:rsidR="00470A44">
        <w:t>Nurses t</w:t>
      </w:r>
      <w:r>
        <w:t xml:space="preserve">rained in immunisation to administer </w:t>
      </w:r>
      <w:r w:rsidR="00470A44">
        <w:t>vaccines in a public health program.</w:t>
      </w:r>
    </w:p>
    <w:p w14:paraId="67F94699" w14:textId="77777777" w:rsidR="0055225A" w:rsidRDefault="0055225A" w:rsidP="00C509AF">
      <w:pPr>
        <w:pStyle w:val="ListParagraph"/>
        <w:spacing w:after="0"/>
        <w:ind w:left="357"/>
        <w:contextualSpacing w:val="0"/>
      </w:pPr>
    </w:p>
    <w:p w14:paraId="61165663" w14:textId="77777777" w:rsidR="00A75A49" w:rsidRDefault="00A75A49" w:rsidP="00C509AF">
      <w:pPr>
        <w:pStyle w:val="ListParagraph"/>
        <w:spacing w:after="0"/>
        <w:ind w:left="357"/>
        <w:contextualSpacing w:val="0"/>
      </w:pPr>
    </w:p>
    <w:p w14:paraId="30FD0901" w14:textId="77777777" w:rsidR="0055225A" w:rsidRPr="004A6D3B" w:rsidRDefault="0055225A" w:rsidP="00AC2BEF">
      <w:pPr>
        <w:pStyle w:val="ListParagraph"/>
        <w:numPr>
          <w:ilvl w:val="0"/>
          <w:numId w:val="2"/>
        </w:numPr>
        <w:ind w:left="357"/>
        <w:contextualSpacing w:val="0"/>
        <w:rPr>
          <w:b/>
        </w:rPr>
      </w:pPr>
      <w:r w:rsidRPr="004A6D3B">
        <w:rPr>
          <w:b/>
        </w:rPr>
        <w:t xml:space="preserve">Criteria: </w:t>
      </w:r>
    </w:p>
    <w:p w14:paraId="764F3A8F" w14:textId="77777777" w:rsidR="0055225A" w:rsidRDefault="0055225A" w:rsidP="00230738">
      <w:pPr>
        <w:pStyle w:val="ListParagraph"/>
        <w:ind w:left="357"/>
        <w:contextualSpacing w:val="0"/>
      </w:pPr>
      <w:r w:rsidRPr="00EA5190">
        <w:t xml:space="preserve">This SASA authorises the </w:t>
      </w:r>
      <w:r>
        <w:t>actions specified in the table below.</w:t>
      </w:r>
    </w:p>
    <w:tbl>
      <w:tblPr>
        <w:tblStyle w:val="WAHealthTable7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470A44" w14:paraId="3951B8D3" w14:textId="77777777" w:rsidTr="00BF4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58867FED" w14:textId="77777777" w:rsidR="00470A44" w:rsidRPr="00292BDC" w:rsidRDefault="00470A44" w:rsidP="001D7A08">
            <w:pPr>
              <w:pStyle w:val="ListParagraph"/>
              <w:ind w:left="0"/>
              <w:contextualSpacing w:val="0"/>
            </w:pPr>
            <w:r w:rsidRPr="00292BDC">
              <w:t>Practitioner:</w:t>
            </w:r>
          </w:p>
        </w:tc>
        <w:tc>
          <w:tcPr>
            <w:tcW w:w="6521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3AE68A3A" w14:textId="61378BB3" w:rsidR="00470A44" w:rsidRPr="00470A44" w:rsidRDefault="00A7754C" w:rsidP="00470A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Enrolled</w:t>
            </w:r>
            <w:r w:rsidRPr="00470A44">
              <w:rPr>
                <w:b w:val="0"/>
              </w:rPr>
              <w:t xml:space="preserve"> </w:t>
            </w:r>
            <w:r w:rsidR="00470A44" w:rsidRPr="00470A44">
              <w:rPr>
                <w:b w:val="0"/>
              </w:rPr>
              <w:t>Nurses who have completed approved training in accordance with Appendix 1</w:t>
            </w:r>
            <w:r w:rsidR="00E302EF">
              <w:rPr>
                <w:b w:val="0"/>
              </w:rPr>
              <w:t>.</w:t>
            </w:r>
          </w:p>
        </w:tc>
      </w:tr>
      <w:tr w:rsidR="00470A44" w14:paraId="404C7464" w14:textId="77777777" w:rsidTr="00BF4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F2C43C2" w14:textId="77777777" w:rsidR="00470A44" w:rsidRPr="00292BDC" w:rsidRDefault="00470A44" w:rsidP="001D7A08">
            <w:pPr>
              <w:pStyle w:val="ListParagraph"/>
              <w:ind w:left="0"/>
              <w:contextualSpacing w:val="0"/>
            </w:pPr>
            <w:r w:rsidRPr="00292BDC">
              <w:t xml:space="preserve">Practice </w:t>
            </w:r>
            <w:r>
              <w:t>s</w:t>
            </w:r>
            <w:r w:rsidRPr="00292BDC">
              <w:t>etting: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1B166430" w14:textId="15C01654" w:rsidR="00470A44" w:rsidRDefault="006D481D" w:rsidP="006D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</w:t>
            </w:r>
            <w:r w:rsidR="00470A44" w:rsidRPr="00477852">
              <w:t>hen employed by,</w:t>
            </w:r>
            <w:r w:rsidR="000E60A8">
              <w:t xml:space="preserve"> </w:t>
            </w:r>
            <w:r w:rsidR="00470A44" w:rsidRPr="00477852">
              <w:t>or contracted to</w:t>
            </w:r>
            <w:r w:rsidR="00E54F83">
              <w:t>,</w:t>
            </w:r>
            <w:r w:rsidR="00470A44" w:rsidRPr="00477852">
              <w:t xml:space="preserve"> provide services to</w:t>
            </w:r>
            <w:r w:rsidR="001B76C9">
              <w:t xml:space="preserve"> or on behalf of</w:t>
            </w:r>
            <w:r w:rsidR="00470A44" w:rsidRPr="00477852">
              <w:t>, WA Health</w:t>
            </w:r>
            <w:r w:rsidR="00A7754C">
              <w:t>.</w:t>
            </w:r>
          </w:p>
          <w:p w14:paraId="3030196F" w14:textId="6E940B2F" w:rsidR="00A7754C" w:rsidRPr="00477852" w:rsidRDefault="00A7754C" w:rsidP="006D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54C">
              <w:t xml:space="preserve">When working under the </w:t>
            </w:r>
            <w:r w:rsidR="00100BA0">
              <w:t>supervision</w:t>
            </w:r>
            <w:r w:rsidRPr="00A7754C">
              <w:t xml:space="preserve"> of a Registered Nurse who has completed approved training in accordance with Appendix 1 or SASA 001</w:t>
            </w:r>
            <w:r w:rsidR="00100BA0">
              <w:t>,</w:t>
            </w:r>
            <w:r>
              <w:t xml:space="preserve"> relevant to the vaccine being administered</w:t>
            </w:r>
            <w:r w:rsidR="00100BA0">
              <w:t>.</w:t>
            </w:r>
          </w:p>
        </w:tc>
      </w:tr>
      <w:tr w:rsidR="00470A44" w14:paraId="143A9390" w14:textId="77777777" w:rsidTr="00BF4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019FB97" w14:textId="77777777" w:rsidR="00470A44" w:rsidRPr="00292BDC" w:rsidRDefault="00470A44" w:rsidP="001D7A08">
            <w:pPr>
              <w:pStyle w:val="ListParagraph"/>
              <w:ind w:left="0"/>
              <w:contextualSpacing w:val="0"/>
            </w:pPr>
            <w:r w:rsidRPr="00292BDC">
              <w:t xml:space="preserve">Approved </w:t>
            </w:r>
            <w:r>
              <w:t>a</w:t>
            </w:r>
            <w:r w:rsidRPr="00292BDC">
              <w:t>ctivity: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0FD5B2D7" w14:textId="407E016F" w:rsidR="00470A44" w:rsidRPr="001355D7" w:rsidRDefault="006D481D" w:rsidP="009E6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55D7">
              <w:t>A</w:t>
            </w:r>
            <w:r w:rsidR="00470A44" w:rsidRPr="001355D7">
              <w:t xml:space="preserve">dministration </w:t>
            </w:r>
            <w:r w:rsidR="00C830FE" w:rsidRPr="001355D7">
              <w:t xml:space="preserve">of vaccines and </w:t>
            </w:r>
            <w:r w:rsidR="00BD1133" w:rsidRPr="001355D7">
              <w:t xml:space="preserve">administration </w:t>
            </w:r>
            <w:r w:rsidR="009E6D68" w:rsidRPr="001355D7">
              <w:t>or</w:t>
            </w:r>
            <w:r w:rsidR="00BD1133" w:rsidRPr="001355D7">
              <w:t xml:space="preserve"> </w:t>
            </w:r>
            <w:r w:rsidR="00C830FE" w:rsidRPr="001355D7">
              <w:t>supply of</w:t>
            </w:r>
            <w:r w:rsidR="00BD1133" w:rsidRPr="001355D7">
              <w:t xml:space="preserve"> oral</w:t>
            </w:r>
            <w:r w:rsidR="00C830FE" w:rsidRPr="001355D7">
              <w:t xml:space="preserve"> paracetamol liquid</w:t>
            </w:r>
            <w:r w:rsidR="00100BA0">
              <w:t>.</w:t>
            </w:r>
          </w:p>
        </w:tc>
      </w:tr>
      <w:tr w:rsidR="00470A44" w14:paraId="7880A960" w14:textId="77777777" w:rsidTr="00BF4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63BAA4B" w14:textId="77777777" w:rsidR="00470A44" w:rsidRPr="00292BDC" w:rsidRDefault="00470A44" w:rsidP="001D7A08">
            <w:pPr>
              <w:pStyle w:val="ListParagraph"/>
              <w:ind w:left="0"/>
              <w:contextualSpacing w:val="0"/>
            </w:pPr>
            <w:r w:rsidRPr="00292BDC">
              <w:t xml:space="preserve">Approved </w:t>
            </w:r>
            <w:r>
              <w:t>m</w:t>
            </w:r>
            <w:r w:rsidRPr="00292BDC">
              <w:t>edicines: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5A00D4D0" w14:textId="25F6EDCA" w:rsidR="00F26F4C" w:rsidRPr="001355D7" w:rsidRDefault="00470A44" w:rsidP="00470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55D7">
              <w:t>Vaccines as per Appendix 2</w:t>
            </w:r>
            <w:r w:rsidR="00100BA0">
              <w:t>.</w:t>
            </w:r>
          </w:p>
          <w:p w14:paraId="6CF11A08" w14:textId="5DF63AE4" w:rsidR="00F26F4C" w:rsidRPr="001355D7" w:rsidRDefault="00BD1133" w:rsidP="00BD1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55D7">
              <w:t>Oral p</w:t>
            </w:r>
            <w:r w:rsidR="00F26F4C" w:rsidRPr="001355D7">
              <w:t>aracetamol liquid as per Appendix 3</w:t>
            </w:r>
            <w:r w:rsidR="00100BA0">
              <w:t>.</w:t>
            </w:r>
          </w:p>
        </w:tc>
      </w:tr>
      <w:tr w:rsidR="00470A44" w14:paraId="7D629C59" w14:textId="77777777" w:rsidTr="00BF4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7AEECD78" w14:textId="77777777" w:rsidR="00470A44" w:rsidRPr="00292BDC" w:rsidRDefault="00470A44" w:rsidP="001D7A08">
            <w:pPr>
              <w:pStyle w:val="ListParagraph"/>
              <w:ind w:left="0"/>
              <w:contextualSpacing w:val="0"/>
            </w:pPr>
            <w:r w:rsidRPr="00292BDC">
              <w:t xml:space="preserve">Medical </w:t>
            </w:r>
            <w:r>
              <w:t>c</w:t>
            </w:r>
            <w:r w:rsidRPr="00292BDC">
              <w:t>onditions: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364D6FB4" w14:textId="4C94F283" w:rsidR="00470A44" w:rsidRPr="001355D7" w:rsidRDefault="00A84EA7" w:rsidP="002C1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55D7">
              <w:t>Immunisation a</w:t>
            </w:r>
            <w:r w:rsidR="00470A44" w:rsidRPr="001355D7">
              <w:t xml:space="preserve">s per Appendix </w:t>
            </w:r>
            <w:r w:rsidR="0037648C" w:rsidRPr="001355D7">
              <w:t>2</w:t>
            </w:r>
            <w:r w:rsidR="00100BA0">
              <w:t>.</w:t>
            </w:r>
          </w:p>
          <w:p w14:paraId="53C310A6" w14:textId="0928661B" w:rsidR="002C1B97" w:rsidRPr="001355D7" w:rsidRDefault="002C1B97" w:rsidP="0015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55D7">
              <w:t xml:space="preserve">Immunisation related effects as per Appendix </w:t>
            </w:r>
            <w:r w:rsidR="00155E93" w:rsidRPr="001355D7">
              <w:t>3</w:t>
            </w:r>
            <w:r w:rsidR="00100BA0">
              <w:t>.</w:t>
            </w:r>
          </w:p>
        </w:tc>
      </w:tr>
    </w:tbl>
    <w:p w14:paraId="4B14FFB0" w14:textId="37FAF12D" w:rsidR="0025183A" w:rsidRDefault="0025183A" w:rsidP="00C509AF">
      <w:pPr>
        <w:pStyle w:val="ListParagraph"/>
        <w:spacing w:after="0"/>
        <w:ind w:left="357"/>
        <w:contextualSpacing w:val="0"/>
      </w:pPr>
    </w:p>
    <w:p w14:paraId="7E3AFCA3" w14:textId="77571ACB" w:rsidR="0055225A" w:rsidRDefault="0025183A" w:rsidP="00EF7376">
      <w:pPr>
        <w:spacing w:after="200" w:line="276" w:lineRule="auto"/>
      </w:pPr>
      <w:r>
        <w:br w:type="page"/>
      </w:r>
    </w:p>
    <w:p w14:paraId="7FA1D86D" w14:textId="77777777" w:rsidR="0055225A" w:rsidRDefault="0055225A" w:rsidP="00AC2BEF">
      <w:pPr>
        <w:pStyle w:val="ListParagraph"/>
        <w:numPr>
          <w:ilvl w:val="0"/>
          <w:numId w:val="2"/>
        </w:numPr>
        <w:contextualSpacing w:val="0"/>
        <w:rPr>
          <w:b/>
        </w:rPr>
      </w:pPr>
      <w:r>
        <w:rPr>
          <w:b/>
        </w:rPr>
        <w:lastRenderedPageBreak/>
        <w:t>Conditions:</w:t>
      </w:r>
    </w:p>
    <w:p w14:paraId="7EF8D776" w14:textId="3D09E6CD" w:rsidR="008C67B4" w:rsidRPr="00527252" w:rsidRDefault="008C67B4" w:rsidP="008C67B4">
      <w:pPr>
        <w:pStyle w:val="ListParagraph"/>
        <w:ind w:left="360"/>
        <w:contextualSpacing w:val="0"/>
      </w:pPr>
      <w:r w:rsidRPr="00527252">
        <w:t xml:space="preserve">The </w:t>
      </w:r>
      <w:r>
        <w:t xml:space="preserve">administration of approved medicines under this SASA is subject to the </w:t>
      </w:r>
      <w:r w:rsidR="00100BA0">
        <w:t xml:space="preserve">following </w:t>
      </w:r>
      <w:r>
        <w:t>conditions:</w:t>
      </w:r>
    </w:p>
    <w:p w14:paraId="2B6ED277" w14:textId="4DB6B3B1" w:rsidR="00D404B0" w:rsidRDefault="00E54F83" w:rsidP="008530BE">
      <w:pPr>
        <w:pStyle w:val="ListParagraph"/>
        <w:numPr>
          <w:ilvl w:val="1"/>
          <w:numId w:val="1"/>
        </w:numPr>
        <w:ind w:left="714" w:hanging="357"/>
        <w:contextualSpacing w:val="0"/>
      </w:pPr>
      <w:r>
        <w:t>t</w:t>
      </w:r>
      <w:r w:rsidR="0055225A">
        <w:t xml:space="preserve">he </w:t>
      </w:r>
      <w:r w:rsidR="00A7754C">
        <w:t xml:space="preserve">Enrolled </w:t>
      </w:r>
      <w:r w:rsidR="00470A44">
        <w:t>Nurse must have successfully completed an immunisation training course</w:t>
      </w:r>
      <w:r w:rsidR="00100BA0">
        <w:t xml:space="preserve"> meeting the requirements of Appendix 1. The training must relate to the vaccines being administered, as detailed in Appendix 2</w:t>
      </w:r>
      <w:r>
        <w:t>;</w:t>
      </w:r>
    </w:p>
    <w:p w14:paraId="558CD7CD" w14:textId="4350CC3A" w:rsidR="0055225A" w:rsidRPr="009659AF" w:rsidRDefault="00E54F83" w:rsidP="00A52FC5">
      <w:pPr>
        <w:pStyle w:val="ListParagraph"/>
        <w:numPr>
          <w:ilvl w:val="1"/>
          <w:numId w:val="1"/>
        </w:numPr>
        <w:ind w:left="714" w:hanging="357"/>
        <w:contextualSpacing w:val="0"/>
      </w:pPr>
      <w:r>
        <w:rPr>
          <w:rFonts w:cs="Arial"/>
          <w:lang w:val="en-US"/>
        </w:rPr>
        <w:t>s</w:t>
      </w:r>
      <w:r w:rsidR="0055225A" w:rsidRPr="003E7FFE">
        <w:rPr>
          <w:rFonts w:cs="Arial"/>
          <w:lang w:val="en-US"/>
        </w:rPr>
        <w:t xml:space="preserve">ites where </w:t>
      </w:r>
      <w:r w:rsidR="00292C64" w:rsidRPr="003E7FFE">
        <w:rPr>
          <w:rFonts w:cs="Arial"/>
          <w:lang w:val="en-US"/>
        </w:rPr>
        <w:t>immunisation</w:t>
      </w:r>
      <w:r w:rsidR="0055225A" w:rsidRPr="003E7FFE">
        <w:rPr>
          <w:rFonts w:cs="Arial"/>
          <w:lang w:val="en-US"/>
        </w:rPr>
        <w:t xml:space="preserve"> is being conducted must be appropriately equipped to treat patients in the event of an anaphylactic reaction</w:t>
      </w:r>
      <w:r w:rsidR="008C67B4" w:rsidRPr="003E7FFE">
        <w:rPr>
          <w:rFonts w:cs="Arial"/>
          <w:lang w:val="en-US"/>
        </w:rPr>
        <w:t>;</w:t>
      </w:r>
    </w:p>
    <w:p w14:paraId="173FB2A2" w14:textId="57C4DEC0" w:rsidR="0055225A" w:rsidRPr="00640D0B" w:rsidRDefault="00E54F83" w:rsidP="00A52FC5">
      <w:pPr>
        <w:pStyle w:val="ListParagraph"/>
        <w:numPr>
          <w:ilvl w:val="1"/>
          <w:numId w:val="1"/>
        </w:numPr>
        <w:ind w:left="714" w:hanging="357"/>
        <w:contextualSpacing w:val="0"/>
      </w:pPr>
      <w:r>
        <w:t>p</w:t>
      </w:r>
      <w:r w:rsidR="0055225A">
        <w:t>atient selection</w:t>
      </w:r>
      <w:r w:rsidR="00431175">
        <w:t xml:space="preserve">, </w:t>
      </w:r>
      <w:r w:rsidR="00431175" w:rsidRPr="001355D7">
        <w:t xml:space="preserve">vaccine administration </w:t>
      </w:r>
      <w:r w:rsidR="0055225A" w:rsidRPr="001355D7">
        <w:t>and follow up care should be in accordance with the</w:t>
      </w:r>
      <w:r w:rsidR="00640D0B" w:rsidRPr="001355D7">
        <w:t xml:space="preserve"> latest version of </w:t>
      </w:r>
      <w:r w:rsidR="00046E1E" w:rsidRPr="00640D0B">
        <w:t xml:space="preserve">the Australian </w:t>
      </w:r>
      <w:r w:rsidR="0055225A" w:rsidRPr="00640D0B">
        <w:t>Immunisation Handbook</w:t>
      </w:r>
      <w:r w:rsidR="008C67B4" w:rsidRPr="00640D0B">
        <w:t>;</w:t>
      </w:r>
      <w:r w:rsidR="0055225A" w:rsidRPr="00640D0B">
        <w:t xml:space="preserve"> </w:t>
      </w:r>
    </w:p>
    <w:p w14:paraId="01B4BE8E" w14:textId="0A1B061E" w:rsidR="003E7FFE" w:rsidRDefault="00E54F83" w:rsidP="00A52FC5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14" w:hanging="357"/>
        <w:contextualSpacing w:val="0"/>
        <w:rPr>
          <w:rFonts w:cs="Arial"/>
        </w:rPr>
      </w:pPr>
      <w:r>
        <w:rPr>
          <w:rFonts w:cs="Arial"/>
        </w:rPr>
        <w:t>w</w:t>
      </w:r>
      <w:r w:rsidR="0055225A" w:rsidRPr="005D1243">
        <w:rPr>
          <w:rFonts w:cs="Arial"/>
        </w:rPr>
        <w:t>ritten or documented verbal consent must be obtained from the person, parent or guardian, before each instance of vaccination</w:t>
      </w:r>
      <w:r w:rsidR="008C67B4">
        <w:rPr>
          <w:rFonts w:cs="Arial"/>
        </w:rPr>
        <w:t>;</w:t>
      </w:r>
    </w:p>
    <w:p w14:paraId="42043E0F" w14:textId="5B354B7E" w:rsidR="00A7754C" w:rsidRPr="00EF7376" w:rsidRDefault="00E54F83" w:rsidP="00EF7376">
      <w:pPr>
        <w:pStyle w:val="ListParagraph"/>
        <w:numPr>
          <w:ilvl w:val="1"/>
          <w:numId w:val="1"/>
        </w:numPr>
        <w:ind w:left="714" w:hanging="357"/>
        <w:contextualSpacing w:val="0"/>
      </w:pPr>
      <w:r>
        <w:t>a</w:t>
      </w:r>
      <w:r w:rsidR="00A7754C" w:rsidRPr="00EF7376">
        <w:t>ll vaccines administered must be recorded in the patient</w:t>
      </w:r>
      <w:r w:rsidR="00282443" w:rsidRPr="00EF7376">
        <w:t>’</w:t>
      </w:r>
      <w:r w:rsidR="00A7754C" w:rsidRPr="00EF7376">
        <w:t xml:space="preserve">s clinical record, and the Health Service process </w:t>
      </w:r>
      <w:r w:rsidR="00100BA0" w:rsidRPr="00EF7376">
        <w:t xml:space="preserve">must be followed </w:t>
      </w:r>
      <w:r w:rsidR="00A7754C" w:rsidRPr="00EF7376">
        <w:t xml:space="preserve">to ensure records are included in the Australian Immunisation Register (AIR); </w:t>
      </w:r>
    </w:p>
    <w:p w14:paraId="0CEC5C91" w14:textId="18560BAC" w:rsidR="001D7A08" w:rsidRPr="005D1243" w:rsidRDefault="00E54F83" w:rsidP="00A52FC5">
      <w:pPr>
        <w:pStyle w:val="ListParagraph"/>
        <w:numPr>
          <w:ilvl w:val="1"/>
          <w:numId w:val="1"/>
        </w:numPr>
        <w:ind w:left="714" w:hanging="357"/>
        <w:contextualSpacing w:val="0"/>
        <w:rPr>
          <w:rFonts w:cs="Arial"/>
          <w:lang w:val="en-US"/>
        </w:rPr>
      </w:pPr>
      <w:r>
        <w:rPr>
          <w:rFonts w:cs="Arial"/>
          <w:lang w:val="en-US"/>
        </w:rPr>
        <w:t>a</w:t>
      </w:r>
      <w:r w:rsidR="003E7FFE">
        <w:rPr>
          <w:rFonts w:cs="Arial"/>
          <w:lang w:val="en-US"/>
        </w:rPr>
        <w:t xml:space="preserve">ll </w:t>
      </w:r>
      <w:r w:rsidR="008C67B4">
        <w:rPr>
          <w:rFonts w:cs="Arial"/>
          <w:lang w:val="en-US"/>
        </w:rPr>
        <w:t>a</w:t>
      </w:r>
      <w:r w:rsidR="0055225A" w:rsidRPr="005D1243">
        <w:rPr>
          <w:rFonts w:cs="Arial"/>
          <w:lang w:val="en-US"/>
        </w:rPr>
        <w:t xml:space="preserve">dverse events </w:t>
      </w:r>
      <w:r w:rsidR="008C67B4">
        <w:rPr>
          <w:rFonts w:cs="Arial"/>
          <w:lang w:val="en-US"/>
        </w:rPr>
        <w:t xml:space="preserve">occurring </w:t>
      </w:r>
      <w:r w:rsidR="0055225A" w:rsidRPr="005D1243">
        <w:rPr>
          <w:rFonts w:cs="Arial"/>
          <w:lang w:val="en-US"/>
        </w:rPr>
        <w:t>following immunisation must be notified to the Western Australian Vaccine Safety Surveillance (WAVSS) system</w:t>
      </w:r>
      <w:r w:rsidR="008C67B4">
        <w:rPr>
          <w:rFonts w:cs="Arial"/>
          <w:lang w:val="en-US"/>
        </w:rPr>
        <w:t>;</w:t>
      </w:r>
      <w:r w:rsidR="0055225A" w:rsidRPr="005D1243">
        <w:rPr>
          <w:rFonts w:cs="Arial"/>
          <w:lang w:val="en-US"/>
        </w:rPr>
        <w:t xml:space="preserve"> </w:t>
      </w:r>
    </w:p>
    <w:p w14:paraId="62A7CF36" w14:textId="05FFF956" w:rsidR="00470A44" w:rsidRPr="00067C53" w:rsidRDefault="00E54F83" w:rsidP="00A52FC5">
      <w:pPr>
        <w:pStyle w:val="ListParagraph"/>
        <w:numPr>
          <w:ilvl w:val="1"/>
          <w:numId w:val="1"/>
        </w:numPr>
        <w:ind w:left="714" w:hanging="357"/>
        <w:contextualSpacing w:val="0"/>
        <w:rPr>
          <w:rFonts w:cs="Arial"/>
          <w:lang w:val="en-US"/>
        </w:rPr>
      </w:pPr>
      <w:r>
        <w:t>t</w:t>
      </w:r>
      <w:r w:rsidR="00470A44">
        <w:t>he</w:t>
      </w:r>
      <w:r w:rsidR="00927B21">
        <w:t xml:space="preserve"> vaccines are</w:t>
      </w:r>
      <w:r w:rsidR="00470A44">
        <w:t xml:space="preserve"> </w:t>
      </w:r>
      <w:r w:rsidR="00470A44" w:rsidRPr="00067C53">
        <w:rPr>
          <w:rFonts w:cs="Arial"/>
        </w:rPr>
        <w:t>procured by an authorised person or an appropriate Medicines and Poisons Permit holder</w:t>
      </w:r>
      <w:r w:rsidR="00470A44">
        <w:rPr>
          <w:rFonts w:cs="Arial"/>
        </w:rPr>
        <w:t xml:space="preserve">; </w:t>
      </w:r>
    </w:p>
    <w:p w14:paraId="5AC52EB8" w14:textId="353CFDE6" w:rsidR="008C67B4" w:rsidRPr="008C67B4" w:rsidRDefault="00E54F83" w:rsidP="00A52FC5">
      <w:pPr>
        <w:pStyle w:val="ListParagraph"/>
        <w:numPr>
          <w:ilvl w:val="1"/>
          <w:numId w:val="1"/>
        </w:numPr>
        <w:ind w:left="714" w:hanging="357"/>
        <w:contextualSpacing w:val="0"/>
        <w:rPr>
          <w:rFonts w:cs="Arial"/>
          <w:lang w:val="en-US"/>
        </w:rPr>
      </w:pPr>
      <w:r>
        <w:t>p</w:t>
      </w:r>
      <w:r w:rsidR="001D7A08">
        <w:t>rocurement, storage</w:t>
      </w:r>
      <w:r w:rsidR="008C67B4">
        <w:t xml:space="preserve"> and</w:t>
      </w:r>
      <w:r w:rsidR="001D7A08">
        <w:t xml:space="preserve"> </w:t>
      </w:r>
      <w:r w:rsidR="001D7A08" w:rsidRPr="00A56F54">
        <w:t xml:space="preserve">administration </w:t>
      </w:r>
      <w:r w:rsidR="008C67B4">
        <w:t>is i</w:t>
      </w:r>
      <w:r w:rsidR="001D7A08" w:rsidRPr="00A56F54">
        <w:t xml:space="preserve">n accordance with </w:t>
      </w:r>
      <w:r w:rsidR="008C67B4">
        <w:t xml:space="preserve">Part 9 of the </w:t>
      </w:r>
      <w:r w:rsidR="001D7A08" w:rsidRPr="00A56F54">
        <w:t>Medicines and Poisons Regulations 2016</w:t>
      </w:r>
      <w:r w:rsidR="008C67B4">
        <w:t>;</w:t>
      </w:r>
    </w:p>
    <w:p w14:paraId="599E3C75" w14:textId="176E4CD5" w:rsidR="008C67B4" w:rsidRPr="008C67B4" w:rsidRDefault="00E54F83" w:rsidP="00A52FC5">
      <w:pPr>
        <w:pStyle w:val="ListParagraph"/>
        <w:numPr>
          <w:ilvl w:val="1"/>
          <w:numId w:val="1"/>
        </w:numPr>
        <w:ind w:left="714" w:hanging="357"/>
        <w:contextualSpacing w:val="0"/>
        <w:rPr>
          <w:rFonts w:cs="Arial"/>
          <w:lang w:val="en-US"/>
        </w:rPr>
      </w:pPr>
      <w:r>
        <w:t>r</w:t>
      </w:r>
      <w:r w:rsidR="008C67B4">
        <w:t>ecord keeping is i</w:t>
      </w:r>
      <w:r w:rsidR="008C67B4" w:rsidRPr="00A56F54">
        <w:t xml:space="preserve">n accordance with </w:t>
      </w:r>
      <w:r w:rsidR="008C67B4">
        <w:t xml:space="preserve">Part 12 of the </w:t>
      </w:r>
      <w:r w:rsidR="008C67B4" w:rsidRPr="00A56F54">
        <w:t>Medicines and Poisons Regulations 2016</w:t>
      </w:r>
      <w:r w:rsidR="00A52FC5">
        <w:t>;</w:t>
      </w:r>
    </w:p>
    <w:p w14:paraId="268238C3" w14:textId="239D9D70" w:rsidR="001D7A08" w:rsidRPr="00BD1133" w:rsidRDefault="00E54F83" w:rsidP="00A52FC5">
      <w:pPr>
        <w:pStyle w:val="ListParagraph"/>
        <w:numPr>
          <w:ilvl w:val="1"/>
          <w:numId w:val="1"/>
        </w:numPr>
        <w:ind w:left="714" w:hanging="357"/>
        <w:contextualSpacing w:val="0"/>
      </w:pPr>
      <w:r>
        <w:t>s</w:t>
      </w:r>
      <w:r w:rsidR="001D7A08" w:rsidRPr="005D1243">
        <w:rPr>
          <w:rFonts w:cs="Arial"/>
          <w:lang w:eastAsia="en-AU"/>
        </w:rPr>
        <w:t xml:space="preserve">torage and transport of the vaccines </w:t>
      </w:r>
      <w:r w:rsidR="008C67B4">
        <w:rPr>
          <w:rFonts w:cs="Arial"/>
          <w:lang w:eastAsia="en-AU"/>
        </w:rPr>
        <w:t xml:space="preserve">is </w:t>
      </w:r>
      <w:r w:rsidR="001D7A08" w:rsidRPr="005D1243">
        <w:rPr>
          <w:rFonts w:cs="Arial"/>
          <w:lang w:eastAsia="en-AU"/>
        </w:rPr>
        <w:t xml:space="preserve">in accordance with the </w:t>
      </w:r>
      <w:r w:rsidR="001D7A08" w:rsidRPr="005D1243">
        <w:rPr>
          <w:rFonts w:cs="Arial"/>
          <w:i/>
          <w:iCs/>
          <w:lang w:eastAsia="en-AU"/>
        </w:rPr>
        <w:t>National Vaccine Storage Guidelines: Strive for 5</w:t>
      </w:r>
      <w:r w:rsidR="001355D7">
        <w:rPr>
          <w:rFonts w:cs="Arial"/>
          <w:i/>
          <w:iCs/>
          <w:lang w:eastAsia="en-AU"/>
        </w:rPr>
        <w:t>;</w:t>
      </w:r>
    </w:p>
    <w:p w14:paraId="6CC845A9" w14:textId="4D27DEED" w:rsidR="00AC2BEF" w:rsidRPr="001355D7" w:rsidRDefault="00E54F83" w:rsidP="00AC2BEF">
      <w:pPr>
        <w:pStyle w:val="ListParagraph"/>
        <w:numPr>
          <w:ilvl w:val="1"/>
          <w:numId w:val="1"/>
        </w:numPr>
        <w:spacing w:after="120"/>
        <w:ind w:left="709" w:hanging="357"/>
        <w:contextualSpacing w:val="0"/>
      </w:pPr>
      <w:r>
        <w:t>s</w:t>
      </w:r>
      <w:r w:rsidR="00640D0B" w:rsidRPr="001355D7">
        <w:t xml:space="preserve">upply and administration of </w:t>
      </w:r>
      <w:r w:rsidR="00BD1133" w:rsidRPr="001355D7">
        <w:t xml:space="preserve">oral </w:t>
      </w:r>
      <w:r w:rsidR="00311BA4" w:rsidRPr="001355D7">
        <w:t xml:space="preserve">paracetamol liquid </w:t>
      </w:r>
      <w:r w:rsidR="005E1487">
        <w:t xml:space="preserve">is </w:t>
      </w:r>
      <w:r w:rsidR="00311BA4" w:rsidRPr="001355D7">
        <w:t>in accordance with the latest version of the Australian Immunisation Handbook</w:t>
      </w:r>
      <w:r w:rsidR="00D5458C">
        <w:t>;</w:t>
      </w:r>
      <w:r w:rsidR="00AC2BEF" w:rsidRPr="001355D7">
        <w:t xml:space="preserve"> and </w:t>
      </w:r>
    </w:p>
    <w:p w14:paraId="5A2566C5" w14:textId="51D1BCAF" w:rsidR="00311BA4" w:rsidRPr="001355D7" w:rsidRDefault="00E54F83" w:rsidP="00C509AF">
      <w:pPr>
        <w:pStyle w:val="ListParagraph"/>
        <w:numPr>
          <w:ilvl w:val="1"/>
          <w:numId w:val="1"/>
        </w:numPr>
        <w:spacing w:after="0"/>
        <w:ind w:left="709" w:hanging="357"/>
        <w:contextualSpacing w:val="0"/>
      </w:pPr>
      <w:r>
        <w:t>o</w:t>
      </w:r>
      <w:r w:rsidR="00AC2BEF" w:rsidRPr="001355D7">
        <w:t>ral paracetamol liquid</w:t>
      </w:r>
      <w:r w:rsidR="009237AD" w:rsidRPr="001355D7">
        <w:t xml:space="preserve"> must be</w:t>
      </w:r>
      <w:r w:rsidR="00AC2BEF" w:rsidRPr="001355D7">
        <w:t xml:space="preserve"> supplied in the original manufacturer’s pack</w:t>
      </w:r>
      <w:r w:rsidR="009237AD" w:rsidRPr="001355D7">
        <w:t>.</w:t>
      </w:r>
    </w:p>
    <w:p w14:paraId="67E46F80" w14:textId="77777777" w:rsidR="00A75A49" w:rsidRPr="00470A44" w:rsidRDefault="00A75A49" w:rsidP="00A75A49">
      <w:pPr>
        <w:spacing w:after="0"/>
        <w:ind w:left="352"/>
      </w:pPr>
    </w:p>
    <w:p w14:paraId="79CDB8D1" w14:textId="591E17BC" w:rsidR="00A21796" w:rsidRPr="00EF7376" w:rsidRDefault="001D7A08" w:rsidP="00EF7376">
      <w:pPr>
        <w:pStyle w:val="ListParagraph"/>
        <w:numPr>
          <w:ilvl w:val="0"/>
          <w:numId w:val="2"/>
        </w:numPr>
        <w:ind w:left="357" w:hanging="357"/>
        <w:contextualSpacing w:val="0"/>
        <w:rPr>
          <w:b/>
        </w:rPr>
      </w:pPr>
      <w:r w:rsidRPr="00803027">
        <w:rPr>
          <w:b/>
        </w:rPr>
        <w:t>References:</w:t>
      </w:r>
    </w:p>
    <w:p w14:paraId="453FD078" w14:textId="1BF8464D" w:rsidR="00803027" w:rsidRDefault="00803027" w:rsidP="00AC2BEF">
      <w:pPr>
        <w:pStyle w:val="ListParagraph"/>
        <w:numPr>
          <w:ilvl w:val="0"/>
          <w:numId w:val="4"/>
        </w:numPr>
        <w:ind w:left="714" w:hanging="357"/>
      </w:pPr>
      <w:r w:rsidRPr="001355D7">
        <w:t xml:space="preserve">Australian Technical Advisory Group on Immunisation (ATAGI). </w:t>
      </w:r>
      <w:r w:rsidRPr="001355D7">
        <w:rPr>
          <w:i/>
        </w:rPr>
        <w:t>Australian Immunisation Handbook</w:t>
      </w:r>
      <w:r w:rsidRPr="001355D7">
        <w:t xml:space="preserve">, Australian </w:t>
      </w:r>
      <w:r w:rsidR="00F42B24" w:rsidRPr="001355D7">
        <w:t>Government</w:t>
      </w:r>
      <w:r w:rsidRPr="001355D7">
        <w:t xml:space="preserve"> Department of Health, Canberra, 2018, immunisationhandbook</w:t>
      </w:r>
      <w:r w:rsidRPr="00803027">
        <w:t>.health.gov.au. Available at</w:t>
      </w:r>
      <w:r>
        <w:t>:</w:t>
      </w:r>
    </w:p>
    <w:p w14:paraId="3C2D644F" w14:textId="77777777" w:rsidR="00803027" w:rsidRDefault="00A52FC5" w:rsidP="00A52FC5">
      <w:pPr>
        <w:pStyle w:val="ListParagraph"/>
        <w:ind w:left="714" w:hanging="357"/>
      </w:pPr>
      <w:r>
        <w:t xml:space="preserve">      </w:t>
      </w:r>
      <w:hyperlink r:id="rId11" w:history="1">
        <w:r w:rsidR="00803027" w:rsidRPr="00AB3EFD">
          <w:rPr>
            <w:rStyle w:val="Hyperlink"/>
          </w:rPr>
          <w:t>https://immunisationhandbook.health.gov.au/</w:t>
        </w:r>
      </w:hyperlink>
    </w:p>
    <w:p w14:paraId="346E06F0" w14:textId="77777777" w:rsidR="00803027" w:rsidRPr="00803027" w:rsidRDefault="00803027" w:rsidP="00BD1D12">
      <w:pPr>
        <w:pStyle w:val="ListParagraph"/>
        <w:spacing w:after="120"/>
        <w:ind w:left="714" w:hanging="357"/>
      </w:pPr>
    </w:p>
    <w:p w14:paraId="7C0CEFAA" w14:textId="77777777" w:rsidR="005426B5" w:rsidRDefault="002B4932" w:rsidP="00BD1D12">
      <w:pPr>
        <w:pStyle w:val="ListParagraph"/>
        <w:numPr>
          <w:ilvl w:val="0"/>
          <w:numId w:val="4"/>
        </w:numPr>
        <w:spacing w:after="120"/>
        <w:ind w:left="714" w:hanging="357"/>
      </w:pPr>
      <w:r w:rsidRPr="00803027">
        <w:rPr>
          <w:rFonts w:cs="Arial"/>
          <w:i/>
          <w:color w:val="000000" w:themeColor="text1"/>
          <w:szCs w:val="24"/>
        </w:rPr>
        <w:t>National Vaccine Storage Guidelines 2013</w:t>
      </w:r>
      <w:r w:rsidR="000C360C" w:rsidRPr="00803027">
        <w:rPr>
          <w:rFonts w:cs="Arial"/>
          <w:i/>
          <w:color w:val="000000" w:themeColor="text1"/>
          <w:szCs w:val="24"/>
        </w:rPr>
        <w:t>:</w:t>
      </w:r>
      <w:r w:rsidRPr="00803027">
        <w:rPr>
          <w:rFonts w:cs="Arial"/>
          <w:i/>
          <w:color w:val="000000" w:themeColor="text1"/>
          <w:sz w:val="16"/>
          <w:szCs w:val="24"/>
        </w:rPr>
        <w:t xml:space="preserve"> </w:t>
      </w:r>
      <w:r w:rsidRPr="00803027">
        <w:rPr>
          <w:rFonts w:cs="Arial"/>
          <w:i/>
          <w:color w:val="000000" w:themeColor="text1"/>
          <w:szCs w:val="24"/>
        </w:rPr>
        <w:t>Strive For 5</w:t>
      </w:r>
      <w:r w:rsidR="00967C15">
        <w:rPr>
          <w:rFonts w:cs="Arial"/>
          <w:color w:val="000000" w:themeColor="text1"/>
          <w:szCs w:val="24"/>
        </w:rPr>
        <w:t xml:space="preserve">, </w:t>
      </w:r>
      <w:r w:rsidR="00DA45A6" w:rsidRPr="00CC29F6">
        <w:rPr>
          <w:rFonts w:cs="Arial"/>
          <w:szCs w:val="24"/>
        </w:rPr>
        <w:t>3</w:t>
      </w:r>
      <w:r w:rsidR="00DA45A6" w:rsidRPr="00CC29F6">
        <w:rPr>
          <w:rFonts w:cs="Arial"/>
          <w:szCs w:val="24"/>
          <w:vertAlign w:val="superscript"/>
        </w:rPr>
        <w:t>rd</w:t>
      </w:r>
      <w:r w:rsidR="00DA45A6" w:rsidRPr="00CC29F6">
        <w:rPr>
          <w:rFonts w:cs="Arial"/>
          <w:szCs w:val="24"/>
        </w:rPr>
        <w:t xml:space="preserve"> </w:t>
      </w:r>
      <w:r w:rsidRPr="00803027">
        <w:rPr>
          <w:rFonts w:cs="Arial"/>
          <w:color w:val="000000" w:themeColor="text1"/>
          <w:szCs w:val="24"/>
        </w:rPr>
        <w:t>ed. Canberra: Australian Government, Department of Health and Ageing. Available at</w:t>
      </w:r>
      <w:r w:rsidR="000C360C" w:rsidRPr="00803027">
        <w:rPr>
          <w:rFonts w:cs="Arial"/>
          <w:color w:val="000000" w:themeColor="text1"/>
          <w:szCs w:val="24"/>
        </w:rPr>
        <w:t>:</w:t>
      </w:r>
      <w:r w:rsidRPr="00803027">
        <w:rPr>
          <w:rFonts w:cs="Arial"/>
          <w:color w:val="000000" w:themeColor="text1"/>
          <w:szCs w:val="24"/>
        </w:rPr>
        <w:t xml:space="preserve"> </w:t>
      </w:r>
      <w:r w:rsidR="00DA45A6" w:rsidRPr="00803027">
        <w:rPr>
          <w:rStyle w:val="Hyperlink"/>
          <w:szCs w:val="24"/>
        </w:rPr>
        <w:t xml:space="preserve">  </w:t>
      </w:r>
      <w:hyperlink r:id="rId12" w:history="1">
        <w:r w:rsidR="005426B5" w:rsidRPr="00A511E4">
          <w:rPr>
            <w:rStyle w:val="Hyperlink"/>
          </w:rPr>
          <w:t>https://www.health.gov.au/resources/publications/national-vaccine-storage-guidelines-strive-for-5</w:t>
        </w:r>
      </w:hyperlink>
    </w:p>
    <w:p w14:paraId="17533BBB" w14:textId="77777777" w:rsidR="009C3781" w:rsidRDefault="009C3781" w:rsidP="009C3781">
      <w:pPr>
        <w:pStyle w:val="ListParagraph"/>
        <w:ind w:left="714"/>
      </w:pPr>
    </w:p>
    <w:p w14:paraId="6F2728DB" w14:textId="77777777" w:rsidR="00CA00F2" w:rsidRDefault="003E7FFE" w:rsidP="00BD1D12">
      <w:pPr>
        <w:pStyle w:val="ListParagraph"/>
        <w:numPr>
          <w:ilvl w:val="0"/>
          <w:numId w:val="4"/>
        </w:numPr>
        <w:spacing w:after="120"/>
        <w:ind w:left="714" w:hanging="357"/>
        <w:rPr>
          <w:rStyle w:val="Hyperlink"/>
          <w:rFonts w:cs="Arial"/>
          <w:szCs w:val="24"/>
        </w:rPr>
      </w:pPr>
      <w:r w:rsidRPr="00803027">
        <w:rPr>
          <w:rFonts w:cs="Arial"/>
          <w:i/>
          <w:color w:val="000000" w:themeColor="text1"/>
          <w:szCs w:val="24"/>
        </w:rPr>
        <w:t xml:space="preserve">Western Australian Vaccine Safety Surveillance. </w:t>
      </w:r>
      <w:r w:rsidRPr="00803027">
        <w:rPr>
          <w:rFonts w:cs="Arial"/>
          <w:color w:val="000000" w:themeColor="text1"/>
          <w:szCs w:val="24"/>
        </w:rPr>
        <w:t xml:space="preserve">Western Australian Department of Health, 2016. Available at: </w:t>
      </w:r>
      <w:hyperlink r:id="rId13" w:history="1">
        <w:r w:rsidRPr="00803027">
          <w:rPr>
            <w:rStyle w:val="Hyperlink"/>
            <w:rFonts w:cs="Arial"/>
            <w:szCs w:val="24"/>
          </w:rPr>
          <w:t>http://ww2.health.wa.gov.au/Articles/U_Z/Western-Australian-Vaccine-Safety-Surveillance-WAVSS</w:t>
        </w:r>
      </w:hyperlink>
    </w:p>
    <w:p w14:paraId="4C57550A" w14:textId="77777777" w:rsidR="00967C15" w:rsidRDefault="00967C15" w:rsidP="00967C15">
      <w:pPr>
        <w:pStyle w:val="ListParagraph"/>
        <w:rPr>
          <w:rStyle w:val="Hyperlink"/>
          <w:rFonts w:cs="Arial"/>
          <w:szCs w:val="24"/>
        </w:rPr>
      </w:pPr>
    </w:p>
    <w:p w14:paraId="4D6647A9" w14:textId="77777777" w:rsidR="00CA00F2" w:rsidRPr="009C3781" w:rsidRDefault="00431175" w:rsidP="00BD1D12">
      <w:pPr>
        <w:pStyle w:val="ListParagraph"/>
        <w:numPr>
          <w:ilvl w:val="0"/>
          <w:numId w:val="4"/>
        </w:numPr>
        <w:spacing w:after="120"/>
        <w:ind w:left="714" w:hanging="357"/>
        <w:rPr>
          <w:rFonts w:cs="Arial"/>
          <w:color w:val="004B8D"/>
          <w:szCs w:val="24"/>
          <w:u w:val="single"/>
        </w:rPr>
      </w:pPr>
      <w:r w:rsidRPr="00803027">
        <w:rPr>
          <w:rFonts w:cs="Arial"/>
          <w:color w:val="000000" w:themeColor="text1"/>
          <w:szCs w:val="24"/>
        </w:rPr>
        <w:lastRenderedPageBreak/>
        <w:t xml:space="preserve">Australian Immunisation Register. Available at </w:t>
      </w:r>
      <w:hyperlink r:id="rId14" w:history="1">
        <w:r w:rsidR="00CA00F2" w:rsidRPr="00803027">
          <w:rPr>
            <w:rStyle w:val="Hyperlink"/>
            <w:rFonts w:cs="Arial"/>
            <w:szCs w:val="24"/>
          </w:rPr>
          <w:t>https://www.servicesaustralia.gov.au/individuals/services/medicare/australian-immunisation-register</w:t>
        </w:r>
      </w:hyperlink>
      <w:r w:rsidR="00CC29F6">
        <w:rPr>
          <w:rStyle w:val="Hyperlink"/>
          <w:rFonts w:cs="Arial"/>
          <w:szCs w:val="24"/>
        </w:rPr>
        <w:t xml:space="preserve"> </w:t>
      </w:r>
    </w:p>
    <w:p w14:paraId="67D7EEDE" w14:textId="77777777" w:rsidR="00967C15" w:rsidRDefault="00967C15" w:rsidP="00967C15">
      <w:pPr>
        <w:pStyle w:val="ListParagraph"/>
        <w:rPr>
          <w:rFonts w:cs="Arial"/>
          <w:color w:val="004B8D"/>
          <w:szCs w:val="24"/>
          <w:u w:val="single"/>
        </w:rPr>
      </w:pPr>
    </w:p>
    <w:p w14:paraId="61F397A2" w14:textId="77777777" w:rsidR="00A75A49" w:rsidRPr="00D404B0" w:rsidRDefault="00A75A49" w:rsidP="00BD1D12">
      <w:pPr>
        <w:pStyle w:val="ListParagraph"/>
        <w:numPr>
          <w:ilvl w:val="0"/>
          <w:numId w:val="4"/>
        </w:numPr>
        <w:spacing w:after="120"/>
        <w:ind w:left="714" w:hanging="357"/>
        <w:rPr>
          <w:rFonts w:cs="Arial"/>
          <w:color w:val="004B8D"/>
          <w:szCs w:val="24"/>
          <w:u w:val="single"/>
        </w:rPr>
      </w:pPr>
      <w:r w:rsidRPr="00803027">
        <w:rPr>
          <w:rFonts w:cs="Arial"/>
          <w:i/>
          <w:color w:val="000000" w:themeColor="text1"/>
        </w:rPr>
        <w:t xml:space="preserve">Western Australian Immunisation Schedule. Available at: </w:t>
      </w:r>
      <w:hyperlink r:id="rId15" w:history="1">
        <w:r w:rsidRPr="00803027">
          <w:rPr>
            <w:rStyle w:val="Hyperlink"/>
            <w:rFonts w:cs="Arial"/>
          </w:rPr>
          <w:t>http://ww2.health.wa.gov.au/Articles/F_I/Immunisation-schedule-and-catch-up-immunisations</w:t>
        </w:r>
      </w:hyperlink>
      <w:r w:rsidRPr="00803027">
        <w:rPr>
          <w:rFonts w:cs="Arial"/>
          <w:color w:val="FF0000"/>
        </w:rPr>
        <w:t xml:space="preserve"> </w:t>
      </w:r>
    </w:p>
    <w:p w14:paraId="590D0BA6" w14:textId="77777777" w:rsidR="00D404B0" w:rsidRPr="00D404B0" w:rsidRDefault="00D404B0" w:rsidP="00D404B0">
      <w:pPr>
        <w:pStyle w:val="ListParagraph"/>
        <w:rPr>
          <w:rFonts w:cs="Arial"/>
          <w:color w:val="004B8D"/>
          <w:szCs w:val="24"/>
          <w:u w:val="single"/>
        </w:rPr>
      </w:pPr>
    </w:p>
    <w:p w14:paraId="6484CB6D" w14:textId="77777777" w:rsidR="00BD1D12" w:rsidRPr="00BD1D12" w:rsidRDefault="00C509AF" w:rsidP="00AC2BEF">
      <w:pPr>
        <w:pStyle w:val="ListParagraph"/>
        <w:keepLines/>
        <w:numPr>
          <w:ilvl w:val="0"/>
          <w:numId w:val="4"/>
        </w:numPr>
        <w:spacing w:after="0"/>
        <w:ind w:left="714" w:hanging="357"/>
        <w:rPr>
          <w:rFonts w:cs="Arial"/>
          <w:color w:val="000000" w:themeColor="text1"/>
        </w:rPr>
      </w:pPr>
      <w:r w:rsidRPr="00803027">
        <w:rPr>
          <w:rFonts w:cs="Arial"/>
          <w:i/>
          <w:color w:val="000000" w:themeColor="text1"/>
        </w:rPr>
        <w:t>WA Health Policy Framework – Immunisation of Health Care Workers</w:t>
      </w:r>
      <w:r w:rsidRPr="00803027">
        <w:rPr>
          <w:rFonts w:cs="Arial"/>
          <w:color w:val="000000" w:themeColor="text1"/>
        </w:rPr>
        <w:t xml:space="preserve">. Available at: </w:t>
      </w:r>
    </w:p>
    <w:p w14:paraId="1934AF36" w14:textId="422DE8FF" w:rsidR="00927B21" w:rsidRDefault="00E302EF">
      <w:pPr>
        <w:spacing w:after="200" w:line="276" w:lineRule="auto"/>
        <w:ind w:left="714"/>
        <w:rPr>
          <w:rFonts w:cs="Arial"/>
          <w:b/>
          <w:color w:val="000000"/>
        </w:rPr>
      </w:pPr>
      <w:hyperlink r:id="rId16" w:history="1">
        <w:r w:rsidR="00BD1D12" w:rsidRPr="00A76243">
          <w:rPr>
            <w:rStyle w:val="Hyperlink"/>
            <w:rFonts w:cs="Arial"/>
          </w:rPr>
          <w:t>https://ww2.health.wa.gov.au/About-us/Policy-frameworks/Public-Health/Mandatory-requirements/Communicable-Disease-Control/Immunisation/Health-Care-Worker-Immunisation-Policy</w:t>
        </w:r>
      </w:hyperlink>
    </w:p>
    <w:p w14:paraId="3572293F" w14:textId="5A26AFD7" w:rsidR="0055225A" w:rsidRPr="00EF7376" w:rsidRDefault="0055225A" w:rsidP="00EF7376">
      <w:pPr>
        <w:rPr>
          <w:b/>
        </w:rPr>
      </w:pPr>
      <w:r w:rsidRPr="00EF7376">
        <w:rPr>
          <w:b/>
        </w:rPr>
        <w:t>Issued by: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55225A" w14:paraId="21D04D82" w14:textId="77777777" w:rsidTr="00156577">
        <w:tc>
          <w:tcPr>
            <w:tcW w:w="2693" w:type="dxa"/>
            <w:tcBorders>
              <w:right w:val="nil"/>
            </w:tcBorders>
          </w:tcPr>
          <w:p w14:paraId="77A532CB" w14:textId="77777777" w:rsidR="0055225A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Name:</w:t>
            </w:r>
          </w:p>
        </w:tc>
        <w:tc>
          <w:tcPr>
            <w:tcW w:w="6521" w:type="dxa"/>
            <w:tcBorders>
              <w:left w:val="nil"/>
            </w:tcBorders>
          </w:tcPr>
          <w:p w14:paraId="179A9EF1" w14:textId="77777777" w:rsidR="0055225A" w:rsidRPr="006D481D" w:rsidRDefault="00AC2BEF" w:rsidP="005D1243">
            <w:pPr>
              <w:keepLines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Dr Andrew Robertson</w:t>
            </w:r>
          </w:p>
        </w:tc>
      </w:tr>
      <w:tr w:rsidR="0055225A" w14:paraId="366EC391" w14:textId="77777777" w:rsidTr="00156577">
        <w:tc>
          <w:tcPr>
            <w:tcW w:w="2693" w:type="dxa"/>
            <w:tcBorders>
              <w:right w:val="nil"/>
            </w:tcBorders>
          </w:tcPr>
          <w:p w14:paraId="4F3A326B" w14:textId="77777777" w:rsidR="0055225A" w:rsidRPr="001355D7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 w:rsidRPr="001355D7">
              <w:rPr>
                <w:rFonts w:cs="Arial"/>
                <w:b/>
                <w:color w:val="000000"/>
              </w:rPr>
              <w:t>Position:</w:t>
            </w:r>
          </w:p>
        </w:tc>
        <w:tc>
          <w:tcPr>
            <w:tcW w:w="6521" w:type="dxa"/>
            <w:tcBorders>
              <w:left w:val="nil"/>
            </w:tcBorders>
          </w:tcPr>
          <w:p w14:paraId="06AD0393" w14:textId="77777777" w:rsidR="0055225A" w:rsidRPr="001355D7" w:rsidRDefault="00AC2BEF" w:rsidP="005D1243">
            <w:pPr>
              <w:keepLines/>
              <w:rPr>
                <w:rFonts w:cs="Arial"/>
                <w:color w:val="000000" w:themeColor="text1"/>
              </w:rPr>
            </w:pPr>
            <w:r w:rsidRPr="001355D7">
              <w:rPr>
                <w:rFonts w:cs="Arial"/>
                <w:color w:val="000000" w:themeColor="text1"/>
              </w:rPr>
              <w:t>Chief Health Officer, CEO delegate</w:t>
            </w:r>
          </w:p>
        </w:tc>
      </w:tr>
      <w:tr w:rsidR="0055225A" w14:paraId="0CD24645" w14:textId="77777777" w:rsidTr="00156577">
        <w:tc>
          <w:tcPr>
            <w:tcW w:w="2693" w:type="dxa"/>
            <w:tcBorders>
              <w:right w:val="nil"/>
            </w:tcBorders>
          </w:tcPr>
          <w:p w14:paraId="52516F1C" w14:textId="77777777" w:rsidR="0055225A" w:rsidRPr="001355D7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 w:rsidRPr="001355D7">
              <w:rPr>
                <w:rFonts w:cs="Arial"/>
                <w:b/>
                <w:color w:val="000000"/>
              </w:rPr>
              <w:t xml:space="preserve">Date: </w:t>
            </w:r>
          </w:p>
        </w:tc>
        <w:tc>
          <w:tcPr>
            <w:tcW w:w="6521" w:type="dxa"/>
            <w:tcBorders>
              <w:left w:val="nil"/>
            </w:tcBorders>
          </w:tcPr>
          <w:p w14:paraId="1920726C" w14:textId="0DD119B3" w:rsidR="0055225A" w:rsidRPr="001355D7" w:rsidRDefault="00E302EF" w:rsidP="001355D7">
            <w:pPr>
              <w:keepLines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18</w:t>
            </w:r>
            <w:r w:rsidR="00927B21">
              <w:rPr>
                <w:rFonts w:cs="Arial"/>
                <w:color w:val="000000" w:themeColor="text1"/>
              </w:rPr>
              <w:t xml:space="preserve"> </w:t>
            </w:r>
            <w:r w:rsidR="00E54F83">
              <w:rPr>
                <w:rFonts w:cs="Arial"/>
                <w:color w:val="000000" w:themeColor="text1"/>
              </w:rPr>
              <w:t>March</w:t>
            </w:r>
            <w:r w:rsidR="008530BE" w:rsidRPr="00B2478E">
              <w:rPr>
                <w:rFonts w:cs="Arial"/>
                <w:color w:val="000000" w:themeColor="text1"/>
              </w:rPr>
              <w:t xml:space="preserve"> 2024</w:t>
            </w:r>
          </w:p>
        </w:tc>
      </w:tr>
    </w:tbl>
    <w:p w14:paraId="79DE7EE8" w14:textId="77777777" w:rsidR="001D7A08" w:rsidRDefault="001D7A08" w:rsidP="005D1243">
      <w:pPr>
        <w:keepLines/>
        <w:rPr>
          <w:rFonts w:cs="Arial"/>
          <w:b/>
          <w:color w:val="000000"/>
        </w:rPr>
      </w:pPr>
    </w:p>
    <w:p w14:paraId="67B7932C" w14:textId="77777777" w:rsidR="00A75A49" w:rsidRDefault="00A75A49" w:rsidP="005D1243">
      <w:pPr>
        <w:keepLines/>
        <w:rPr>
          <w:rFonts w:cs="Arial"/>
          <w:b/>
          <w:color w:val="000000"/>
        </w:rPr>
      </w:pPr>
    </w:p>
    <w:p w14:paraId="0895F9CC" w14:textId="77777777" w:rsidR="00A75A49" w:rsidRDefault="00A75A49" w:rsidP="005D1243">
      <w:pPr>
        <w:keepLines/>
        <w:rPr>
          <w:rFonts w:cs="Arial"/>
          <w:b/>
          <w:color w:val="000000"/>
        </w:rPr>
      </w:pPr>
    </w:p>
    <w:p w14:paraId="7C9CAF6B" w14:textId="77777777" w:rsidR="00A75A49" w:rsidRDefault="00A75A49" w:rsidP="005D1243">
      <w:pPr>
        <w:keepLines/>
        <w:rPr>
          <w:rFonts w:cs="Arial"/>
          <w:b/>
          <w:color w:val="000000"/>
        </w:rPr>
      </w:pPr>
    </w:p>
    <w:p w14:paraId="22029170" w14:textId="77777777" w:rsidR="00A75A49" w:rsidRDefault="00A75A49" w:rsidP="005D1243">
      <w:pPr>
        <w:keepLines/>
        <w:rPr>
          <w:rFonts w:cs="Arial"/>
          <w:b/>
          <w:color w:val="000000"/>
        </w:rPr>
      </w:pPr>
    </w:p>
    <w:p w14:paraId="57922903" w14:textId="77777777" w:rsidR="00A75A49" w:rsidRDefault="00A75A49" w:rsidP="005D1243">
      <w:pPr>
        <w:keepLines/>
        <w:rPr>
          <w:rFonts w:cs="Arial"/>
          <w:b/>
          <w:color w:val="000000"/>
        </w:rPr>
      </w:pPr>
    </w:p>
    <w:p w14:paraId="1D3C4231" w14:textId="77777777" w:rsidR="00A75A49" w:rsidRDefault="00A75A49" w:rsidP="005D1243">
      <w:pPr>
        <w:keepLines/>
        <w:rPr>
          <w:rFonts w:cs="Arial"/>
          <w:b/>
          <w:color w:val="000000"/>
        </w:rPr>
      </w:pPr>
    </w:p>
    <w:p w14:paraId="5F33AD09" w14:textId="77777777" w:rsidR="00A75A49" w:rsidRDefault="00A75A49" w:rsidP="005D1243">
      <w:pPr>
        <w:keepLines/>
        <w:rPr>
          <w:rFonts w:cs="Arial"/>
          <w:b/>
          <w:color w:val="000000"/>
        </w:rPr>
      </w:pPr>
    </w:p>
    <w:p w14:paraId="5C822A01" w14:textId="77777777" w:rsidR="00A75A49" w:rsidRDefault="00A75A49" w:rsidP="005D1243">
      <w:pPr>
        <w:keepLines/>
        <w:rPr>
          <w:rFonts w:cs="Arial"/>
          <w:b/>
          <w:color w:val="000000"/>
        </w:rPr>
      </w:pPr>
    </w:p>
    <w:p w14:paraId="4BBFD684" w14:textId="77777777" w:rsidR="00CB3381" w:rsidRDefault="00CB3381" w:rsidP="005D1243">
      <w:pPr>
        <w:keepLines/>
        <w:rPr>
          <w:rFonts w:cs="Arial"/>
          <w:b/>
          <w:color w:val="000000"/>
        </w:rPr>
      </w:pPr>
    </w:p>
    <w:p w14:paraId="1995735A" w14:textId="77777777" w:rsidR="00CB3381" w:rsidRDefault="00CB3381" w:rsidP="005D1243">
      <w:pPr>
        <w:keepLines/>
        <w:rPr>
          <w:rFonts w:cs="Arial"/>
          <w:b/>
          <w:color w:val="000000"/>
        </w:rPr>
      </w:pPr>
    </w:p>
    <w:p w14:paraId="1576FEAB" w14:textId="77777777" w:rsidR="00CB3381" w:rsidRDefault="00CB3381" w:rsidP="005D1243">
      <w:pPr>
        <w:keepLines/>
        <w:rPr>
          <w:rFonts w:cs="Arial"/>
          <w:b/>
          <w:color w:val="000000"/>
        </w:rPr>
      </w:pPr>
    </w:p>
    <w:p w14:paraId="111497BA" w14:textId="77777777" w:rsidR="00A75A49" w:rsidRDefault="00A75A49" w:rsidP="005D1243">
      <w:pPr>
        <w:keepLines/>
        <w:rPr>
          <w:rFonts w:cs="Arial"/>
          <w:b/>
          <w:color w:val="000000"/>
        </w:rPr>
      </w:pPr>
    </w:p>
    <w:p w14:paraId="0B3F8375" w14:textId="77777777" w:rsidR="001D61BC" w:rsidRDefault="001D61BC" w:rsidP="005D1243">
      <w:pPr>
        <w:keepLines/>
        <w:rPr>
          <w:rFonts w:cs="Arial"/>
          <w:b/>
          <w:color w:val="000000"/>
        </w:rPr>
      </w:pPr>
    </w:p>
    <w:p w14:paraId="673CDC16" w14:textId="77777777" w:rsidR="001D61BC" w:rsidRDefault="001D61BC" w:rsidP="005D1243">
      <w:pPr>
        <w:keepLines/>
        <w:rPr>
          <w:rFonts w:cs="Arial"/>
          <w:b/>
          <w:color w:val="000000"/>
        </w:rPr>
      </w:pPr>
    </w:p>
    <w:p w14:paraId="5E0D777C" w14:textId="77777777" w:rsidR="00A75A49" w:rsidRDefault="00A75A49" w:rsidP="005D1243">
      <w:pPr>
        <w:keepLines/>
        <w:rPr>
          <w:rFonts w:cs="Arial"/>
          <w:b/>
          <w:color w:val="000000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559"/>
        <w:gridCol w:w="4145"/>
        <w:gridCol w:w="1276"/>
        <w:gridCol w:w="2234"/>
      </w:tblGrid>
      <w:tr w:rsidR="0055225A" w:rsidRPr="00FB2319" w14:paraId="47189453" w14:textId="77777777" w:rsidTr="00E54F83">
        <w:trPr>
          <w:trHeight w:val="166"/>
        </w:trPr>
        <w:tc>
          <w:tcPr>
            <w:tcW w:w="1559" w:type="dxa"/>
            <w:tcBorders>
              <w:top w:val="single" w:sz="4" w:space="0" w:color="auto"/>
            </w:tcBorders>
          </w:tcPr>
          <w:p w14:paraId="45ADC3BC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 xml:space="preserve">Enquiries to: </w:t>
            </w:r>
          </w:p>
        </w:tc>
        <w:tc>
          <w:tcPr>
            <w:tcW w:w="4145" w:type="dxa"/>
            <w:tcBorders>
              <w:top w:val="single" w:sz="4" w:space="0" w:color="auto"/>
            </w:tcBorders>
          </w:tcPr>
          <w:p w14:paraId="363AEE85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>Medicines and Poisons Regulation Branch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DDD3B63" w14:textId="77777777" w:rsidR="0055225A" w:rsidRPr="00FB2319" w:rsidRDefault="0055225A" w:rsidP="001D7A08">
            <w:pPr>
              <w:rPr>
                <w:szCs w:val="24"/>
              </w:rPr>
            </w:pPr>
            <w:r w:rsidRPr="00FB2319">
              <w:rPr>
                <w:szCs w:val="24"/>
              </w:rPr>
              <w:t xml:space="preserve">Number: 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14:paraId="7B3BFAFC" w14:textId="4C2FD066" w:rsidR="0055225A" w:rsidRPr="00FB2319" w:rsidRDefault="00927B21" w:rsidP="005426B5">
            <w:pPr>
              <w:rPr>
                <w:szCs w:val="24"/>
              </w:rPr>
            </w:pPr>
            <w:r w:rsidRPr="00B2478E">
              <w:rPr>
                <w:szCs w:val="24"/>
              </w:rPr>
              <w:t>032/</w:t>
            </w:r>
            <w:r w:rsidR="008530BE" w:rsidRPr="00B2478E">
              <w:rPr>
                <w:szCs w:val="24"/>
              </w:rPr>
              <w:t>2</w:t>
            </w:r>
            <w:r w:rsidRPr="00B2478E">
              <w:rPr>
                <w:szCs w:val="24"/>
              </w:rPr>
              <w:t>-202</w:t>
            </w:r>
            <w:r w:rsidR="008530BE" w:rsidRPr="00B2478E">
              <w:rPr>
                <w:szCs w:val="24"/>
              </w:rPr>
              <w:t>4</w:t>
            </w:r>
          </w:p>
        </w:tc>
      </w:tr>
      <w:tr w:rsidR="0055225A" w:rsidRPr="001355D7" w14:paraId="6600A088" w14:textId="77777777" w:rsidTr="00E54F83">
        <w:trPr>
          <w:trHeight w:val="166"/>
        </w:trPr>
        <w:tc>
          <w:tcPr>
            <w:tcW w:w="1559" w:type="dxa"/>
            <w:tcBorders>
              <w:bottom w:val="single" w:sz="4" w:space="0" w:color="auto"/>
            </w:tcBorders>
          </w:tcPr>
          <w:p w14:paraId="14FF1AE2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b/>
                <w:szCs w:val="24"/>
              </w:rPr>
              <w:t xml:space="preserve">  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14:paraId="19B704B4" w14:textId="77777777" w:rsidR="0055225A" w:rsidRPr="00FB2319" w:rsidRDefault="00E302EF" w:rsidP="001D7A08">
            <w:pPr>
              <w:rPr>
                <w:szCs w:val="24"/>
              </w:rPr>
            </w:pPr>
            <w:hyperlink r:id="rId17" w:history="1">
              <w:r w:rsidR="00967C15" w:rsidRPr="00FB2319">
                <w:rPr>
                  <w:rStyle w:val="Hyperlink"/>
                  <w:szCs w:val="24"/>
                </w:rPr>
                <w:t>MPRB@health.wa.gov.au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3C3480" w14:textId="77777777" w:rsidR="0055225A" w:rsidRPr="00FB2319" w:rsidRDefault="0055225A" w:rsidP="001D7A08">
            <w:pPr>
              <w:rPr>
                <w:szCs w:val="24"/>
              </w:rPr>
            </w:pPr>
            <w:r w:rsidRPr="00FB2319">
              <w:rPr>
                <w:szCs w:val="24"/>
              </w:rPr>
              <w:t xml:space="preserve">Date: 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29B6D470" w14:textId="2F539C8D" w:rsidR="0055225A" w:rsidRPr="001355D7" w:rsidRDefault="00FB2319" w:rsidP="001355D7">
            <w:pPr>
              <w:rPr>
                <w:szCs w:val="24"/>
              </w:rPr>
            </w:pPr>
            <w:r w:rsidRPr="001355D7">
              <w:rPr>
                <w:szCs w:val="24"/>
              </w:rPr>
              <w:t xml:space="preserve"> </w:t>
            </w:r>
            <w:r w:rsidR="00E302EF">
              <w:rPr>
                <w:szCs w:val="24"/>
              </w:rPr>
              <w:t>18</w:t>
            </w:r>
            <w:r w:rsidR="00E54F83">
              <w:rPr>
                <w:szCs w:val="24"/>
              </w:rPr>
              <w:t xml:space="preserve"> March </w:t>
            </w:r>
            <w:r w:rsidR="008530BE" w:rsidRPr="00B2478E">
              <w:rPr>
                <w:szCs w:val="24"/>
              </w:rPr>
              <w:t>2024</w:t>
            </w:r>
          </w:p>
        </w:tc>
      </w:tr>
    </w:tbl>
    <w:p w14:paraId="411B6510" w14:textId="77777777" w:rsidR="006D481D" w:rsidRDefault="006D481D" w:rsidP="006D481D">
      <w:r>
        <w:br w:type="page"/>
      </w:r>
    </w:p>
    <w:p w14:paraId="5300E09E" w14:textId="77777777" w:rsidR="008129CA" w:rsidRDefault="008129CA" w:rsidP="008129CA">
      <w:pPr>
        <w:keepLines/>
        <w:jc w:val="center"/>
        <w:rPr>
          <w:rFonts w:cs="Arial"/>
          <w:b/>
        </w:rPr>
      </w:pPr>
      <w:r w:rsidRPr="007B2D8B">
        <w:rPr>
          <w:rFonts w:cs="Arial"/>
          <w:b/>
        </w:rPr>
        <w:lastRenderedPageBreak/>
        <w:t>A</w:t>
      </w:r>
      <w:r w:rsidRPr="00B97E27">
        <w:rPr>
          <w:rFonts w:cs="Arial"/>
          <w:b/>
        </w:rPr>
        <w:t xml:space="preserve">PPENDIX </w:t>
      </w:r>
      <w:r>
        <w:rPr>
          <w:rFonts w:cs="Arial"/>
          <w:b/>
        </w:rPr>
        <w:t>1</w:t>
      </w:r>
    </w:p>
    <w:p w14:paraId="63B5E404" w14:textId="77777777" w:rsidR="005A58F4" w:rsidRDefault="005A58F4" w:rsidP="008129CA">
      <w:pPr>
        <w:keepLines/>
        <w:jc w:val="center"/>
        <w:rPr>
          <w:rFonts w:cs="Arial"/>
          <w:b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8129CA" w:rsidRPr="0038525D" w14:paraId="58FB75A1" w14:textId="77777777" w:rsidTr="006109CC">
        <w:trPr>
          <w:trHeight w:val="166"/>
        </w:trPr>
        <w:tc>
          <w:tcPr>
            <w:tcW w:w="9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F94664" w14:textId="77777777" w:rsidR="008129CA" w:rsidRPr="0038525D" w:rsidRDefault="008129CA" w:rsidP="0015657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3"/>
              </w:rPr>
            </w:pPr>
          </w:p>
          <w:p w14:paraId="1D0E5B79" w14:textId="77777777" w:rsidR="008129CA" w:rsidRPr="0038525D" w:rsidRDefault="008129CA" w:rsidP="008129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38525D">
              <w:rPr>
                <w:rFonts w:cs="Arial"/>
                <w:b/>
                <w:color w:val="000000"/>
                <w:szCs w:val="23"/>
              </w:rPr>
              <w:t xml:space="preserve">Approved </w:t>
            </w:r>
            <w:r w:rsidR="005A58F4" w:rsidRPr="0038525D">
              <w:rPr>
                <w:rFonts w:cs="Arial"/>
                <w:b/>
                <w:color w:val="000000"/>
                <w:szCs w:val="23"/>
              </w:rPr>
              <w:t>T</w:t>
            </w:r>
            <w:r w:rsidRPr="0038525D">
              <w:rPr>
                <w:rFonts w:cs="Arial"/>
                <w:b/>
                <w:color w:val="000000"/>
                <w:szCs w:val="23"/>
              </w:rPr>
              <w:t>raining</w:t>
            </w:r>
          </w:p>
          <w:p w14:paraId="4AD7EF12" w14:textId="77777777" w:rsidR="008129CA" w:rsidRPr="0038525D" w:rsidRDefault="008129CA" w:rsidP="00156577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3"/>
              </w:rPr>
            </w:pPr>
          </w:p>
        </w:tc>
      </w:tr>
    </w:tbl>
    <w:p w14:paraId="41DC9780" w14:textId="77777777" w:rsidR="008129CA" w:rsidRDefault="008129CA" w:rsidP="00E302EF">
      <w:pPr>
        <w:keepLines/>
        <w:spacing w:line="276" w:lineRule="auto"/>
        <w:jc w:val="center"/>
        <w:rPr>
          <w:rFonts w:cs="Arial"/>
          <w:b/>
          <w:lang w:eastAsia="en-AU"/>
        </w:rPr>
      </w:pPr>
    </w:p>
    <w:p w14:paraId="3E3AF61B" w14:textId="13F03A1B" w:rsidR="00BC32C3" w:rsidRPr="001D61BC" w:rsidRDefault="008129CA" w:rsidP="00E302EF">
      <w:pPr>
        <w:pStyle w:val="ListParagraph"/>
        <w:numPr>
          <w:ilvl w:val="0"/>
          <w:numId w:val="10"/>
        </w:numPr>
        <w:spacing w:line="276" w:lineRule="auto"/>
        <w:rPr>
          <w:lang w:val="en-US"/>
        </w:rPr>
      </w:pPr>
      <w:r w:rsidRPr="001D61BC">
        <w:rPr>
          <w:lang w:val="en-US"/>
        </w:rPr>
        <w:t xml:space="preserve">All </w:t>
      </w:r>
      <w:r w:rsidR="00850E32" w:rsidRPr="001D61BC">
        <w:rPr>
          <w:lang w:val="en-US"/>
        </w:rPr>
        <w:t xml:space="preserve">Enrolled </w:t>
      </w:r>
      <w:r w:rsidR="003E7FFE" w:rsidRPr="001D61BC">
        <w:rPr>
          <w:lang w:val="en-US"/>
        </w:rPr>
        <w:t>Nurses adm</w:t>
      </w:r>
      <w:r w:rsidRPr="001D61BC">
        <w:rPr>
          <w:lang w:val="en-US"/>
        </w:rPr>
        <w:t>inistering a</w:t>
      </w:r>
      <w:r w:rsidR="003E7FFE" w:rsidRPr="001D61BC">
        <w:rPr>
          <w:lang w:val="en-US"/>
        </w:rPr>
        <w:t xml:space="preserve"> </w:t>
      </w:r>
      <w:r w:rsidRPr="001D61BC">
        <w:rPr>
          <w:lang w:val="en-US"/>
        </w:rPr>
        <w:t xml:space="preserve">vaccine in accordance with this SASA must have successfully completed an </w:t>
      </w:r>
      <w:r w:rsidR="002C1B97" w:rsidRPr="001D61BC">
        <w:rPr>
          <w:lang w:val="en-US"/>
        </w:rPr>
        <w:t>i</w:t>
      </w:r>
      <w:r w:rsidR="00967C15" w:rsidRPr="001D61BC">
        <w:rPr>
          <w:lang w:val="en-US"/>
        </w:rPr>
        <w:t>mmuni</w:t>
      </w:r>
      <w:r w:rsidR="00CB3381" w:rsidRPr="001D61BC">
        <w:rPr>
          <w:lang w:val="en-US"/>
        </w:rPr>
        <w:t>s</w:t>
      </w:r>
      <w:r w:rsidR="00967C15" w:rsidRPr="001D61BC">
        <w:rPr>
          <w:lang w:val="en-US"/>
        </w:rPr>
        <w:t>ation</w:t>
      </w:r>
      <w:r w:rsidRPr="001D61BC">
        <w:rPr>
          <w:lang w:val="en-US"/>
        </w:rPr>
        <w:t xml:space="preserve"> course</w:t>
      </w:r>
      <w:r w:rsidR="00BC32C3" w:rsidRPr="001D61BC">
        <w:rPr>
          <w:lang w:val="en-US"/>
        </w:rPr>
        <w:t>:</w:t>
      </w:r>
    </w:p>
    <w:p w14:paraId="3F17ABB4" w14:textId="67A3B0B3" w:rsidR="00BC32C3" w:rsidRDefault="006A16F4" w:rsidP="00E302EF">
      <w:pPr>
        <w:pStyle w:val="ListParagraph"/>
        <w:numPr>
          <w:ilvl w:val="0"/>
          <w:numId w:val="9"/>
        </w:numPr>
        <w:spacing w:line="276" w:lineRule="auto"/>
        <w:rPr>
          <w:lang w:val="en-US"/>
        </w:rPr>
      </w:pPr>
      <w:r w:rsidRPr="00BC32C3">
        <w:rPr>
          <w:lang w:val="en-US"/>
        </w:rPr>
        <w:t xml:space="preserve">approved </w:t>
      </w:r>
      <w:r w:rsidR="008129CA" w:rsidRPr="00BC32C3">
        <w:rPr>
          <w:lang w:val="en-US"/>
        </w:rPr>
        <w:t xml:space="preserve">by the Chief Executive Officer of the </w:t>
      </w:r>
      <w:r w:rsidR="00691291">
        <w:rPr>
          <w:lang w:val="en-US"/>
        </w:rPr>
        <w:t xml:space="preserve">Western Australian </w:t>
      </w:r>
      <w:r w:rsidR="008129CA" w:rsidRPr="00BC32C3">
        <w:rPr>
          <w:lang w:val="en-US"/>
        </w:rPr>
        <w:t>Department of Health</w:t>
      </w:r>
      <w:r w:rsidR="00245892">
        <w:rPr>
          <w:lang w:val="en-US"/>
        </w:rPr>
        <w:t xml:space="preserve"> or </w:t>
      </w:r>
      <w:r w:rsidR="0066113E">
        <w:rPr>
          <w:lang w:val="en-US"/>
        </w:rPr>
        <w:t xml:space="preserve">a </w:t>
      </w:r>
      <w:r w:rsidR="00245892">
        <w:rPr>
          <w:lang w:val="en-US"/>
        </w:rPr>
        <w:t>Department of Health in an</w:t>
      </w:r>
      <w:r w:rsidR="0066113E">
        <w:rPr>
          <w:lang w:val="en-US"/>
        </w:rPr>
        <w:t>other</w:t>
      </w:r>
      <w:r w:rsidR="00245892">
        <w:rPr>
          <w:lang w:val="en-US"/>
        </w:rPr>
        <w:t xml:space="preserve"> Australian State or Territory</w:t>
      </w:r>
      <w:r w:rsidR="00E54F83">
        <w:rPr>
          <w:lang w:val="en-US"/>
        </w:rPr>
        <w:t>;</w:t>
      </w:r>
      <w:r w:rsidR="00BC32C3">
        <w:rPr>
          <w:lang w:val="en-US"/>
        </w:rPr>
        <w:t xml:space="preserve"> or</w:t>
      </w:r>
    </w:p>
    <w:p w14:paraId="7BAD7C57" w14:textId="0DBEC22F" w:rsidR="00BC32C3" w:rsidRDefault="00927B21" w:rsidP="00E302EF">
      <w:pPr>
        <w:pStyle w:val="ListParagraph"/>
        <w:numPr>
          <w:ilvl w:val="0"/>
          <w:numId w:val="9"/>
        </w:numPr>
        <w:spacing w:line="276" w:lineRule="auto"/>
        <w:rPr>
          <w:lang w:val="en-US"/>
        </w:rPr>
      </w:pPr>
      <w:r w:rsidRPr="00BC32C3">
        <w:rPr>
          <w:lang w:val="en-US"/>
        </w:rPr>
        <w:t>accredited by</w:t>
      </w:r>
      <w:r w:rsidR="003E7FFE" w:rsidRPr="00BC32C3">
        <w:rPr>
          <w:lang w:val="en-US"/>
        </w:rPr>
        <w:t xml:space="preserve"> </w:t>
      </w:r>
      <w:r w:rsidR="00246F49" w:rsidRPr="00BC32C3">
        <w:rPr>
          <w:lang w:val="en-US"/>
        </w:rPr>
        <w:t>Health Education Services Australia (HESA)</w:t>
      </w:r>
      <w:r w:rsidR="00E54F83">
        <w:rPr>
          <w:lang w:val="en-US"/>
        </w:rPr>
        <w:t>;</w:t>
      </w:r>
      <w:r w:rsidR="00246F49" w:rsidRPr="00BC32C3">
        <w:rPr>
          <w:lang w:val="en-US"/>
        </w:rPr>
        <w:t xml:space="preserve"> </w:t>
      </w:r>
      <w:r w:rsidR="003E7FFE" w:rsidRPr="00BC32C3">
        <w:rPr>
          <w:lang w:val="en-US"/>
        </w:rPr>
        <w:t xml:space="preserve">or </w:t>
      </w:r>
    </w:p>
    <w:p w14:paraId="3C4E9E46" w14:textId="6A2C41EA" w:rsidR="00BC32C3" w:rsidRDefault="003E7FFE" w:rsidP="00E302EF">
      <w:pPr>
        <w:pStyle w:val="ListParagraph"/>
        <w:numPr>
          <w:ilvl w:val="0"/>
          <w:numId w:val="9"/>
        </w:numPr>
        <w:spacing w:line="276" w:lineRule="auto"/>
        <w:rPr>
          <w:lang w:val="en-US"/>
        </w:rPr>
      </w:pPr>
      <w:r w:rsidRPr="00BC32C3">
        <w:rPr>
          <w:lang w:val="en-US"/>
        </w:rPr>
        <w:t xml:space="preserve">an equivalent course </w:t>
      </w:r>
      <w:r w:rsidR="00056369" w:rsidRPr="00BC32C3">
        <w:rPr>
          <w:lang w:val="en-US"/>
        </w:rPr>
        <w:t xml:space="preserve">relating to the vaccines being administered </w:t>
      </w:r>
      <w:r w:rsidRPr="00BC32C3">
        <w:rPr>
          <w:lang w:val="en-US"/>
        </w:rPr>
        <w:t>provided by a Registered Training Organisation (RTO) or a university</w:t>
      </w:r>
      <w:r w:rsidR="00E54F83">
        <w:rPr>
          <w:lang w:val="en-US"/>
        </w:rPr>
        <w:t>;</w:t>
      </w:r>
      <w:r w:rsidR="00BC32C3">
        <w:rPr>
          <w:lang w:val="en-US"/>
        </w:rPr>
        <w:t xml:space="preserve"> </w:t>
      </w:r>
      <w:r w:rsidR="00691291">
        <w:rPr>
          <w:lang w:val="en-US"/>
        </w:rPr>
        <w:t>and</w:t>
      </w:r>
    </w:p>
    <w:p w14:paraId="46ACE690" w14:textId="3D7BC5EA" w:rsidR="003E7FFE" w:rsidRPr="00BC32C3" w:rsidRDefault="003E7FFE" w:rsidP="00E302EF">
      <w:pPr>
        <w:pStyle w:val="ListParagraph"/>
        <w:numPr>
          <w:ilvl w:val="0"/>
          <w:numId w:val="9"/>
        </w:numPr>
        <w:spacing w:line="276" w:lineRule="auto"/>
        <w:rPr>
          <w:lang w:val="en-US"/>
        </w:rPr>
      </w:pPr>
      <w:r w:rsidRPr="00BC32C3">
        <w:rPr>
          <w:lang w:val="en-US"/>
        </w:rPr>
        <w:t>must maintain their competency through yearly updates.</w:t>
      </w:r>
    </w:p>
    <w:p w14:paraId="7215ECB7" w14:textId="77777777" w:rsidR="003E7FFE" w:rsidRPr="003E7FFE" w:rsidRDefault="003E7FFE" w:rsidP="00E302EF">
      <w:pPr>
        <w:spacing w:line="276" w:lineRule="auto"/>
        <w:ind w:left="567"/>
        <w:rPr>
          <w:lang w:val="en-US"/>
        </w:rPr>
      </w:pPr>
      <w:r>
        <w:rPr>
          <w:lang w:val="en-US"/>
        </w:rPr>
        <w:t xml:space="preserve">Approved courses must require participants to </w:t>
      </w:r>
      <w:r w:rsidRPr="003E7FFE">
        <w:rPr>
          <w:lang w:val="en-US"/>
        </w:rPr>
        <w:t>demonstrate</w:t>
      </w:r>
      <w:r>
        <w:rPr>
          <w:lang w:val="en-US"/>
        </w:rPr>
        <w:t xml:space="preserve"> satisfactory </w:t>
      </w:r>
      <w:r w:rsidRPr="003E7FFE">
        <w:rPr>
          <w:lang w:val="en-US"/>
        </w:rPr>
        <w:t>knowledge</w:t>
      </w:r>
      <w:r>
        <w:rPr>
          <w:lang w:val="en-US"/>
        </w:rPr>
        <w:t>,</w:t>
      </w:r>
      <w:r w:rsidRPr="003E7FFE">
        <w:rPr>
          <w:lang w:val="en-US"/>
        </w:rPr>
        <w:t xml:space="preserve"> understanding </w:t>
      </w:r>
      <w:r>
        <w:rPr>
          <w:lang w:val="en-US"/>
        </w:rPr>
        <w:t xml:space="preserve">and minimum </w:t>
      </w:r>
      <w:r w:rsidRPr="003E7FFE">
        <w:rPr>
          <w:lang w:val="en-US"/>
        </w:rPr>
        <w:t xml:space="preserve">competencies </w:t>
      </w:r>
      <w:r>
        <w:rPr>
          <w:lang w:val="en-US"/>
        </w:rPr>
        <w:t>in the following areas</w:t>
      </w:r>
      <w:r w:rsidRPr="003E7FFE">
        <w:rPr>
          <w:lang w:val="en-US"/>
        </w:rPr>
        <w:t>:</w:t>
      </w:r>
    </w:p>
    <w:p w14:paraId="4E27107B" w14:textId="22E1C0EA" w:rsidR="003E7FFE" w:rsidRPr="003E7FFE" w:rsidRDefault="00E54F83" w:rsidP="00E302EF">
      <w:pPr>
        <w:pStyle w:val="ListParagraph"/>
        <w:numPr>
          <w:ilvl w:val="0"/>
          <w:numId w:val="3"/>
        </w:numPr>
        <w:spacing w:after="0" w:line="276" w:lineRule="auto"/>
        <w:ind w:left="993" w:hanging="357"/>
        <w:contextualSpacing w:val="0"/>
        <w:rPr>
          <w:lang w:val="en-US"/>
        </w:rPr>
      </w:pPr>
      <w:r>
        <w:rPr>
          <w:lang w:val="en-US"/>
        </w:rPr>
        <w:t>s</w:t>
      </w:r>
      <w:r w:rsidR="003E7FFE" w:rsidRPr="003E7FFE">
        <w:rPr>
          <w:lang w:val="en-US"/>
        </w:rPr>
        <w:t>torage, transport and handling of vaccines (cold chain);</w:t>
      </w:r>
    </w:p>
    <w:p w14:paraId="4BB01D05" w14:textId="65D85DEF" w:rsidR="003E7FFE" w:rsidRDefault="00E54F83" w:rsidP="00E302EF">
      <w:pPr>
        <w:pStyle w:val="ListParagraph"/>
        <w:numPr>
          <w:ilvl w:val="0"/>
          <w:numId w:val="3"/>
        </w:numPr>
        <w:spacing w:after="0" w:line="276" w:lineRule="auto"/>
        <w:ind w:left="993" w:hanging="357"/>
        <w:contextualSpacing w:val="0"/>
        <w:rPr>
          <w:lang w:val="en-US"/>
        </w:rPr>
      </w:pPr>
      <w:r>
        <w:rPr>
          <w:lang w:val="en-US"/>
        </w:rPr>
        <w:t>o</w:t>
      </w:r>
      <w:r w:rsidR="003E7FFE" w:rsidRPr="003E7FFE">
        <w:rPr>
          <w:lang w:val="en-US"/>
        </w:rPr>
        <w:t>btaining informed consent for vaccination;</w:t>
      </w:r>
    </w:p>
    <w:p w14:paraId="3E561698" w14:textId="4E79F152" w:rsidR="00C509AF" w:rsidRPr="003E7FFE" w:rsidRDefault="00E54F83" w:rsidP="00E302EF">
      <w:pPr>
        <w:pStyle w:val="ListParagraph"/>
        <w:numPr>
          <w:ilvl w:val="0"/>
          <w:numId w:val="3"/>
        </w:numPr>
        <w:spacing w:after="0" w:line="276" w:lineRule="auto"/>
        <w:ind w:left="993" w:hanging="357"/>
        <w:contextualSpacing w:val="0"/>
        <w:rPr>
          <w:lang w:val="en-US"/>
        </w:rPr>
      </w:pPr>
      <w:r>
        <w:rPr>
          <w:lang w:val="en-US"/>
        </w:rPr>
        <w:t>i</w:t>
      </w:r>
      <w:r w:rsidR="00C509AF">
        <w:rPr>
          <w:lang w:val="en-US"/>
        </w:rPr>
        <w:t>ndications and contraindications for vaccination;</w:t>
      </w:r>
    </w:p>
    <w:p w14:paraId="07AD8D87" w14:textId="24F281D5" w:rsidR="003E7FFE" w:rsidRPr="003E7FFE" w:rsidRDefault="00E54F83" w:rsidP="00E302EF">
      <w:pPr>
        <w:pStyle w:val="ListParagraph"/>
        <w:numPr>
          <w:ilvl w:val="0"/>
          <w:numId w:val="3"/>
        </w:numPr>
        <w:spacing w:after="0" w:line="276" w:lineRule="auto"/>
        <w:ind w:left="993" w:hanging="357"/>
        <w:contextualSpacing w:val="0"/>
        <w:rPr>
          <w:lang w:val="en-US"/>
        </w:rPr>
      </w:pPr>
      <w:r>
        <w:rPr>
          <w:lang w:val="en-US"/>
        </w:rPr>
        <w:t>a</w:t>
      </w:r>
      <w:r w:rsidR="003E7FFE" w:rsidRPr="003E7FFE">
        <w:rPr>
          <w:lang w:val="en-US"/>
        </w:rPr>
        <w:t>dministration of vaccines as per National Health and Medical Research Council (NHMRC) Immunisation Guidelines;</w:t>
      </w:r>
    </w:p>
    <w:p w14:paraId="3668B83D" w14:textId="6EF70EA9" w:rsidR="003E7FFE" w:rsidRPr="003E7FFE" w:rsidRDefault="00E54F83" w:rsidP="00E302EF">
      <w:pPr>
        <w:pStyle w:val="ListParagraph"/>
        <w:numPr>
          <w:ilvl w:val="0"/>
          <w:numId w:val="3"/>
        </w:numPr>
        <w:spacing w:after="0" w:line="276" w:lineRule="auto"/>
        <w:ind w:left="993" w:hanging="357"/>
        <w:contextualSpacing w:val="0"/>
        <w:rPr>
          <w:lang w:val="en-US"/>
        </w:rPr>
      </w:pPr>
      <w:r>
        <w:rPr>
          <w:lang w:val="en-US"/>
        </w:rPr>
        <w:t>d</w:t>
      </w:r>
      <w:r w:rsidR="003E7FFE" w:rsidRPr="003E7FFE">
        <w:rPr>
          <w:lang w:val="en-US"/>
        </w:rPr>
        <w:t>iagnosis and management of anaphylaxis</w:t>
      </w:r>
      <w:r>
        <w:rPr>
          <w:lang w:val="en-US"/>
        </w:rPr>
        <w:t>;</w:t>
      </w:r>
      <w:r w:rsidR="003E7FFE" w:rsidRPr="003E7FFE">
        <w:rPr>
          <w:lang w:val="en-US"/>
        </w:rPr>
        <w:t xml:space="preserve"> and</w:t>
      </w:r>
    </w:p>
    <w:p w14:paraId="6A70BF72" w14:textId="28D00CAB" w:rsidR="003E7FFE" w:rsidRDefault="00E54F83" w:rsidP="00E302EF">
      <w:pPr>
        <w:pStyle w:val="ListParagraph"/>
        <w:numPr>
          <w:ilvl w:val="0"/>
          <w:numId w:val="3"/>
        </w:numPr>
        <w:spacing w:after="0" w:line="276" w:lineRule="auto"/>
        <w:ind w:left="993" w:hanging="357"/>
        <w:contextualSpacing w:val="0"/>
        <w:rPr>
          <w:lang w:val="en-US"/>
        </w:rPr>
      </w:pPr>
      <w:r>
        <w:rPr>
          <w:lang w:val="en-US"/>
        </w:rPr>
        <w:t>d</w:t>
      </w:r>
      <w:r w:rsidR="003E7FFE" w:rsidRPr="003E7FFE">
        <w:rPr>
          <w:lang w:val="en-US"/>
        </w:rPr>
        <w:t>ocumentation of vaccination and critical incidents.</w:t>
      </w:r>
    </w:p>
    <w:p w14:paraId="32A43777" w14:textId="77777777" w:rsidR="001D61BC" w:rsidRDefault="001D61BC" w:rsidP="00E302EF">
      <w:pPr>
        <w:spacing w:line="276" w:lineRule="auto"/>
        <w:rPr>
          <w:lang w:val="en-US"/>
        </w:rPr>
      </w:pPr>
    </w:p>
    <w:p w14:paraId="3D1041A1" w14:textId="6E97CECD" w:rsidR="001D61BC" w:rsidRDefault="00802221" w:rsidP="00E302EF">
      <w:pPr>
        <w:pStyle w:val="ListParagraph"/>
        <w:numPr>
          <w:ilvl w:val="0"/>
          <w:numId w:val="10"/>
        </w:numPr>
        <w:spacing w:line="276" w:lineRule="auto"/>
        <w:rPr>
          <w:lang w:val="en-US"/>
        </w:rPr>
      </w:pPr>
      <w:r>
        <w:rPr>
          <w:lang w:val="en-US"/>
        </w:rPr>
        <w:t>All enrolled nurses administering a vaccine in accordance with this SASA must be:</w:t>
      </w:r>
    </w:p>
    <w:p w14:paraId="0FBC6A53" w14:textId="16FA6794" w:rsidR="00802221" w:rsidRDefault="00345D82" w:rsidP="00E302EF">
      <w:pPr>
        <w:pStyle w:val="ListParagraph"/>
        <w:numPr>
          <w:ilvl w:val="1"/>
          <w:numId w:val="2"/>
        </w:numPr>
        <w:spacing w:line="276" w:lineRule="auto"/>
        <w:rPr>
          <w:lang w:val="en-US"/>
        </w:rPr>
      </w:pPr>
      <w:r>
        <w:rPr>
          <w:lang w:val="en-US"/>
        </w:rPr>
        <w:t>Competent in cardiopulmonary resuscitation (CPR)</w:t>
      </w:r>
      <w:r w:rsidR="00E54F83">
        <w:rPr>
          <w:lang w:val="en-US"/>
        </w:rPr>
        <w:t>;</w:t>
      </w:r>
      <w:r>
        <w:rPr>
          <w:lang w:val="en-US"/>
        </w:rPr>
        <w:t xml:space="preserve"> and</w:t>
      </w:r>
    </w:p>
    <w:p w14:paraId="677467FF" w14:textId="3D10C53F" w:rsidR="00345D82" w:rsidRPr="001D61BC" w:rsidRDefault="00345D82" w:rsidP="00E302EF">
      <w:pPr>
        <w:pStyle w:val="ListParagraph"/>
        <w:numPr>
          <w:ilvl w:val="1"/>
          <w:numId w:val="2"/>
        </w:numPr>
        <w:spacing w:line="276" w:lineRule="auto"/>
        <w:rPr>
          <w:lang w:val="en-US"/>
        </w:rPr>
      </w:pPr>
      <w:r>
        <w:rPr>
          <w:lang w:val="en-US"/>
        </w:rPr>
        <w:t>Maintain CPR competency by completing an annual refresher course in CPR.</w:t>
      </w:r>
    </w:p>
    <w:p w14:paraId="5CA712DD" w14:textId="77777777" w:rsidR="001D61BC" w:rsidRPr="001D61BC" w:rsidRDefault="001D61BC" w:rsidP="001D61BC">
      <w:pPr>
        <w:rPr>
          <w:lang w:val="en-US"/>
        </w:rPr>
      </w:pPr>
    </w:p>
    <w:p w14:paraId="026D569A" w14:textId="77777777" w:rsidR="005A58F4" w:rsidRDefault="005A58F4" w:rsidP="001D7A08">
      <w:pPr>
        <w:spacing w:line="276" w:lineRule="auto"/>
        <w:rPr>
          <w:lang w:val="en-US"/>
        </w:rPr>
      </w:pPr>
      <w:r>
        <w:rPr>
          <w:lang w:val="en-US"/>
        </w:rPr>
        <w:br w:type="page"/>
      </w:r>
    </w:p>
    <w:p w14:paraId="37A011C9" w14:textId="77777777" w:rsidR="005A58F4" w:rsidRDefault="005A58F4" w:rsidP="005A58F4">
      <w:pPr>
        <w:keepLines/>
        <w:jc w:val="center"/>
        <w:rPr>
          <w:rFonts w:cs="Arial"/>
          <w:b/>
        </w:rPr>
      </w:pPr>
      <w:r w:rsidRPr="007B2D8B">
        <w:rPr>
          <w:rFonts w:cs="Arial"/>
          <w:b/>
        </w:rPr>
        <w:lastRenderedPageBreak/>
        <w:t>A</w:t>
      </w:r>
      <w:r w:rsidRPr="00B97E27">
        <w:rPr>
          <w:rFonts w:cs="Arial"/>
          <w:b/>
        </w:rPr>
        <w:t xml:space="preserve">PPENDIX </w:t>
      </w:r>
      <w:r>
        <w:rPr>
          <w:rFonts w:cs="Arial"/>
          <w:b/>
        </w:rPr>
        <w:t>2</w:t>
      </w:r>
    </w:p>
    <w:p w14:paraId="12D71C93" w14:textId="77777777" w:rsidR="005A58F4" w:rsidRDefault="005A58F4" w:rsidP="008129CA">
      <w:pPr>
        <w:rPr>
          <w:lang w:val="en-US"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8129CA" w:rsidRPr="0038525D" w14:paraId="1A5197CE" w14:textId="77777777" w:rsidTr="00156577">
        <w:trPr>
          <w:trHeight w:val="166"/>
        </w:trPr>
        <w:tc>
          <w:tcPr>
            <w:tcW w:w="9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16FE1A2" w14:textId="77777777" w:rsidR="008129CA" w:rsidRPr="0038525D" w:rsidRDefault="008129CA" w:rsidP="0015657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3"/>
              </w:rPr>
            </w:pPr>
          </w:p>
          <w:p w14:paraId="1C2FE077" w14:textId="77777777" w:rsidR="008129CA" w:rsidRPr="0038525D" w:rsidRDefault="008129CA" w:rsidP="0015657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38525D">
              <w:rPr>
                <w:rFonts w:cs="Arial"/>
                <w:b/>
                <w:color w:val="000000"/>
                <w:szCs w:val="23"/>
              </w:rPr>
              <w:t xml:space="preserve">Approved </w:t>
            </w:r>
            <w:r w:rsidR="00D770A7">
              <w:rPr>
                <w:rFonts w:cs="Arial"/>
                <w:b/>
                <w:color w:val="000000"/>
                <w:szCs w:val="23"/>
              </w:rPr>
              <w:t>Vaccines</w:t>
            </w:r>
          </w:p>
          <w:p w14:paraId="73C2FC2F" w14:textId="77777777" w:rsidR="008129CA" w:rsidRPr="0038525D" w:rsidRDefault="008129CA" w:rsidP="00156577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3"/>
              </w:rPr>
            </w:pPr>
          </w:p>
        </w:tc>
      </w:tr>
    </w:tbl>
    <w:p w14:paraId="47396FB6" w14:textId="77777777" w:rsidR="008129CA" w:rsidRPr="00B97E27" w:rsidRDefault="008129CA" w:rsidP="008129CA">
      <w:pPr>
        <w:jc w:val="center"/>
        <w:rPr>
          <w:b/>
        </w:rPr>
      </w:pPr>
    </w:p>
    <w:p w14:paraId="017F639A" w14:textId="26D2C07C" w:rsidR="004F7153" w:rsidRDefault="000727DC" w:rsidP="000C360C">
      <w:pPr>
        <w:rPr>
          <w:lang w:val="en-US"/>
        </w:rPr>
      </w:pPr>
      <w:r>
        <w:rPr>
          <w:lang w:val="en-US"/>
        </w:rPr>
        <w:t>Enrolled Nurses</w:t>
      </w:r>
      <w:r w:rsidR="003E7FFE">
        <w:rPr>
          <w:lang w:val="en-US"/>
        </w:rPr>
        <w:t xml:space="preserve"> </w:t>
      </w:r>
      <w:r w:rsidR="008129CA" w:rsidRPr="000C360C">
        <w:rPr>
          <w:lang w:val="en-US"/>
        </w:rPr>
        <w:t>may only administer vaccine</w:t>
      </w:r>
      <w:r w:rsidR="003E7FFE">
        <w:rPr>
          <w:lang w:val="en-US"/>
        </w:rPr>
        <w:t>s</w:t>
      </w:r>
      <w:r w:rsidR="00A75A49">
        <w:rPr>
          <w:lang w:val="en-US"/>
        </w:rPr>
        <w:t xml:space="preserve"> </w:t>
      </w:r>
      <w:r w:rsidR="00653AC3" w:rsidRPr="00B97E27">
        <w:rPr>
          <w:lang w:val="en-US"/>
        </w:rPr>
        <w:t xml:space="preserve">in accordance with </w:t>
      </w:r>
      <w:r w:rsidR="00653AC3">
        <w:rPr>
          <w:lang w:val="en-US"/>
        </w:rPr>
        <w:t>this SASA</w:t>
      </w:r>
      <w:r w:rsidR="00653AC3" w:rsidRPr="00B97E27">
        <w:rPr>
          <w:lang w:val="en-US"/>
        </w:rPr>
        <w:t xml:space="preserve"> </w:t>
      </w:r>
      <w:r w:rsidR="00653AC3">
        <w:rPr>
          <w:lang w:val="en-US"/>
        </w:rPr>
        <w:t xml:space="preserve">as listed in the table </w:t>
      </w:r>
      <w:r w:rsidR="00A75A49">
        <w:rPr>
          <w:lang w:val="en-US"/>
        </w:rPr>
        <w:t>below</w:t>
      </w:r>
      <w:r w:rsidR="004F7153">
        <w:rPr>
          <w:lang w:val="en-U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5641"/>
      </w:tblGrid>
      <w:tr w:rsidR="006D481D" w:rsidRPr="006D481D" w14:paraId="074CB453" w14:textId="77777777" w:rsidTr="00EF7376">
        <w:tc>
          <w:tcPr>
            <w:tcW w:w="3715" w:type="dxa"/>
            <w:vAlign w:val="center"/>
          </w:tcPr>
          <w:p w14:paraId="0F1CAD31" w14:textId="77777777" w:rsidR="006D481D" w:rsidRPr="006D481D" w:rsidRDefault="006D481D" w:rsidP="00EF230F">
            <w:pPr>
              <w:jc w:val="center"/>
              <w:rPr>
                <w:b/>
                <w:szCs w:val="24"/>
                <w:lang w:val="en-US"/>
              </w:rPr>
            </w:pPr>
            <w:r w:rsidRPr="006D481D">
              <w:rPr>
                <w:b/>
                <w:szCs w:val="24"/>
                <w:lang w:val="en-US"/>
              </w:rPr>
              <w:t>Vaccine</w:t>
            </w:r>
          </w:p>
        </w:tc>
        <w:tc>
          <w:tcPr>
            <w:tcW w:w="5641" w:type="dxa"/>
            <w:vAlign w:val="center"/>
          </w:tcPr>
          <w:p w14:paraId="5A2CE4A7" w14:textId="77777777" w:rsidR="006D481D" w:rsidRPr="006D481D" w:rsidRDefault="00A75A49" w:rsidP="00EF230F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 xml:space="preserve">Approved </w:t>
            </w:r>
            <w:r w:rsidR="006D481D" w:rsidRPr="006D481D">
              <w:rPr>
                <w:b/>
                <w:szCs w:val="24"/>
                <w:lang w:val="en-US"/>
              </w:rPr>
              <w:t>Condition</w:t>
            </w:r>
          </w:p>
        </w:tc>
      </w:tr>
      <w:tr w:rsidR="006D481D" w14:paraId="73D249E9" w14:textId="77777777" w:rsidTr="00EF7376">
        <w:tc>
          <w:tcPr>
            <w:tcW w:w="3715" w:type="dxa"/>
            <w:vAlign w:val="center"/>
          </w:tcPr>
          <w:p w14:paraId="24AE8143" w14:textId="77777777" w:rsidR="006D481D" w:rsidRDefault="006D481D" w:rsidP="00EF230F">
            <w:pPr>
              <w:jc w:val="center"/>
              <w:rPr>
                <w:szCs w:val="24"/>
                <w:lang w:val="en-US"/>
              </w:rPr>
            </w:pPr>
            <w:r w:rsidRPr="004F7153">
              <w:rPr>
                <w:rFonts w:cs="Arial"/>
                <w:szCs w:val="24"/>
              </w:rPr>
              <w:t>Diphtheria</w:t>
            </w:r>
          </w:p>
        </w:tc>
        <w:tc>
          <w:tcPr>
            <w:tcW w:w="5641" w:type="dxa"/>
            <w:vMerge w:val="restart"/>
            <w:vAlign w:val="center"/>
          </w:tcPr>
          <w:p w14:paraId="55A1A827" w14:textId="77777777" w:rsidR="00A75A49" w:rsidRDefault="00A75A49" w:rsidP="00EF7376">
            <w:pPr>
              <w:spacing w:after="0"/>
              <w:ind w:left="329" w:right="403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According to the</w:t>
            </w:r>
          </w:p>
          <w:p w14:paraId="35BCBE94" w14:textId="77777777" w:rsidR="00A75A49" w:rsidRDefault="00A75A49" w:rsidP="00EF230F">
            <w:pPr>
              <w:ind w:left="329" w:right="403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most current</w:t>
            </w:r>
            <w:r w:rsidR="00653AC3">
              <w:rPr>
                <w:szCs w:val="24"/>
                <w:lang w:val="en-US"/>
              </w:rPr>
              <w:t xml:space="preserve"> published version of the:</w:t>
            </w:r>
          </w:p>
          <w:p w14:paraId="24E80883" w14:textId="77777777" w:rsidR="00653AC3" w:rsidRDefault="00A75A49" w:rsidP="00EF230F">
            <w:pPr>
              <w:ind w:left="329" w:right="403"/>
              <w:jc w:val="center"/>
              <w:rPr>
                <w:szCs w:val="24"/>
                <w:lang w:val="en-US"/>
              </w:rPr>
            </w:pPr>
            <w:r w:rsidRPr="00653AC3">
              <w:rPr>
                <w:i/>
                <w:szCs w:val="24"/>
                <w:lang w:val="en-US"/>
              </w:rPr>
              <w:t>Western Australian Immunisation Schedule</w:t>
            </w:r>
          </w:p>
          <w:p w14:paraId="749B4DC6" w14:textId="77777777" w:rsidR="00653AC3" w:rsidRDefault="00653AC3" w:rsidP="00EF230F">
            <w:pPr>
              <w:ind w:left="329" w:right="403"/>
              <w:jc w:val="center"/>
              <w:rPr>
                <w:rFonts w:cs="Arial"/>
                <w:i/>
                <w:color w:val="000000" w:themeColor="text1"/>
              </w:rPr>
            </w:pPr>
            <w:r>
              <w:rPr>
                <w:szCs w:val="24"/>
                <w:lang w:val="en-US"/>
              </w:rPr>
              <w:t>or</w:t>
            </w:r>
          </w:p>
          <w:p w14:paraId="05038A03" w14:textId="77777777" w:rsidR="00653AC3" w:rsidRDefault="00653AC3" w:rsidP="00EF230F">
            <w:pPr>
              <w:ind w:left="329" w:right="403"/>
              <w:jc w:val="center"/>
              <w:rPr>
                <w:szCs w:val="24"/>
                <w:lang w:val="en-US"/>
              </w:rPr>
            </w:pPr>
            <w:r w:rsidRPr="00A75A49">
              <w:rPr>
                <w:rFonts w:cs="Arial"/>
                <w:i/>
                <w:color w:val="000000" w:themeColor="text1"/>
              </w:rPr>
              <w:t>WA Health Policy Framework – Immunisation of Health Care Workers</w:t>
            </w:r>
          </w:p>
        </w:tc>
      </w:tr>
      <w:tr w:rsidR="006D481D" w14:paraId="38DA9215" w14:textId="77777777" w:rsidTr="00EF7376">
        <w:tc>
          <w:tcPr>
            <w:tcW w:w="3715" w:type="dxa"/>
            <w:vAlign w:val="center"/>
          </w:tcPr>
          <w:p w14:paraId="656A7205" w14:textId="77777777" w:rsidR="006D481D" w:rsidRDefault="006D481D" w:rsidP="00EF230F">
            <w:pPr>
              <w:jc w:val="center"/>
              <w:rPr>
                <w:szCs w:val="24"/>
                <w:lang w:val="en-US"/>
              </w:rPr>
            </w:pPr>
            <w:r w:rsidRPr="004F7153">
              <w:rPr>
                <w:rFonts w:cs="Arial"/>
                <w:szCs w:val="24"/>
              </w:rPr>
              <w:t>Haemophilus Influenzae Type B</w:t>
            </w:r>
          </w:p>
        </w:tc>
        <w:tc>
          <w:tcPr>
            <w:tcW w:w="5641" w:type="dxa"/>
            <w:vMerge/>
          </w:tcPr>
          <w:p w14:paraId="3FA505C1" w14:textId="77777777" w:rsidR="006D481D" w:rsidRDefault="006D481D" w:rsidP="006D481D">
            <w:pPr>
              <w:rPr>
                <w:szCs w:val="24"/>
                <w:lang w:val="en-US"/>
              </w:rPr>
            </w:pPr>
          </w:p>
        </w:tc>
      </w:tr>
      <w:tr w:rsidR="00653AC3" w14:paraId="3D1C7130" w14:textId="77777777" w:rsidTr="00EF7376">
        <w:tc>
          <w:tcPr>
            <w:tcW w:w="3715" w:type="dxa"/>
            <w:vAlign w:val="center"/>
          </w:tcPr>
          <w:p w14:paraId="342308B8" w14:textId="77777777" w:rsidR="00653AC3" w:rsidRPr="004F7153" w:rsidRDefault="00653AC3" w:rsidP="00EF230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Hepatitis A</w:t>
            </w:r>
          </w:p>
        </w:tc>
        <w:tc>
          <w:tcPr>
            <w:tcW w:w="5641" w:type="dxa"/>
            <w:vMerge/>
          </w:tcPr>
          <w:p w14:paraId="3F12538F" w14:textId="77777777" w:rsidR="00653AC3" w:rsidRDefault="00653AC3" w:rsidP="006D481D">
            <w:pPr>
              <w:rPr>
                <w:szCs w:val="24"/>
                <w:lang w:val="en-US"/>
              </w:rPr>
            </w:pPr>
          </w:p>
        </w:tc>
      </w:tr>
      <w:tr w:rsidR="006D481D" w14:paraId="70513C08" w14:textId="77777777" w:rsidTr="00EF7376">
        <w:tc>
          <w:tcPr>
            <w:tcW w:w="3715" w:type="dxa"/>
            <w:vAlign w:val="center"/>
          </w:tcPr>
          <w:p w14:paraId="072F08EC" w14:textId="77777777" w:rsidR="006D481D" w:rsidRDefault="006D481D" w:rsidP="00EF230F">
            <w:pPr>
              <w:jc w:val="center"/>
              <w:rPr>
                <w:szCs w:val="24"/>
                <w:lang w:val="en-US"/>
              </w:rPr>
            </w:pPr>
            <w:r w:rsidRPr="004F7153">
              <w:rPr>
                <w:rFonts w:cs="Arial"/>
                <w:szCs w:val="24"/>
              </w:rPr>
              <w:t>Hepatitis B</w:t>
            </w:r>
          </w:p>
        </w:tc>
        <w:tc>
          <w:tcPr>
            <w:tcW w:w="5641" w:type="dxa"/>
            <w:vMerge/>
          </w:tcPr>
          <w:p w14:paraId="3275E7FA" w14:textId="77777777" w:rsidR="006D481D" w:rsidRDefault="006D481D" w:rsidP="006D481D">
            <w:pPr>
              <w:rPr>
                <w:szCs w:val="24"/>
                <w:lang w:val="en-US"/>
              </w:rPr>
            </w:pPr>
          </w:p>
        </w:tc>
      </w:tr>
      <w:tr w:rsidR="006D481D" w14:paraId="272ADEDD" w14:textId="77777777" w:rsidTr="00EF7376">
        <w:tc>
          <w:tcPr>
            <w:tcW w:w="3715" w:type="dxa"/>
            <w:vAlign w:val="center"/>
          </w:tcPr>
          <w:p w14:paraId="7778F36B" w14:textId="77777777" w:rsidR="006D481D" w:rsidRDefault="006D481D" w:rsidP="00EF230F">
            <w:pPr>
              <w:jc w:val="center"/>
              <w:rPr>
                <w:szCs w:val="24"/>
                <w:lang w:val="en-US"/>
              </w:rPr>
            </w:pPr>
            <w:r w:rsidRPr="004F7153">
              <w:rPr>
                <w:rFonts w:cs="Arial"/>
                <w:szCs w:val="24"/>
              </w:rPr>
              <w:t>Herpes zoster</w:t>
            </w:r>
          </w:p>
        </w:tc>
        <w:tc>
          <w:tcPr>
            <w:tcW w:w="5641" w:type="dxa"/>
            <w:vMerge/>
          </w:tcPr>
          <w:p w14:paraId="761F3B17" w14:textId="77777777" w:rsidR="006D481D" w:rsidRDefault="006D481D" w:rsidP="006D481D">
            <w:pPr>
              <w:rPr>
                <w:szCs w:val="24"/>
                <w:lang w:val="en-US"/>
              </w:rPr>
            </w:pPr>
          </w:p>
        </w:tc>
      </w:tr>
      <w:tr w:rsidR="006D481D" w14:paraId="2EA37DFC" w14:textId="77777777" w:rsidTr="00EF7376">
        <w:tc>
          <w:tcPr>
            <w:tcW w:w="3715" w:type="dxa"/>
            <w:vAlign w:val="center"/>
          </w:tcPr>
          <w:p w14:paraId="32B4815A" w14:textId="77777777" w:rsidR="006D481D" w:rsidRPr="004F7153" w:rsidRDefault="006D481D" w:rsidP="00EF230F">
            <w:pPr>
              <w:jc w:val="center"/>
              <w:rPr>
                <w:rFonts w:cs="Arial"/>
                <w:szCs w:val="24"/>
              </w:rPr>
            </w:pPr>
            <w:r w:rsidRPr="004F7153">
              <w:rPr>
                <w:rFonts w:cs="Arial"/>
                <w:szCs w:val="24"/>
              </w:rPr>
              <w:t>Human Papilloma Virus</w:t>
            </w:r>
          </w:p>
        </w:tc>
        <w:tc>
          <w:tcPr>
            <w:tcW w:w="5641" w:type="dxa"/>
            <w:vMerge/>
          </w:tcPr>
          <w:p w14:paraId="51D334F5" w14:textId="77777777" w:rsidR="006D481D" w:rsidRPr="004F7153" w:rsidRDefault="006D481D" w:rsidP="006D481D">
            <w:pPr>
              <w:rPr>
                <w:rFonts w:cs="Arial"/>
                <w:szCs w:val="24"/>
              </w:rPr>
            </w:pPr>
          </w:p>
        </w:tc>
      </w:tr>
      <w:tr w:rsidR="00A75A49" w14:paraId="730D7C8E" w14:textId="77777777" w:rsidTr="00EF7376">
        <w:tc>
          <w:tcPr>
            <w:tcW w:w="3715" w:type="dxa"/>
            <w:vAlign w:val="center"/>
          </w:tcPr>
          <w:p w14:paraId="5125045D" w14:textId="77777777" w:rsidR="00A75A49" w:rsidRPr="004F7153" w:rsidRDefault="00A75A49" w:rsidP="00EF230F">
            <w:pPr>
              <w:jc w:val="center"/>
              <w:rPr>
                <w:rFonts w:cs="Arial"/>
                <w:szCs w:val="24"/>
              </w:rPr>
            </w:pPr>
            <w:r w:rsidRPr="004F7153">
              <w:rPr>
                <w:rFonts w:cs="Arial"/>
                <w:szCs w:val="24"/>
              </w:rPr>
              <w:t>Influenza</w:t>
            </w:r>
          </w:p>
        </w:tc>
        <w:tc>
          <w:tcPr>
            <w:tcW w:w="5641" w:type="dxa"/>
            <w:vMerge/>
          </w:tcPr>
          <w:p w14:paraId="14253922" w14:textId="77777777" w:rsidR="00A75A49" w:rsidRPr="004F7153" w:rsidRDefault="00A75A49" w:rsidP="006D481D">
            <w:pPr>
              <w:rPr>
                <w:rFonts w:cs="Arial"/>
                <w:szCs w:val="24"/>
              </w:rPr>
            </w:pPr>
          </w:p>
        </w:tc>
      </w:tr>
      <w:tr w:rsidR="006D481D" w14:paraId="04D7640F" w14:textId="77777777" w:rsidTr="00EF7376">
        <w:tc>
          <w:tcPr>
            <w:tcW w:w="3715" w:type="dxa"/>
            <w:vAlign w:val="center"/>
          </w:tcPr>
          <w:p w14:paraId="67703E0F" w14:textId="77777777" w:rsidR="006D481D" w:rsidRPr="004F7153" w:rsidRDefault="006D481D" w:rsidP="00EF230F">
            <w:pPr>
              <w:jc w:val="center"/>
              <w:rPr>
                <w:rFonts w:cs="Arial"/>
                <w:szCs w:val="24"/>
              </w:rPr>
            </w:pPr>
            <w:r w:rsidRPr="004F7153">
              <w:rPr>
                <w:rFonts w:cs="Arial"/>
                <w:szCs w:val="24"/>
              </w:rPr>
              <w:t>Measles</w:t>
            </w:r>
          </w:p>
        </w:tc>
        <w:tc>
          <w:tcPr>
            <w:tcW w:w="5641" w:type="dxa"/>
            <w:vMerge/>
          </w:tcPr>
          <w:p w14:paraId="5809A3A2" w14:textId="77777777" w:rsidR="006D481D" w:rsidRPr="004F7153" w:rsidRDefault="006D481D" w:rsidP="006D481D">
            <w:pPr>
              <w:rPr>
                <w:rFonts w:cs="Arial"/>
                <w:szCs w:val="24"/>
              </w:rPr>
            </w:pPr>
          </w:p>
        </w:tc>
      </w:tr>
      <w:tr w:rsidR="006D481D" w14:paraId="5DF6EB83" w14:textId="77777777" w:rsidTr="00EF7376">
        <w:tc>
          <w:tcPr>
            <w:tcW w:w="3715" w:type="dxa"/>
            <w:vAlign w:val="center"/>
          </w:tcPr>
          <w:p w14:paraId="56263DA2" w14:textId="77777777" w:rsidR="006D481D" w:rsidRPr="004F7153" w:rsidRDefault="006D481D" w:rsidP="00EF230F">
            <w:pPr>
              <w:jc w:val="center"/>
              <w:rPr>
                <w:rFonts w:cs="Arial"/>
                <w:szCs w:val="24"/>
              </w:rPr>
            </w:pPr>
            <w:r w:rsidRPr="004F7153">
              <w:rPr>
                <w:rFonts w:cs="Arial"/>
                <w:szCs w:val="24"/>
              </w:rPr>
              <w:t>Meningococcal</w:t>
            </w:r>
          </w:p>
        </w:tc>
        <w:tc>
          <w:tcPr>
            <w:tcW w:w="5641" w:type="dxa"/>
            <w:vMerge/>
          </w:tcPr>
          <w:p w14:paraId="141753CF" w14:textId="77777777" w:rsidR="006D481D" w:rsidRPr="004F7153" w:rsidRDefault="006D481D" w:rsidP="006D481D">
            <w:pPr>
              <w:rPr>
                <w:rFonts w:cs="Arial"/>
                <w:szCs w:val="24"/>
              </w:rPr>
            </w:pPr>
          </w:p>
        </w:tc>
      </w:tr>
      <w:tr w:rsidR="006D481D" w14:paraId="0B6F4205" w14:textId="77777777" w:rsidTr="00EF7376">
        <w:tc>
          <w:tcPr>
            <w:tcW w:w="3715" w:type="dxa"/>
            <w:vAlign w:val="center"/>
          </w:tcPr>
          <w:p w14:paraId="64B5ED16" w14:textId="77777777" w:rsidR="006D481D" w:rsidRDefault="006D481D" w:rsidP="00EF230F">
            <w:pPr>
              <w:jc w:val="center"/>
              <w:rPr>
                <w:szCs w:val="24"/>
                <w:lang w:val="en-US"/>
              </w:rPr>
            </w:pPr>
            <w:r w:rsidRPr="004F7153">
              <w:rPr>
                <w:rFonts w:cs="Arial"/>
                <w:szCs w:val="24"/>
              </w:rPr>
              <w:t>Mumps</w:t>
            </w:r>
          </w:p>
        </w:tc>
        <w:tc>
          <w:tcPr>
            <w:tcW w:w="5641" w:type="dxa"/>
            <w:vMerge/>
          </w:tcPr>
          <w:p w14:paraId="32553F6F" w14:textId="77777777" w:rsidR="006D481D" w:rsidRDefault="006D481D" w:rsidP="006D481D">
            <w:pPr>
              <w:rPr>
                <w:szCs w:val="24"/>
                <w:lang w:val="en-US"/>
              </w:rPr>
            </w:pPr>
          </w:p>
        </w:tc>
      </w:tr>
      <w:tr w:rsidR="006D481D" w14:paraId="765B088B" w14:textId="77777777" w:rsidTr="00EF7376">
        <w:tc>
          <w:tcPr>
            <w:tcW w:w="3715" w:type="dxa"/>
            <w:vAlign w:val="center"/>
          </w:tcPr>
          <w:p w14:paraId="4644723D" w14:textId="77777777" w:rsidR="006D481D" w:rsidRPr="004F7153" w:rsidRDefault="006D481D" w:rsidP="00EF230F">
            <w:pPr>
              <w:jc w:val="center"/>
              <w:rPr>
                <w:rFonts w:cs="Arial"/>
                <w:szCs w:val="24"/>
              </w:rPr>
            </w:pPr>
            <w:r w:rsidRPr="004F7153">
              <w:rPr>
                <w:rFonts w:cs="Arial"/>
                <w:szCs w:val="24"/>
              </w:rPr>
              <w:t>Pertussis</w:t>
            </w:r>
          </w:p>
        </w:tc>
        <w:tc>
          <w:tcPr>
            <w:tcW w:w="5641" w:type="dxa"/>
            <w:vMerge/>
          </w:tcPr>
          <w:p w14:paraId="4ADF5F62" w14:textId="77777777" w:rsidR="006D481D" w:rsidRPr="004F7153" w:rsidRDefault="006D481D" w:rsidP="006D481D">
            <w:pPr>
              <w:rPr>
                <w:rFonts w:cs="Arial"/>
                <w:szCs w:val="24"/>
              </w:rPr>
            </w:pPr>
          </w:p>
        </w:tc>
      </w:tr>
      <w:tr w:rsidR="006D481D" w14:paraId="29553702" w14:textId="77777777" w:rsidTr="00EF7376">
        <w:tc>
          <w:tcPr>
            <w:tcW w:w="3715" w:type="dxa"/>
            <w:vAlign w:val="center"/>
          </w:tcPr>
          <w:p w14:paraId="1D63A373" w14:textId="77777777" w:rsidR="006D481D" w:rsidRPr="004F7153" w:rsidRDefault="006D481D" w:rsidP="00EF230F">
            <w:pPr>
              <w:jc w:val="center"/>
              <w:rPr>
                <w:rFonts w:cs="Arial"/>
                <w:szCs w:val="24"/>
              </w:rPr>
            </w:pPr>
            <w:r w:rsidRPr="004F7153">
              <w:rPr>
                <w:rFonts w:cs="Arial"/>
                <w:szCs w:val="24"/>
              </w:rPr>
              <w:t>Pneumococcal</w:t>
            </w:r>
          </w:p>
        </w:tc>
        <w:tc>
          <w:tcPr>
            <w:tcW w:w="5641" w:type="dxa"/>
            <w:vMerge/>
          </w:tcPr>
          <w:p w14:paraId="12823C6F" w14:textId="77777777" w:rsidR="006D481D" w:rsidRPr="004F7153" w:rsidRDefault="006D481D" w:rsidP="006D481D">
            <w:pPr>
              <w:rPr>
                <w:rFonts w:cs="Arial"/>
                <w:szCs w:val="24"/>
              </w:rPr>
            </w:pPr>
          </w:p>
        </w:tc>
      </w:tr>
      <w:tr w:rsidR="006D481D" w14:paraId="4492B5FD" w14:textId="77777777" w:rsidTr="00EF7376">
        <w:tc>
          <w:tcPr>
            <w:tcW w:w="3715" w:type="dxa"/>
            <w:vAlign w:val="center"/>
          </w:tcPr>
          <w:p w14:paraId="452C028C" w14:textId="77777777" w:rsidR="006D481D" w:rsidRPr="004F7153" w:rsidRDefault="006D481D" w:rsidP="00EF230F">
            <w:pPr>
              <w:jc w:val="center"/>
              <w:rPr>
                <w:rFonts w:cs="Arial"/>
                <w:szCs w:val="24"/>
              </w:rPr>
            </w:pPr>
            <w:r w:rsidRPr="004F7153">
              <w:rPr>
                <w:rFonts w:cs="Arial"/>
                <w:szCs w:val="24"/>
              </w:rPr>
              <w:t>Poliomyelitis</w:t>
            </w:r>
          </w:p>
        </w:tc>
        <w:tc>
          <w:tcPr>
            <w:tcW w:w="5641" w:type="dxa"/>
            <w:vMerge/>
          </w:tcPr>
          <w:p w14:paraId="446A7EE3" w14:textId="77777777" w:rsidR="006D481D" w:rsidRPr="004F7153" w:rsidRDefault="006D481D" w:rsidP="006D481D">
            <w:pPr>
              <w:rPr>
                <w:rFonts w:cs="Arial"/>
                <w:szCs w:val="24"/>
              </w:rPr>
            </w:pPr>
          </w:p>
        </w:tc>
      </w:tr>
      <w:tr w:rsidR="006D481D" w14:paraId="5C0B50FA" w14:textId="77777777" w:rsidTr="00EF7376">
        <w:tc>
          <w:tcPr>
            <w:tcW w:w="3715" w:type="dxa"/>
            <w:vAlign w:val="center"/>
          </w:tcPr>
          <w:p w14:paraId="4B5C777D" w14:textId="77777777" w:rsidR="006D481D" w:rsidRPr="004F7153" w:rsidRDefault="006D481D" w:rsidP="00EF230F">
            <w:pPr>
              <w:jc w:val="center"/>
              <w:rPr>
                <w:rFonts w:cs="Arial"/>
                <w:szCs w:val="24"/>
              </w:rPr>
            </w:pPr>
            <w:r w:rsidRPr="004F7153">
              <w:rPr>
                <w:rFonts w:cs="Arial"/>
                <w:szCs w:val="24"/>
              </w:rPr>
              <w:t>Rotavirus</w:t>
            </w:r>
          </w:p>
        </w:tc>
        <w:tc>
          <w:tcPr>
            <w:tcW w:w="5641" w:type="dxa"/>
            <w:vMerge/>
          </w:tcPr>
          <w:p w14:paraId="3560C250" w14:textId="77777777" w:rsidR="006D481D" w:rsidRPr="004F7153" w:rsidRDefault="006D481D" w:rsidP="006D481D">
            <w:pPr>
              <w:rPr>
                <w:rFonts w:cs="Arial"/>
                <w:szCs w:val="24"/>
              </w:rPr>
            </w:pPr>
          </w:p>
        </w:tc>
      </w:tr>
      <w:tr w:rsidR="006D481D" w14:paraId="7F4B9850" w14:textId="77777777" w:rsidTr="00EF7376">
        <w:tc>
          <w:tcPr>
            <w:tcW w:w="3715" w:type="dxa"/>
            <w:vAlign w:val="center"/>
          </w:tcPr>
          <w:p w14:paraId="392E5F76" w14:textId="77777777" w:rsidR="006D481D" w:rsidRPr="004F7153" w:rsidRDefault="006D481D" w:rsidP="00EF230F">
            <w:pPr>
              <w:jc w:val="center"/>
              <w:rPr>
                <w:rFonts w:cs="Arial"/>
                <w:szCs w:val="24"/>
              </w:rPr>
            </w:pPr>
            <w:r w:rsidRPr="004F7153">
              <w:rPr>
                <w:rFonts w:cs="Arial"/>
                <w:szCs w:val="24"/>
              </w:rPr>
              <w:t>Rubella</w:t>
            </w:r>
          </w:p>
        </w:tc>
        <w:tc>
          <w:tcPr>
            <w:tcW w:w="5641" w:type="dxa"/>
            <w:vMerge/>
          </w:tcPr>
          <w:p w14:paraId="43110723" w14:textId="77777777" w:rsidR="006D481D" w:rsidRPr="004F7153" w:rsidRDefault="006D481D" w:rsidP="006D481D">
            <w:pPr>
              <w:rPr>
                <w:rFonts w:cs="Arial"/>
                <w:szCs w:val="24"/>
              </w:rPr>
            </w:pPr>
          </w:p>
        </w:tc>
      </w:tr>
      <w:tr w:rsidR="006D481D" w14:paraId="71C15EF5" w14:textId="77777777" w:rsidTr="00EF7376">
        <w:tc>
          <w:tcPr>
            <w:tcW w:w="3715" w:type="dxa"/>
            <w:vAlign w:val="center"/>
          </w:tcPr>
          <w:p w14:paraId="121F23A9" w14:textId="77777777" w:rsidR="006D481D" w:rsidRPr="004F7153" w:rsidRDefault="006D481D" w:rsidP="00EF230F">
            <w:pPr>
              <w:jc w:val="center"/>
              <w:rPr>
                <w:rFonts w:cs="Arial"/>
                <w:szCs w:val="24"/>
              </w:rPr>
            </w:pPr>
            <w:r w:rsidRPr="004F7153">
              <w:rPr>
                <w:rFonts w:cs="Arial"/>
                <w:szCs w:val="24"/>
              </w:rPr>
              <w:t>Tetanus</w:t>
            </w:r>
          </w:p>
        </w:tc>
        <w:tc>
          <w:tcPr>
            <w:tcW w:w="5641" w:type="dxa"/>
            <w:vMerge/>
          </w:tcPr>
          <w:p w14:paraId="4FA7C1C4" w14:textId="77777777" w:rsidR="006D481D" w:rsidRPr="004F7153" w:rsidRDefault="006D481D" w:rsidP="006D481D">
            <w:pPr>
              <w:rPr>
                <w:rFonts w:cs="Arial"/>
                <w:szCs w:val="24"/>
              </w:rPr>
            </w:pPr>
          </w:p>
        </w:tc>
      </w:tr>
      <w:tr w:rsidR="006D481D" w14:paraId="11B9A9D1" w14:textId="77777777" w:rsidTr="00EF7376">
        <w:tc>
          <w:tcPr>
            <w:tcW w:w="3715" w:type="dxa"/>
            <w:vAlign w:val="center"/>
          </w:tcPr>
          <w:p w14:paraId="2264C648" w14:textId="77777777" w:rsidR="006D481D" w:rsidRPr="004F7153" w:rsidRDefault="006D481D" w:rsidP="00EF230F">
            <w:pPr>
              <w:jc w:val="center"/>
              <w:rPr>
                <w:rFonts w:cs="Arial"/>
                <w:szCs w:val="24"/>
              </w:rPr>
            </w:pPr>
            <w:r w:rsidRPr="004F7153">
              <w:rPr>
                <w:rFonts w:cs="Arial"/>
                <w:szCs w:val="24"/>
              </w:rPr>
              <w:t>Varicella</w:t>
            </w:r>
          </w:p>
        </w:tc>
        <w:tc>
          <w:tcPr>
            <w:tcW w:w="5641" w:type="dxa"/>
            <w:vMerge/>
          </w:tcPr>
          <w:p w14:paraId="0F177394" w14:textId="77777777" w:rsidR="006D481D" w:rsidRPr="004F7153" w:rsidRDefault="006D481D" w:rsidP="006D481D">
            <w:pPr>
              <w:rPr>
                <w:rFonts w:cs="Arial"/>
                <w:szCs w:val="24"/>
              </w:rPr>
            </w:pPr>
          </w:p>
        </w:tc>
      </w:tr>
    </w:tbl>
    <w:p w14:paraId="1AB4817B" w14:textId="77777777" w:rsidR="002C1B97" w:rsidRDefault="002C1B97" w:rsidP="004F7153">
      <w:pPr>
        <w:rPr>
          <w:szCs w:val="24"/>
          <w:lang w:val="en-US"/>
        </w:rPr>
      </w:pPr>
    </w:p>
    <w:p w14:paraId="19D81B43" w14:textId="77777777" w:rsidR="002C1B97" w:rsidRDefault="002C1B97" w:rsidP="002C1B97">
      <w:pPr>
        <w:rPr>
          <w:lang w:val="en-US"/>
        </w:rPr>
      </w:pPr>
      <w:r>
        <w:rPr>
          <w:lang w:val="en-US"/>
        </w:rPr>
        <w:br w:type="page"/>
      </w:r>
    </w:p>
    <w:p w14:paraId="129A8913" w14:textId="77777777" w:rsidR="00BD1133" w:rsidRPr="001355D7" w:rsidRDefault="00BD1133" w:rsidP="004F7153">
      <w:pPr>
        <w:rPr>
          <w:szCs w:val="24"/>
          <w:lang w:val="en-US"/>
        </w:rPr>
      </w:pPr>
    </w:p>
    <w:p w14:paraId="4D894610" w14:textId="77777777" w:rsidR="00BD1133" w:rsidRPr="001355D7" w:rsidRDefault="00BD1133" w:rsidP="00BD1133">
      <w:pPr>
        <w:keepLines/>
        <w:jc w:val="center"/>
        <w:rPr>
          <w:rFonts w:cs="Arial"/>
          <w:b/>
        </w:rPr>
      </w:pPr>
      <w:r w:rsidRPr="001355D7">
        <w:rPr>
          <w:rFonts w:cs="Arial"/>
          <w:b/>
        </w:rPr>
        <w:t>APPENDIX 3</w:t>
      </w:r>
    </w:p>
    <w:p w14:paraId="2651BB71" w14:textId="77777777" w:rsidR="00BD1133" w:rsidRPr="001355D7" w:rsidRDefault="00BD1133" w:rsidP="00BD1133">
      <w:pPr>
        <w:rPr>
          <w:lang w:val="en-US"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BD1133" w:rsidRPr="001355D7" w14:paraId="39DC10EF" w14:textId="77777777" w:rsidTr="006C1961">
        <w:trPr>
          <w:trHeight w:val="166"/>
        </w:trPr>
        <w:tc>
          <w:tcPr>
            <w:tcW w:w="9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890998C" w14:textId="77777777" w:rsidR="00BD1133" w:rsidRPr="001355D7" w:rsidRDefault="00BD1133" w:rsidP="006C1961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Cs w:val="23"/>
              </w:rPr>
            </w:pPr>
          </w:p>
          <w:p w14:paraId="4E5F4BE0" w14:textId="77777777" w:rsidR="00BD1133" w:rsidRPr="001355D7" w:rsidRDefault="00BD1133" w:rsidP="006C19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3"/>
              </w:rPr>
            </w:pPr>
            <w:r w:rsidRPr="001355D7">
              <w:rPr>
                <w:rFonts w:cs="Arial"/>
                <w:b/>
                <w:szCs w:val="23"/>
              </w:rPr>
              <w:t>Approved Oral Paracetamol Liquid Products</w:t>
            </w:r>
          </w:p>
          <w:p w14:paraId="38EEBD2C" w14:textId="77777777" w:rsidR="00BD1133" w:rsidRPr="001355D7" w:rsidRDefault="00BD1133" w:rsidP="006C1961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3"/>
              </w:rPr>
            </w:pPr>
          </w:p>
        </w:tc>
      </w:tr>
    </w:tbl>
    <w:p w14:paraId="4A827365" w14:textId="77777777" w:rsidR="00BD1133" w:rsidRPr="001355D7" w:rsidRDefault="00BD1133" w:rsidP="00BD1133">
      <w:pPr>
        <w:jc w:val="center"/>
        <w:rPr>
          <w:b/>
        </w:rPr>
      </w:pPr>
    </w:p>
    <w:p w14:paraId="0991C9FA" w14:textId="12D612A5" w:rsidR="00BD1133" w:rsidRPr="001355D7" w:rsidRDefault="000E60A8" w:rsidP="00BD1133">
      <w:pPr>
        <w:rPr>
          <w:lang w:val="en-US"/>
        </w:rPr>
      </w:pPr>
      <w:r>
        <w:rPr>
          <w:lang w:val="en-US"/>
        </w:rPr>
        <w:t>Enrolled nurses</w:t>
      </w:r>
      <w:r w:rsidR="00BD1133" w:rsidRPr="001355D7">
        <w:rPr>
          <w:lang w:val="en-US"/>
        </w:rPr>
        <w:t xml:space="preserve"> may administer or supply paracetamol oral liquid in accordance with this SASA as listed in the table below: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29"/>
        <w:gridCol w:w="2725"/>
        <w:gridCol w:w="4043"/>
      </w:tblGrid>
      <w:tr w:rsidR="001355D7" w:rsidRPr="001355D7" w14:paraId="45090276" w14:textId="77777777" w:rsidTr="00FB2319">
        <w:trPr>
          <w:trHeight w:val="454"/>
        </w:trPr>
        <w:tc>
          <w:tcPr>
            <w:tcW w:w="2777" w:type="dxa"/>
            <w:vAlign w:val="center"/>
          </w:tcPr>
          <w:p w14:paraId="38FE3EF5" w14:textId="77777777" w:rsidR="008E3525" w:rsidRPr="001355D7" w:rsidRDefault="008E3525" w:rsidP="00DE4588">
            <w:pPr>
              <w:spacing w:after="0"/>
              <w:jc w:val="center"/>
              <w:rPr>
                <w:b/>
                <w:szCs w:val="24"/>
                <w:lang w:val="en-US"/>
              </w:rPr>
            </w:pPr>
            <w:r w:rsidRPr="001355D7">
              <w:rPr>
                <w:b/>
                <w:szCs w:val="24"/>
                <w:lang w:val="en-US"/>
              </w:rPr>
              <w:t>Oral Paracetamol Liquid Product</w:t>
            </w:r>
          </w:p>
        </w:tc>
        <w:tc>
          <w:tcPr>
            <w:tcW w:w="2778" w:type="dxa"/>
            <w:vAlign w:val="center"/>
          </w:tcPr>
          <w:p w14:paraId="0CC20D41" w14:textId="77777777" w:rsidR="008E3525" w:rsidRPr="001355D7" w:rsidRDefault="00AC2BEF" w:rsidP="00DE4588">
            <w:pPr>
              <w:spacing w:after="0"/>
              <w:jc w:val="center"/>
              <w:rPr>
                <w:b/>
                <w:szCs w:val="24"/>
                <w:lang w:val="en-US"/>
              </w:rPr>
            </w:pPr>
            <w:r w:rsidRPr="001355D7">
              <w:rPr>
                <w:b/>
                <w:szCs w:val="24"/>
                <w:lang w:val="en-US"/>
              </w:rPr>
              <w:t xml:space="preserve">Recommended </w:t>
            </w:r>
            <w:r w:rsidR="008E3525" w:rsidRPr="001355D7">
              <w:rPr>
                <w:b/>
                <w:szCs w:val="24"/>
                <w:lang w:val="en-US"/>
              </w:rPr>
              <w:t>Age Group</w:t>
            </w:r>
          </w:p>
        </w:tc>
        <w:tc>
          <w:tcPr>
            <w:tcW w:w="4168" w:type="dxa"/>
            <w:vAlign w:val="center"/>
          </w:tcPr>
          <w:p w14:paraId="0B833EB3" w14:textId="77777777" w:rsidR="008E3525" w:rsidRPr="001355D7" w:rsidRDefault="008E3525" w:rsidP="00BF1A7A">
            <w:pPr>
              <w:spacing w:after="0"/>
              <w:jc w:val="center"/>
              <w:rPr>
                <w:b/>
                <w:szCs w:val="24"/>
                <w:lang w:val="en-US"/>
              </w:rPr>
            </w:pPr>
            <w:r w:rsidRPr="001355D7">
              <w:rPr>
                <w:b/>
                <w:szCs w:val="24"/>
                <w:lang w:val="en-US"/>
              </w:rPr>
              <w:t>Approved condition</w:t>
            </w:r>
          </w:p>
        </w:tc>
      </w:tr>
      <w:tr w:rsidR="001355D7" w:rsidRPr="001355D7" w14:paraId="21340009" w14:textId="77777777" w:rsidTr="00FB2319">
        <w:tc>
          <w:tcPr>
            <w:tcW w:w="2777" w:type="dxa"/>
          </w:tcPr>
          <w:p w14:paraId="7BF1B911" w14:textId="77777777" w:rsidR="008E3187" w:rsidRDefault="008E3525" w:rsidP="000E4AB9">
            <w:pPr>
              <w:rPr>
                <w:szCs w:val="24"/>
                <w:lang w:val="en-US"/>
              </w:rPr>
            </w:pPr>
            <w:r w:rsidRPr="001355D7">
              <w:rPr>
                <w:szCs w:val="24"/>
                <w:lang w:val="en-US"/>
              </w:rPr>
              <w:t>100mg/mL, 20mL</w:t>
            </w:r>
            <w:r w:rsidR="00AC2BEF" w:rsidRPr="001355D7">
              <w:rPr>
                <w:szCs w:val="24"/>
                <w:lang w:val="en-US"/>
              </w:rPr>
              <w:t xml:space="preserve"> drops (original manufacturer’s pack)</w:t>
            </w:r>
            <w:r w:rsidR="006F43DA">
              <w:rPr>
                <w:szCs w:val="24"/>
                <w:lang w:val="en-US"/>
              </w:rPr>
              <w:t xml:space="preserve"> </w:t>
            </w:r>
          </w:p>
          <w:p w14:paraId="05B053DE" w14:textId="57747BD8" w:rsidR="006F43DA" w:rsidRPr="001355D7" w:rsidRDefault="00933146" w:rsidP="000E4AB9">
            <w:pPr>
              <w:rPr>
                <w:b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or equivalent </w:t>
            </w:r>
            <w:r w:rsidR="00E302EF">
              <w:rPr>
                <w:szCs w:val="24"/>
                <w:lang w:val="en-US"/>
              </w:rPr>
              <w:t>age-appropriate</w:t>
            </w:r>
            <w:r>
              <w:rPr>
                <w:szCs w:val="24"/>
                <w:lang w:val="en-US"/>
              </w:rPr>
              <w:t xml:space="preserve"> formulation (original manufacturer’s pack) </w:t>
            </w:r>
          </w:p>
        </w:tc>
        <w:tc>
          <w:tcPr>
            <w:tcW w:w="2778" w:type="dxa"/>
          </w:tcPr>
          <w:p w14:paraId="588E2DCF" w14:textId="71289C90" w:rsidR="008E3525" w:rsidRPr="001355D7" w:rsidRDefault="008E3525" w:rsidP="000E4AB9">
            <w:pPr>
              <w:rPr>
                <w:b/>
                <w:szCs w:val="24"/>
                <w:lang w:val="en-US"/>
              </w:rPr>
            </w:pPr>
            <w:r w:rsidRPr="001355D7">
              <w:rPr>
                <w:lang w:val="en-US"/>
              </w:rPr>
              <w:t>One month</w:t>
            </w:r>
            <w:r w:rsidR="00E302EF">
              <w:rPr>
                <w:lang w:val="en-US"/>
              </w:rPr>
              <w:t>-</w:t>
            </w:r>
            <w:r w:rsidRPr="001355D7">
              <w:rPr>
                <w:lang w:val="en-US"/>
              </w:rPr>
              <w:t>of</w:t>
            </w:r>
            <w:r w:rsidR="00E302EF">
              <w:rPr>
                <w:lang w:val="en-US"/>
              </w:rPr>
              <w:t>-</w:t>
            </w:r>
            <w:r w:rsidRPr="001355D7">
              <w:rPr>
                <w:lang w:val="en-US"/>
              </w:rPr>
              <w:t>age to two</w:t>
            </w:r>
            <w:r w:rsidR="00E302EF">
              <w:rPr>
                <w:lang w:val="en-US"/>
              </w:rPr>
              <w:t xml:space="preserve"> </w:t>
            </w:r>
            <w:r w:rsidRPr="001355D7">
              <w:rPr>
                <w:lang w:val="en-US"/>
              </w:rPr>
              <w:t>years</w:t>
            </w:r>
            <w:r w:rsidR="00E302EF">
              <w:rPr>
                <w:lang w:val="en-US"/>
              </w:rPr>
              <w:t>-</w:t>
            </w:r>
            <w:r w:rsidRPr="001355D7">
              <w:rPr>
                <w:lang w:val="en-US"/>
              </w:rPr>
              <w:t>of</w:t>
            </w:r>
            <w:r w:rsidR="00E302EF">
              <w:rPr>
                <w:lang w:val="en-US"/>
              </w:rPr>
              <w:t>-</w:t>
            </w:r>
            <w:r w:rsidRPr="001355D7">
              <w:rPr>
                <w:lang w:val="en-US"/>
              </w:rPr>
              <w:t>age</w:t>
            </w:r>
          </w:p>
        </w:tc>
        <w:tc>
          <w:tcPr>
            <w:tcW w:w="4168" w:type="dxa"/>
          </w:tcPr>
          <w:p w14:paraId="618046F2" w14:textId="3A1A7641" w:rsidR="00FB2319" w:rsidRPr="001355D7" w:rsidRDefault="00AC2BEF" w:rsidP="00FB2319">
            <w:pPr>
              <w:pStyle w:val="ListParagraph"/>
              <w:numPr>
                <w:ilvl w:val="0"/>
                <w:numId w:val="5"/>
              </w:numPr>
              <w:spacing w:after="120"/>
              <w:ind w:left="357" w:hanging="357"/>
              <w:rPr>
                <w:rFonts w:cs="Arial"/>
                <w:szCs w:val="24"/>
              </w:rPr>
            </w:pPr>
            <w:r w:rsidRPr="001355D7">
              <w:rPr>
                <w:rFonts w:cs="Arial"/>
                <w:szCs w:val="24"/>
              </w:rPr>
              <w:t xml:space="preserve">Use in conjunction with </w:t>
            </w:r>
            <w:r w:rsidR="008E3525" w:rsidRPr="001355D7">
              <w:rPr>
                <w:rFonts w:cs="Arial"/>
                <w:szCs w:val="24"/>
              </w:rPr>
              <w:t>dose</w:t>
            </w:r>
            <w:r w:rsidRPr="001355D7">
              <w:rPr>
                <w:rFonts w:cs="Arial"/>
                <w:szCs w:val="24"/>
              </w:rPr>
              <w:t>s</w:t>
            </w:r>
            <w:r w:rsidR="008E3525" w:rsidRPr="001355D7">
              <w:rPr>
                <w:rFonts w:cs="Arial"/>
                <w:szCs w:val="24"/>
              </w:rPr>
              <w:t xml:space="preserve"> of </w:t>
            </w:r>
            <w:r w:rsidR="00354D38" w:rsidRPr="001355D7">
              <w:rPr>
                <w:rFonts w:cs="Arial"/>
                <w:szCs w:val="24"/>
              </w:rPr>
              <w:t xml:space="preserve">Meningococcal </w:t>
            </w:r>
            <w:r w:rsidR="008E3525" w:rsidRPr="001355D7">
              <w:rPr>
                <w:rFonts w:cs="Arial"/>
                <w:szCs w:val="24"/>
              </w:rPr>
              <w:t>B</w:t>
            </w:r>
            <w:r w:rsidRPr="001355D7">
              <w:rPr>
                <w:rFonts w:cs="Arial"/>
                <w:szCs w:val="24"/>
              </w:rPr>
              <w:t xml:space="preserve"> vaccine</w:t>
            </w:r>
            <w:r w:rsidR="008E3525" w:rsidRPr="001355D7">
              <w:rPr>
                <w:rFonts w:cs="Arial"/>
                <w:szCs w:val="24"/>
              </w:rPr>
              <w:t xml:space="preserve"> (Bexsero</w:t>
            </w:r>
            <w:r w:rsidR="00255841" w:rsidRPr="001355D7">
              <w:rPr>
                <w:rFonts w:cs="Arial"/>
                <w:szCs w:val="24"/>
                <w:vertAlign w:val="superscript"/>
              </w:rPr>
              <w:t>®)</w:t>
            </w:r>
            <w:r w:rsidR="00354D38" w:rsidRPr="001355D7">
              <w:rPr>
                <w:rFonts w:cs="Arial"/>
                <w:szCs w:val="24"/>
              </w:rPr>
              <w:t xml:space="preserve"> </w:t>
            </w:r>
            <w:r w:rsidRPr="001355D7">
              <w:rPr>
                <w:rFonts w:cs="Arial"/>
                <w:szCs w:val="24"/>
              </w:rPr>
              <w:t>for pa</w:t>
            </w:r>
            <w:r w:rsidR="001355D7">
              <w:rPr>
                <w:rFonts w:cs="Arial"/>
                <w:szCs w:val="24"/>
              </w:rPr>
              <w:t xml:space="preserve">tients less than 2 </w:t>
            </w:r>
            <w:r w:rsidR="00E302EF" w:rsidRPr="001355D7">
              <w:rPr>
                <w:lang w:val="en-US"/>
              </w:rPr>
              <w:t>years</w:t>
            </w:r>
            <w:r w:rsidR="00E302EF">
              <w:rPr>
                <w:lang w:val="en-US"/>
              </w:rPr>
              <w:t>-</w:t>
            </w:r>
            <w:r w:rsidR="00E302EF" w:rsidRPr="001355D7">
              <w:rPr>
                <w:lang w:val="en-US"/>
              </w:rPr>
              <w:t>of</w:t>
            </w:r>
            <w:r w:rsidR="00E302EF">
              <w:rPr>
                <w:lang w:val="en-US"/>
              </w:rPr>
              <w:t>-</w:t>
            </w:r>
            <w:r w:rsidR="00E302EF" w:rsidRPr="001355D7">
              <w:rPr>
                <w:lang w:val="en-US"/>
              </w:rPr>
              <w:t>age</w:t>
            </w:r>
          </w:p>
          <w:p w14:paraId="112EAF92" w14:textId="77777777" w:rsidR="008E3525" w:rsidRPr="001355D7" w:rsidRDefault="00FB2319" w:rsidP="00FB2319">
            <w:pPr>
              <w:jc w:val="center"/>
              <w:rPr>
                <w:b/>
              </w:rPr>
            </w:pPr>
            <w:r w:rsidRPr="001355D7">
              <w:rPr>
                <w:b/>
              </w:rPr>
              <w:t>OR</w:t>
            </w:r>
          </w:p>
          <w:p w14:paraId="47123EF8" w14:textId="77777777" w:rsidR="00646D1A" w:rsidRPr="001355D7" w:rsidRDefault="00646D1A" w:rsidP="00AC2BEF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  <w:rPr>
                <w:rFonts w:eastAsia="Times New Roman" w:cs="Arial"/>
                <w:szCs w:val="24"/>
                <w:lang w:eastAsia="en-AU"/>
              </w:rPr>
            </w:pPr>
            <w:r w:rsidRPr="001355D7">
              <w:rPr>
                <w:rFonts w:eastAsia="Times New Roman" w:cs="Arial"/>
                <w:szCs w:val="24"/>
                <w:lang w:eastAsia="en-AU"/>
              </w:rPr>
              <w:t xml:space="preserve">Administration or supply </w:t>
            </w:r>
            <w:r w:rsidR="000E4AB9" w:rsidRPr="001355D7">
              <w:rPr>
                <w:rFonts w:eastAsia="Times New Roman" w:cs="Arial"/>
                <w:szCs w:val="24"/>
                <w:lang w:eastAsia="en-AU"/>
              </w:rPr>
              <w:t>for</w:t>
            </w:r>
            <w:r w:rsidRPr="001355D7">
              <w:rPr>
                <w:rFonts w:eastAsia="Times New Roman" w:cs="Arial"/>
                <w:szCs w:val="24"/>
                <w:lang w:eastAsia="en-AU"/>
              </w:rPr>
              <w:t xml:space="preserve"> </w:t>
            </w:r>
            <w:r w:rsidR="00AC2BEF" w:rsidRPr="001355D7">
              <w:rPr>
                <w:rFonts w:eastAsia="Times New Roman" w:cs="Arial"/>
                <w:szCs w:val="24"/>
                <w:lang w:eastAsia="en-AU"/>
              </w:rPr>
              <w:t>children</w:t>
            </w:r>
            <w:r w:rsidRPr="001355D7">
              <w:rPr>
                <w:rFonts w:eastAsia="Times New Roman" w:cs="Arial"/>
                <w:szCs w:val="24"/>
                <w:lang w:eastAsia="en-AU"/>
              </w:rPr>
              <w:t xml:space="preserve"> if they have: </w:t>
            </w:r>
          </w:p>
          <w:p w14:paraId="22067C26" w14:textId="77777777" w:rsidR="00646D1A" w:rsidRPr="001355D7" w:rsidRDefault="00646D1A" w:rsidP="00AC2BEF">
            <w:pPr>
              <w:pStyle w:val="ListParagraph"/>
              <w:numPr>
                <w:ilvl w:val="0"/>
                <w:numId w:val="6"/>
              </w:numPr>
              <w:spacing w:after="0"/>
              <w:ind w:left="754" w:hanging="357"/>
              <w:rPr>
                <w:rFonts w:eastAsia="Times New Roman" w:cs="Arial"/>
                <w:szCs w:val="24"/>
                <w:lang w:eastAsia="en-AU"/>
              </w:rPr>
            </w:pPr>
            <w:r w:rsidRPr="001355D7">
              <w:rPr>
                <w:rFonts w:eastAsia="Times New Roman" w:cs="Arial"/>
                <w:szCs w:val="24"/>
                <w:lang w:eastAsia="en-AU"/>
              </w:rPr>
              <w:t>fever of &gt;38.5°C following vaccination</w:t>
            </w:r>
          </w:p>
          <w:p w14:paraId="6DD57F4A" w14:textId="77777777" w:rsidR="00646D1A" w:rsidRPr="001355D7" w:rsidRDefault="00646D1A" w:rsidP="00AC2BEF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Cs w:val="24"/>
                <w:lang w:val="en-US"/>
              </w:rPr>
            </w:pPr>
            <w:r w:rsidRPr="001355D7">
              <w:rPr>
                <w:rFonts w:eastAsia="Times New Roman" w:cs="Arial"/>
                <w:szCs w:val="24"/>
                <w:lang w:eastAsia="en-AU"/>
              </w:rPr>
              <w:t>pain at the injection site</w:t>
            </w:r>
          </w:p>
          <w:p w14:paraId="328130A5" w14:textId="77777777" w:rsidR="000E4AB9" w:rsidRPr="001355D7" w:rsidRDefault="000E4AB9" w:rsidP="000E4AB9">
            <w:pPr>
              <w:pStyle w:val="ListParagraph"/>
              <w:spacing w:after="0"/>
              <w:rPr>
                <w:rFonts w:cs="Arial"/>
                <w:szCs w:val="24"/>
                <w:lang w:val="en-US"/>
              </w:rPr>
            </w:pPr>
          </w:p>
        </w:tc>
      </w:tr>
      <w:tr w:rsidR="001355D7" w:rsidRPr="001355D7" w14:paraId="6B99233E" w14:textId="77777777" w:rsidTr="00FB2319">
        <w:tc>
          <w:tcPr>
            <w:tcW w:w="2777" w:type="dxa"/>
          </w:tcPr>
          <w:p w14:paraId="09E8CF02" w14:textId="77777777" w:rsidR="008E3187" w:rsidRDefault="008E3525" w:rsidP="000E4AB9">
            <w:pPr>
              <w:rPr>
                <w:szCs w:val="24"/>
                <w:lang w:val="en-US"/>
              </w:rPr>
            </w:pPr>
            <w:r w:rsidRPr="001355D7">
              <w:rPr>
                <w:szCs w:val="24"/>
                <w:lang w:val="en-US"/>
              </w:rPr>
              <w:t>24mg/mL,100mL</w:t>
            </w:r>
            <w:r w:rsidR="00AC2BEF" w:rsidRPr="001355D7">
              <w:rPr>
                <w:szCs w:val="24"/>
                <w:lang w:val="en-US"/>
              </w:rPr>
              <w:t xml:space="preserve"> (original manufacturer’s pack)</w:t>
            </w:r>
            <w:r w:rsidR="00933146">
              <w:rPr>
                <w:szCs w:val="24"/>
                <w:lang w:val="en-US"/>
              </w:rPr>
              <w:t xml:space="preserve"> </w:t>
            </w:r>
          </w:p>
          <w:p w14:paraId="62F227CB" w14:textId="50858263" w:rsidR="008E3525" w:rsidRPr="001355D7" w:rsidRDefault="00933146" w:rsidP="000E4AB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or equivalent </w:t>
            </w:r>
            <w:r w:rsidR="00E302EF">
              <w:rPr>
                <w:szCs w:val="24"/>
                <w:lang w:val="en-US"/>
              </w:rPr>
              <w:t>age-appropriate</w:t>
            </w:r>
            <w:r>
              <w:rPr>
                <w:szCs w:val="24"/>
                <w:lang w:val="en-US"/>
              </w:rPr>
              <w:t xml:space="preserve"> formulation (original manufacturer’s pack) </w:t>
            </w:r>
          </w:p>
        </w:tc>
        <w:tc>
          <w:tcPr>
            <w:tcW w:w="2778" w:type="dxa"/>
          </w:tcPr>
          <w:p w14:paraId="7EED7E5E" w14:textId="6AE9CB3A" w:rsidR="008E3525" w:rsidRPr="001355D7" w:rsidRDefault="008E3525" w:rsidP="000E4AB9">
            <w:pPr>
              <w:rPr>
                <w:iCs/>
                <w:lang w:val="en-US"/>
              </w:rPr>
            </w:pPr>
            <w:r w:rsidRPr="001355D7">
              <w:rPr>
                <w:iCs/>
                <w:lang w:val="en-US"/>
              </w:rPr>
              <w:t xml:space="preserve">1 to 5 </w:t>
            </w:r>
            <w:r w:rsidR="00E302EF" w:rsidRPr="001355D7">
              <w:rPr>
                <w:lang w:val="en-US"/>
              </w:rPr>
              <w:t>years</w:t>
            </w:r>
            <w:r w:rsidR="00E302EF">
              <w:rPr>
                <w:lang w:val="en-US"/>
              </w:rPr>
              <w:t>-</w:t>
            </w:r>
            <w:r w:rsidR="00E302EF" w:rsidRPr="001355D7">
              <w:rPr>
                <w:lang w:val="en-US"/>
              </w:rPr>
              <w:t>of</w:t>
            </w:r>
            <w:r w:rsidR="00E302EF">
              <w:rPr>
                <w:lang w:val="en-US"/>
              </w:rPr>
              <w:t>-</w:t>
            </w:r>
            <w:r w:rsidR="00E302EF" w:rsidRPr="001355D7">
              <w:rPr>
                <w:lang w:val="en-US"/>
              </w:rPr>
              <w:t>age</w:t>
            </w:r>
          </w:p>
        </w:tc>
        <w:tc>
          <w:tcPr>
            <w:tcW w:w="4168" w:type="dxa"/>
          </w:tcPr>
          <w:p w14:paraId="7815E45D" w14:textId="44B2D8CC" w:rsidR="000E4AB9" w:rsidRPr="001355D7" w:rsidRDefault="00AC2BEF" w:rsidP="00AC2BEF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rPr>
                <w:rFonts w:cs="Arial"/>
                <w:szCs w:val="24"/>
              </w:rPr>
            </w:pPr>
            <w:r w:rsidRPr="001355D7">
              <w:rPr>
                <w:rFonts w:cs="Arial"/>
                <w:szCs w:val="24"/>
              </w:rPr>
              <w:t>Use in conjunction with doses of Meningococcal B vaccine (Bexsero</w:t>
            </w:r>
            <w:r w:rsidR="001355D7" w:rsidRPr="001355D7">
              <w:rPr>
                <w:rFonts w:cs="Arial"/>
                <w:szCs w:val="24"/>
                <w:vertAlign w:val="superscript"/>
              </w:rPr>
              <w:t>®</w:t>
            </w:r>
            <w:r w:rsidR="001355D7" w:rsidRPr="001355D7">
              <w:rPr>
                <w:rFonts w:cs="Arial"/>
                <w:szCs w:val="24"/>
              </w:rPr>
              <w:t>)</w:t>
            </w:r>
            <w:r w:rsidRPr="001355D7">
              <w:rPr>
                <w:rFonts w:cs="Arial"/>
                <w:szCs w:val="24"/>
              </w:rPr>
              <w:t xml:space="preserve"> for patients less than 2 </w:t>
            </w:r>
            <w:r w:rsidR="00E302EF" w:rsidRPr="001355D7">
              <w:rPr>
                <w:lang w:val="en-US"/>
              </w:rPr>
              <w:t>years</w:t>
            </w:r>
            <w:r w:rsidR="00E302EF">
              <w:rPr>
                <w:lang w:val="en-US"/>
              </w:rPr>
              <w:t>-</w:t>
            </w:r>
            <w:r w:rsidR="00E302EF" w:rsidRPr="001355D7">
              <w:rPr>
                <w:lang w:val="en-US"/>
              </w:rPr>
              <w:t>of</w:t>
            </w:r>
            <w:r w:rsidR="00E302EF">
              <w:rPr>
                <w:lang w:val="en-US"/>
              </w:rPr>
              <w:t>-</w:t>
            </w:r>
            <w:r w:rsidR="00E302EF" w:rsidRPr="001355D7">
              <w:rPr>
                <w:lang w:val="en-US"/>
              </w:rPr>
              <w:t>age</w:t>
            </w:r>
          </w:p>
          <w:p w14:paraId="7AE6CCAD" w14:textId="77777777" w:rsidR="00FB2319" w:rsidRPr="001355D7" w:rsidRDefault="00FB2319" w:rsidP="00FB2319">
            <w:pPr>
              <w:spacing w:before="120" w:after="120"/>
              <w:jc w:val="center"/>
              <w:rPr>
                <w:b/>
              </w:rPr>
            </w:pPr>
            <w:r w:rsidRPr="001355D7">
              <w:rPr>
                <w:b/>
              </w:rPr>
              <w:t>OR</w:t>
            </w:r>
          </w:p>
          <w:p w14:paraId="034703A9" w14:textId="77777777" w:rsidR="00AC2BEF" w:rsidRPr="001355D7" w:rsidRDefault="00AC2BEF" w:rsidP="00AC2BEF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rPr>
                <w:rFonts w:eastAsia="Times New Roman" w:cs="Arial"/>
                <w:szCs w:val="24"/>
                <w:lang w:eastAsia="en-AU"/>
              </w:rPr>
            </w:pPr>
            <w:r w:rsidRPr="001355D7">
              <w:rPr>
                <w:rFonts w:eastAsia="Times New Roman" w:cs="Arial"/>
                <w:szCs w:val="24"/>
                <w:lang w:eastAsia="en-AU"/>
              </w:rPr>
              <w:t>Administration or supply for children if they have: </w:t>
            </w:r>
          </w:p>
          <w:p w14:paraId="566412C8" w14:textId="77777777" w:rsidR="00AC2BEF" w:rsidRPr="001355D7" w:rsidRDefault="00AC2BEF" w:rsidP="00AC2BEF">
            <w:pPr>
              <w:pStyle w:val="ListParagraph"/>
              <w:numPr>
                <w:ilvl w:val="0"/>
                <w:numId w:val="6"/>
              </w:numPr>
              <w:spacing w:after="0"/>
              <w:ind w:left="754" w:hanging="357"/>
              <w:rPr>
                <w:rFonts w:eastAsia="Times New Roman" w:cs="Arial"/>
                <w:szCs w:val="24"/>
                <w:lang w:eastAsia="en-AU"/>
              </w:rPr>
            </w:pPr>
            <w:r w:rsidRPr="001355D7">
              <w:rPr>
                <w:rFonts w:eastAsia="Times New Roman" w:cs="Arial"/>
                <w:szCs w:val="24"/>
                <w:lang w:eastAsia="en-AU"/>
              </w:rPr>
              <w:t>fever of &gt;38.5°C following vaccination</w:t>
            </w:r>
          </w:p>
          <w:p w14:paraId="583158D3" w14:textId="77777777" w:rsidR="000E4AB9" w:rsidRPr="001355D7" w:rsidRDefault="001355D7" w:rsidP="00AC2BEF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Cs w:val="24"/>
                <w:lang w:val="en-US"/>
              </w:rPr>
            </w:pPr>
            <w:r>
              <w:rPr>
                <w:rFonts w:eastAsia="Times New Roman" w:cs="Arial"/>
                <w:szCs w:val="24"/>
                <w:lang w:eastAsia="en-AU"/>
              </w:rPr>
              <w:t>pain at the injection site</w:t>
            </w:r>
          </w:p>
          <w:p w14:paraId="78298325" w14:textId="77777777" w:rsidR="00AC2BEF" w:rsidRPr="001355D7" w:rsidRDefault="00AC2BEF" w:rsidP="00AC2BEF">
            <w:pPr>
              <w:pStyle w:val="ListParagraph"/>
              <w:spacing w:after="0"/>
              <w:rPr>
                <w:rFonts w:cs="Arial"/>
                <w:szCs w:val="24"/>
                <w:lang w:val="en-US"/>
              </w:rPr>
            </w:pPr>
          </w:p>
        </w:tc>
      </w:tr>
      <w:tr w:rsidR="008E3525" w:rsidRPr="001355D7" w14:paraId="514A31C1" w14:textId="77777777" w:rsidTr="00FB2319">
        <w:tc>
          <w:tcPr>
            <w:tcW w:w="2777" w:type="dxa"/>
          </w:tcPr>
          <w:p w14:paraId="7817704A" w14:textId="77777777" w:rsidR="008E3187" w:rsidRDefault="008E3525" w:rsidP="008C4FE2">
            <w:pPr>
              <w:rPr>
                <w:szCs w:val="24"/>
                <w:lang w:val="en-US"/>
              </w:rPr>
            </w:pPr>
            <w:r w:rsidRPr="001355D7">
              <w:rPr>
                <w:szCs w:val="24"/>
                <w:lang w:val="en-US"/>
              </w:rPr>
              <w:t>48mg/mL,100mL</w:t>
            </w:r>
            <w:r w:rsidR="00AC2BEF" w:rsidRPr="001355D7">
              <w:rPr>
                <w:szCs w:val="24"/>
                <w:lang w:val="en-US"/>
              </w:rPr>
              <w:t xml:space="preserve"> (original manufacturer’s pack)</w:t>
            </w:r>
            <w:r w:rsidR="00933146">
              <w:rPr>
                <w:szCs w:val="24"/>
                <w:lang w:val="en-US"/>
              </w:rPr>
              <w:t xml:space="preserve"> </w:t>
            </w:r>
          </w:p>
          <w:p w14:paraId="6CE9E4A7" w14:textId="208C62B1" w:rsidR="008E3525" w:rsidRPr="001355D7" w:rsidRDefault="00933146" w:rsidP="008C4FE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or equivalent </w:t>
            </w:r>
            <w:r w:rsidR="00E302EF">
              <w:rPr>
                <w:szCs w:val="24"/>
                <w:lang w:val="en-US"/>
              </w:rPr>
              <w:t>age-appropriate</w:t>
            </w:r>
            <w:r>
              <w:rPr>
                <w:szCs w:val="24"/>
                <w:lang w:val="en-US"/>
              </w:rPr>
              <w:t xml:space="preserve"> formulation (original manufacturer’s pack) </w:t>
            </w:r>
          </w:p>
        </w:tc>
        <w:tc>
          <w:tcPr>
            <w:tcW w:w="2778" w:type="dxa"/>
          </w:tcPr>
          <w:p w14:paraId="63F5C07E" w14:textId="2B12C629" w:rsidR="008E3525" w:rsidRPr="001355D7" w:rsidRDefault="008E3525" w:rsidP="000E4AB9">
            <w:pPr>
              <w:rPr>
                <w:iCs/>
                <w:lang w:val="en-US"/>
              </w:rPr>
            </w:pPr>
            <w:r w:rsidRPr="001355D7">
              <w:rPr>
                <w:iCs/>
                <w:lang w:val="en-US"/>
              </w:rPr>
              <w:t xml:space="preserve">5 to 12 </w:t>
            </w:r>
            <w:r w:rsidR="00E302EF" w:rsidRPr="001355D7">
              <w:rPr>
                <w:lang w:val="en-US"/>
              </w:rPr>
              <w:t>years</w:t>
            </w:r>
            <w:r w:rsidR="00E302EF">
              <w:rPr>
                <w:lang w:val="en-US"/>
              </w:rPr>
              <w:t>-</w:t>
            </w:r>
            <w:r w:rsidR="00E302EF" w:rsidRPr="001355D7">
              <w:rPr>
                <w:lang w:val="en-US"/>
              </w:rPr>
              <w:t>of</w:t>
            </w:r>
            <w:r w:rsidR="00E302EF">
              <w:rPr>
                <w:lang w:val="en-US"/>
              </w:rPr>
              <w:t>-</w:t>
            </w:r>
            <w:r w:rsidR="00E302EF" w:rsidRPr="001355D7">
              <w:rPr>
                <w:lang w:val="en-US"/>
              </w:rPr>
              <w:t>age</w:t>
            </w:r>
          </w:p>
        </w:tc>
        <w:tc>
          <w:tcPr>
            <w:tcW w:w="4168" w:type="dxa"/>
          </w:tcPr>
          <w:p w14:paraId="65E69C47" w14:textId="77777777" w:rsidR="00AC2BEF" w:rsidRPr="001355D7" w:rsidRDefault="00AC2BEF" w:rsidP="00AC2BEF">
            <w:pPr>
              <w:pStyle w:val="ListParagraph"/>
              <w:numPr>
                <w:ilvl w:val="0"/>
                <w:numId w:val="8"/>
              </w:numPr>
              <w:spacing w:after="0"/>
              <w:ind w:left="357" w:hanging="357"/>
              <w:rPr>
                <w:rFonts w:eastAsia="Times New Roman" w:cs="Arial"/>
                <w:szCs w:val="24"/>
                <w:lang w:eastAsia="en-AU"/>
              </w:rPr>
            </w:pPr>
            <w:r w:rsidRPr="001355D7">
              <w:rPr>
                <w:rFonts w:eastAsia="Times New Roman" w:cs="Arial"/>
                <w:szCs w:val="24"/>
                <w:lang w:eastAsia="en-AU"/>
              </w:rPr>
              <w:t>Administration or supply for children if they have: </w:t>
            </w:r>
          </w:p>
          <w:p w14:paraId="5B064F52" w14:textId="77777777" w:rsidR="00AC2BEF" w:rsidRPr="001355D7" w:rsidRDefault="00AC2BEF" w:rsidP="00AC2BEF">
            <w:pPr>
              <w:pStyle w:val="ListParagraph"/>
              <w:numPr>
                <w:ilvl w:val="0"/>
                <w:numId w:val="6"/>
              </w:numPr>
              <w:spacing w:after="0"/>
              <w:ind w:left="754" w:hanging="357"/>
              <w:rPr>
                <w:rFonts w:eastAsia="Times New Roman" w:cs="Arial"/>
                <w:szCs w:val="24"/>
                <w:lang w:eastAsia="en-AU"/>
              </w:rPr>
            </w:pPr>
            <w:r w:rsidRPr="001355D7">
              <w:rPr>
                <w:rFonts w:eastAsia="Times New Roman" w:cs="Arial"/>
                <w:szCs w:val="24"/>
                <w:lang w:eastAsia="en-AU"/>
              </w:rPr>
              <w:t>fever of &gt;38.5°C following vaccination</w:t>
            </w:r>
          </w:p>
          <w:p w14:paraId="1C1DDC7A" w14:textId="77777777" w:rsidR="00AC2BEF" w:rsidRPr="001355D7" w:rsidRDefault="001355D7" w:rsidP="00AC2BEF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Cs w:val="24"/>
                <w:lang w:val="en-US"/>
              </w:rPr>
            </w:pPr>
            <w:r>
              <w:rPr>
                <w:rFonts w:eastAsia="Times New Roman" w:cs="Arial"/>
                <w:szCs w:val="24"/>
                <w:lang w:eastAsia="en-AU"/>
              </w:rPr>
              <w:t>pain at the injection site</w:t>
            </w:r>
          </w:p>
          <w:p w14:paraId="409FE613" w14:textId="77777777" w:rsidR="000E4AB9" w:rsidRPr="001355D7" w:rsidRDefault="000E4AB9" w:rsidP="00AC2BEF">
            <w:pPr>
              <w:spacing w:after="0"/>
              <w:contextualSpacing/>
              <w:rPr>
                <w:iCs/>
                <w:lang w:val="en-US"/>
              </w:rPr>
            </w:pPr>
          </w:p>
        </w:tc>
      </w:tr>
    </w:tbl>
    <w:p w14:paraId="2663A490" w14:textId="77777777" w:rsidR="00DC0A1E" w:rsidRPr="001355D7" w:rsidRDefault="00DC0A1E" w:rsidP="00DE458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sz w:val="20"/>
          <w:szCs w:val="20"/>
          <w:lang w:eastAsia="en-AU"/>
        </w:rPr>
      </w:pPr>
    </w:p>
    <w:p w14:paraId="57ACEDEB" w14:textId="77777777" w:rsidR="008E3525" w:rsidRPr="001355D7" w:rsidRDefault="008E3525" w:rsidP="00DE458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sz w:val="20"/>
          <w:szCs w:val="20"/>
          <w:lang w:eastAsia="en-AU"/>
        </w:rPr>
      </w:pPr>
    </w:p>
    <w:p w14:paraId="203046C3" w14:textId="77777777" w:rsidR="008E3525" w:rsidRPr="001355D7" w:rsidRDefault="008E3525" w:rsidP="00DE458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sz w:val="20"/>
          <w:szCs w:val="20"/>
          <w:lang w:eastAsia="en-AU"/>
        </w:rPr>
      </w:pPr>
    </w:p>
    <w:p w14:paraId="77175A03" w14:textId="77777777" w:rsidR="00BD1133" w:rsidRPr="00027C30" w:rsidRDefault="00BD1133" w:rsidP="004F7153">
      <w:pPr>
        <w:rPr>
          <w:color w:val="FF0000"/>
          <w:szCs w:val="24"/>
          <w:lang w:val="en-US"/>
        </w:rPr>
      </w:pPr>
    </w:p>
    <w:sectPr w:rsidR="00BD1133" w:rsidRPr="00027C30" w:rsidSect="00BD1D12">
      <w:footerReference w:type="default" r:id="rId18"/>
      <w:headerReference w:type="first" r:id="rId19"/>
      <w:footerReference w:type="first" r:id="rId20"/>
      <w:pgSz w:w="11906" w:h="16838"/>
      <w:pgMar w:top="1304" w:right="851" w:bottom="340" w:left="1440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D6BA" w14:textId="77777777" w:rsidR="00DE5220" w:rsidRDefault="00DE5220" w:rsidP="0043154B">
      <w:pPr>
        <w:spacing w:after="0"/>
      </w:pPr>
      <w:r>
        <w:separator/>
      </w:r>
    </w:p>
  </w:endnote>
  <w:endnote w:type="continuationSeparator" w:id="0">
    <w:p w14:paraId="1DEFF78C" w14:textId="77777777" w:rsidR="00DE5220" w:rsidRDefault="00DE5220" w:rsidP="004315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3391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010AE2B" w14:textId="7587E7D8" w:rsidR="0043154B" w:rsidRDefault="000B7740" w:rsidP="009A212A">
            <w:pPr>
              <w:pStyle w:val="Footer"/>
              <w:tabs>
                <w:tab w:val="left" w:pos="7455"/>
              </w:tabs>
              <w:jc w:val="center"/>
            </w:pPr>
            <w:r>
              <w:rPr>
                <w:b/>
              </w:rPr>
              <w:t>SASA 0</w:t>
            </w:r>
            <w:r w:rsidR="0025183A">
              <w:rPr>
                <w:b/>
              </w:rPr>
              <w:t>32</w:t>
            </w:r>
            <w:r w:rsidR="00F5031D">
              <w:rPr>
                <w:b/>
              </w:rPr>
              <w:t>/</w:t>
            </w:r>
            <w:r w:rsidR="00B2478E">
              <w:rPr>
                <w:b/>
              </w:rPr>
              <w:t>2</w:t>
            </w:r>
            <w:r>
              <w:rPr>
                <w:b/>
              </w:rPr>
              <w:t>-20</w:t>
            </w:r>
            <w:r w:rsidR="00F05A3A">
              <w:rPr>
                <w:b/>
              </w:rPr>
              <w:t>2</w:t>
            </w:r>
            <w:r w:rsidR="00B2478E">
              <w:rPr>
                <w:b/>
              </w:rPr>
              <w:t>4</w:t>
            </w:r>
            <w:r w:rsidRPr="0043154B">
              <w:rPr>
                <w:b/>
              </w:rPr>
              <w:ptab w:relativeTo="margin" w:alignment="center" w:leader="none"/>
            </w:r>
            <w:r w:rsidRPr="0043154B">
              <w:t>Effective</w:t>
            </w:r>
            <w:r w:rsidRPr="0043154B">
              <w:rPr>
                <w:b/>
              </w:rPr>
              <w:t xml:space="preserve"> </w:t>
            </w:r>
            <w:r>
              <w:t xml:space="preserve">from: </w:t>
            </w:r>
            <w:r w:rsidR="00E302EF">
              <w:rPr>
                <w:b/>
                <w:bCs/>
              </w:rPr>
              <w:t>18</w:t>
            </w:r>
            <w:r w:rsidR="00B2478E">
              <w:rPr>
                <w:b/>
                <w:bCs/>
              </w:rPr>
              <w:t xml:space="preserve"> </w:t>
            </w:r>
            <w:r w:rsidR="00E54F83">
              <w:rPr>
                <w:b/>
                <w:bCs/>
              </w:rPr>
              <w:t>March</w:t>
            </w:r>
            <w:r w:rsidR="00B2478E">
              <w:rPr>
                <w:b/>
                <w:bCs/>
              </w:rPr>
              <w:t xml:space="preserve"> 2024</w:t>
            </w:r>
            <w:r w:rsidRPr="001355D7">
              <w:rPr>
                <w:b/>
              </w:rPr>
              <w:tab/>
            </w:r>
            <w:r w:rsidR="009A212A">
              <w:rPr>
                <w:b/>
              </w:rPr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A48D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A48D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368909"/>
      <w:docPartObj>
        <w:docPartGallery w:val="Page Numbers (Bottom of Page)"/>
        <w:docPartUnique/>
      </w:docPartObj>
    </w:sdtPr>
    <w:sdtEndPr/>
    <w:sdtContent>
      <w:sdt>
        <w:sdtPr>
          <w:id w:val="859158484"/>
          <w:docPartObj>
            <w:docPartGallery w:val="Page Numbers (Top of Page)"/>
            <w:docPartUnique/>
          </w:docPartObj>
        </w:sdtPr>
        <w:sdtEndPr/>
        <w:sdtContent>
          <w:p w14:paraId="6A6C06FF" w14:textId="52AF17DB" w:rsidR="00507105" w:rsidRDefault="00507105" w:rsidP="00507105">
            <w:pPr>
              <w:pStyle w:val="Footer"/>
              <w:jc w:val="center"/>
            </w:pPr>
            <w:r>
              <w:rPr>
                <w:b/>
              </w:rPr>
              <w:t>SASA 0</w:t>
            </w:r>
            <w:r w:rsidR="0025183A">
              <w:rPr>
                <w:b/>
              </w:rPr>
              <w:t>32</w:t>
            </w:r>
            <w:r>
              <w:rPr>
                <w:b/>
              </w:rPr>
              <w:t>/</w:t>
            </w:r>
            <w:r w:rsidR="00B2478E">
              <w:rPr>
                <w:b/>
              </w:rPr>
              <w:t>2</w:t>
            </w:r>
            <w:r>
              <w:rPr>
                <w:b/>
              </w:rPr>
              <w:t>-</w:t>
            </w:r>
            <w:r w:rsidRPr="001355D7">
              <w:rPr>
                <w:b/>
              </w:rPr>
              <w:t>20</w:t>
            </w:r>
            <w:r w:rsidR="00F05A3A" w:rsidRPr="001355D7">
              <w:rPr>
                <w:b/>
              </w:rPr>
              <w:t>2</w:t>
            </w:r>
            <w:r w:rsidR="00B2478E">
              <w:rPr>
                <w:b/>
              </w:rPr>
              <w:t>4</w:t>
            </w:r>
            <w:r w:rsidRPr="001355D7">
              <w:rPr>
                <w:b/>
              </w:rPr>
              <w:ptab w:relativeTo="margin" w:alignment="center" w:leader="none"/>
            </w:r>
            <w:r w:rsidRPr="001355D7">
              <w:t>Effective</w:t>
            </w:r>
            <w:r w:rsidRPr="001355D7">
              <w:rPr>
                <w:b/>
              </w:rPr>
              <w:t xml:space="preserve"> </w:t>
            </w:r>
            <w:r w:rsidRPr="001355D7">
              <w:t>from:</w:t>
            </w:r>
            <w:r w:rsidRPr="001355D7">
              <w:rPr>
                <w:b/>
              </w:rPr>
              <w:t xml:space="preserve"> </w:t>
            </w:r>
            <w:r w:rsidR="00E302EF">
              <w:rPr>
                <w:b/>
              </w:rPr>
              <w:t>18</w:t>
            </w:r>
            <w:r w:rsidR="00B2478E">
              <w:rPr>
                <w:b/>
              </w:rPr>
              <w:t xml:space="preserve"> </w:t>
            </w:r>
            <w:r w:rsidR="00E54F83">
              <w:rPr>
                <w:b/>
              </w:rPr>
              <w:t>March</w:t>
            </w:r>
            <w:r w:rsidR="00B2478E">
              <w:rPr>
                <w:b/>
              </w:rPr>
              <w:t xml:space="preserve"> 2024</w:t>
            </w:r>
            <w:r>
              <w:rPr>
                <w:b/>
              </w:rPr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A48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A48D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0EB17" w14:textId="77777777" w:rsidR="00DE5220" w:rsidRDefault="00DE5220" w:rsidP="0043154B">
      <w:pPr>
        <w:spacing w:after="0"/>
      </w:pPr>
      <w:r>
        <w:separator/>
      </w:r>
    </w:p>
  </w:footnote>
  <w:footnote w:type="continuationSeparator" w:id="0">
    <w:p w14:paraId="2A2D0F99" w14:textId="77777777" w:rsidR="00DE5220" w:rsidRDefault="00DE5220" w:rsidP="004315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27BD" w14:textId="77777777" w:rsidR="00507105" w:rsidRDefault="00507105">
    <w:pPr>
      <w:pStyle w:val="Header"/>
    </w:pPr>
    <w:r>
      <w:rPr>
        <w:noProof/>
        <w:lang w:eastAsia="en-AU"/>
      </w:rPr>
      <w:drawing>
        <wp:inline distT="0" distB="0" distL="0" distR="0" wp14:anchorId="2CEA4F8B" wp14:editId="33FA5C51">
          <wp:extent cx="3103245" cy="539750"/>
          <wp:effectExtent l="0" t="0" r="1905" b="0"/>
          <wp:docPr id="1" name="Picture 1" descr="Department of Health Logo, Government of Western Australia. Image of Government state badge." title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overnment of Western Australia, Department of Health - delivering a healthy W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1032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75D60"/>
    <w:multiLevelType w:val="hybridMultilevel"/>
    <w:tmpl w:val="D85CFB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C247B"/>
    <w:multiLevelType w:val="hybridMultilevel"/>
    <w:tmpl w:val="C33EB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D6CA3"/>
    <w:multiLevelType w:val="hybridMultilevel"/>
    <w:tmpl w:val="23E69416"/>
    <w:lvl w:ilvl="0" w:tplc="97C28DB0">
      <w:start w:val="1"/>
      <w:numFmt w:val="lowerLetter"/>
      <w:lvlText w:val="%1."/>
      <w:lvlJc w:val="left"/>
      <w:pPr>
        <w:ind w:left="786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7EC75C7"/>
    <w:multiLevelType w:val="hybridMultilevel"/>
    <w:tmpl w:val="333E2E30"/>
    <w:lvl w:ilvl="0" w:tplc="0C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486D4BCE"/>
    <w:multiLevelType w:val="hybridMultilevel"/>
    <w:tmpl w:val="D29C447C"/>
    <w:lvl w:ilvl="0" w:tplc="0C090019">
      <w:start w:val="1"/>
      <w:numFmt w:val="lowerLetter"/>
      <w:lvlText w:val="%1."/>
      <w:lvlJc w:val="left"/>
      <w:pPr>
        <w:ind w:left="75" w:hanging="360"/>
      </w:pPr>
    </w:lvl>
    <w:lvl w:ilvl="1" w:tplc="0C090019" w:tentative="1">
      <w:start w:val="1"/>
      <w:numFmt w:val="lowerLetter"/>
      <w:lvlText w:val="%2."/>
      <w:lvlJc w:val="left"/>
      <w:pPr>
        <w:ind w:left="795" w:hanging="360"/>
      </w:pPr>
    </w:lvl>
    <w:lvl w:ilvl="2" w:tplc="0C09001B" w:tentative="1">
      <w:start w:val="1"/>
      <w:numFmt w:val="lowerRoman"/>
      <w:lvlText w:val="%3."/>
      <w:lvlJc w:val="right"/>
      <w:pPr>
        <w:ind w:left="1515" w:hanging="180"/>
      </w:pPr>
    </w:lvl>
    <w:lvl w:ilvl="3" w:tplc="0C09000F" w:tentative="1">
      <w:start w:val="1"/>
      <w:numFmt w:val="decimal"/>
      <w:lvlText w:val="%4."/>
      <w:lvlJc w:val="left"/>
      <w:pPr>
        <w:ind w:left="2235" w:hanging="360"/>
      </w:pPr>
    </w:lvl>
    <w:lvl w:ilvl="4" w:tplc="0C090019" w:tentative="1">
      <w:start w:val="1"/>
      <w:numFmt w:val="lowerLetter"/>
      <w:lvlText w:val="%5."/>
      <w:lvlJc w:val="left"/>
      <w:pPr>
        <w:ind w:left="2955" w:hanging="360"/>
      </w:pPr>
    </w:lvl>
    <w:lvl w:ilvl="5" w:tplc="0C09001B" w:tentative="1">
      <w:start w:val="1"/>
      <w:numFmt w:val="lowerRoman"/>
      <w:lvlText w:val="%6."/>
      <w:lvlJc w:val="right"/>
      <w:pPr>
        <w:ind w:left="3675" w:hanging="180"/>
      </w:pPr>
    </w:lvl>
    <w:lvl w:ilvl="6" w:tplc="0C09000F" w:tentative="1">
      <w:start w:val="1"/>
      <w:numFmt w:val="decimal"/>
      <w:lvlText w:val="%7."/>
      <w:lvlJc w:val="left"/>
      <w:pPr>
        <w:ind w:left="4395" w:hanging="360"/>
      </w:pPr>
    </w:lvl>
    <w:lvl w:ilvl="7" w:tplc="0C090019" w:tentative="1">
      <w:start w:val="1"/>
      <w:numFmt w:val="lowerLetter"/>
      <w:lvlText w:val="%8."/>
      <w:lvlJc w:val="left"/>
      <w:pPr>
        <w:ind w:left="5115" w:hanging="360"/>
      </w:pPr>
    </w:lvl>
    <w:lvl w:ilvl="8" w:tplc="0C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5" w15:restartNumberingAfterBreak="0">
    <w:nsid w:val="4A7F297E"/>
    <w:multiLevelType w:val="hybridMultilevel"/>
    <w:tmpl w:val="1598A772"/>
    <w:lvl w:ilvl="0" w:tplc="0C09000F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320C9"/>
    <w:multiLevelType w:val="hybridMultilevel"/>
    <w:tmpl w:val="62E8E250"/>
    <w:lvl w:ilvl="0" w:tplc="FD32FC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34D2E12"/>
    <w:multiLevelType w:val="hybridMultilevel"/>
    <w:tmpl w:val="492C8E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786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D2A23"/>
    <w:multiLevelType w:val="hybridMultilevel"/>
    <w:tmpl w:val="30DE0820"/>
    <w:lvl w:ilvl="0" w:tplc="A90CA26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84CA4"/>
    <w:multiLevelType w:val="hybridMultilevel"/>
    <w:tmpl w:val="9C90BBA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911336">
    <w:abstractNumId w:val="7"/>
  </w:num>
  <w:num w:numId="2" w16cid:durableId="710498220">
    <w:abstractNumId w:val="9"/>
  </w:num>
  <w:num w:numId="3" w16cid:durableId="638534845">
    <w:abstractNumId w:val="4"/>
  </w:num>
  <w:num w:numId="4" w16cid:durableId="1766800003">
    <w:abstractNumId w:val="2"/>
  </w:num>
  <w:num w:numId="5" w16cid:durableId="901401948">
    <w:abstractNumId w:val="5"/>
  </w:num>
  <w:num w:numId="6" w16cid:durableId="1211646379">
    <w:abstractNumId w:val="1"/>
  </w:num>
  <w:num w:numId="7" w16cid:durableId="675572928">
    <w:abstractNumId w:val="8"/>
  </w:num>
  <w:num w:numId="8" w16cid:durableId="1867324591">
    <w:abstractNumId w:val="0"/>
  </w:num>
  <w:num w:numId="9" w16cid:durableId="1917932187">
    <w:abstractNumId w:val="3"/>
  </w:num>
  <w:num w:numId="10" w16cid:durableId="142082728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4B"/>
    <w:rsid w:val="00027C30"/>
    <w:rsid w:val="00046E1E"/>
    <w:rsid w:val="00056369"/>
    <w:rsid w:val="000727DC"/>
    <w:rsid w:val="000B7740"/>
    <w:rsid w:val="000C360C"/>
    <w:rsid w:val="000E4AB9"/>
    <w:rsid w:val="000E60A8"/>
    <w:rsid w:val="000F7D12"/>
    <w:rsid w:val="00100BA0"/>
    <w:rsid w:val="001355D7"/>
    <w:rsid w:val="001437E0"/>
    <w:rsid w:val="001507A5"/>
    <w:rsid w:val="00155E93"/>
    <w:rsid w:val="00171B7B"/>
    <w:rsid w:val="001925DA"/>
    <w:rsid w:val="001A0675"/>
    <w:rsid w:val="001A1D2A"/>
    <w:rsid w:val="001A395A"/>
    <w:rsid w:val="001B76C9"/>
    <w:rsid w:val="001C7D1F"/>
    <w:rsid w:val="001D61BC"/>
    <w:rsid w:val="001D7A08"/>
    <w:rsid w:val="001F6030"/>
    <w:rsid w:val="001F68E9"/>
    <w:rsid w:val="00220E8F"/>
    <w:rsid w:val="00230738"/>
    <w:rsid w:val="002421A3"/>
    <w:rsid w:val="00245892"/>
    <w:rsid w:val="00246F49"/>
    <w:rsid w:val="0025034D"/>
    <w:rsid w:val="0025183A"/>
    <w:rsid w:val="00255841"/>
    <w:rsid w:val="002759FB"/>
    <w:rsid w:val="00282443"/>
    <w:rsid w:val="00292C64"/>
    <w:rsid w:val="002A09B7"/>
    <w:rsid w:val="002B3609"/>
    <w:rsid w:val="002B4932"/>
    <w:rsid w:val="002C1B97"/>
    <w:rsid w:val="002C3FA0"/>
    <w:rsid w:val="002C658F"/>
    <w:rsid w:val="002C7D7D"/>
    <w:rsid w:val="002D0C4C"/>
    <w:rsid w:val="002D71C9"/>
    <w:rsid w:val="002E1D53"/>
    <w:rsid w:val="00311BA4"/>
    <w:rsid w:val="00345D82"/>
    <w:rsid w:val="00354D38"/>
    <w:rsid w:val="00355004"/>
    <w:rsid w:val="0037648C"/>
    <w:rsid w:val="0038525D"/>
    <w:rsid w:val="003929E7"/>
    <w:rsid w:val="003E7FFE"/>
    <w:rsid w:val="00431175"/>
    <w:rsid w:val="0043154B"/>
    <w:rsid w:val="00460FA9"/>
    <w:rsid w:val="00466DB9"/>
    <w:rsid w:val="00470A44"/>
    <w:rsid w:val="00471692"/>
    <w:rsid w:val="004A609E"/>
    <w:rsid w:val="004A6D3B"/>
    <w:rsid w:val="004C2780"/>
    <w:rsid w:val="004C397F"/>
    <w:rsid w:val="004C6976"/>
    <w:rsid w:val="004C6AC4"/>
    <w:rsid w:val="004D1E92"/>
    <w:rsid w:val="004F7153"/>
    <w:rsid w:val="00507105"/>
    <w:rsid w:val="005426B5"/>
    <w:rsid w:val="0055225A"/>
    <w:rsid w:val="0056716B"/>
    <w:rsid w:val="00581455"/>
    <w:rsid w:val="00592914"/>
    <w:rsid w:val="005A409E"/>
    <w:rsid w:val="005A58F4"/>
    <w:rsid w:val="005C2721"/>
    <w:rsid w:val="005D1243"/>
    <w:rsid w:val="005E1487"/>
    <w:rsid w:val="00622FEF"/>
    <w:rsid w:val="00626F9A"/>
    <w:rsid w:val="00636FB1"/>
    <w:rsid w:val="00640D0B"/>
    <w:rsid w:val="00646D1A"/>
    <w:rsid w:val="00653AC3"/>
    <w:rsid w:val="0066113E"/>
    <w:rsid w:val="006643B6"/>
    <w:rsid w:val="00691291"/>
    <w:rsid w:val="00696DE3"/>
    <w:rsid w:val="006A16F4"/>
    <w:rsid w:val="006C474E"/>
    <w:rsid w:val="006D481D"/>
    <w:rsid w:val="006F43DA"/>
    <w:rsid w:val="006F52D0"/>
    <w:rsid w:val="00707DFB"/>
    <w:rsid w:val="0077027C"/>
    <w:rsid w:val="00793F37"/>
    <w:rsid w:val="007C334E"/>
    <w:rsid w:val="007D793C"/>
    <w:rsid w:val="007E79B6"/>
    <w:rsid w:val="007F5FD8"/>
    <w:rsid w:val="00802221"/>
    <w:rsid w:val="00803027"/>
    <w:rsid w:val="008129CA"/>
    <w:rsid w:val="00815CF9"/>
    <w:rsid w:val="00825FA6"/>
    <w:rsid w:val="008467E4"/>
    <w:rsid w:val="00850E32"/>
    <w:rsid w:val="00852936"/>
    <w:rsid w:val="008530BE"/>
    <w:rsid w:val="008611E6"/>
    <w:rsid w:val="00875202"/>
    <w:rsid w:val="00881846"/>
    <w:rsid w:val="0088745C"/>
    <w:rsid w:val="00887C51"/>
    <w:rsid w:val="00897837"/>
    <w:rsid w:val="008A3553"/>
    <w:rsid w:val="008A6737"/>
    <w:rsid w:val="008C4FE2"/>
    <w:rsid w:val="008C67B4"/>
    <w:rsid w:val="008E3187"/>
    <w:rsid w:val="008E3525"/>
    <w:rsid w:val="008E4E8A"/>
    <w:rsid w:val="008F7FE4"/>
    <w:rsid w:val="009237AD"/>
    <w:rsid w:val="009268DD"/>
    <w:rsid w:val="00927B21"/>
    <w:rsid w:val="00930DF8"/>
    <w:rsid w:val="00933146"/>
    <w:rsid w:val="00945219"/>
    <w:rsid w:val="009659AF"/>
    <w:rsid w:val="009668ED"/>
    <w:rsid w:val="00967C15"/>
    <w:rsid w:val="0097397A"/>
    <w:rsid w:val="00974286"/>
    <w:rsid w:val="00981DA1"/>
    <w:rsid w:val="00990D6C"/>
    <w:rsid w:val="00997AEE"/>
    <w:rsid w:val="009A212A"/>
    <w:rsid w:val="009A48DD"/>
    <w:rsid w:val="009C3781"/>
    <w:rsid w:val="009D7AF4"/>
    <w:rsid w:val="009E6D68"/>
    <w:rsid w:val="00A20F9B"/>
    <w:rsid w:val="00A21796"/>
    <w:rsid w:val="00A4116C"/>
    <w:rsid w:val="00A511E4"/>
    <w:rsid w:val="00A52FC5"/>
    <w:rsid w:val="00A55DB1"/>
    <w:rsid w:val="00A75A49"/>
    <w:rsid w:val="00A7754C"/>
    <w:rsid w:val="00A84EA7"/>
    <w:rsid w:val="00A91C4C"/>
    <w:rsid w:val="00AA47CC"/>
    <w:rsid w:val="00AC2BEF"/>
    <w:rsid w:val="00AE2409"/>
    <w:rsid w:val="00AF383C"/>
    <w:rsid w:val="00B12F2C"/>
    <w:rsid w:val="00B2478E"/>
    <w:rsid w:val="00B3060C"/>
    <w:rsid w:val="00B471F4"/>
    <w:rsid w:val="00B96EB7"/>
    <w:rsid w:val="00BB48AB"/>
    <w:rsid w:val="00BB5682"/>
    <w:rsid w:val="00BC32C3"/>
    <w:rsid w:val="00BC4932"/>
    <w:rsid w:val="00BD1133"/>
    <w:rsid w:val="00BD1D12"/>
    <w:rsid w:val="00BD41EB"/>
    <w:rsid w:val="00BE0AAF"/>
    <w:rsid w:val="00BE3C2D"/>
    <w:rsid w:val="00BF1A7A"/>
    <w:rsid w:val="00BF4EAA"/>
    <w:rsid w:val="00BF5736"/>
    <w:rsid w:val="00C26511"/>
    <w:rsid w:val="00C509AF"/>
    <w:rsid w:val="00C53385"/>
    <w:rsid w:val="00C7143D"/>
    <w:rsid w:val="00C830FE"/>
    <w:rsid w:val="00C91196"/>
    <w:rsid w:val="00CA00F2"/>
    <w:rsid w:val="00CA0756"/>
    <w:rsid w:val="00CB3381"/>
    <w:rsid w:val="00CB7C37"/>
    <w:rsid w:val="00CC29F6"/>
    <w:rsid w:val="00CC6AA8"/>
    <w:rsid w:val="00CC7B8D"/>
    <w:rsid w:val="00CE0DB3"/>
    <w:rsid w:val="00CF64E2"/>
    <w:rsid w:val="00D147D4"/>
    <w:rsid w:val="00D34BBF"/>
    <w:rsid w:val="00D35D6F"/>
    <w:rsid w:val="00D404B0"/>
    <w:rsid w:val="00D40C4B"/>
    <w:rsid w:val="00D535C3"/>
    <w:rsid w:val="00D5458C"/>
    <w:rsid w:val="00D770A7"/>
    <w:rsid w:val="00D9301F"/>
    <w:rsid w:val="00DA34CE"/>
    <w:rsid w:val="00DA45A6"/>
    <w:rsid w:val="00DB4BCA"/>
    <w:rsid w:val="00DB5200"/>
    <w:rsid w:val="00DC0A1E"/>
    <w:rsid w:val="00DD4F8E"/>
    <w:rsid w:val="00DE4588"/>
    <w:rsid w:val="00DE4BFE"/>
    <w:rsid w:val="00DE5220"/>
    <w:rsid w:val="00E0447F"/>
    <w:rsid w:val="00E22BD2"/>
    <w:rsid w:val="00E27F39"/>
    <w:rsid w:val="00E302EF"/>
    <w:rsid w:val="00E40563"/>
    <w:rsid w:val="00E47483"/>
    <w:rsid w:val="00E54F83"/>
    <w:rsid w:val="00EB55D9"/>
    <w:rsid w:val="00EF230F"/>
    <w:rsid w:val="00EF5C74"/>
    <w:rsid w:val="00EF7376"/>
    <w:rsid w:val="00F05A3A"/>
    <w:rsid w:val="00F1529B"/>
    <w:rsid w:val="00F152F6"/>
    <w:rsid w:val="00F26F4C"/>
    <w:rsid w:val="00F414EC"/>
    <w:rsid w:val="00F42B24"/>
    <w:rsid w:val="00F5031D"/>
    <w:rsid w:val="00F662D0"/>
    <w:rsid w:val="00F80336"/>
    <w:rsid w:val="00F8224A"/>
    <w:rsid w:val="00F87C58"/>
    <w:rsid w:val="00FB045B"/>
    <w:rsid w:val="00FB2319"/>
    <w:rsid w:val="00FD77F8"/>
    <w:rsid w:val="00FD7F13"/>
    <w:rsid w:val="00FF0D8D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003C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5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154B"/>
    <w:rPr>
      <w:rFonts w:ascii="Arial" w:hAnsi="Arial"/>
      <w:sz w:val="24"/>
    </w:rPr>
  </w:style>
  <w:style w:type="table" w:styleId="LightShading">
    <w:name w:val="Light Shading"/>
    <w:basedOn w:val="TableNormal"/>
    <w:uiPriority w:val="60"/>
    <w:rsid w:val="004315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verDate">
    <w:name w:val="Cover/Date"/>
    <w:basedOn w:val="Normal"/>
    <w:rsid w:val="00581455"/>
    <w:pPr>
      <w:tabs>
        <w:tab w:val="left" w:pos="960"/>
      </w:tabs>
      <w:spacing w:before="480" w:after="240" w:line="240" w:lineRule="atLeast"/>
      <w:ind w:left="960"/>
      <w:jc w:val="center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707DFB"/>
    <w:pPr>
      <w:spacing w:before="120" w:after="120"/>
      <w:jc w:val="both"/>
    </w:pPr>
    <w:rPr>
      <w:rFonts w:eastAsia="Times New Roman" w:cs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707DFB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nhideWhenUsed/>
    <w:rsid w:val="00707DF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815CF9"/>
    <w:rPr>
      <w:i/>
      <w:iCs/>
    </w:rPr>
  </w:style>
  <w:style w:type="character" w:styleId="Strong">
    <w:name w:val="Strong"/>
    <w:basedOn w:val="DefaultParagraphFont"/>
    <w:uiPriority w:val="22"/>
    <w:qFormat/>
    <w:rsid w:val="00815CF9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40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0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C4B"/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2B4932"/>
  </w:style>
  <w:style w:type="character" w:styleId="FollowedHyperlink">
    <w:name w:val="FollowedHyperlink"/>
    <w:basedOn w:val="DefaultParagraphFont"/>
    <w:uiPriority w:val="99"/>
    <w:semiHidden/>
    <w:rsid w:val="000C360C"/>
    <w:rPr>
      <w:color w:val="6E298D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1">
    <w:name w:val="WA Health Table 71"/>
    <w:basedOn w:val="LightList"/>
    <w:uiPriority w:val="99"/>
    <w:rsid w:val="004A6D3B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TMLDefinition">
    <w:name w:val="HTML Definition"/>
    <w:basedOn w:val="DefaultParagraphFont"/>
    <w:uiPriority w:val="99"/>
    <w:semiHidden/>
    <w:unhideWhenUsed/>
    <w:rsid w:val="00A20F9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D5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2335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2.health.wa.gov.au/Articles/U_Z/Western-Australian-Vaccine-Safety-Surveillance-WAVS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health.gov.au/resources/publications/national-vaccine-storage-guidelines-strive-for-5" TargetMode="External"/><Relationship Id="rId17" Type="http://schemas.openxmlformats.org/officeDocument/2006/relationships/hyperlink" Target="mailto:MPRB@health.wa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2.health.wa.gov.au/About-us/Policy-frameworks/Public-Health/Mandatory-requirements/Communicable-Disease-Control/Immunisation/Health-Care-Worker-Immunisation-Polic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munisationhandbook.health.gov.a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2.health.wa.gov.au/Articles/F_I/Immunisation-schedule-and-catch-up-immunisations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ervicesaustralia.gov.au/individuals/services/medicare/australian-immunisation-registe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59DEB68DADF40BFAB8BADCB20E05F" ma:contentTypeVersion="14" ma:contentTypeDescription="Create a new document." ma:contentTypeScope="" ma:versionID="af5f6d1737ccfb3f3cfc416d87b407f7">
  <xsd:schema xmlns:xsd="http://www.w3.org/2001/XMLSchema" xmlns:xs="http://www.w3.org/2001/XMLSchema" xmlns:p="http://schemas.microsoft.com/office/2006/metadata/properties" xmlns:ns3="e63bee3f-2996-48f0-ab89-f5ada60ac9d3" xmlns:ns4="2a2cdc2a-dcfb-41cb-930d-615fa7e85ffb" targetNamespace="http://schemas.microsoft.com/office/2006/metadata/properties" ma:root="true" ma:fieldsID="cde9ff7783c01372d3945f7479d0dcfa" ns3:_="" ns4:_="">
    <xsd:import namespace="e63bee3f-2996-48f0-ab89-f5ada60ac9d3"/>
    <xsd:import namespace="2a2cdc2a-dcfb-41cb-930d-615fa7e85f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bee3f-2996-48f0-ab89-f5ada60ac9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cdc2a-dcfb-41cb-930d-615fa7e85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0DAA0-A7CF-425A-A781-1E69C6CE1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bee3f-2996-48f0-ab89-f5ada60ac9d3"/>
    <ds:schemaRef ds:uri="2a2cdc2a-dcfb-41cb-930d-615fa7e85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5ED39D-2F7B-405C-BF32-FC5F2215B75E}">
  <ds:schemaRefs>
    <ds:schemaRef ds:uri="http://purl.org/dc/dcmitype/"/>
    <ds:schemaRef ds:uri="2a2cdc2a-dcfb-41cb-930d-615fa7e85ffb"/>
    <ds:schemaRef ds:uri="http://www.w3.org/XML/1998/namespace"/>
    <ds:schemaRef ds:uri="http://purl.org/dc/elements/1.1/"/>
    <ds:schemaRef ds:uri="e63bee3f-2996-48f0-ab89-f5ada60ac9d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8D242DA-AF8D-4E7F-8B85-2C04E8BCF9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1039CA-33C4-48FB-889E-BBFEA5EA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1181</Words>
  <Characters>7081</Characters>
  <Application>Microsoft Office Word</Application>
  <DocSecurity>0</DocSecurity>
  <Lines>144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SASA_032_1_2023_EN_VAC</vt:lpstr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SASA_032_1_2023_EN_VAC</dc:title>
  <dc:creator/>
  <cp:lastModifiedBy/>
  <cp:revision>1</cp:revision>
  <dcterms:created xsi:type="dcterms:W3CDTF">2024-02-13T07:52:00Z</dcterms:created>
  <dcterms:modified xsi:type="dcterms:W3CDTF">2024-03-20T07:15:00Z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0x01010029D59DEB68DADF40BFAB8BADCB20E05F</vt:lpwstr>
  </property>
</Properties>
</file>