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56434042"/>
    <w:bookmarkEnd w:id="0"/>
    <w:p w14:paraId="0636D6A1" w14:textId="77777777" w:rsidR="0092234B" w:rsidRPr="0092234B" w:rsidRDefault="0059638A" w:rsidP="007555E3">
      <w:pPr>
        <w:pStyle w:val="Headlines"/>
        <w:rPr>
          <w:sz w:val="60"/>
          <w:szCs w:val="60"/>
        </w:rPr>
      </w:pPr>
      <w:r w:rsidRPr="0092234B">
        <w:rPr>
          <w:noProof/>
          <w:sz w:val="60"/>
          <w:szCs w:val="60"/>
          <w:lang w:eastAsia="en-AU"/>
        </w:rPr>
        <mc:AlternateContent>
          <mc:Choice Requires="wps">
            <w:drawing>
              <wp:anchor distT="0" distB="0" distL="114300" distR="114300" simplePos="0" relativeHeight="251659264" behindDoc="0" locked="0" layoutInCell="1" allowOverlap="1" wp14:anchorId="2EEDA757" wp14:editId="2EEDA758">
                <wp:simplePos x="0" y="0"/>
                <wp:positionH relativeFrom="page">
                  <wp:posOffset>450215</wp:posOffset>
                </wp:positionH>
                <wp:positionV relativeFrom="page">
                  <wp:posOffset>504190</wp:posOffset>
                </wp:positionV>
                <wp:extent cx="3060000" cy="720000"/>
                <wp:effectExtent l="0" t="0" r="7620" b="444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00" cy="720000"/>
                        </a:xfrm>
                        <a:prstGeom prst="rect">
                          <a:avLst/>
                        </a:prstGeom>
                        <a:solidFill>
                          <a:srgbClr val="FFFFFF"/>
                        </a:solidFill>
                        <a:ln w="9525">
                          <a:noFill/>
                          <a:miter lim="800000"/>
                          <a:headEnd/>
                          <a:tailEnd/>
                        </a:ln>
                      </wps:spPr>
                      <wps:txbx>
                        <w:txbxContent>
                          <w:p w14:paraId="2EEDA767" w14:textId="77777777" w:rsidR="0059638A" w:rsidRDefault="0059638A">
                            <w:r>
                              <w:rPr>
                                <w:noProof/>
                                <w:lang w:eastAsia="en-AU"/>
                              </w:rPr>
                              <w:drawing>
                                <wp:inline distT="0" distB="0" distL="0" distR="0" wp14:anchorId="2EEDA768" wp14:editId="2EEDA769">
                                  <wp:extent cx="2854800" cy="525600"/>
                                  <wp:effectExtent l="0" t="0" r="3175" b="8255"/>
                                  <wp:docPr id="2" name="Picture 2" descr="Department of Health Logo, Government of Western Australia. Image of Government state badge." title="Department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partment_of_health_long_colour_print.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54800" cy="52560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EEDA757" id="_x0000_t202" coordsize="21600,21600" o:spt="202" path="m,l,21600r21600,l21600,xe">
                <v:stroke joinstyle="miter"/>
                <v:path gradientshapeok="t" o:connecttype="rect"/>
              </v:shapetype>
              <v:shape id="Text Box 2" o:spid="_x0000_s1026" type="#_x0000_t202" style="position:absolute;left:0;text-align:left;margin-left:35.45pt;margin-top:39.7pt;width:240.95pt;height:56.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" stroked="f">
                <v:textbox>
                  <w:txbxContent>
                    <w:p w14:paraId="2EEDA767" w14:textId="77777777" w:rsidR="0059638A" w:rsidRDefault="0059638A">
                      <w:r>
                        <w:rPr>
                          <w:noProof/>
                          <w:lang w:eastAsia="en-AU"/>
                        </w:rPr>
                        <w:drawing>
                          <wp:inline distT="0" distB="0" distL="0" distR="0" wp14:anchorId="2EEDA768" wp14:editId="2EEDA769">
                            <wp:extent cx="2854800" cy="525600"/>
                            <wp:effectExtent l="0" t="0" r="3175" b="8255"/>
                            <wp:docPr id="2" name="Picture 2" descr="Department of Health Logo, Government of Western Australia. Image of Government state badge." title="Department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partment_of_health_long_colour_print.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54800" cy="525600"/>
                                    </a:xfrm>
                                    <a:prstGeom prst="rect">
                                      <a:avLst/>
                                    </a:prstGeom>
                                  </pic:spPr>
                                </pic:pic>
                              </a:graphicData>
                            </a:graphic>
                          </wp:inline>
                        </w:drawing>
                      </w:r>
                    </w:p>
                  </w:txbxContent>
                </v:textbox>
                <w10:wrap anchorx="page" anchory="page"/>
              </v:shape>
            </w:pict>
          </mc:Fallback>
        </mc:AlternateContent>
      </w:r>
      <w:r w:rsidR="007555E3" w:rsidRPr="0092234B">
        <w:rPr>
          <w:sz w:val="60"/>
          <w:szCs w:val="60"/>
        </w:rPr>
        <w:t xml:space="preserve">Quarterly Surveillance Report </w:t>
      </w:r>
    </w:p>
    <w:p w14:paraId="778E6FC7" w14:textId="77777777" w:rsidR="0092234B" w:rsidRPr="00A92956" w:rsidRDefault="007555E3" w:rsidP="007555E3">
      <w:pPr>
        <w:pStyle w:val="Headlines"/>
        <w:rPr>
          <w:sz w:val="60"/>
          <w:szCs w:val="60"/>
        </w:rPr>
      </w:pPr>
      <w:r w:rsidRPr="0092234B">
        <w:rPr>
          <w:sz w:val="60"/>
          <w:szCs w:val="60"/>
        </w:rPr>
        <w:t xml:space="preserve">Notifiable Sexually Transmissible Infections and Blood-borne </w:t>
      </w:r>
      <w:r w:rsidRPr="00A92956">
        <w:rPr>
          <w:sz w:val="60"/>
          <w:szCs w:val="60"/>
        </w:rPr>
        <w:t xml:space="preserve">Viruses in Western Australia </w:t>
      </w:r>
    </w:p>
    <w:p w14:paraId="2EEDA73B" w14:textId="30C77334" w:rsidR="007555E3" w:rsidRPr="0092234B" w:rsidRDefault="007555E3" w:rsidP="007555E3">
      <w:pPr>
        <w:pStyle w:val="Headlines"/>
        <w:rPr>
          <w:sz w:val="40"/>
          <w:szCs w:val="40"/>
        </w:rPr>
        <w:sectPr w:rsidR="007555E3" w:rsidRPr="0092234B" w:rsidSect="00E5742D">
          <w:headerReference w:type="default" r:id="rId13"/>
          <w:footerReference w:type="default" r:id="rId14"/>
          <w:pgSz w:w="11906" w:h="16838"/>
          <w:pgMar w:top="4395" w:right="688" w:bottom="851" w:left="851" w:header="709" w:footer="441" w:gutter="0"/>
          <w:cols w:space="708"/>
          <w:docGrid w:linePitch="360"/>
        </w:sectPr>
      </w:pPr>
      <w:r w:rsidRPr="00A92956">
        <w:rPr>
          <w:sz w:val="40"/>
          <w:szCs w:val="40"/>
        </w:rPr>
        <w:t xml:space="preserve">Period ending </w:t>
      </w:r>
      <w:r w:rsidR="00872EAC">
        <w:rPr>
          <w:sz w:val="40"/>
          <w:szCs w:val="40"/>
        </w:rPr>
        <w:t>3</w:t>
      </w:r>
      <w:r w:rsidR="00026D89">
        <w:rPr>
          <w:sz w:val="40"/>
          <w:szCs w:val="40"/>
        </w:rPr>
        <w:t>1</w:t>
      </w:r>
      <w:r w:rsidRPr="00A92956">
        <w:rPr>
          <w:sz w:val="40"/>
          <w:szCs w:val="40"/>
        </w:rPr>
        <w:t xml:space="preserve"> </w:t>
      </w:r>
      <w:r w:rsidR="00026D89">
        <w:rPr>
          <w:sz w:val="40"/>
          <w:szCs w:val="40"/>
        </w:rPr>
        <w:t>Dec</w:t>
      </w:r>
      <w:r w:rsidR="00DC5005">
        <w:rPr>
          <w:sz w:val="40"/>
          <w:szCs w:val="40"/>
        </w:rPr>
        <w:t>ember</w:t>
      </w:r>
      <w:r w:rsidRPr="00A92956">
        <w:rPr>
          <w:sz w:val="40"/>
          <w:szCs w:val="40"/>
        </w:rPr>
        <w:t xml:space="preserve"> 202</w:t>
      </w:r>
      <w:r w:rsidR="00D73573">
        <w:rPr>
          <w:sz w:val="40"/>
          <w:szCs w:val="40"/>
        </w:rPr>
        <w:t>2</w:t>
      </w:r>
      <w:r w:rsidRPr="00A92956">
        <w:rPr>
          <w:sz w:val="40"/>
          <w:szCs w:val="40"/>
        </w:rPr>
        <w:t xml:space="preserve"> Vol. </w:t>
      </w:r>
      <w:r w:rsidR="00AC0833" w:rsidRPr="00A92956">
        <w:rPr>
          <w:sz w:val="40"/>
          <w:szCs w:val="40"/>
        </w:rPr>
        <w:t>2</w:t>
      </w:r>
      <w:r w:rsidR="00026D89">
        <w:rPr>
          <w:sz w:val="40"/>
          <w:szCs w:val="40"/>
        </w:rPr>
        <w:t>3</w:t>
      </w:r>
      <w:r w:rsidRPr="00A92956">
        <w:rPr>
          <w:sz w:val="40"/>
          <w:szCs w:val="40"/>
        </w:rPr>
        <w:t xml:space="preserve"> (</w:t>
      </w:r>
      <w:r w:rsidR="00026D89">
        <w:rPr>
          <w:sz w:val="40"/>
          <w:szCs w:val="40"/>
        </w:rPr>
        <w:t>1</w:t>
      </w:r>
      <w:r w:rsidRPr="00A92956">
        <w:rPr>
          <w:sz w:val="40"/>
          <w:szCs w:val="40"/>
        </w:rPr>
        <w:t xml:space="preserve">), issued </w:t>
      </w:r>
      <w:r w:rsidR="00585FDD">
        <w:rPr>
          <w:sz w:val="40"/>
          <w:szCs w:val="40"/>
        </w:rPr>
        <w:t>March</w:t>
      </w:r>
      <w:r w:rsidR="00872EAC">
        <w:rPr>
          <w:sz w:val="40"/>
          <w:szCs w:val="40"/>
        </w:rPr>
        <w:t xml:space="preserve"> 202</w:t>
      </w:r>
      <w:r w:rsidR="00026D89">
        <w:rPr>
          <w:sz w:val="40"/>
          <w:szCs w:val="40"/>
        </w:rPr>
        <w:t>3</w:t>
      </w:r>
    </w:p>
    <w:p w14:paraId="49852333" w14:textId="77777777" w:rsidR="00C26C4E" w:rsidRDefault="00C26C4E" w:rsidP="006A4266">
      <w:pPr>
        <w:pStyle w:val="Heading1"/>
      </w:pPr>
      <w:bookmarkStart w:id="1" w:name="_Toc48809281"/>
      <w:r w:rsidRPr="00834125">
        <w:lastRenderedPageBreak/>
        <w:t>Contents</w:t>
      </w:r>
    </w:p>
    <w:p w14:paraId="13A44674" w14:textId="64613187" w:rsidR="00C26C4E" w:rsidRDefault="00C26C4E" w:rsidP="00333331">
      <w:pPr>
        <w:pStyle w:val="TOC1"/>
        <w:rPr>
          <w:rFonts w:asciiTheme="minorHAnsi" w:eastAsiaTheme="minorEastAsia" w:hAnsiTheme="minorHAnsi" w:cstheme="minorBidi"/>
          <w:sz w:val="22"/>
          <w:lang w:eastAsia="en-AU"/>
        </w:rPr>
      </w:pPr>
      <w:r>
        <w:fldChar w:fldCharType="begin"/>
      </w:r>
      <w:r>
        <w:instrText xml:space="preserve"> TOC \o "1-3" \h \z \u </w:instrText>
      </w:r>
      <w:r>
        <w:fldChar w:fldCharType="separate"/>
      </w:r>
      <w:hyperlink w:anchor="_Toc48809281" w:history="1">
        <w:r w:rsidRPr="00264376">
          <w:rPr>
            <w:rStyle w:val="Hyperlink"/>
          </w:rPr>
          <w:t>Summary</w:t>
        </w:r>
        <w:r>
          <w:rPr>
            <w:webHidden/>
          </w:rPr>
          <w:tab/>
        </w:r>
        <w:r>
          <w:rPr>
            <w:webHidden/>
          </w:rPr>
          <w:fldChar w:fldCharType="begin"/>
        </w:r>
        <w:r>
          <w:rPr>
            <w:webHidden/>
          </w:rPr>
          <w:instrText xml:space="preserve"> PAGEREF _Toc48809281 \h </w:instrText>
        </w:r>
        <w:r>
          <w:rPr>
            <w:webHidden/>
          </w:rPr>
        </w:r>
        <w:r>
          <w:rPr>
            <w:webHidden/>
          </w:rPr>
          <w:fldChar w:fldCharType="separate"/>
        </w:r>
        <w:r w:rsidR="00582684">
          <w:rPr>
            <w:webHidden/>
          </w:rPr>
          <w:t>1</w:t>
        </w:r>
        <w:r>
          <w:rPr>
            <w:webHidden/>
          </w:rPr>
          <w:fldChar w:fldCharType="end"/>
        </w:r>
      </w:hyperlink>
    </w:p>
    <w:p w14:paraId="202F8B56" w14:textId="44F3D523" w:rsidR="00C26C4E" w:rsidRDefault="00582684" w:rsidP="00333331">
      <w:pPr>
        <w:pStyle w:val="TOC1"/>
        <w:rPr>
          <w:rFonts w:asciiTheme="minorHAnsi" w:eastAsiaTheme="minorEastAsia" w:hAnsiTheme="minorHAnsi" w:cstheme="minorBidi"/>
          <w:sz w:val="22"/>
          <w:lang w:eastAsia="en-AU"/>
        </w:rPr>
      </w:pPr>
      <w:hyperlink w:anchor="_Toc48809282" w:history="1">
        <w:r w:rsidR="00C26C4E" w:rsidRPr="00264376">
          <w:rPr>
            <w:rStyle w:val="Hyperlink"/>
          </w:rPr>
          <w:t>Chlamydia</w:t>
        </w:r>
        <w:r w:rsidR="00C26C4E">
          <w:rPr>
            <w:webHidden/>
          </w:rPr>
          <w:tab/>
        </w:r>
        <w:r w:rsidR="00C26C4E">
          <w:rPr>
            <w:webHidden/>
          </w:rPr>
          <w:fldChar w:fldCharType="begin"/>
        </w:r>
        <w:r w:rsidR="00C26C4E">
          <w:rPr>
            <w:webHidden/>
          </w:rPr>
          <w:instrText xml:space="preserve"> PAGEREF _Toc48809282 \h </w:instrText>
        </w:r>
        <w:r w:rsidR="00C26C4E">
          <w:rPr>
            <w:webHidden/>
          </w:rPr>
        </w:r>
        <w:r w:rsidR="00C26C4E">
          <w:rPr>
            <w:webHidden/>
          </w:rPr>
          <w:fldChar w:fldCharType="separate"/>
        </w:r>
        <w:r>
          <w:rPr>
            <w:webHidden/>
          </w:rPr>
          <w:t>3</w:t>
        </w:r>
        <w:r w:rsidR="00C26C4E">
          <w:rPr>
            <w:webHidden/>
          </w:rPr>
          <w:fldChar w:fldCharType="end"/>
        </w:r>
      </w:hyperlink>
    </w:p>
    <w:p w14:paraId="5B0128C0" w14:textId="53F5CD06" w:rsidR="00C26C4E" w:rsidRDefault="00582684" w:rsidP="00333331">
      <w:pPr>
        <w:pStyle w:val="TOC1"/>
        <w:rPr>
          <w:rFonts w:asciiTheme="minorHAnsi" w:eastAsiaTheme="minorEastAsia" w:hAnsiTheme="minorHAnsi" w:cstheme="minorBidi"/>
          <w:sz w:val="22"/>
          <w:lang w:eastAsia="en-AU"/>
        </w:rPr>
      </w:pPr>
      <w:hyperlink w:anchor="_Toc48809283" w:history="1">
        <w:r w:rsidR="00C26C4E" w:rsidRPr="00264376">
          <w:rPr>
            <w:rStyle w:val="Hyperlink"/>
          </w:rPr>
          <w:t>Gonorrhoea</w:t>
        </w:r>
        <w:r w:rsidR="00C26C4E">
          <w:rPr>
            <w:webHidden/>
          </w:rPr>
          <w:tab/>
        </w:r>
        <w:r w:rsidR="00C26C4E">
          <w:rPr>
            <w:webHidden/>
          </w:rPr>
          <w:fldChar w:fldCharType="begin"/>
        </w:r>
        <w:r w:rsidR="00C26C4E">
          <w:rPr>
            <w:webHidden/>
          </w:rPr>
          <w:instrText xml:space="preserve"> PAGEREF _Toc48809283 \h </w:instrText>
        </w:r>
        <w:r w:rsidR="00C26C4E">
          <w:rPr>
            <w:webHidden/>
          </w:rPr>
        </w:r>
        <w:r w:rsidR="00C26C4E">
          <w:rPr>
            <w:webHidden/>
          </w:rPr>
          <w:fldChar w:fldCharType="separate"/>
        </w:r>
        <w:r>
          <w:rPr>
            <w:webHidden/>
          </w:rPr>
          <w:t>5</w:t>
        </w:r>
        <w:r w:rsidR="00C26C4E">
          <w:rPr>
            <w:webHidden/>
          </w:rPr>
          <w:fldChar w:fldCharType="end"/>
        </w:r>
      </w:hyperlink>
    </w:p>
    <w:p w14:paraId="568524AA" w14:textId="7165E367" w:rsidR="00C26C4E" w:rsidRDefault="00582684" w:rsidP="00333331">
      <w:pPr>
        <w:pStyle w:val="TOC1"/>
        <w:rPr>
          <w:rFonts w:asciiTheme="minorHAnsi" w:eastAsiaTheme="minorEastAsia" w:hAnsiTheme="minorHAnsi" w:cstheme="minorBidi"/>
          <w:sz w:val="22"/>
          <w:lang w:eastAsia="en-AU"/>
        </w:rPr>
      </w:pPr>
      <w:hyperlink w:anchor="_Toc48809284" w:history="1">
        <w:r w:rsidR="00C26C4E" w:rsidRPr="00264376">
          <w:rPr>
            <w:rStyle w:val="Hyperlink"/>
          </w:rPr>
          <w:t>Infectious syphilis</w:t>
        </w:r>
        <w:r w:rsidR="00C26C4E">
          <w:rPr>
            <w:webHidden/>
          </w:rPr>
          <w:tab/>
        </w:r>
        <w:r w:rsidR="00C26C4E">
          <w:rPr>
            <w:webHidden/>
          </w:rPr>
          <w:fldChar w:fldCharType="begin"/>
        </w:r>
        <w:r w:rsidR="00C26C4E">
          <w:rPr>
            <w:webHidden/>
          </w:rPr>
          <w:instrText xml:space="preserve"> PAGEREF _Toc48809284 \h </w:instrText>
        </w:r>
        <w:r w:rsidR="00C26C4E">
          <w:rPr>
            <w:webHidden/>
          </w:rPr>
        </w:r>
        <w:r w:rsidR="00C26C4E">
          <w:rPr>
            <w:webHidden/>
          </w:rPr>
          <w:fldChar w:fldCharType="separate"/>
        </w:r>
        <w:r>
          <w:rPr>
            <w:webHidden/>
          </w:rPr>
          <w:t>8</w:t>
        </w:r>
        <w:r w:rsidR="00C26C4E">
          <w:rPr>
            <w:webHidden/>
          </w:rPr>
          <w:fldChar w:fldCharType="end"/>
        </w:r>
      </w:hyperlink>
    </w:p>
    <w:p w14:paraId="4CDC8292" w14:textId="4654F0A8" w:rsidR="00C26C4E" w:rsidRDefault="00582684" w:rsidP="00333331">
      <w:pPr>
        <w:pStyle w:val="TOC1"/>
        <w:rPr>
          <w:rFonts w:asciiTheme="minorHAnsi" w:eastAsiaTheme="minorEastAsia" w:hAnsiTheme="minorHAnsi" w:cstheme="minorBidi"/>
          <w:sz w:val="22"/>
          <w:lang w:eastAsia="en-AU"/>
        </w:rPr>
      </w:pPr>
      <w:hyperlink w:anchor="_Toc48809285" w:history="1">
        <w:r w:rsidR="00C26C4E" w:rsidRPr="00264376">
          <w:rPr>
            <w:rStyle w:val="Hyperlink"/>
          </w:rPr>
          <w:t>HIV</w:t>
        </w:r>
        <w:r w:rsidR="00C26C4E">
          <w:rPr>
            <w:webHidden/>
          </w:rPr>
          <w:tab/>
        </w:r>
        <w:r w:rsidR="00C26C4E">
          <w:rPr>
            <w:webHidden/>
          </w:rPr>
          <w:fldChar w:fldCharType="begin"/>
        </w:r>
        <w:r w:rsidR="00C26C4E">
          <w:rPr>
            <w:webHidden/>
          </w:rPr>
          <w:instrText xml:space="preserve"> PAGEREF _Toc48809285 \h </w:instrText>
        </w:r>
        <w:r w:rsidR="00C26C4E">
          <w:rPr>
            <w:webHidden/>
          </w:rPr>
        </w:r>
        <w:r w:rsidR="00C26C4E">
          <w:rPr>
            <w:webHidden/>
          </w:rPr>
          <w:fldChar w:fldCharType="separate"/>
        </w:r>
        <w:r>
          <w:rPr>
            <w:webHidden/>
          </w:rPr>
          <w:t>11</w:t>
        </w:r>
        <w:r w:rsidR="00C26C4E">
          <w:rPr>
            <w:webHidden/>
          </w:rPr>
          <w:fldChar w:fldCharType="end"/>
        </w:r>
      </w:hyperlink>
    </w:p>
    <w:p w14:paraId="4289FBB2" w14:textId="36E8EDC1" w:rsidR="00C26C4E" w:rsidRDefault="00582684" w:rsidP="00333331">
      <w:pPr>
        <w:pStyle w:val="TOC1"/>
        <w:rPr>
          <w:rFonts w:asciiTheme="minorHAnsi" w:eastAsiaTheme="minorEastAsia" w:hAnsiTheme="minorHAnsi" w:cstheme="minorBidi"/>
          <w:sz w:val="22"/>
          <w:lang w:eastAsia="en-AU"/>
        </w:rPr>
      </w:pPr>
      <w:hyperlink w:anchor="_Toc48809286" w:history="1">
        <w:r w:rsidR="00C26C4E" w:rsidRPr="00264376">
          <w:rPr>
            <w:rStyle w:val="Hyperlink"/>
          </w:rPr>
          <w:t>Hepatitis B</w:t>
        </w:r>
        <w:r w:rsidR="00C26C4E">
          <w:rPr>
            <w:webHidden/>
          </w:rPr>
          <w:tab/>
        </w:r>
        <w:r w:rsidR="00C26C4E">
          <w:rPr>
            <w:webHidden/>
          </w:rPr>
          <w:fldChar w:fldCharType="begin"/>
        </w:r>
        <w:r w:rsidR="00C26C4E">
          <w:rPr>
            <w:webHidden/>
          </w:rPr>
          <w:instrText xml:space="preserve"> PAGEREF _Toc48809286 \h </w:instrText>
        </w:r>
        <w:r w:rsidR="00C26C4E">
          <w:rPr>
            <w:webHidden/>
          </w:rPr>
        </w:r>
        <w:r w:rsidR="00C26C4E">
          <w:rPr>
            <w:webHidden/>
          </w:rPr>
          <w:fldChar w:fldCharType="separate"/>
        </w:r>
        <w:r>
          <w:rPr>
            <w:webHidden/>
          </w:rPr>
          <w:t>11</w:t>
        </w:r>
        <w:r w:rsidR="00C26C4E">
          <w:rPr>
            <w:webHidden/>
          </w:rPr>
          <w:fldChar w:fldCharType="end"/>
        </w:r>
      </w:hyperlink>
    </w:p>
    <w:p w14:paraId="4289C1A4" w14:textId="7E9B7D5F" w:rsidR="00C26C4E" w:rsidRDefault="00582684" w:rsidP="00333331">
      <w:pPr>
        <w:pStyle w:val="TOC1"/>
        <w:rPr>
          <w:rFonts w:asciiTheme="minorHAnsi" w:eastAsiaTheme="minorEastAsia" w:hAnsiTheme="minorHAnsi" w:cstheme="minorBidi"/>
          <w:sz w:val="22"/>
          <w:lang w:eastAsia="en-AU"/>
        </w:rPr>
      </w:pPr>
      <w:hyperlink w:anchor="_Toc48809287" w:history="1">
        <w:r w:rsidR="00C26C4E" w:rsidRPr="00264376">
          <w:rPr>
            <w:rStyle w:val="Hyperlink"/>
          </w:rPr>
          <w:t>Hepatitis C</w:t>
        </w:r>
        <w:r w:rsidR="00C26C4E">
          <w:rPr>
            <w:webHidden/>
          </w:rPr>
          <w:tab/>
        </w:r>
        <w:r w:rsidR="00C26C4E">
          <w:rPr>
            <w:webHidden/>
          </w:rPr>
          <w:fldChar w:fldCharType="begin"/>
        </w:r>
        <w:r w:rsidR="00C26C4E">
          <w:rPr>
            <w:webHidden/>
          </w:rPr>
          <w:instrText xml:space="preserve"> PAGEREF _Toc48809287 \h </w:instrText>
        </w:r>
        <w:r w:rsidR="00C26C4E">
          <w:rPr>
            <w:webHidden/>
          </w:rPr>
        </w:r>
        <w:r w:rsidR="00C26C4E">
          <w:rPr>
            <w:webHidden/>
          </w:rPr>
          <w:fldChar w:fldCharType="separate"/>
        </w:r>
        <w:r>
          <w:rPr>
            <w:webHidden/>
          </w:rPr>
          <w:t>16</w:t>
        </w:r>
        <w:r w:rsidR="00C26C4E">
          <w:rPr>
            <w:webHidden/>
          </w:rPr>
          <w:fldChar w:fldCharType="end"/>
        </w:r>
      </w:hyperlink>
    </w:p>
    <w:p w14:paraId="39D69296" w14:textId="77777777" w:rsidR="00C26C4E" w:rsidRDefault="00C26C4E" w:rsidP="00C26C4E">
      <w:pPr>
        <w:rPr>
          <w:b/>
          <w:bCs/>
          <w:noProof/>
        </w:rPr>
      </w:pPr>
      <w:r>
        <w:rPr>
          <w:b/>
          <w:bCs/>
          <w:noProof/>
        </w:rPr>
        <w:fldChar w:fldCharType="end"/>
      </w:r>
    </w:p>
    <w:p w14:paraId="77C24E71" w14:textId="77777777" w:rsidR="00C26C4E" w:rsidRPr="003C66FA" w:rsidRDefault="00C26C4E" w:rsidP="00C26C4E">
      <w:pPr>
        <w:pStyle w:val="Copy"/>
        <w:rPr>
          <w:b/>
        </w:rPr>
      </w:pPr>
      <w:r w:rsidRPr="003C66FA">
        <w:rPr>
          <w:b/>
        </w:rPr>
        <w:t xml:space="preserve">Notes: </w:t>
      </w:r>
    </w:p>
    <w:p w14:paraId="74484FF7" w14:textId="77777777" w:rsidR="00C26C4E" w:rsidRPr="00981145" w:rsidRDefault="00C26C4E" w:rsidP="00746130">
      <w:pPr>
        <w:pStyle w:val="Copy"/>
        <w:numPr>
          <w:ilvl w:val="0"/>
          <w:numId w:val="8"/>
        </w:numPr>
        <w:spacing w:line="240" w:lineRule="auto"/>
        <w:ind w:left="714" w:hanging="357"/>
      </w:pPr>
      <w:r w:rsidRPr="00981145">
        <w:t>All data in this report are provisional and subject to future revision.</w:t>
      </w:r>
    </w:p>
    <w:p w14:paraId="1530ADF2" w14:textId="77777777" w:rsidR="00C26C4E" w:rsidRPr="00981145" w:rsidRDefault="00C26C4E" w:rsidP="00746130">
      <w:pPr>
        <w:pStyle w:val="Copy"/>
        <w:numPr>
          <w:ilvl w:val="0"/>
          <w:numId w:val="8"/>
        </w:numPr>
        <w:spacing w:line="240" w:lineRule="auto"/>
        <w:ind w:left="714" w:hanging="357"/>
      </w:pPr>
      <w:r w:rsidRPr="00981145">
        <w:t>To help place the data in this report in perspective, comparisons with other reporting periods are provided. As no formal statistical testing has been conducted, some caution should be taken with interpretation.</w:t>
      </w:r>
    </w:p>
    <w:p w14:paraId="078DD018" w14:textId="77777777" w:rsidR="00C26C4E" w:rsidRDefault="00C26C4E" w:rsidP="00746130">
      <w:pPr>
        <w:pStyle w:val="Copy"/>
        <w:numPr>
          <w:ilvl w:val="0"/>
          <w:numId w:val="8"/>
        </w:numPr>
        <w:spacing w:line="240" w:lineRule="auto"/>
        <w:ind w:left="714" w:hanging="357"/>
      </w:pPr>
      <w:r>
        <w:t xml:space="preserve">Notifications for Christmas Island, Curtin, Leonora, Perth and Yongah Hill Immigration Detention Centres </w:t>
      </w:r>
      <w:r w:rsidRPr="00981145">
        <w:t>have been excluded from all analyses because of potential bias introduced through the inclusion of cases detected by screening of asylum seekers at these locations</w:t>
      </w:r>
      <w:r>
        <w:t xml:space="preserve"> in previous years.</w:t>
      </w:r>
    </w:p>
    <w:p w14:paraId="6674DE84" w14:textId="77777777" w:rsidR="00C26C4E" w:rsidRDefault="00C26C4E" w:rsidP="00C26C4E">
      <w:pPr>
        <w:pStyle w:val="Copy"/>
      </w:pPr>
    </w:p>
    <w:p w14:paraId="6884CBA3" w14:textId="77777777" w:rsidR="00C26C4E" w:rsidRDefault="00C26C4E">
      <w:pPr>
        <w:spacing w:after="0"/>
        <w:rPr>
          <w:rFonts w:eastAsia="Times New Roman"/>
          <w:b/>
          <w:bCs/>
          <w:color w:val="095489" w:themeColor="accent1"/>
          <w:sz w:val="30"/>
          <w:szCs w:val="28"/>
        </w:rPr>
      </w:pPr>
      <w:r>
        <w:br w:type="page"/>
      </w:r>
      <w:bookmarkStart w:id="2" w:name="_GoBack"/>
      <w:bookmarkEnd w:id="2"/>
    </w:p>
    <w:p w14:paraId="2EEDA740" w14:textId="3F6A351F" w:rsidR="00863A06" w:rsidRPr="00B4625E" w:rsidRDefault="00CA04F8" w:rsidP="00863A06">
      <w:pPr>
        <w:pStyle w:val="Heading1"/>
      </w:pPr>
      <w:r w:rsidRPr="000E3EC7">
        <w:lastRenderedPageBreak/>
        <w:t>Summary</w:t>
      </w:r>
      <w:bookmarkEnd w:id="1"/>
    </w:p>
    <w:p w14:paraId="1CFB6F4E" w14:textId="5DFD2455" w:rsidR="006323E5" w:rsidRDefault="006323E5" w:rsidP="003A3438">
      <w:pPr>
        <w:pStyle w:val="ListParagraph"/>
        <w:numPr>
          <w:ilvl w:val="0"/>
          <w:numId w:val="18"/>
        </w:numPr>
        <w:spacing w:before="120" w:after="120"/>
        <w:ind w:left="714" w:hanging="357"/>
        <w:contextualSpacing w:val="0"/>
        <w:rPr>
          <w:rFonts w:eastAsia="Times New Roman"/>
          <w:szCs w:val="24"/>
        </w:rPr>
      </w:pPr>
      <w:bookmarkStart w:id="3" w:name="_Hlk126140800"/>
      <w:bookmarkStart w:id="4" w:name="_Hlk120539673"/>
      <w:r>
        <w:rPr>
          <w:rFonts w:eastAsia="Times New Roman"/>
          <w:szCs w:val="24"/>
        </w:rPr>
        <w:t>Infectious syphilis notifications in the non-metropolitan area decreased for the first time compared to the previous five 12-month periods.</w:t>
      </w:r>
    </w:p>
    <w:p w14:paraId="61C257FF" w14:textId="1054B6F4" w:rsidR="00255083" w:rsidRPr="00834125" w:rsidRDefault="00255083" w:rsidP="003A3438">
      <w:pPr>
        <w:pStyle w:val="ListParagraph"/>
        <w:numPr>
          <w:ilvl w:val="0"/>
          <w:numId w:val="18"/>
        </w:numPr>
        <w:spacing w:before="120" w:after="120"/>
        <w:ind w:left="714" w:hanging="357"/>
        <w:contextualSpacing w:val="0"/>
        <w:rPr>
          <w:rFonts w:eastAsia="Times New Roman"/>
          <w:szCs w:val="24"/>
        </w:rPr>
      </w:pPr>
      <w:r w:rsidRPr="00834125">
        <w:rPr>
          <w:rFonts w:eastAsia="Times New Roman"/>
          <w:szCs w:val="24"/>
        </w:rPr>
        <w:t>HIV cases among Aboriginal people</w:t>
      </w:r>
      <w:r w:rsidR="006C1F03" w:rsidRPr="00834125">
        <w:rPr>
          <w:rFonts w:eastAsia="Times New Roman"/>
          <w:szCs w:val="24"/>
        </w:rPr>
        <w:t xml:space="preserve"> have increased compared to both the previous 12-month period and the previous five-year average</w:t>
      </w:r>
      <w:r w:rsidR="00BD1372" w:rsidRPr="00834125">
        <w:rPr>
          <w:rFonts w:eastAsia="Times New Roman"/>
          <w:szCs w:val="24"/>
        </w:rPr>
        <w:t>.</w:t>
      </w:r>
    </w:p>
    <w:bookmarkEnd w:id="4"/>
    <w:p w14:paraId="06E33CFE" w14:textId="77777777" w:rsidR="00C90053" w:rsidRPr="00255083" w:rsidRDefault="00C90053" w:rsidP="00C90053">
      <w:pPr>
        <w:pStyle w:val="ListParagraph"/>
        <w:numPr>
          <w:ilvl w:val="0"/>
          <w:numId w:val="18"/>
        </w:numPr>
        <w:spacing w:before="120" w:after="120"/>
        <w:ind w:left="714" w:hanging="357"/>
        <w:contextualSpacing w:val="0"/>
        <w:rPr>
          <w:rFonts w:eastAsia="Times New Roman"/>
          <w:szCs w:val="24"/>
        </w:rPr>
      </w:pPr>
      <w:r>
        <w:rPr>
          <w:rFonts w:eastAsia="Times New Roman"/>
          <w:szCs w:val="24"/>
        </w:rPr>
        <w:t>Gonorrhoea notifications increased despite a decrease in the testing rate.</w:t>
      </w:r>
    </w:p>
    <w:bookmarkEnd w:id="3"/>
    <w:p w14:paraId="08525BE0" w14:textId="569FF13F" w:rsidR="00680684" w:rsidRDefault="00CA04F8" w:rsidP="00680684">
      <w:pPr>
        <w:pStyle w:val="Caption"/>
        <w:rPr>
          <w:rStyle w:val="StyleCaptionLatinArialChar"/>
          <w:rFonts w:eastAsia="Calibri"/>
          <w:b/>
          <w:bCs w:val="0"/>
        </w:rPr>
      </w:pPr>
      <w:r w:rsidRPr="00B4625E">
        <w:t xml:space="preserve">Table </w:t>
      </w:r>
      <w:r w:rsidR="00954163" w:rsidRPr="00B4625E">
        <w:rPr>
          <w:noProof/>
        </w:rPr>
        <w:fldChar w:fldCharType="begin"/>
      </w:r>
      <w:r w:rsidR="00954163" w:rsidRPr="00B4625E">
        <w:rPr>
          <w:noProof/>
        </w:rPr>
        <w:instrText xml:space="preserve"> SEQ Table \* ARABIC </w:instrText>
      </w:r>
      <w:r w:rsidR="00954163" w:rsidRPr="00B4625E">
        <w:rPr>
          <w:noProof/>
        </w:rPr>
        <w:fldChar w:fldCharType="separate"/>
      </w:r>
      <w:r w:rsidR="009D3B7F" w:rsidRPr="00B4625E">
        <w:rPr>
          <w:noProof/>
        </w:rPr>
        <w:t>1</w:t>
      </w:r>
      <w:r w:rsidR="00954163" w:rsidRPr="00B4625E">
        <w:rPr>
          <w:noProof/>
        </w:rPr>
        <w:fldChar w:fldCharType="end"/>
      </w:r>
      <w:r w:rsidR="00680684" w:rsidRPr="00B4625E">
        <w:t xml:space="preserve"> </w:t>
      </w:r>
      <w:r w:rsidR="00680684" w:rsidRPr="00B4625E">
        <w:rPr>
          <w:rStyle w:val="StyleCaptionLatinArialChar"/>
          <w:rFonts w:eastAsia="Calibri"/>
          <w:b/>
          <w:bCs w:val="0"/>
        </w:rPr>
        <w:t>Number and percentage change of STI and BBV notifications by reporting period, WA</w:t>
      </w:r>
      <w:r w:rsidR="00680684" w:rsidRPr="00680684">
        <w:rPr>
          <w:rStyle w:val="StyleCaptionLatinArialChar"/>
          <w:rFonts w:eastAsia="Calibri"/>
          <w:b/>
          <w:bCs w:val="0"/>
        </w:rPr>
        <w:t xml:space="preserve"> </w:t>
      </w:r>
    </w:p>
    <w:p w14:paraId="2FEDC269" w14:textId="42723946" w:rsidR="00481F03" w:rsidRDefault="00834125" w:rsidP="00385634">
      <w:r w:rsidRPr="00834125">
        <w:rPr>
          <w:noProof/>
        </w:rPr>
        <w:drawing>
          <wp:inline distT="0" distB="0" distL="0" distR="0" wp14:anchorId="51E0AA89" wp14:editId="4283E39A">
            <wp:extent cx="6479540" cy="272605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479540" cy="2726055"/>
                    </a:xfrm>
                    <a:prstGeom prst="rect">
                      <a:avLst/>
                    </a:prstGeom>
                    <a:noFill/>
                    <a:ln>
                      <a:noFill/>
                    </a:ln>
                  </pic:spPr>
                </pic:pic>
              </a:graphicData>
            </a:graphic>
          </wp:inline>
        </w:drawing>
      </w:r>
    </w:p>
    <w:p w14:paraId="69D1F943" w14:textId="32815BA0" w:rsidR="00B24595" w:rsidRPr="00B24595" w:rsidRDefault="00B24595" w:rsidP="00746130">
      <w:pPr>
        <w:spacing w:before="120" w:after="120"/>
        <w:ind w:left="567" w:hanging="567"/>
        <w:contextualSpacing/>
        <w:rPr>
          <w:rFonts w:eastAsia="Times New Roman"/>
          <w:sz w:val="16"/>
          <w:szCs w:val="20"/>
        </w:rPr>
      </w:pPr>
      <w:r w:rsidRPr="00B24595">
        <w:rPr>
          <w:rFonts w:eastAsia="Times New Roman"/>
          <w:sz w:val="16"/>
          <w:szCs w:val="20"/>
        </w:rPr>
        <w:t>Notes:</w:t>
      </w:r>
      <w:r w:rsidRPr="00B24595">
        <w:rPr>
          <w:rFonts w:eastAsia="Times New Roman"/>
          <w:sz w:val="16"/>
          <w:szCs w:val="20"/>
        </w:rPr>
        <w:tab/>
      </w:r>
      <w:r w:rsidRPr="00B24595">
        <w:rPr>
          <w:rFonts w:eastAsia="Times New Roman"/>
          <w:sz w:val="16"/>
          <w:szCs w:val="20"/>
          <w:vertAlign w:val="superscript"/>
        </w:rPr>
        <w:t xml:space="preserve">1 </w:t>
      </w:r>
      <w:r w:rsidRPr="00B24595">
        <w:rPr>
          <w:rFonts w:eastAsia="Times New Roman"/>
          <w:sz w:val="16"/>
          <w:szCs w:val="20"/>
        </w:rPr>
        <w:t>Historical five-year mean (i.e. from 201</w:t>
      </w:r>
      <w:r w:rsidR="003325B9">
        <w:rPr>
          <w:rFonts w:eastAsia="Times New Roman"/>
          <w:sz w:val="16"/>
          <w:szCs w:val="20"/>
        </w:rPr>
        <w:t>7</w:t>
      </w:r>
      <w:r w:rsidRPr="00B24595">
        <w:rPr>
          <w:rFonts w:eastAsia="Times New Roman"/>
          <w:sz w:val="16"/>
          <w:szCs w:val="20"/>
        </w:rPr>
        <w:t xml:space="preserve"> to 20</w:t>
      </w:r>
      <w:r w:rsidR="00186DB0">
        <w:rPr>
          <w:rFonts w:eastAsia="Times New Roman"/>
          <w:sz w:val="16"/>
          <w:szCs w:val="20"/>
        </w:rPr>
        <w:t>2</w:t>
      </w:r>
      <w:r w:rsidR="003325B9">
        <w:rPr>
          <w:rFonts w:eastAsia="Times New Roman"/>
          <w:sz w:val="16"/>
          <w:szCs w:val="20"/>
        </w:rPr>
        <w:t>1</w:t>
      </w:r>
      <w:r w:rsidRPr="00B24595">
        <w:rPr>
          <w:rFonts w:eastAsia="Times New Roman"/>
          <w:sz w:val="16"/>
          <w:szCs w:val="20"/>
        </w:rPr>
        <w:t>) for the current quarter.</w:t>
      </w:r>
    </w:p>
    <w:p w14:paraId="37546F82" w14:textId="77777777" w:rsidR="00B24595" w:rsidRPr="00B24595" w:rsidRDefault="00B24595" w:rsidP="00746130">
      <w:pPr>
        <w:spacing w:before="120" w:after="120"/>
        <w:ind w:left="567"/>
        <w:contextualSpacing/>
        <w:rPr>
          <w:rFonts w:eastAsia="Times New Roman"/>
          <w:sz w:val="16"/>
          <w:szCs w:val="20"/>
        </w:rPr>
      </w:pPr>
      <w:bookmarkStart w:id="5" w:name="OLE_LINK4"/>
      <w:r w:rsidRPr="00B24595">
        <w:rPr>
          <w:rFonts w:eastAsia="Times New Roman"/>
          <w:sz w:val="16"/>
          <w:szCs w:val="20"/>
          <w:vertAlign w:val="superscript"/>
        </w:rPr>
        <w:t xml:space="preserve">2 </w:t>
      </w:r>
      <w:r w:rsidRPr="00B24595">
        <w:rPr>
          <w:rFonts w:eastAsia="Times New Roman"/>
          <w:sz w:val="16"/>
          <w:szCs w:val="20"/>
        </w:rPr>
        <w:t>Percentage change of the number of notifications in the current quarter compared to the historical five-year mean of the same quarter. Positive values indicate an increase compared to the historical five-year mean of the same quarter. Negative values indicate a decrease compared to the historical five-year mean of the same quarter.</w:t>
      </w:r>
    </w:p>
    <w:p w14:paraId="3D46A4D8" w14:textId="1B24B2B9" w:rsidR="00B24595" w:rsidRPr="00B24595" w:rsidRDefault="00B24595" w:rsidP="00746130">
      <w:pPr>
        <w:spacing w:before="120" w:after="120"/>
        <w:ind w:left="567"/>
        <w:contextualSpacing/>
        <w:rPr>
          <w:rFonts w:eastAsia="Times New Roman"/>
          <w:sz w:val="16"/>
          <w:szCs w:val="20"/>
        </w:rPr>
      </w:pPr>
      <w:r w:rsidRPr="00B24595">
        <w:rPr>
          <w:rFonts w:eastAsia="Times New Roman"/>
          <w:sz w:val="16"/>
          <w:szCs w:val="20"/>
          <w:vertAlign w:val="superscript"/>
        </w:rPr>
        <w:t xml:space="preserve">3 </w:t>
      </w:r>
      <w:r w:rsidRPr="00B24595">
        <w:rPr>
          <w:rFonts w:eastAsia="Times New Roman"/>
          <w:sz w:val="16"/>
          <w:szCs w:val="20"/>
        </w:rPr>
        <w:t>Historical five-year mean (i.e. from 201</w:t>
      </w:r>
      <w:r w:rsidR="003325B9">
        <w:rPr>
          <w:rFonts w:eastAsia="Times New Roman"/>
          <w:sz w:val="16"/>
          <w:szCs w:val="20"/>
        </w:rPr>
        <w:t>7</w:t>
      </w:r>
      <w:r w:rsidRPr="00B24595">
        <w:rPr>
          <w:rFonts w:eastAsia="Times New Roman"/>
          <w:sz w:val="16"/>
          <w:szCs w:val="20"/>
        </w:rPr>
        <w:t xml:space="preserve"> to 20</w:t>
      </w:r>
      <w:r w:rsidR="00186DB0">
        <w:rPr>
          <w:rFonts w:eastAsia="Times New Roman"/>
          <w:sz w:val="16"/>
          <w:szCs w:val="20"/>
        </w:rPr>
        <w:t>2</w:t>
      </w:r>
      <w:r w:rsidR="003325B9">
        <w:rPr>
          <w:rFonts w:eastAsia="Times New Roman"/>
          <w:sz w:val="16"/>
          <w:szCs w:val="20"/>
        </w:rPr>
        <w:t>1</w:t>
      </w:r>
      <w:r w:rsidRPr="00B24595">
        <w:rPr>
          <w:rFonts w:eastAsia="Times New Roman"/>
          <w:sz w:val="16"/>
          <w:szCs w:val="20"/>
        </w:rPr>
        <w:t>) for the current 12-month period.</w:t>
      </w:r>
    </w:p>
    <w:p w14:paraId="5A2ECB68" w14:textId="20A0680C" w:rsidR="00B24595" w:rsidRDefault="00B24595" w:rsidP="00746130">
      <w:pPr>
        <w:spacing w:before="120" w:after="120"/>
        <w:ind w:left="567"/>
        <w:contextualSpacing/>
        <w:rPr>
          <w:rFonts w:eastAsia="Times New Roman"/>
          <w:sz w:val="16"/>
          <w:szCs w:val="20"/>
        </w:rPr>
      </w:pPr>
      <w:r w:rsidRPr="00B24595">
        <w:rPr>
          <w:rFonts w:eastAsia="Times New Roman"/>
          <w:sz w:val="16"/>
          <w:szCs w:val="20"/>
          <w:vertAlign w:val="superscript"/>
        </w:rPr>
        <w:t xml:space="preserve">4 </w:t>
      </w:r>
      <w:r w:rsidRPr="00B24595">
        <w:rPr>
          <w:rFonts w:eastAsia="Times New Roman"/>
          <w:sz w:val="16"/>
          <w:szCs w:val="20"/>
        </w:rPr>
        <w:t>Percentage change of the number of notifications in the current 12-month period compared to the historical five-year mean for the same 12-month period. For interpretation of positive and negative values, see note 2.</w:t>
      </w:r>
    </w:p>
    <w:p w14:paraId="2FBD4664" w14:textId="77777777" w:rsidR="003E25AD" w:rsidRDefault="008337CE" w:rsidP="00746130">
      <w:pPr>
        <w:spacing w:before="120" w:after="120"/>
        <w:ind w:left="567"/>
        <w:contextualSpacing/>
        <w:rPr>
          <w:rFonts w:eastAsia="Times New Roman"/>
          <w:sz w:val="16"/>
          <w:szCs w:val="20"/>
        </w:rPr>
      </w:pPr>
      <w:r w:rsidRPr="008337CE">
        <w:rPr>
          <w:rFonts w:eastAsia="Times New Roman"/>
          <w:sz w:val="16"/>
          <w:szCs w:val="20"/>
          <w:vertAlign w:val="superscript"/>
        </w:rPr>
        <w:t xml:space="preserve">5 </w:t>
      </w:r>
      <w:r w:rsidR="00BD7B17">
        <w:rPr>
          <w:rFonts w:eastAsia="Times New Roman"/>
          <w:sz w:val="16"/>
          <w:szCs w:val="20"/>
        </w:rPr>
        <w:t xml:space="preserve">Unspecified hepatitis B and unspecified hepatitis C notifications have been analysed by specimen date </w:t>
      </w:r>
      <w:r w:rsidR="003E25AD">
        <w:rPr>
          <w:rFonts w:eastAsia="Times New Roman"/>
          <w:sz w:val="16"/>
          <w:szCs w:val="20"/>
        </w:rPr>
        <w:t>as a batch of retrospective notifications were received in March 2021</w:t>
      </w:r>
    </w:p>
    <w:p w14:paraId="44C45DDD" w14:textId="2722B182" w:rsidR="004B3E5E" w:rsidRPr="00B24595" w:rsidRDefault="00BD7B17" w:rsidP="00746130">
      <w:pPr>
        <w:spacing w:before="120" w:after="120"/>
        <w:ind w:left="567"/>
        <w:contextualSpacing/>
        <w:rPr>
          <w:rFonts w:eastAsia="Times New Roman"/>
          <w:sz w:val="16"/>
          <w:szCs w:val="20"/>
        </w:rPr>
      </w:pPr>
      <w:r w:rsidRPr="00BD7B17">
        <w:rPr>
          <w:rFonts w:eastAsia="Times New Roman"/>
          <w:sz w:val="16"/>
          <w:szCs w:val="20"/>
          <w:vertAlign w:val="superscript"/>
        </w:rPr>
        <w:t>6</w:t>
      </w:r>
      <w:r>
        <w:rPr>
          <w:rFonts w:eastAsia="Times New Roman"/>
          <w:sz w:val="16"/>
          <w:szCs w:val="20"/>
        </w:rPr>
        <w:t xml:space="preserve"> </w:t>
      </w:r>
      <w:r w:rsidR="004B3E5E" w:rsidRPr="004B3E5E">
        <w:rPr>
          <w:rFonts w:eastAsia="Times New Roman"/>
          <w:sz w:val="16"/>
          <w:szCs w:val="20"/>
        </w:rPr>
        <w:t>Newly acquired hepatitis C data should be interpreted with caution as laboratory information used to determine if a case had a documented seroconversion within the past two years has not been routinely available since September 2020.</w:t>
      </w:r>
    </w:p>
    <w:p w14:paraId="41246DAC" w14:textId="77777777" w:rsidR="006C1F03" w:rsidRDefault="006C1F03">
      <w:pPr>
        <w:spacing w:after="0"/>
        <w:rPr>
          <w:rFonts w:eastAsia="Times New Roman"/>
          <w:b/>
          <w:bCs/>
          <w:color w:val="095489" w:themeColor="accent1"/>
          <w:sz w:val="30"/>
          <w:szCs w:val="28"/>
        </w:rPr>
      </w:pPr>
      <w:bookmarkStart w:id="6" w:name="_Toc48809282"/>
      <w:bookmarkEnd w:id="5"/>
      <w:r>
        <w:br w:type="page"/>
      </w:r>
    </w:p>
    <w:p w14:paraId="4068D419" w14:textId="6F5F96AD" w:rsidR="00B24595" w:rsidRPr="006A4266" w:rsidRDefault="00B24595" w:rsidP="00572D0E">
      <w:pPr>
        <w:pStyle w:val="Heading1"/>
        <w:spacing w:before="180"/>
      </w:pPr>
      <w:r w:rsidRPr="006A4266">
        <w:lastRenderedPageBreak/>
        <w:t>Chlamydia</w:t>
      </w:r>
      <w:bookmarkEnd w:id="6"/>
    </w:p>
    <w:p w14:paraId="000D5338" w14:textId="5EA41585" w:rsidR="00B24595" w:rsidRDefault="00B24595" w:rsidP="00B24595">
      <w:pPr>
        <w:pStyle w:val="Caption"/>
      </w:pPr>
      <w:r w:rsidRPr="008C08B2">
        <w:t xml:space="preserve">Figure </w:t>
      </w:r>
      <w:r w:rsidR="00954163" w:rsidRPr="008C08B2">
        <w:rPr>
          <w:noProof/>
        </w:rPr>
        <w:fldChar w:fldCharType="begin"/>
      </w:r>
      <w:r w:rsidR="00954163" w:rsidRPr="008C08B2">
        <w:rPr>
          <w:noProof/>
        </w:rPr>
        <w:instrText xml:space="preserve"> SEQ Figure \* ARABIC </w:instrText>
      </w:r>
      <w:r w:rsidR="00954163" w:rsidRPr="008C08B2">
        <w:rPr>
          <w:noProof/>
        </w:rPr>
        <w:fldChar w:fldCharType="separate"/>
      </w:r>
      <w:r w:rsidR="009D3B7F" w:rsidRPr="008C08B2">
        <w:rPr>
          <w:noProof/>
        </w:rPr>
        <w:t>1</w:t>
      </w:r>
      <w:r w:rsidR="00954163" w:rsidRPr="008C08B2">
        <w:rPr>
          <w:noProof/>
        </w:rPr>
        <w:fldChar w:fldCharType="end"/>
      </w:r>
      <w:r w:rsidRPr="008C08B2">
        <w:t xml:space="preserve"> </w:t>
      </w:r>
      <w:r w:rsidR="00B43225" w:rsidRPr="008C08B2">
        <w:t>C</w:t>
      </w:r>
      <w:r w:rsidRPr="008C08B2">
        <w:t xml:space="preserve">hlamydia </w:t>
      </w:r>
      <w:r w:rsidR="00B43225" w:rsidRPr="008C08B2">
        <w:t xml:space="preserve">testing rate, notification rate and test positivity rate </w:t>
      </w:r>
      <w:r w:rsidRPr="008C08B2">
        <w:t xml:space="preserve">in WA </w:t>
      </w:r>
      <w:r w:rsidR="00B43225" w:rsidRPr="008C08B2">
        <w:t xml:space="preserve">over the past six </w:t>
      </w:r>
      <w:r w:rsidRPr="008C08B2">
        <w:t>12-month periods</w:t>
      </w:r>
    </w:p>
    <w:p w14:paraId="706E9C0F" w14:textId="10949115" w:rsidR="00996813" w:rsidRDefault="00996813" w:rsidP="00DC05AA">
      <w:pPr>
        <w:jc w:val="center"/>
      </w:pPr>
      <w:r w:rsidRPr="00996813">
        <w:rPr>
          <w:noProof/>
        </w:rPr>
        <w:drawing>
          <wp:inline distT="0" distB="0" distL="0" distR="0" wp14:anchorId="1F0FBD8D" wp14:editId="4767A384">
            <wp:extent cx="4849200" cy="2948400"/>
            <wp:effectExtent l="0" t="0" r="8890" b="4445"/>
            <wp:docPr id="53" name="Picture 5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
                    <pic:cNvPicPr preferRelativeResize="0">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849200" cy="2948400"/>
                    </a:xfrm>
                    <a:prstGeom prst="rect">
                      <a:avLst/>
                    </a:prstGeom>
                    <a:noFill/>
                    <a:ln>
                      <a:noFill/>
                    </a:ln>
                  </pic:spPr>
                </pic:pic>
              </a:graphicData>
            </a:graphic>
          </wp:inline>
        </w:drawing>
      </w:r>
    </w:p>
    <w:p w14:paraId="56D4F8FE" w14:textId="0FABB3C2" w:rsidR="00EF279A" w:rsidRPr="00451799" w:rsidRDefault="00DD39CF" w:rsidP="00746130">
      <w:pPr>
        <w:pStyle w:val="Copy"/>
        <w:numPr>
          <w:ilvl w:val="0"/>
          <w:numId w:val="15"/>
        </w:numPr>
        <w:spacing w:line="240" w:lineRule="auto"/>
        <w:ind w:left="714" w:hanging="357"/>
        <w:rPr>
          <w:rFonts w:cs="Arial"/>
        </w:rPr>
      </w:pPr>
      <w:r w:rsidRPr="00451799">
        <w:t xml:space="preserve">In comparison to the previous 12-month period, the chlamydia testing rate decreased by </w:t>
      </w:r>
      <w:r w:rsidR="00791188" w:rsidRPr="00451799">
        <w:t>1</w:t>
      </w:r>
      <w:r w:rsidR="00451799">
        <w:t>8</w:t>
      </w:r>
      <w:r w:rsidRPr="00451799">
        <w:t xml:space="preserve">%, the notification rate remained stable and the test positivity rate increased by </w:t>
      </w:r>
      <w:r w:rsidR="00791188" w:rsidRPr="00451799">
        <w:t>2</w:t>
      </w:r>
      <w:r w:rsidR="00451799">
        <w:t>1</w:t>
      </w:r>
      <w:r w:rsidRPr="00451799">
        <w:t>%</w:t>
      </w:r>
      <w:r w:rsidR="00EF279A" w:rsidRPr="00451799">
        <w:t>.</w:t>
      </w:r>
    </w:p>
    <w:p w14:paraId="3FB11549" w14:textId="39EBE257" w:rsidR="00607987" w:rsidRDefault="00607987" w:rsidP="00607987">
      <w:pPr>
        <w:pStyle w:val="Caption"/>
      </w:pPr>
      <w:r w:rsidRPr="00A13343">
        <w:t xml:space="preserve">Table </w:t>
      </w:r>
      <w:r w:rsidR="00954163" w:rsidRPr="00A13343">
        <w:rPr>
          <w:noProof/>
        </w:rPr>
        <w:fldChar w:fldCharType="begin"/>
      </w:r>
      <w:r w:rsidR="00954163" w:rsidRPr="00A13343">
        <w:rPr>
          <w:noProof/>
        </w:rPr>
        <w:instrText xml:space="preserve"> SEQ Table \* ARABIC </w:instrText>
      </w:r>
      <w:r w:rsidR="00954163" w:rsidRPr="00A13343">
        <w:rPr>
          <w:noProof/>
        </w:rPr>
        <w:fldChar w:fldCharType="separate"/>
      </w:r>
      <w:r w:rsidR="009D3B7F" w:rsidRPr="00A13343">
        <w:rPr>
          <w:noProof/>
        </w:rPr>
        <w:t>2</w:t>
      </w:r>
      <w:r w:rsidR="00954163" w:rsidRPr="00A13343">
        <w:rPr>
          <w:noProof/>
        </w:rPr>
        <w:fldChar w:fldCharType="end"/>
      </w:r>
      <w:r w:rsidRPr="00A13343">
        <w:t xml:space="preserve"> Number and proportion of chlamydia notifications in WA by sex, for the two most recent 12-month periods</w:t>
      </w:r>
    </w:p>
    <w:p w14:paraId="4BAFBF32" w14:textId="25342A52" w:rsidR="002308FB" w:rsidRPr="00A03274" w:rsidRDefault="002308FB" w:rsidP="00A03274">
      <w:pPr>
        <w:jc w:val="center"/>
      </w:pPr>
      <w:r w:rsidRPr="002308FB">
        <w:drawing>
          <wp:inline distT="0" distB="0" distL="0" distR="0" wp14:anchorId="104C1058" wp14:editId="6FC9A10C">
            <wp:extent cx="4667250" cy="13430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667250" cy="1343025"/>
                    </a:xfrm>
                    <a:prstGeom prst="rect">
                      <a:avLst/>
                    </a:prstGeom>
                    <a:noFill/>
                    <a:ln>
                      <a:noFill/>
                    </a:ln>
                  </pic:spPr>
                </pic:pic>
              </a:graphicData>
            </a:graphic>
          </wp:inline>
        </w:drawing>
      </w:r>
    </w:p>
    <w:p w14:paraId="32968FBB" w14:textId="77777777" w:rsidR="00607987" w:rsidRDefault="00607987" w:rsidP="000F4939">
      <w:pPr>
        <w:pStyle w:val="Notes"/>
        <w:spacing w:before="120"/>
      </w:pPr>
      <w:r w:rsidRPr="00685C88">
        <w:t>Notes:</w:t>
      </w:r>
      <w:r w:rsidRPr="00685C88">
        <w:tab/>
        <w:t>N/A = Not applicable</w:t>
      </w:r>
      <w:r w:rsidRPr="00743722">
        <w:t xml:space="preserve"> </w:t>
      </w:r>
    </w:p>
    <w:p w14:paraId="5514C98E" w14:textId="53C9F4C4" w:rsidR="00607987" w:rsidRDefault="00607987" w:rsidP="00607987">
      <w:pPr>
        <w:pStyle w:val="Notes"/>
        <w:ind w:firstLine="0"/>
      </w:pPr>
      <w:r w:rsidRPr="00743722">
        <w:t xml:space="preserve">In addition to the number of notifications above, </w:t>
      </w:r>
      <w:r>
        <w:t xml:space="preserve">there </w:t>
      </w:r>
      <w:r w:rsidR="00086080">
        <w:t>w</w:t>
      </w:r>
      <w:r w:rsidR="00EF6AB2">
        <w:t>ere</w:t>
      </w:r>
      <w:r w:rsidR="00086080">
        <w:t xml:space="preserve"> </w:t>
      </w:r>
      <w:r w:rsidR="00481F03">
        <w:t>two</w:t>
      </w:r>
      <w:r w:rsidR="00086080">
        <w:t xml:space="preserve"> </w:t>
      </w:r>
      <w:r>
        <w:t>notification</w:t>
      </w:r>
      <w:r w:rsidR="00EF6AB2">
        <w:t>s</w:t>
      </w:r>
      <w:r w:rsidRPr="00743722">
        <w:t xml:space="preserve"> </w:t>
      </w:r>
      <w:r w:rsidR="0078036A">
        <w:t xml:space="preserve">among </w:t>
      </w:r>
      <w:r w:rsidR="00481F03">
        <w:t xml:space="preserve">transgender </w:t>
      </w:r>
      <w:r w:rsidR="0078036A">
        <w:t xml:space="preserve">people </w:t>
      </w:r>
      <w:r w:rsidRPr="00743722">
        <w:t xml:space="preserve">in </w:t>
      </w:r>
      <w:r>
        <w:t xml:space="preserve">the </w:t>
      </w:r>
      <w:r w:rsidR="002308FB">
        <w:t>current reporting period</w:t>
      </w:r>
      <w:r>
        <w:t xml:space="preserve"> </w:t>
      </w:r>
      <w:r w:rsidR="002308FB">
        <w:t xml:space="preserve"> </w:t>
      </w:r>
      <w:r>
        <w:t xml:space="preserve">and </w:t>
      </w:r>
      <w:r w:rsidR="00481F03">
        <w:t>one</w:t>
      </w:r>
      <w:r w:rsidRPr="00AD390A">
        <w:t xml:space="preserve"> notification </w:t>
      </w:r>
      <w:r w:rsidR="00481F03">
        <w:t>in a</w:t>
      </w:r>
      <w:r w:rsidRPr="00AD390A">
        <w:t xml:space="preserve"> transgender </w:t>
      </w:r>
      <w:r w:rsidR="00086080">
        <w:t>pe</w:t>
      </w:r>
      <w:r w:rsidR="00481F03">
        <w:t>rson</w:t>
      </w:r>
      <w:r w:rsidRPr="00AD390A">
        <w:t xml:space="preserve"> in the </w:t>
      </w:r>
      <w:r w:rsidR="002308FB">
        <w:t>previous reporting period.</w:t>
      </w:r>
    </w:p>
    <w:p w14:paraId="58A19DF0" w14:textId="77777777" w:rsidR="006C1F03" w:rsidRDefault="006C1F03">
      <w:pPr>
        <w:spacing w:after="0"/>
        <w:rPr>
          <w:rStyle w:val="StyleCaptionLatinArialChar"/>
          <w:rFonts w:eastAsia="Calibri"/>
          <w:bCs w:val="0"/>
          <w:iCs/>
          <w:sz w:val="20"/>
          <w:szCs w:val="18"/>
        </w:rPr>
      </w:pPr>
      <w:r>
        <w:rPr>
          <w:rStyle w:val="StyleCaptionLatinArialChar"/>
          <w:rFonts w:eastAsia="Calibri"/>
          <w:b w:val="0"/>
          <w:bCs w:val="0"/>
        </w:rPr>
        <w:br w:type="page"/>
      </w:r>
    </w:p>
    <w:p w14:paraId="19853783" w14:textId="512D79AC" w:rsidR="00607987" w:rsidRPr="00FD1314" w:rsidRDefault="00607987" w:rsidP="00FD1314">
      <w:pPr>
        <w:pStyle w:val="Caption"/>
        <w:rPr>
          <w:rStyle w:val="StyleCaptionLatinArialChar"/>
          <w:rFonts w:eastAsia="Calibri"/>
          <w:b/>
          <w:bCs w:val="0"/>
        </w:rPr>
      </w:pPr>
      <w:r w:rsidRPr="00B11BB5">
        <w:rPr>
          <w:rStyle w:val="StyleCaptionLatinArialChar"/>
          <w:rFonts w:eastAsia="Calibri"/>
          <w:b/>
          <w:bCs w:val="0"/>
        </w:rPr>
        <w:lastRenderedPageBreak/>
        <w:t xml:space="preserve">Table </w:t>
      </w:r>
      <w:r w:rsidR="00B961A1" w:rsidRPr="00B11BB5">
        <w:rPr>
          <w:noProof/>
        </w:rPr>
        <w:fldChar w:fldCharType="begin"/>
      </w:r>
      <w:r w:rsidR="00B961A1" w:rsidRPr="00B11BB5">
        <w:rPr>
          <w:noProof/>
        </w:rPr>
        <w:instrText xml:space="preserve"> SEQ Table \* ARABIC </w:instrText>
      </w:r>
      <w:r w:rsidR="00B961A1" w:rsidRPr="00B11BB5">
        <w:rPr>
          <w:noProof/>
        </w:rPr>
        <w:fldChar w:fldCharType="separate"/>
      </w:r>
      <w:r w:rsidR="009D3B7F" w:rsidRPr="00B11BB5">
        <w:rPr>
          <w:noProof/>
        </w:rPr>
        <w:t>3</w:t>
      </w:r>
      <w:r w:rsidR="00B961A1" w:rsidRPr="00B11BB5">
        <w:rPr>
          <w:noProof/>
        </w:rPr>
        <w:fldChar w:fldCharType="end"/>
      </w:r>
      <w:r w:rsidRPr="00B11BB5">
        <w:rPr>
          <w:rStyle w:val="StyleCaptionLatinArialChar"/>
          <w:rFonts w:eastAsia="Calibri"/>
          <w:b/>
          <w:bCs w:val="0"/>
        </w:rPr>
        <w:t xml:space="preserve"> Number and proportion of chlamydia notifications in WA by age group, for the two most recent 12-month periods</w:t>
      </w:r>
      <w:r w:rsidRPr="00FD1314">
        <w:rPr>
          <w:rStyle w:val="StyleCaptionLatinArialChar"/>
          <w:rFonts w:eastAsia="Calibri"/>
          <w:b/>
          <w:bCs w:val="0"/>
        </w:rPr>
        <w:t xml:space="preserve"> </w:t>
      </w:r>
    </w:p>
    <w:p w14:paraId="2D087B3D" w14:textId="1CC7348E" w:rsidR="002308FB" w:rsidRPr="00626DD8" w:rsidRDefault="002308FB" w:rsidP="000528D0">
      <w:pPr>
        <w:pStyle w:val="Notes"/>
        <w:spacing w:before="120" w:after="120"/>
        <w:ind w:left="0" w:firstLine="0"/>
        <w:jc w:val="center"/>
      </w:pPr>
      <w:r w:rsidRPr="002308FB">
        <w:drawing>
          <wp:inline distT="0" distB="0" distL="0" distR="0" wp14:anchorId="52ADB9B3" wp14:editId="5FA374DD">
            <wp:extent cx="4305300" cy="32480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305300" cy="3248025"/>
                    </a:xfrm>
                    <a:prstGeom prst="rect">
                      <a:avLst/>
                    </a:prstGeom>
                    <a:noFill/>
                    <a:ln>
                      <a:noFill/>
                    </a:ln>
                  </pic:spPr>
                </pic:pic>
              </a:graphicData>
            </a:graphic>
          </wp:inline>
        </w:drawing>
      </w:r>
    </w:p>
    <w:p w14:paraId="2FC78087" w14:textId="563F4F43" w:rsidR="00607987" w:rsidRDefault="00607987" w:rsidP="00746130">
      <w:pPr>
        <w:pStyle w:val="BodyText1"/>
        <w:numPr>
          <w:ilvl w:val="0"/>
          <w:numId w:val="10"/>
        </w:numPr>
        <w:spacing w:before="120" w:after="120"/>
        <w:ind w:left="714" w:hanging="357"/>
        <w:jc w:val="left"/>
        <w:rPr>
          <w:rFonts w:cs="Arial"/>
        </w:rPr>
      </w:pPr>
      <w:r w:rsidRPr="00E610CA">
        <w:rPr>
          <w:rFonts w:cs="Arial"/>
        </w:rPr>
        <w:t xml:space="preserve">The largest proportion of </w:t>
      </w:r>
      <w:r>
        <w:rPr>
          <w:rFonts w:cs="Arial"/>
        </w:rPr>
        <w:t xml:space="preserve">chlamydia </w:t>
      </w:r>
      <w:r w:rsidRPr="00E610CA">
        <w:rPr>
          <w:rFonts w:cs="Arial"/>
        </w:rPr>
        <w:t xml:space="preserve">notifications was among </w:t>
      </w:r>
      <w:r w:rsidR="00B9635C">
        <w:rPr>
          <w:rFonts w:cs="Arial"/>
        </w:rPr>
        <w:t xml:space="preserve">those aged </w:t>
      </w:r>
      <w:r>
        <w:rPr>
          <w:rFonts w:cs="Arial"/>
        </w:rPr>
        <w:t>20</w:t>
      </w:r>
      <w:r w:rsidRPr="00E610CA">
        <w:rPr>
          <w:rFonts w:cs="Arial"/>
        </w:rPr>
        <w:t xml:space="preserve"> to </w:t>
      </w:r>
      <w:r>
        <w:rPr>
          <w:rFonts w:cs="Arial"/>
        </w:rPr>
        <w:t>24</w:t>
      </w:r>
      <w:r w:rsidRPr="00E610CA">
        <w:rPr>
          <w:rFonts w:cs="Arial"/>
        </w:rPr>
        <w:t xml:space="preserve"> year</w:t>
      </w:r>
      <w:r w:rsidR="00B9635C">
        <w:rPr>
          <w:rFonts w:cs="Arial"/>
        </w:rPr>
        <w:t xml:space="preserve">s </w:t>
      </w:r>
      <w:r w:rsidRPr="00E610CA">
        <w:rPr>
          <w:rFonts w:cs="Arial"/>
        </w:rPr>
        <w:t xml:space="preserve">and </w:t>
      </w:r>
      <w:r>
        <w:rPr>
          <w:rFonts w:cs="Arial"/>
        </w:rPr>
        <w:t xml:space="preserve">notifications among this age group </w:t>
      </w:r>
      <w:r w:rsidR="00462DC0">
        <w:rPr>
          <w:rFonts w:cs="Arial"/>
        </w:rPr>
        <w:t xml:space="preserve">remained </w:t>
      </w:r>
      <w:r w:rsidR="00D261B8">
        <w:rPr>
          <w:rFonts w:cs="Arial"/>
        </w:rPr>
        <w:t xml:space="preserve">stable in </w:t>
      </w:r>
      <w:r>
        <w:rPr>
          <w:rFonts w:cs="Arial"/>
        </w:rPr>
        <w:t>comparison to the previous 12-month period.</w:t>
      </w:r>
    </w:p>
    <w:p w14:paraId="139A91F6" w14:textId="47F0EC6F" w:rsidR="00607987" w:rsidRPr="00FD1314" w:rsidRDefault="00607987" w:rsidP="00FD1314">
      <w:pPr>
        <w:pStyle w:val="Caption"/>
        <w:rPr>
          <w:rStyle w:val="StyleCaptionLatinArialChar"/>
          <w:rFonts w:eastAsia="Calibri"/>
          <w:b/>
          <w:bCs w:val="0"/>
        </w:rPr>
      </w:pPr>
      <w:r w:rsidRPr="00B11BB5">
        <w:rPr>
          <w:rStyle w:val="StyleCaptionLatinArialChar"/>
          <w:rFonts w:eastAsia="Calibri"/>
          <w:b/>
          <w:bCs w:val="0"/>
        </w:rPr>
        <w:t xml:space="preserve">Table </w:t>
      </w:r>
      <w:r w:rsidR="00B961A1" w:rsidRPr="00B11BB5">
        <w:rPr>
          <w:noProof/>
        </w:rPr>
        <w:fldChar w:fldCharType="begin"/>
      </w:r>
      <w:r w:rsidR="00B961A1" w:rsidRPr="00B11BB5">
        <w:rPr>
          <w:noProof/>
        </w:rPr>
        <w:instrText xml:space="preserve"> SEQ Table \* ARABIC </w:instrText>
      </w:r>
      <w:r w:rsidR="00B961A1" w:rsidRPr="00B11BB5">
        <w:rPr>
          <w:noProof/>
        </w:rPr>
        <w:fldChar w:fldCharType="separate"/>
      </w:r>
      <w:r w:rsidR="009D3B7F" w:rsidRPr="00B11BB5">
        <w:rPr>
          <w:noProof/>
        </w:rPr>
        <w:t>4</w:t>
      </w:r>
      <w:r w:rsidR="00B961A1" w:rsidRPr="00B11BB5">
        <w:rPr>
          <w:noProof/>
        </w:rPr>
        <w:fldChar w:fldCharType="end"/>
      </w:r>
      <w:r w:rsidRPr="00B11BB5">
        <w:rPr>
          <w:rStyle w:val="StyleCaptionLatinArialChar"/>
          <w:rFonts w:eastAsia="Calibri"/>
          <w:b/>
          <w:bCs w:val="0"/>
        </w:rPr>
        <w:t xml:space="preserve"> Number and crude rate of chlamydia notifications in WA by Aboriginality, for the two most recent 12-month periods</w:t>
      </w:r>
      <w:r w:rsidRPr="00FD1314">
        <w:rPr>
          <w:rStyle w:val="StyleCaptionLatinArialChar"/>
          <w:rFonts w:eastAsia="Calibri"/>
          <w:b/>
          <w:bCs w:val="0"/>
        </w:rPr>
        <w:t xml:space="preserve"> </w:t>
      </w:r>
    </w:p>
    <w:p w14:paraId="5E713694" w14:textId="508CAF02" w:rsidR="002308FB" w:rsidRDefault="002308FB" w:rsidP="000528D0">
      <w:pPr>
        <w:pStyle w:val="Notes"/>
        <w:spacing w:after="80"/>
        <w:ind w:left="0" w:firstLine="0"/>
        <w:jc w:val="center"/>
      </w:pPr>
      <w:r w:rsidRPr="002308FB">
        <w:drawing>
          <wp:inline distT="0" distB="0" distL="0" distR="0" wp14:anchorId="6666EA65" wp14:editId="6C71DF43">
            <wp:extent cx="6479540" cy="152527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479540" cy="1525270"/>
                    </a:xfrm>
                    <a:prstGeom prst="rect">
                      <a:avLst/>
                    </a:prstGeom>
                    <a:noFill/>
                    <a:ln>
                      <a:noFill/>
                    </a:ln>
                  </pic:spPr>
                </pic:pic>
              </a:graphicData>
            </a:graphic>
          </wp:inline>
        </w:drawing>
      </w:r>
    </w:p>
    <w:p w14:paraId="5597EA53" w14:textId="77777777" w:rsidR="002308FB" w:rsidRDefault="002308FB" w:rsidP="000528D0">
      <w:pPr>
        <w:pStyle w:val="Notes"/>
        <w:spacing w:after="80"/>
        <w:ind w:left="0" w:firstLine="0"/>
        <w:jc w:val="center"/>
      </w:pPr>
    </w:p>
    <w:p w14:paraId="0C022A96" w14:textId="77777777" w:rsidR="00607987" w:rsidRPr="00A9008A" w:rsidRDefault="00607987" w:rsidP="000F4939">
      <w:pPr>
        <w:pStyle w:val="Notes"/>
        <w:spacing w:before="120"/>
      </w:pPr>
      <w:r w:rsidRPr="00A9008A">
        <w:t>Notes:</w:t>
      </w:r>
      <w:r w:rsidRPr="00A9008A">
        <w:tab/>
        <w:t>Rate = Crude notification rate per 100,000 population</w:t>
      </w:r>
    </w:p>
    <w:p w14:paraId="4A287C1B" w14:textId="3235DF5F" w:rsidR="00607987" w:rsidRDefault="00607987" w:rsidP="00A6447E">
      <w:pPr>
        <w:pStyle w:val="Notes"/>
        <w:ind w:firstLine="0"/>
      </w:pPr>
      <w:r w:rsidRPr="00A9008A">
        <w:t>N/A = Not applicable</w:t>
      </w:r>
    </w:p>
    <w:p w14:paraId="59D4D9FA" w14:textId="126B35FD" w:rsidR="00705F18" w:rsidRPr="00DE4C7F" w:rsidRDefault="00DE4C7F" w:rsidP="000A6BBD">
      <w:pPr>
        <w:numPr>
          <w:ilvl w:val="0"/>
          <w:numId w:val="9"/>
        </w:numPr>
        <w:spacing w:before="120" w:after="120"/>
        <w:ind w:left="714" w:hanging="357"/>
        <w:rPr>
          <w:rFonts w:eastAsia="Times New Roman" w:cs="Arial"/>
          <w:szCs w:val="24"/>
          <w:lang w:val="en-US"/>
        </w:rPr>
      </w:pPr>
      <w:r w:rsidRPr="00DE4C7F">
        <w:rPr>
          <w:rFonts w:eastAsia="Times New Roman" w:cs="Arial"/>
          <w:szCs w:val="24"/>
          <w:lang w:val="en-US"/>
        </w:rPr>
        <w:t>The number of chlamydia notifications with an unknown Aboriginality increased by 7</w:t>
      </w:r>
      <w:r w:rsidR="00481F03">
        <w:rPr>
          <w:rFonts w:eastAsia="Times New Roman" w:cs="Arial"/>
          <w:szCs w:val="24"/>
          <w:lang w:val="en-US"/>
        </w:rPr>
        <w:t>0</w:t>
      </w:r>
      <w:r w:rsidRPr="00DE4C7F">
        <w:rPr>
          <w:rFonts w:eastAsia="Times New Roman" w:cs="Arial"/>
          <w:szCs w:val="24"/>
          <w:lang w:val="en-US"/>
        </w:rPr>
        <w:t>% in comparison to the previous 12-month period</w:t>
      </w:r>
      <w:r w:rsidR="005348AF">
        <w:rPr>
          <w:rFonts w:eastAsia="Times New Roman" w:cs="Arial"/>
          <w:szCs w:val="24"/>
          <w:lang w:val="en-US"/>
        </w:rPr>
        <w:t xml:space="preserve">. The majority of these notifications were from the </w:t>
      </w:r>
      <w:r w:rsidR="00FE5082">
        <w:rPr>
          <w:rFonts w:eastAsia="Times New Roman" w:cs="Arial"/>
          <w:szCs w:val="24"/>
          <w:lang w:val="en-US"/>
        </w:rPr>
        <w:t xml:space="preserve">Perth </w:t>
      </w:r>
      <w:r w:rsidR="00636B72">
        <w:rPr>
          <w:rFonts w:eastAsia="Times New Roman" w:cs="Arial"/>
          <w:szCs w:val="24"/>
          <w:lang w:val="en-US"/>
        </w:rPr>
        <w:t xml:space="preserve">Metropolitan area. </w:t>
      </w:r>
      <w:r w:rsidR="00705F18" w:rsidRPr="009609C6">
        <w:t xml:space="preserve">The notification rate </w:t>
      </w:r>
      <w:r w:rsidR="00705F18">
        <w:t>increased by 1</w:t>
      </w:r>
      <w:r w:rsidR="00481F03">
        <w:t>0</w:t>
      </w:r>
      <w:r w:rsidR="00705F18">
        <w:t xml:space="preserve">% </w:t>
      </w:r>
      <w:r w:rsidR="00705F18" w:rsidRPr="009609C6">
        <w:t>among Aboriginal people</w:t>
      </w:r>
      <w:r w:rsidR="00705F18">
        <w:t xml:space="preserve"> and remained stable among non-</w:t>
      </w:r>
      <w:r w:rsidR="00705F18" w:rsidRPr="009609C6">
        <w:t>Aboriginal people</w:t>
      </w:r>
      <w:r w:rsidR="00705F18">
        <w:t>, resulting in a higher rate ratio compared to the previous 12-month period</w:t>
      </w:r>
      <w:r w:rsidR="00705F18" w:rsidRPr="00DE4C7F">
        <w:rPr>
          <w:rFonts w:cs="Arial"/>
          <w:lang w:val="en-US"/>
        </w:rPr>
        <w:t xml:space="preserve">. </w:t>
      </w:r>
    </w:p>
    <w:p w14:paraId="497FA378" w14:textId="77777777" w:rsidR="006C1F03" w:rsidRDefault="006C1F03">
      <w:pPr>
        <w:spacing w:after="0"/>
        <w:rPr>
          <w:rStyle w:val="StyleCaptionLatinArialChar"/>
          <w:rFonts w:eastAsia="Calibri"/>
          <w:bCs w:val="0"/>
          <w:iCs/>
          <w:sz w:val="20"/>
          <w:szCs w:val="18"/>
        </w:rPr>
      </w:pPr>
      <w:r>
        <w:rPr>
          <w:rStyle w:val="StyleCaptionLatinArialChar"/>
          <w:rFonts w:eastAsia="Calibri"/>
          <w:b w:val="0"/>
          <w:bCs w:val="0"/>
        </w:rPr>
        <w:br w:type="page"/>
      </w:r>
    </w:p>
    <w:p w14:paraId="14D590E2" w14:textId="4B34F3F4" w:rsidR="00607987" w:rsidRPr="00FD1314" w:rsidRDefault="00607987" w:rsidP="00FD1314">
      <w:pPr>
        <w:pStyle w:val="Caption"/>
        <w:rPr>
          <w:rStyle w:val="StyleCaptionLatinArialChar"/>
          <w:rFonts w:eastAsia="Calibri"/>
          <w:b/>
          <w:bCs w:val="0"/>
        </w:rPr>
      </w:pPr>
      <w:r w:rsidRPr="00B11BB5">
        <w:rPr>
          <w:rStyle w:val="StyleCaptionLatinArialChar"/>
          <w:rFonts w:eastAsia="Calibri"/>
          <w:b/>
          <w:bCs w:val="0"/>
        </w:rPr>
        <w:lastRenderedPageBreak/>
        <w:t xml:space="preserve">Table </w:t>
      </w:r>
      <w:r w:rsidR="00B961A1" w:rsidRPr="00B11BB5">
        <w:rPr>
          <w:noProof/>
        </w:rPr>
        <w:fldChar w:fldCharType="begin"/>
      </w:r>
      <w:r w:rsidR="00B961A1" w:rsidRPr="00B11BB5">
        <w:rPr>
          <w:noProof/>
        </w:rPr>
        <w:instrText xml:space="preserve"> SEQ Table \* ARABIC </w:instrText>
      </w:r>
      <w:r w:rsidR="00B961A1" w:rsidRPr="00B11BB5">
        <w:rPr>
          <w:noProof/>
        </w:rPr>
        <w:fldChar w:fldCharType="separate"/>
      </w:r>
      <w:r w:rsidR="009D3B7F" w:rsidRPr="00B11BB5">
        <w:rPr>
          <w:noProof/>
        </w:rPr>
        <w:t>5</w:t>
      </w:r>
      <w:r w:rsidR="00B961A1" w:rsidRPr="00B11BB5">
        <w:rPr>
          <w:noProof/>
        </w:rPr>
        <w:fldChar w:fldCharType="end"/>
      </w:r>
      <w:r w:rsidRPr="00B11BB5">
        <w:rPr>
          <w:rStyle w:val="StyleCaptionLatinArialChar"/>
          <w:rFonts w:eastAsia="Calibri"/>
          <w:b/>
          <w:bCs w:val="0"/>
        </w:rPr>
        <w:t xml:space="preserve"> Number and crude rate of chlamydia notifications in WA by region, for the two most recent 12-month periods</w:t>
      </w:r>
      <w:r w:rsidRPr="00FD1314">
        <w:rPr>
          <w:rStyle w:val="StyleCaptionLatinArialChar"/>
          <w:rFonts w:eastAsia="Calibri"/>
          <w:b/>
          <w:bCs w:val="0"/>
        </w:rPr>
        <w:t xml:space="preserve"> </w:t>
      </w:r>
    </w:p>
    <w:p w14:paraId="3997F55B" w14:textId="32EF2B88" w:rsidR="002308FB" w:rsidRPr="00A9008A" w:rsidRDefault="002308FB" w:rsidP="000528D0">
      <w:pPr>
        <w:pStyle w:val="Notes"/>
        <w:spacing w:before="120" w:after="120"/>
        <w:ind w:left="0" w:firstLine="0"/>
        <w:jc w:val="center"/>
      </w:pPr>
      <w:r w:rsidRPr="002308FB">
        <w:drawing>
          <wp:inline distT="0" distB="0" distL="0" distR="0" wp14:anchorId="3D8DEDFA" wp14:editId="49E00A12">
            <wp:extent cx="4810125" cy="26765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810125" cy="2676525"/>
                    </a:xfrm>
                    <a:prstGeom prst="rect">
                      <a:avLst/>
                    </a:prstGeom>
                    <a:noFill/>
                    <a:ln>
                      <a:noFill/>
                    </a:ln>
                  </pic:spPr>
                </pic:pic>
              </a:graphicData>
            </a:graphic>
          </wp:inline>
        </w:drawing>
      </w:r>
    </w:p>
    <w:p w14:paraId="5D2CC9F1" w14:textId="77777777" w:rsidR="00607987" w:rsidRPr="00A9008A" w:rsidRDefault="00607987" w:rsidP="000F4939">
      <w:pPr>
        <w:pStyle w:val="Notes"/>
        <w:spacing w:before="120"/>
      </w:pPr>
      <w:r w:rsidRPr="00A9008A">
        <w:t>Notes:</w:t>
      </w:r>
      <w:r w:rsidRPr="00A9008A">
        <w:tab/>
        <w:t>Rate = Crude notification rate per 100,000 population</w:t>
      </w:r>
    </w:p>
    <w:p w14:paraId="1A4C1472" w14:textId="77777777" w:rsidR="00607987" w:rsidRDefault="00607987" w:rsidP="00607987">
      <w:pPr>
        <w:pStyle w:val="Notes"/>
        <w:ind w:firstLine="0"/>
      </w:pPr>
      <w:r>
        <w:t>Metropolitan = East Metropolitan + North Metropolitan + South Metropolitan</w:t>
      </w:r>
    </w:p>
    <w:p w14:paraId="73B9107C" w14:textId="77777777" w:rsidR="00607987" w:rsidRPr="00A9008A" w:rsidRDefault="00607987" w:rsidP="00607987">
      <w:pPr>
        <w:pStyle w:val="Notes"/>
        <w:ind w:firstLine="0"/>
      </w:pPr>
      <w:r w:rsidRPr="00A9008A">
        <w:t>Other = Overseas residents diagnosed in WA</w:t>
      </w:r>
    </w:p>
    <w:p w14:paraId="1DBA524B" w14:textId="77777777" w:rsidR="00607987" w:rsidRPr="00A9008A" w:rsidRDefault="00607987" w:rsidP="00607987">
      <w:pPr>
        <w:pStyle w:val="Notes"/>
        <w:ind w:firstLine="0"/>
      </w:pPr>
      <w:r w:rsidRPr="00A9008A">
        <w:t>Unknown = Unknown residential address within WA</w:t>
      </w:r>
    </w:p>
    <w:p w14:paraId="0FF3DACB" w14:textId="77777777" w:rsidR="00607987" w:rsidRPr="00A9008A" w:rsidRDefault="00607987" w:rsidP="00607987">
      <w:pPr>
        <w:pStyle w:val="Notes"/>
        <w:ind w:firstLine="0"/>
      </w:pPr>
      <w:r w:rsidRPr="00A9008A">
        <w:t>N/A = Not applicable</w:t>
      </w:r>
    </w:p>
    <w:p w14:paraId="191D6588" w14:textId="1F6326FD" w:rsidR="00607987" w:rsidRDefault="00607987" w:rsidP="00746130">
      <w:pPr>
        <w:pStyle w:val="BodyText1"/>
        <w:numPr>
          <w:ilvl w:val="0"/>
          <w:numId w:val="9"/>
        </w:numPr>
        <w:spacing w:before="120" w:after="120"/>
        <w:ind w:left="714" w:hanging="357"/>
        <w:jc w:val="left"/>
        <w:rPr>
          <w:rFonts w:cs="Arial"/>
        </w:rPr>
      </w:pPr>
      <w:r>
        <w:rPr>
          <w:rFonts w:cs="Arial"/>
        </w:rPr>
        <w:t xml:space="preserve">While chlamydia notification rates declined or remained relatively stable in </w:t>
      </w:r>
      <w:r w:rsidR="00356D52">
        <w:rPr>
          <w:rFonts w:cs="Arial"/>
        </w:rPr>
        <w:t>most</w:t>
      </w:r>
      <w:r>
        <w:rPr>
          <w:rFonts w:cs="Arial"/>
        </w:rPr>
        <w:t xml:space="preserve"> regions, there was </w:t>
      </w:r>
      <w:r w:rsidR="00BB60BF">
        <w:rPr>
          <w:rFonts w:cs="Arial"/>
        </w:rPr>
        <w:t xml:space="preserve">a </w:t>
      </w:r>
      <w:r w:rsidR="00D073FB">
        <w:rPr>
          <w:rFonts w:cs="Arial"/>
        </w:rPr>
        <w:t>2</w:t>
      </w:r>
      <w:r w:rsidR="00580068">
        <w:rPr>
          <w:rFonts w:cs="Arial"/>
        </w:rPr>
        <w:t>2</w:t>
      </w:r>
      <w:r w:rsidR="00BB60BF">
        <w:rPr>
          <w:rFonts w:cs="Arial"/>
        </w:rPr>
        <w:t>%</w:t>
      </w:r>
      <w:r w:rsidR="00356D52">
        <w:rPr>
          <w:rFonts w:cs="Arial"/>
        </w:rPr>
        <w:t xml:space="preserve"> </w:t>
      </w:r>
      <w:r>
        <w:rPr>
          <w:rFonts w:cs="Arial"/>
        </w:rPr>
        <w:t xml:space="preserve">increase in </w:t>
      </w:r>
      <w:r w:rsidR="00580068">
        <w:rPr>
          <w:rFonts w:cs="Arial"/>
        </w:rPr>
        <w:t xml:space="preserve">both </w:t>
      </w:r>
      <w:r>
        <w:rPr>
          <w:rFonts w:cs="Arial"/>
        </w:rPr>
        <w:t xml:space="preserve">the </w:t>
      </w:r>
      <w:r w:rsidR="00001EF7">
        <w:rPr>
          <w:rFonts w:cs="Arial"/>
        </w:rPr>
        <w:t xml:space="preserve">Kimberley and </w:t>
      </w:r>
      <w:r w:rsidR="00580068">
        <w:rPr>
          <w:rFonts w:cs="Arial"/>
        </w:rPr>
        <w:t>Wheatbelt</w:t>
      </w:r>
      <w:r>
        <w:rPr>
          <w:rFonts w:cs="Arial"/>
        </w:rPr>
        <w:t xml:space="preserve"> region</w:t>
      </w:r>
      <w:r w:rsidR="00001EF7">
        <w:rPr>
          <w:rFonts w:cs="Arial"/>
        </w:rPr>
        <w:t>s</w:t>
      </w:r>
      <w:r w:rsidR="001B2E26">
        <w:rPr>
          <w:rFonts w:cs="Arial"/>
        </w:rPr>
        <w:t xml:space="preserve">, and a 16% increase in the Pilbara </w:t>
      </w:r>
      <w:r w:rsidR="00B11BB5">
        <w:rPr>
          <w:rFonts w:cs="Arial"/>
        </w:rPr>
        <w:t>region</w:t>
      </w:r>
      <w:r>
        <w:rPr>
          <w:rFonts w:cs="Arial"/>
        </w:rPr>
        <w:t>.</w:t>
      </w:r>
    </w:p>
    <w:p w14:paraId="17CCC656" w14:textId="09991D58" w:rsidR="00607987" w:rsidRPr="00354295" w:rsidRDefault="00607987" w:rsidP="00746130">
      <w:pPr>
        <w:pStyle w:val="Heading1"/>
        <w:spacing w:before="120"/>
      </w:pPr>
      <w:bookmarkStart w:id="7" w:name="_Toc324928561"/>
      <w:bookmarkStart w:id="8" w:name="_Toc17721260"/>
      <w:bookmarkStart w:id="9" w:name="_Toc48809283"/>
      <w:r w:rsidRPr="00BC53AC">
        <w:t>Gonorrhoea</w:t>
      </w:r>
      <w:bookmarkEnd w:id="7"/>
      <w:bookmarkEnd w:id="8"/>
      <w:bookmarkEnd w:id="9"/>
    </w:p>
    <w:p w14:paraId="25E18000" w14:textId="172E8C9F" w:rsidR="00607987" w:rsidRPr="00996813" w:rsidRDefault="00607987" w:rsidP="00FD1314">
      <w:pPr>
        <w:pStyle w:val="Caption"/>
        <w:rPr>
          <w:rStyle w:val="StyleCaptionLatinArialChar"/>
          <w:rFonts w:eastAsia="Calibri"/>
          <w:b/>
          <w:bCs w:val="0"/>
        </w:rPr>
      </w:pPr>
      <w:r w:rsidRPr="00996813">
        <w:rPr>
          <w:rStyle w:val="StyleCaptionLatinArialChar"/>
          <w:rFonts w:eastAsia="Calibri"/>
          <w:b/>
          <w:bCs w:val="0"/>
        </w:rPr>
        <w:t xml:space="preserve">Figure </w:t>
      </w:r>
      <w:r w:rsidR="00B961A1" w:rsidRPr="00996813">
        <w:rPr>
          <w:noProof/>
        </w:rPr>
        <w:fldChar w:fldCharType="begin"/>
      </w:r>
      <w:r w:rsidR="00B961A1" w:rsidRPr="00996813">
        <w:rPr>
          <w:noProof/>
        </w:rPr>
        <w:instrText xml:space="preserve"> SEQ Figure \* ARABIC </w:instrText>
      </w:r>
      <w:r w:rsidR="00B961A1" w:rsidRPr="00996813">
        <w:rPr>
          <w:noProof/>
        </w:rPr>
        <w:fldChar w:fldCharType="separate"/>
      </w:r>
      <w:r w:rsidR="009D3B7F" w:rsidRPr="00996813">
        <w:rPr>
          <w:noProof/>
        </w:rPr>
        <w:t>2</w:t>
      </w:r>
      <w:r w:rsidR="00B961A1" w:rsidRPr="00996813">
        <w:rPr>
          <w:noProof/>
        </w:rPr>
        <w:fldChar w:fldCharType="end"/>
      </w:r>
      <w:r w:rsidRPr="00996813">
        <w:rPr>
          <w:rStyle w:val="StyleCaptionLatinArialChar"/>
          <w:rFonts w:eastAsia="Calibri"/>
          <w:b/>
          <w:bCs w:val="0"/>
        </w:rPr>
        <w:t xml:space="preserve"> </w:t>
      </w:r>
      <w:r w:rsidR="003F7BA2" w:rsidRPr="00996813">
        <w:rPr>
          <w:rStyle w:val="StyleCaptionLatinArialChar"/>
          <w:rFonts w:eastAsia="Calibri"/>
          <w:b/>
          <w:bCs w:val="0"/>
        </w:rPr>
        <w:t>Gonorrhoea testing rate, notification rate and test positivity rate in WA over the past six 12-month periods</w:t>
      </w:r>
    </w:p>
    <w:p w14:paraId="2C2EFDFD" w14:textId="70535FDA" w:rsidR="00996813" w:rsidRPr="004F6FE8" w:rsidRDefault="00607987" w:rsidP="00607987">
      <w:pPr>
        <w:spacing w:before="120" w:after="120"/>
        <w:jc w:val="center"/>
      </w:pPr>
      <w:r w:rsidRPr="00F47019">
        <w:t xml:space="preserve"> </w:t>
      </w:r>
      <w:r w:rsidRPr="00573833">
        <w:t xml:space="preserve">  </w:t>
      </w:r>
      <w:r w:rsidRPr="009E4BA2">
        <w:rPr>
          <w:noProof/>
          <w:lang w:eastAsia="en-AU"/>
        </w:rPr>
        <w:t xml:space="preserve"> </w:t>
      </w:r>
      <w:r w:rsidRPr="005258E2">
        <w:t xml:space="preserve"> </w:t>
      </w:r>
      <w:r w:rsidR="00996813" w:rsidRPr="00996813">
        <w:rPr>
          <w:noProof/>
        </w:rPr>
        <w:drawing>
          <wp:inline distT="0" distB="0" distL="0" distR="0" wp14:anchorId="7F28194D" wp14:editId="6BA11E64">
            <wp:extent cx="4849200" cy="2948400"/>
            <wp:effectExtent l="0" t="0" r="8890" b="4445"/>
            <wp:docPr id="63" name="Picture 6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8"/>
                    <pic:cNvPicPr preferRelativeResize="0">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849200" cy="2948400"/>
                    </a:xfrm>
                    <a:prstGeom prst="rect">
                      <a:avLst/>
                    </a:prstGeom>
                    <a:noFill/>
                    <a:ln>
                      <a:noFill/>
                    </a:ln>
                  </pic:spPr>
                </pic:pic>
              </a:graphicData>
            </a:graphic>
          </wp:inline>
        </w:drawing>
      </w:r>
    </w:p>
    <w:p w14:paraId="4C62DA4A" w14:textId="694738EF" w:rsidR="000F4939" w:rsidRPr="0040116D" w:rsidRDefault="001A06D3" w:rsidP="00746130">
      <w:pPr>
        <w:pStyle w:val="Copy"/>
        <w:numPr>
          <w:ilvl w:val="0"/>
          <w:numId w:val="10"/>
        </w:numPr>
        <w:spacing w:line="240" w:lineRule="auto"/>
        <w:rPr>
          <w:rFonts w:cs="Arial"/>
        </w:rPr>
      </w:pPr>
      <w:r w:rsidRPr="0040116D">
        <w:t xml:space="preserve">In comparison to the previous 12-month period, the gonorrhoea testing rate decreased by </w:t>
      </w:r>
      <w:r w:rsidR="00917CA4" w:rsidRPr="0040116D">
        <w:t>1</w:t>
      </w:r>
      <w:r w:rsidR="0040116D">
        <w:t>7</w:t>
      </w:r>
      <w:r w:rsidRPr="0040116D">
        <w:t xml:space="preserve">%, the notification rate </w:t>
      </w:r>
      <w:r w:rsidR="00917CA4" w:rsidRPr="0040116D">
        <w:t xml:space="preserve">increased by </w:t>
      </w:r>
      <w:r w:rsidR="0040116D">
        <w:t>12</w:t>
      </w:r>
      <w:r w:rsidR="00917CA4" w:rsidRPr="0040116D">
        <w:t xml:space="preserve">% and </w:t>
      </w:r>
      <w:r w:rsidRPr="0040116D">
        <w:t xml:space="preserve">the test positivity rate increased by </w:t>
      </w:r>
      <w:r w:rsidR="0040116D">
        <w:t>33</w:t>
      </w:r>
      <w:r w:rsidRPr="0040116D">
        <w:t>%.</w:t>
      </w:r>
    </w:p>
    <w:p w14:paraId="7724D66B" w14:textId="150592C5" w:rsidR="00607987" w:rsidRPr="00677966" w:rsidRDefault="00607987" w:rsidP="00746130">
      <w:pPr>
        <w:pStyle w:val="Copy"/>
        <w:numPr>
          <w:ilvl w:val="0"/>
          <w:numId w:val="10"/>
        </w:numPr>
        <w:spacing w:line="240" w:lineRule="auto"/>
        <w:rPr>
          <w:rFonts w:cs="Arial"/>
        </w:rPr>
      </w:pPr>
      <w:r w:rsidRPr="00677966">
        <w:lastRenderedPageBreak/>
        <w:t xml:space="preserve">In the current 12-month period, </w:t>
      </w:r>
      <w:r w:rsidR="00677966">
        <w:t>50</w:t>
      </w:r>
      <w:r w:rsidRPr="00677966">
        <w:t xml:space="preserve">% of notifications had a completed enhanced surveillance form provided by notifying clinicians, </w:t>
      </w:r>
      <w:bookmarkStart w:id="10" w:name="_Hlk70689041"/>
      <w:r w:rsidRPr="00677966">
        <w:t xml:space="preserve">compared to the previous five-year mean of </w:t>
      </w:r>
      <w:r w:rsidR="00C27F6B" w:rsidRPr="00677966">
        <w:t>6</w:t>
      </w:r>
      <w:r w:rsidR="00677966">
        <w:t>5</w:t>
      </w:r>
      <w:r w:rsidRPr="00677966">
        <w:t>%.</w:t>
      </w:r>
    </w:p>
    <w:bookmarkEnd w:id="10"/>
    <w:p w14:paraId="5B42B0AB" w14:textId="42E8F3D9" w:rsidR="00607987" w:rsidRPr="00FD1314" w:rsidRDefault="00607987" w:rsidP="00FD1314">
      <w:pPr>
        <w:pStyle w:val="Caption"/>
        <w:rPr>
          <w:rStyle w:val="StyleCaptionLatinArialChar"/>
          <w:rFonts w:eastAsia="Calibri"/>
          <w:b/>
          <w:bCs w:val="0"/>
        </w:rPr>
      </w:pPr>
      <w:r w:rsidRPr="00B11BB5">
        <w:rPr>
          <w:rStyle w:val="StyleCaptionLatinArialChar"/>
          <w:rFonts w:eastAsia="Calibri"/>
          <w:b/>
          <w:bCs w:val="0"/>
        </w:rPr>
        <w:t xml:space="preserve">Table </w:t>
      </w:r>
      <w:r w:rsidR="00B961A1" w:rsidRPr="00B11BB5">
        <w:rPr>
          <w:noProof/>
        </w:rPr>
        <w:fldChar w:fldCharType="begin"/>
      </w:r>
      <w:r w:rsidR="00B961A1" w:rsidRPr="00B11BB5">
        <w:rPr>
          <w:noProof/>
        </w:rPr>
        <w:instrText xml:space="preserve"> SEQ Table \* ARABIC </w:instrText>
      </w:r>
      <w:r w:rsidR="00B961A1" w:rsidRPr="00B11BB5">
        <w:rPr>
          <w:noProof/>
        </w:rPr>
        <w:fldChar w:fldCharType="separate"/>
      </w:r>
      <w:r w:rsidR="009D3B7F" w:rsidRPr="00B11BB5">
        <w:rPr>
          <w:noProof/>
        </w:rPr>
        <w:t>6</w:t>
      </w:r>
      <w:r w:rsidR="00B961A1" w:rsidRPr="00B11BB5">
        <w:rPr>
          <w:noProof/>
        </w:rPr>
        <w:fldChar w:fldCharType="end"/>
      </w:r>
      <w:r w:rsidRPr="00B11BB5">
        <w:rPr>
          <w:rStyle w:val="StyleCaptionLatinArialChar"/>
          <w:rFonts w:eastAsia="Calibri"/>
          <w:b/>
          <w:bCs w:val="0"/>
        </w:rPr>
        <w:t xml:space="preserve"> Number and proportion of gonorrhoea notifications in WA by sex, for the two most recent 12-month periods</w:t>
      </w:r>
      <w:r w:rsidRPr="00FD1314">
        <w:rPr>
          <w:rStyle w:val="StyleCaptionLatinArialChar"/>
          <w:rFonts w:eastAsia="Calibri"/>
          <w:b/>
          <w:bCs w:val="0"/>
        </w:rPr>
        <w:t xml:space="preserve"> </w:t>
      </w:r>
    </w:p>
    <w:p w14:paraId="413AD878" w14:textId="6F1811D9" w:rsidR="00D3245C" w:rsidRPr="00ED5124" w:rsidRDefault="00D3245C" w:rsidP="000528D0">
      <w:pPr>
        <w:pStyle w:val="Notes"/>
        <w:spacing w:before="120" w:after="120"/>
        <w:ind w:left="0" w:firstLine="0"/>
        <w:jc w:val="center"/>
      </w:pPr>
      <w:r w:rsidRPr="00D3245C">
        <w:drawing>
          <wp:inline distT="0" distB="0" distL="0" distR="0" wp14:anchorId="1FF0529B" wp14:editId="466D6DBF">
            <wp:extent cx="4667250" cy="134302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667250" cy="1343025"/>
                    </a:xfrm>
                    <a:prstGeom prst="rect">
                      <a:avLst/>
                    </a:prstGeom>
                    <a:noFill/>
                    <a:ln>
                      <a:noFill/>
                    </a:ln>
                  </pic:spPr>
                </pic:pic>
              </a:graphicData>
            </a:graphic>
          </wp:inline>
        </w:drawing>
      </w:r>
    </w:p>
    <w:p w14:paraId="18F1D13E" w14:textId="77777777" w:rsidR="00725720" w:rsidRDefault="00725720" w:rsidP="000F4939">
      <w:pPr>
        <w:pStyle w:val="Notes"/>
        <w:spacing w:before="120"/>
      </w:pPr>
      <w:r w:rsidRPr="00685C88">
        <w:t>Notes:</w:t>
      </w:r>
      <w:r w:rsidRPr="00685C88">
        <w:tab/>
        <w:t>N/A = Not applicable</w:t>
      </w:r>
      <w:r w:rsidRPr="00743722">
        <w:t xml:space="preserve"> </w:t>
      </w:r>
    </w:p>
    <w:p w14:paraId="0FF4EBC1" w14:textId="53E9F4F4" w:rsidR="00725720" w:rsidRDefault="00725720" w:rsidP="00725720">
      <w:pPr>
        <w:pStyle w:val="Notes"/>
        <w:ind w:firstLine="0"/>
      </w:pPr>
      <w:r w:rsidRPr="00743722">
        <w:t xml:space="preserve">In addition to the number of notifications above, </w:t>
      </w:r>
      <w:r>
        <w:t xml:space="preserve">there were </w:t>
      </w:r>
      <w:r w:rsidR="00164AC4">
        <w:t>four</w:t>
      </w:r>
      <w:r>
        <w:t xml:space="preserve"> </w:t>
      </w:r>
      <w:r w:rsidR="009E7197">
        <w:t>notifications</w:t>
      </w:r>
      <w:r w:rsidR="009E7197" w:rsidRPr="00743722">
        <w:t xml:space="preserve"> </w:t>
      </w:r>
      <w:r w:rsidR="009E7197">
        <w:t xml:space="preserve">among </w:t>
      </w:r>
      <w:r w:rsidRPr="00AD390A">
        <w:t xml:space="preserve">transgender </w:t>
      </w:r>
      <w:r>
        <w:t>people</w:t>
      </w:r>
      <w:r w:rsidRPr="00AD390A">
        <w:t xml:space="preserve"> in the </w:t>
      </w:r>
      <w:r w:rsidR="00D3245C">
        <w:t>previous reporting period.</w:t>
      </w:r>
    </w:p>
    <w:p w14:paraId="4A34576E" w14:textId="16C0400D" w:rsidR="00164AC4" w:rsidRPr="00951522" w:rsidRDefault="00164AC4" w:rsidP="00164AC4">
      <w:pPr>
        <w:numPr>
          <w:ilvl w:val="0"/>
          <w:numId w:val="9"/>
        </w:numPr>
        <w:spacing w:before="120" w:after="120"/>
        <w:ind w:left="714" w:hanging="357"/>
        <w:rPr>
          <w:rFonts w:eastAsia="Times New Roman" w:cs="Arial"/>
          <w:szCs w:val="24"/>
          <w:lang w:val="en-US"/>
        </w:rPr>
      </w:pPr>
      <w:r w:rsidRPr="009609C6">
        <w:t xml:space="preserve">The </w:t>
      </w:r>
      <w:r>
        <w:t xml:space="preserve">number of gonorrhoea </w:t>
      </w:r>
      <w:r w:rsidRPr="009609C6">
        <w:t>notification</w:t>
      </w:r>
      <w:r>
        <w:t>s</w:t>
      </w:r>
      <w:r w:rsidRPr="009609C6">
        <w:t xml:space="preserve"> </w:t>
      </w:r>
      <w:r>
        <w:t xml:space="preserve">increased by 21% </w:t>
      </w:r>
      <w:r w:rsidRPr="009609C6">
        <w:t xml:space="preserve">among </w:t>
      </w:r>
      <w:r>
        <w:t>males and remained stable among females compared to the previous 12-month period</w:t>
      </w:r>
      <w:r w:rsidRPr="009609C6">
        <w:rPr>
          <w:rFonts w:cs="Arial"/>
          <w:lang w:val="en-US"/>
        </w:rPr>
        <w:t>.</w:t>
      </w:r>
      <w:r>
        <w:rPr>
          <w:rFonts w:cs="Arial"/>
          <w:lang w:val="en-US"/>
        </w:rPr>
        <w:t xml:space="preserve"> </w:t>
      </w:r>
      <w:r w:rsidR="00D76E2C">
        <w:rPr>
          <w:rFonts w:cs="Arial"/>
          <w:lang w:val="en-US"/>
        </w:rPr>
        <w:t>The increase in notifications among males was most notable in the Midwest and Kimberley regions.</w:t>
      </w:r>
    </w:p>
    <w:p w14:paraId="75F5EEE0" w14:textId="048CE3EC" w:rsidR="00607987" w:rsidRPr="00FD1314" w:rsidRDefault="00607987" w:rsidP="00FD1314">
      <w:pPr>
        <w:pStyle w:val="Caption"/>
      </w:pPr>
      <w:r w:rsidRPr="00255D37">
        <w:rPr>
          <w:rStyle w:val="StyleCaptionLatinArialChar"/>
          <w:rFonts w:eastAsia="Calibri"/>
          <w:b/>
          <w:bCs w:val="0"/>
        </w:rPr>
        <w:t xml:space="preserve">Table </w:t>
      </w:r>
      <w:r w:rsidR="00B961A1" w:rsidRPr="00255D37">
        <w:rPr>
          <w:noProof/>
        </w:rPr>
        <w:fldChar w:fldCharType="begin"/>
      </w:r>
      <w:r w:rsidR="00B961A1" w:rsidRPr="00255D37">
        <w:rPr>
          <w:noProof/>
        </w:rPr>
        <w:instrText xml:space="preserve"> SEQ Table \* ARABIC </w:instrText>
      </w:r>
      <w:r w:rsidR="00B961A1" w:rsidRPr="00255D37">
        <w:rPr>
          <w:noProof/>
        </w:rPr>
        <w:fldChar w:fldCharType="separate"/>
      </w:r>
      <w:r w:rsidR="009D3B7F" w:rsidRPr="00255D37">
        <w:rPr>
          <w:noProof/>
        </w:rPr>
        <w:t>7</w:t>
      </w:r>
      <w:r w:rsidR="00B961A1" w:rsidRPr="00255D37">
        <w:rPr>
          <w:noProof/>
        </w:rPr>
        <w:fldChar w:fldCharType="end"/>
      </w:r>
      <w:r w:rsidRPr="00255D37">
        <w:rPr>
          <w:rStyle w:val="StyleCaptionLatinArialChar"/>
          <w:rFonts w:eastAsia="Calibri"/>
          <w:b/>
          <w:bCs w:val="0"/>
        </w:rPr>
        <w:t xml:space="preserve"> Number and proportion of gonorrhoea notifications in WA by age group, for the two most recent 12-month periods</w:t>
      </w:r>
    </w:p>
    <w:p w14:paraId="3458A9F1" w14:textId="542B5939" w:rsidR="007C7ECC" w:rsidRPr="00ED5124" w:rsidRDefault="007C7ECC" w:rsidP="000528D0">
      <w:pPr>
        <w:pStyle w:val="Notes"/>
        <w:keepNext/>
        <w:spacing w:before="120" w:after="120"/>
        <w:ind w:left="0" w:firstLine="0"/>
        <w:jc w:val="center"/>
      </w:pPr>
      <w:r w:rsidRPr="007C7ECC">
        <w:drawing>
          <wp:inline distT="0" distB="0" distL="0" distR="0" wp14:anchorId="5B0086B1" wp14:editId="474C4622">
            <wp:extent cx="4305300" cy="324802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305300" cy="3248025"/>
                    </a:xfrm>
                    <a:prstGeom prst="rect">
                      <a:avLst/>
                    </a:prstGeom>
                    <a:noFill/>
                    <a:ln>
                      <a:noFill/>
                    </a:ln>
                  </pic:spPr>
                </pic:pic>
              </a:graphicData>
            </a:graphic>
          </wp:inline>
        </w:drawing>
      </w:r>
    </w:p>
    <w:p w14:paraId="26BA7AFF" w14:textId="1C7A9C91" w:rsidR="00607987" w:rsidRDefault="002D00F8" w:rsidP="00746130">
      <w:pPr>
        <w:numPr>
          <w:ilvl w:val="0"/>
          <w:numId w:val="11"/>
        </w:numPr>
        <w:spacing w:before="120" w:after="120"/>
        <w:ind w:left="714" w:hanging="357"/>
        <w:rPr>
          <w:rFonts w:cs="Arial"/>
        </w:rPr>
      </w:pPr>
      <w:r>
        <w:rPr>
          <w:rFonts w:cs="Arial"/>
        </w:rPr>
        <w:t xml:space="preserve">Those aged </w:t>
      </w:r>
      <w:r w:rsidR="00607987">
        <w:rPr>
          <w:rFonts w:cs="Arial"/>
        </w:rPr>
        <w:t xml:space="preserve">20 to </w:t>
      </w:r>
      <w:r w:rsidR="00E03B6B">
        <w:rPr>
          <w:rFonts w:cs="Arial"/>
        </w:rPr>
        <w:t>29</w:t>
      </w:r>
      <w:r w:rsidR="00607987">
        <w:rPr>
          <w:rFonts w:cs="Arial"/>
        </w:rPr>
        <w:t xml:space="preserve"> year</w:t>
      </w:r>
      <w:r>
        <w:rPr>
          <w:rFonts w:cs="Arial"/>
        </w:rPr>
        <w:t>s</w:t>
      </w:r>
      <w:r w:rsidR="00607987">
        <w:rPr>
          <w:rFonts w:cs="Arial"/>
        </w:rPr>
        <w:t xml:space="preserve"> comprised </w:t>
      </w:r>
      <w:r w:rsidR="00E03B6B">
        <w:rPr>
          <w:rFonts w:cs="Arial"/>
        </w:rPr>
        <w:t>40</w:t>
      </w:r>
      <w:r w:rsidR="00607987">
        <w:rPr>
          <w:rFonts w:cs="Arial"/>
        </w:rPr>
        <w:t>% of gonorrhoea notifications</w:t>
      </w:r>
      <w:r w:rsidR="005D3843">
        <w:rPr>
          <w:rFonts w:cs="Arial"/>
        </w:rPr>
        <w:t>,</w:t>
      </w:r>
      <w:r w:rsidR="002A0ED2">
        <w:rPr>
          <w:rFonts w:cs="Arial"/>
        </w:rPr>
        <w:t xml:space="preserve"> and n</w:t>
      </w:r>
      <w:r w:rsidR="00067850">
        <w:rPr>
          <w:rFonts w:cs="Arial"/>
        </w:rPr>
        <w:t xml:space="preserve">otifications among this age group </w:t>
      </w:r>
      <w:r w:rsidR="00E03B6B">
        <w:rPr>
          <w:rFonts w:cs="Arial"/>
        </w:rPr>
        <w:t xml:space="preserve">increased by </w:t>
      </w:r>
      <w:r w:rsidR="00164AC4">
        <w:rPr>
          <w:rFonts w:cs="Arial"/>
        </w:rPr>
        <w:t>1</w:t>
      </w:r>
      <w:r w:rsidR="00E03B6B">
        <w:rPr>
          <w:rFonts w:cs="Arial"/>
        </w:rPr>
        <w:t>7%</w:t>
      </w:r>
      <w:r w:rsidR="00F57D93">
        <w:rPr>
          <w:rFonts w:cs="Arial"/>
        </w:rPr>
        <w:t xml:space="preserve"> </w:t>
      </w:r>
      <w:r w:rsidR="00607987">
        <w:rPr>
          <w:rFonts w:cs="Arial"/>
        </w:rPr>
        <w:t xml:space="preserve">in comparison to the previous 12-month period. </w:t>
      </w:r>
    </w:p>
    <w:p w14:paraId="09BB3467" w14:textId="77777777" w:rsidR="000E3EC7" w:rsidRDefault="000E3EC7">
      <w:pPr>
        <w:spacing w:after="0"/>
        <w:rPr>
          <w:rStyle w:val="StyleCaptionLatinArialChar"/>
          <w:rFonts w:eastAsia="Calibri"/>
          <w:bCs w:val="0"/>
          <w:iCs/>
          <w:sz w:val="20"/>
          <w:szCs w:val="18"/>
        </w:rPr>
      </w:pPr>
      <w:r>
        <w:rPr>
          <w:rStyle w:val="StyleCaptionLatinArialChar"/>
          <w:rFonts w:eastAsia="Calibri"/>
          <w:b w:val="0"/>
          <w:bCs w:val="0"/>
        </w:rPr>
        <w:br w:type="page"/>
      </w:r>
    </w:p>
    <w:p w14:paraId="5B0D46E7" w14:textId="16B71C09" w:rsidR="00607987" w:rsidRPr="00FD1314" w:rsidRDefault="00607987" w:rsidP="00FD1314">
      <w:pPr>
        <w:pStyle w:val="Caption"/>
        <w:rPr>
          <w:rStyle w:val="StyleCaptionLatinArialChar"/>
          <w:rFonts w:eastAsia="Calibri"/>
          <w:b/>
          <w:bCs w:val="0"/>
        </w:rPr>
      </w:pPr>
      <w:r w:rsidRPr="00255D37">
        <w:rPr>
          <w:rStyle w:val="StyleCaptionLatinArialChar"/>
          <w:rFonts w:eastAsia="Calibri"/>
          <w:b/>
          <w:bCs w:val="0"/>
        </w:rPr>
        <w:lastRenderedPageBreak/>
        <w:t xml:space="preserve">Table </w:t>
      </w:r>
      <w:r w:rsidR="00B961A1" w:rsidRPr="00255D37">
        <w:rPr>
          <w:noProof/>
        </w:rPr>
        <w:fldChar w:fldCharType="begin"/>
      </w:r>
      <w:r w:rsidR="00B961A1" w:rsidRPr="00255D37">
        <w:rPr>
          <w:noProof/>
        </w:rPr>
        <w:instrText xml:space="preserve"> SEQ Table \* ARABIC </w:instrText>
      </w:r>
      <w:r w:rsidR="00B961A1" w:rsidRPr="00255D37">
        <w:rPr>
          <w:noProof/>
        </w:rPr>
        <w:fldChar w:fldCharType="separate"/>
      </w:r>
      <w:r w:rsidR="009D3B7F" w:rsidRPr="00255D37">
        <w:rPr>
          <w:noProof/>
        </w:rPr>
        <w:t>8</w:t>
      </w:r>
      <w:r w:rsidR="00B961A1" w:rsidRPr="00255D37">
        <w:rPr>
          <w:noProof/>
        </w:rPr>
        <w:fldChar w:fldCharType="end"/>
      </w:r>
      <w:r w:rsidRPr="00255D37">
        <w:rPr>
          <w:rStyle w:val="StyleCaptionLatinArialChar"/>
          <w:rFonts w:eastAsia="Calibri"/>
          <w:b/>
          <w:bCs w:val="0"/>
        </w:rPr>
        <w:t xml:space="preserve"> Number and crude rate of gonorrhoea notifications in WA by Aboriginality, for the two most recent 12-month periods</w:t>
      </w:r>
      <w:r w:rsidRPr="00FD1314">
        <w:rPr>
          <w:rStyle w:val="StyleCaptionLatinArialChar"/>
          <w:rFonts w:eastAsia="Calibri"/>
          <w:b/>
          <w:bCs w:val="0"/>
        </w:rPr>
        <w:t xml:space="preserve"> </w:t>
      </w:r>
    </w:p>
    <w:p w14:paraId="3FD641B3" w14:textId="357456E7" w:rsidR="007C7ECC" w:rsidRPr="00B3169C" w:rsidRDefault="007C7ECC" w:rsidP="000528D0">
      <w:pPr>
        <w:pStyle w:val="Notes"/>
        <w:spacing w:before="120" w:after="120"/>
        <w:ind w:left="0" w:firstLine="0"/>
        <w:jc w:val="center"/>
      </w:pPr>
      <w:r w:rsidRPr="007C7ECC">
        <w:drawing>
          <wp:inline distT="0" distB="0" distL="0" distR="0" wp14:anchorId="0EFD4C9B" wp14:editId="43BB4EDC">
            <wp:extent cx="6479540" cy="152527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479540" cy="1525270"/>
                    </a:xfrm>
                    <a:prstGeom prst="rect">
                      <a:avLst/>
                    </a:prstGeom>
                    <a:noFill/>
                    <a:ln>
                      <a:noFill/>
                    </a:ln>
                  </pic:spPr>
                </pic:pic>
              </a:graphicData>
            </a:graphic>
          </wp:inline>
        </w:drawing>
      </w:r>
    </w:p>
    <w:p w14:paraId="0AD8B8E7" w14:textId="77777777" w:rsidR="00607987" w:rsidRPr="00C20BC4" w:rsidRDefault="00607987" w:rsidP="000F4939">
      <w:pPr>
        <w:pStyle w:val="Notes"/>
        <w:spacing w:before="120"/>
      </w:pPr>
      <w:r w:rsidRPr="00C20BC4">
        <w:t>Notes:</w:t>
      </w:r>
      <w:r w:rsidRPr="00C20BC4">
        <w:tab/>
        <w:t>Rate = Crude notification rate per 100,000 population</w:t>
      </w:r>
    </w:p>
    <w:p w14:paraId="373A2D5E" w14:textId="77777777" w:rsidR="00607987" w:rsidRDefault="00607987" w:rsidP="00607987">
      <w:pPr>
        <w:pStyle w:val="Notes"/>
        <w:ind w:firstLine="0"/>
      </w:pPr>
      <w:r w:rsidRPr="009609C6">
        <w:t>N/A = Not applicable</w:t>
      </w:r>
    </w:p>
    <w:p w14:paraId="399A4271" w14:textId="409C9ED4" w:rsidR="008E4C34" w:rsidRPr="00E76F49" w:rsidRDefault="00A66BBE" w:rsidP="00746130">
      <w:pPr>
        <w:numPr>
          <w:ilvl w:val="0"/>
          <w:numId w:val="9"/>
        </w:numPr>
        <w:spacing w:before="120" w:after="120"/>
        <w:ind w:left="714" w:hanging="357"/>
        <w:rPr>
          <w:rFonts w:eastAsia="Times New Roman" w:cs="Arial"/>
          <w:szCs w:val="24"/>
          <w:lang w:val="en-US"/>
        </w:rPr>
      </w:pPr>
      <w:r w:rsidRPr="009609C6">
        <w:t xml:space="preserve">The </w:t>
      </w:r>
      <w:r>
        <w:t xml:space="preserve">gonorrhoea </w:t>
      </w:r>
      <w:r w:rsidRPr="009609C6">
        <w:t xml:space="preserve">notification rate </w:t>
      </w:r>
      <w:r>
        <w:t>remained stable a</w:t>
      </w:r>
      <w:r w:rsidRPr="009609C6">
        <w:t>mong Aboriginal people</w:t>
      </w:r>
      <w:r>
        <w:t xml:space="preserve"> and increased by 13% among non-</w:t>
      </w:r>
      <w:r w:rsidRPr="009609C6">
        <w:t>Aboriginal people</w:t>
      </w:r>
      <w:r>
        <w:t>, resulting in a lower rate ratio compared to the previous 12-month period</w:t>
      </w:r>
      <w:r w:rsidRPr="009609C6">
        <w:rPr>
          <w:rFonts w:cs="Arial"/>
          <w:lang w:val="en-US"/>
        </w:rPr>
        <w:t>.</w:t>
      </w:r>
      <w:r>
        <w:rPr>
          <w:rFonts w:cs="Arial"/>
          <w:lang w:val="en-US"/>
        </w:rPr>
        <w:t xml:space="preserve"> </w:t>
      </w:r>
      <w:r w:rsidR="00DE4C7F" w:rsidRPr="00DE4C7F">
        <w:rPr>
          <w:rFonts w:eastAsia="Times New Roman" w:cs="Arial"/>
          <w:szCs w:val="24"/>
          <w:lang w:val="en-US"/>
        </w:rPr>
        <w:t xml:space="preserve">The number of notifications with unknown Aboriginality increased by </w:t>
      </w:r>
      <w:r w:rsidR="00164AC4">
        <w:rPr>
          <w:rFonts w:eastAsia="Times New Roman" w:cs="Arial"/>
          <w:szCs w:val="24"/>
          <w:lang w:val="en-US"/>
        </w:rPr>
        <w:t>more than six</w:t>
      </w:r>
      <w:r w:rsidR="00DE4C7F">
        <w:rPr>
          <w:rFonts w:eastAsia="Times New Roman" w:cs="Arial"/>
          <w:szCs w:val="24"/>
          <w:lang w:val="en-US"/>
        </w:rPr>
        <w:t xml:space="preserve">-fold </w:t>
      </w:r>
      <w:r w:rsidR="00DE4C7F" w:rsidRPr="00DE4C7F">
        <w:rPr>
          <w:rFonts w:eastAsia="Times New Roman" w:cs="Arial"/>
          <w:szCs w:val="24"/>
          <w:lang w:val="en-US"/>
        </w:rPr>
        <w:t xml:space="preserve">in comparison to the previous 12-month </w:t>
      </w:r>
      <w:r w:rsidR="007C7ECC" w:rsidRPr="00DE4C7F">
        <w:rPr>
          <w:rFonts w:eastAsia="Times New Roman" w:cs="Arial"/>
          <w:szCs w:val="24"/>
          <w:lang w:val="en-US"/>
        </w:rPr>
        <w:t>period</w:t>
      </w:r>
      <w:r w:rsidR="007C7ECC">
        <w:rPr>
          <w:rFonts w:eastAsia="Times New Roman" w:cs="Arial"/>
          <w:szCs w:val="24"/>
          <w:lang w:val="en-US"/>
        </w:rPr>
        <w:t xml:space="preserve"> but</w:t>
      </w:r>
      <w:r>
        <w:rPr>
          <w:rFonts w:eastAsia="Times New Roman" w:cs="Arial"/>
          <w:szCs w:val="24"/>
          <w:lang w:val="en-US"/>
        </w:rPr>
        <w:t xml:space="preserve"> represented only 2% of all notifications</w:t>
      </w:r>
      <w:r w:rsidR="00641E34">
        <w:rPr>
          <w:rFonts w:eastAsia="Times New Roman" w:cs="Arial"/>
          <w:szCs w:val="24"/>
          <w:lang w:val="en-US"/>
        </w:rPr>
        <w:t xml:space="preserve"> in the current reporting period</w:t>
      </w:r>
      <w:r w:rsidR="00DE4C7F" w:rsidRPr="00DE4C7F">
        <w:rPr>
          <w:rFonts w:eastAsia="Times New Roman" w:cs="Arial"/>
          <w:szCs w:val="24"/>
          <w:lang w:val="en-US"/>
        </w:rPr>
        <w:t xml:space="preserve">. </w:t>
      </w:r>
    </w:p>
    <w:p w14:paraId="52FD8A61" w14:textId="49B075B2" w:rsidR="00607987" w:rsidRPr="00FD1314" w:rsidRDefault="00607987" w:rsidP="00FD1314">
      <w:pPr>
        <w:pStyle w:val="Caption"/>
        <w:rPr>
          <w:rStyle w:val="StyleCaptionLatinArialChar"/>
          <w:rFonts w:eastAsia="Calibri"/>
          <w:b/>
          <w:bCs w:val="0"/>
        </w:rPr>
      </w:pPr>
      <w:r w:rsidRPr="00255D37">
        <w:rPr>
          <w:rStyle w:val="StyleCaptionLatinArialChar"/>
          <w:rFonts w:eastAsia="Calibri"/>
          <w:b/>
          <w:bCs w:val="0"/>
        </w:rPr>
        <w:t xml:space="preserve">Table </w:t>
      </w:r>
      <w:r w:rsidR="00B961A1" w:rsidRPr="00255D37">
        <w:rPr>
          <w:noProof/>
        </w:rPr>
        <w:fldChar w:fldCharType="begin"/>
      </w:r>
      <w:r w:rsidR="00B961A1" w:rsidRPr="00255D37">
        <w:rPr>
          <w:noProof/>
        </w:rPr>
        <w:instrText xml:space="preserve"> SEQ Table \* ARABIC </w:instrText>
      </w:r>
      <w:r w:rsidR="00B961A1" w:rsidRPr="00255D37">
        <w:rPr>
          <w:noProof/>
        </w:rPr>
        <w:fldChar w:fldCharType="separate"/>
      </w:r>
      <w:r w:rsidR="009D3B7F" w:rsidRPr="00255D37">
        <w:rPr>
          <w:noProof/>
        </w:rPr>
        <w:t>9</w:t>
      </w:r>
      <w:r w:rsidR="00B961A1" w:rsidRPr="00255D37">
        <w:rPr>
          <w:noProof/>
        </w:rPr>
        <w:fldChar w:fldCharType="end"/>
      </w:r>
      <w:r w:rsidRPr="00255D37">
        <w:rPr>
          <w:rStyle w:val="StyleCaptionLatinArialChar"/>
          <w:rFonts w:eastAsia="Calibri"/>
          <w:b/>
          <w:bCs w:val="0"/>
        </w:rPr>
        <w:t xml:space="preserve"> Number and crude rate of gonorrhoea notifications in WA by region, for the two most recent 12-month periods</w:t>
      </w:r>
      <w:r w:rsidRPr="00FD1314">
        <w:rPr>
          <w:rStyle w:val="StyleCaptionLatinArialChar"/>
          <w:rFonts w:eastAsia="Calibri"/>
          <w:b/>
          <w:bCs w:val="0"/>
        </w:rPr>
        <w:t xml:space="preserve"> </w:t>
      </w:r>
    </w:p>
    <w:p w14:paraId="3E1ED733" w14:textId="1C2D0564" w:rsidR="00BD23B9" w:rsidRPr="00E87527" w:rsidRDefault="00BD23B9" w:rsidP="000528D0">
      <w:pPr>
        <w:pStyle w:val="Notes"/>
        <w:spacing w:before="120" w:after="120"/>
        <w:ind w:left="0" w:firstLine="0"/>
        <w:jc w:val="center"/>
      </w:pPr>
      <w:r w:rsidRPr="00BD23B9">
        <w:drawing>
          <wp:inline distT="0" distB="0" distL="0" distR="0" wp14:anchorId="492C44F3" wp14:editId="0B60D08A">
            <wp:extent cx="4810125" cy="2676525"/>
            <wp:effectExtent l="0" t="0" r="9525"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810125" cy="2676525"/>
                    </a:xfrm>
                    <a:prstGeom prst="rect">
                      <a:avLst/>
                    </a:prstGeom>
                    <a:noFill/>
                    <a:ln>
                      <a:noFill/>
                    </a:ln>
                  </pic:spPr>
                </pic:pic>
              </a:graphicData>
            </a:graphic>
          </wp:inline>
        </w:drawing>
      </w:r>
    </w:p>
    <w:p w14:paraId="53E453B6" w14:textId="77777777" w:rsidR="00607987" w:rsidRPr="00807314" w:rsidRDefault="00607987" w:rsidP="000F4939">
      <w:pPr>
        <w:pStyle w:val="Notes"/>
        <w:spacing w:before="120"/>
      </w:pPr>
      <w:r w:rsidRPr="00807314">
        <w:t>Notes:</w:t>
      </w:r>
      <w:r w:rsidRPr="00807314">
        <w:tab/>
        <w:t>Rate = Crude notification rate per 100,000 population</w:t>
      </w:r>
    </w:p>
    <w:p w14:paraId="796C4D8C" w14:textId="77777777" w:rsidR="00607987" w:rsidRDefault="00607987" w:rsidP="00607987">
      <w:pPr>
        <w:pStyle w:val="Notes"/>
        <w:ind w:firstLine="0"/>
      </w:pPr>
      <w:r w:rsidRPr="00476A50">
        <w:t>Metropolitan = East Metropolitan + North Metropolitan + South Metropolitan</w:t>
      </w:r>
    </w:p>
    <w:p w14:paraId="4AE7EB4B" w14:textId="77777777" w:rsidR="00607987" w:rsidRPr="00807314" w:rsidRDefault="00607987" w:rsidP="00607987">
      <w:pPr>
        <w:pStyle w:val="Notes"/>
        <w:ind w:firstLine="0"/>
      </w:pPr>
      <w:r w:rsidRPr="00807314">
        <w:t>Other = Overseas residents diagnosed in WA</w:t>
      </w:r>
    </w:p>
    <w:p w14:paraId="3E3A8AC4" w14:textId="77777777" w:rsidR="00607987" w:rsidRPr="00807314" w:rsidRDefault="00607987" w:rsidP="00607987">
      <w:pPr>
        <w:pStyle w:val="Notes"/>
        <w:ind w:firstLine="0"/>
      </w:pPr>
      <w:r w:rsidRPr="00807314">
        <w:t>Unknown = Unknown residential address within WA</w:t>
      </w:r>
    </w:p>
    <w:p w14:paraId="66EA57F8" w14:textId="77777777" w:rsidR="00607987" w:rsidRDefault="00607987" w:rsidP="00607987">
      <w:pPr>
        <w:pStyle w:val="Notes"/>
        <w:ind w:firstLine="0"/>
      </w:pPr>
      <w:r w:rsidRPr="00807314">
        <w:t>N/A = Not applicable</w:t>
      </w:r>
    </w:p>
    <w:p w14:paraId="30BF93A1" w14:textId="2D387018" w:rsidR="00AB39C7" w:rsidRDefault="0022761B" w:rsidP="00746130">
      <w:pPr>
        <w:pStyle w:val="BodyText1"/>
        <w:numPr>
          <w:ilvl w:val="0"/>
          <w:numId w:val="9"/>
        </w:numPr>
        <w:spacing w:before="120" w:after="120"/>
        <w:ind w:left="714" w:hanging="357"/>
        <w:jc w:val="left"/>
        <w:rPr>
          <w:rFonts w:cs="Arial"/>
        </w:rPr>
      </w:pPr>
      <w:r>
        <w:rPr>
          <w:rFonts w:cs="Arial"/>
        </w:rPr>
        <w:t>G</w:t>
      </w:r>
      <w:r w:rsidR="00AB39C7">
        <w:rPr>
          <w:rFonts w:cs="Arial"/>
        </w:rPr>
        <w:t xml:space="preserve">onorrhoea notification rates </w:t>
      </w:r>
      <w:r w:rsidR="00335EAF">
        <w:rPr>
          <w:rFonts w:cs="Arial"/>
        </w:rPr>
        <w:t xml:space="preserve">increased </w:t>
      </w:r>
      <w:r w:rsidR="00AB39C7">
        <w:rPr>
          <w:rFonts w:cs="Arial"/>
        </w:rPr>
        <w:t xml:space="preserve">in most regions, </w:t>
      </w:r>
      <w:r>
        <w:rPr>
          <w:rFonts w:cs="Arial"/>
        </w:rPr>
        <w:t xml:space="preserve">however </w:t>
      </w:r>
      <w:r w:rsidR="00AB39C7">
        <w:rPr>
          <w:rFonts w:cs="Arial"/>
        </w:rPr>
        <w:t xml:space="preserve">there was a </w:t>
      </w:r>
      <w:r w:rsidR="00335EAF">
        <w:rPr>
          <w:rFonts w:cs="Arial"/>
        </w:rPr>
        <w:t>2</w:t>
      </w:r>
      <w:r w:rsidR="00CB3AF7">
        <w:rPr>
          <w:rFonts w:cs="Arial"/>
        </w:rPr>
        <w:t>0</w:t>
      </w:r>
      <w:r w:rsidR="00AB39C7">
        <w:rPr>
          <w:rFonts w:cs="Arial"/>
        </w:rPr>
        <w:t xml:space="preserve">% </w:t>
      </w:r>
      <w:r w:rsidR="00335EAF">
        <w:rPr>
          <w:rFonts w:cs="Arial"/>
        </w:rPr>
        <w:t>de</w:t>
      </w:r>
      <w:r w:rsidR="00AB39C7">
        <w:rPr>
          <w:rFonts w:cs="Arial"/>
        </w:rPr>
        <w:t>crease in the G</w:t>
      </w:r>
      <w:r w:rsidR="00335EAF">
        <w:rPr>
          <w:rFonts w:cs="Arial"/>
        </w:rPr>
        <w:t>oldfields</w:t>
      </w:r>
      <w:r w:rsidR="00AB39C7">
        <w:rPr>
          <w:rFonts w:cs="Arial"/>
        </w:rPr>
        <w:t xml:space="preserve"> region.</w:t>
      </w:r>
    </w:p>
    <w:p w14:paraId="4846202E" w14:textId="77777777" w:rsidR="000E3EC7" w:rsidRDefault="000E3EC7">
      <w:pPr>
        <w:spacing w:after="0"/>
        <w:rPr>
          <w:rFonts w:eastAsia="Times New Roman"/>
          <w:b/>
          <w:bCs/>
          <w:color w:val="095489" w:themeColor="accent1"/>
          <w:sz w:val="30"/>
          <w:szCs w:val="28"/>
        </w:rPr>
      </w:pPr>
      <w:bookmarkStart w:id="11" w:name="_Toc324928562"/>
      <w:bookmarkStart w:id="12" w:name="_Toc17721261"/>
      <w:bookmarkStart w:id="13" w:name="_Toc48809284"/>
      <w:r>
        <w:br w:type="page"/>
      </w:r>
    </w:p>
    <w:p w14:paraId="23FB31FF" w14:textId="6DD6108F" w:rsidR="00607987" w:rsidRPr="00052ED8" w:rsidRDefault="00607987" w:rsidP="00746130">
      <w:pPr>
        <w:pStyle w:val="Heading1"/>
        <w:spacing w:before="120"/>
        <w:rPr>
          <w:highlight w:val="yellow"/>
        </w:rPr>
      </w:pPr>
      <w:r w:rsidRPr="00947D1F">
        <w:lastRenderedPageBreak/>
        <w:t xml:space="preserve">Infectious </w:t>
      </w:r>
      <w:bookmarkEnd w:id="11"/>
      <w:r w:rsidRPr="00947D1F">
        <w:t>syphilis</w:t>
      </w:r>
      <w:bookmarkEnd w:id="12"/>
      <w:bookmarkEnd w:id="13"/>
    </w:p>
    <w:p w14:paraId="11D71BA4" w14:textId="34962152" w:rsidR="00E76F49" w:rsidRPr="00FD1314" w:rsidRDefault="00E76F49" w:rsidP="00E76F49">
      <w:pPr>
        <w:pStyle w:val="Caption"/>
        <w:rPr>
          <w:rStyle w:val="StyleCaptionLatinArialChar"/>
          <w:rFonts w:eastAsia="Calibri"/>
          <w:b/>
          <w:bCs w:val="0"/>
        </w:rPr>
      </w:pPr>
      <w:r w:rsidRPr="00996813">
        <w:rPr>
          <w:rStyle w:val="StyleCaptionLatinArialChar"/>
          <w:rFonts w:eastAsia="Calibri"/>
          <w:b/>
          <w:bCs w:val="0"/>
        </w:rPr>
        <w:t xml:space="preserve">Figure </w:t>
      </w:r>
      <w:r w:rsidRPr="00996813">
        <w:rPr>
          <w:noProof/>
        </w:rPr>
        <w:fldChar w:fldCharType="begin"/>
      </w:r>
      <w:r w:rsidRPr="00996813">
        <w:rPr>
          <w:noProof/>
        </w:rPr>
        <w:instrText xml:space="preserve"> SEQ Figure \* ARABIC </w:instrText>
      </w:r>
      <w:r w:rsidRPr="00996813">
        <w:rPr>
          <w:noProof/>
        </w:rPr>
        <w:fldChar w:fldCharType="separate"/>
      </w:r>
      <w:r w:rsidRPr="00996813">
        <w:rPr>
          <w:noProof/>
        </w:rPr>
        <w:t>3</w:t>
      </w:r>
      <w:r w:rsidRPr="00996813">
        <w:rPr>
          <w:noProof/>
        </w:rPr>
        <w:fldChar w:fldCharType="end"/>
      </w:r>
      <w:r w:rsidRPr="00996813">
        <w:rPr>
          <w:rStyle w:val="StyleCaptionLatinArialChar"/>
          <w:rFonts w:eastAsia="Calibri"/>
          <w:b/>
          <w:bCs w:val="0"/>
        </w:rPr>
        <w:t xml:space="preserve"> Syphilis testing rate, notification rate and test positivity rate in WA over the past six 12-month periods</w:t>
      </w:r>
    </w:p>
    <w:p w14:paraId="1DC0B41A" w14:textId="50B0EA4F" w:rsidR="00996813" w:rsidRPr="006131F1" w:rsidRDefault="00996813" w:rsidP="006131F1">
      <w:pPr>
        <w:jc w:val="center"/>
      </w:pPr>
      <w:r w:rsidRPr="00996813">
        <w:rPr>
          <w:noProof/>
        </w:rPr>
        <w:drawing>
          <wp:inline distT="0" distB="0" distL="0" distR="0" wp14:anchorId="57E9EB93" wp14:editId="151978E2">
            <wp:extent cx="4849200" cy="2948400"/>
            <wp:effectExtent l="0" t="0" r="8890" b="4445"/>
            <wp:docPr id="256" name="Picture 25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9"/>
                    <pic:cNvPicPr preferRelativeResize="0">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849200" cy="2948400"/>
                    </a:xfrm>
                    <a:prstGeom prst="rect">
                      <a:avLst/>
                    </a:prstGeom>
                    <a:noFill/>
                    <a:ln>
                      <a:noFill/>
                    </a:ln>
                  </pic:spPr>
                </pic:pic>
              </a:graphicData>
            </a:graphic>
          </wp:inline>
        </w:drawing>
      </w:r>
    </w:p>
    <w:p w14:paraId="3D80D27F" w14:textId="75214BD7" w:rsidR="007B0F97" w:rsidRPr="0074102B" w:rsidRDefault="007B0F97" w:rsidP="00746130">
      <w:pPr>
        <w:pStyle w:val="Copy"/>
        <w:numPr>
          <w:ilvl w:val="0"/>
          <w:numId w:val="10"/>
        </w:numPr>
        <w:spacing w:line="240" w:lineRule="auto"/>
        <w:rPr>
          <w:rFonts w:cs="Arial"/>
        </w:rPr>
      </w:pPr>
      <w:r w:rsidRPr="0074102B">
        <w:t xml:space="preserve">In comparison to the previous 12-month period, the syphilis testing rate </w:t>
      </w:r>
      <w:r w:rsidR="0074102B">
        <w:t>and notification rate remained stable</w:t>
      </w:r>
      <w:r w:rsidRPr="0074102B">
        <w:t xml:space="preserve">, and the test positivity rate </w:t>
      </w:r>
      <w:r w:rsidR="0074102B">
        <w:t>decreased by 6%</w:t>
      </w:r>
      <w:r w:rsidRPr="0074102B">
        <w:t>.</w:t>
      </w:r>
    </w:p>
    <w:p w14:paraId="0087B336" w14:textId="06C9BFCA" w:rsidR="00E76F49" w:rsidRPr="003E4D56" w:rsidRDefault="003E4D56" w:rsidP="00746130">
      <w:pPr>
        <w:pStyle w:val="Copy"/>
        <w:numPr>
          <w:ilvl w:val="0"/>
          <w:numId w:val="10"/>
        </w:numPr>
        <w:spacing w:line="240" w:lineRule="auto"/>
        <w:rPr>
          <w:rFonts w:eastAsia="Calibri"/>
          <w:szCs w:val="22"/>
        </w:rPr>
      </w:pPr>
      <w:r>
        <w:rPr>
          <w:rFonts w:eastAsia="Calibri"/>
          <w:szCs w:val="22"/>
        </w:rPr>
        <w:t>Four</w:t>
      </w:r>
      <w:r w:rsidR="00E76F49" w:rsidRPr="003E4D56">
        <w:rPr>
          <w:rFonts w:eastAsia="Calibri"/>
          <w:szCs w:val="22"/>
        </w:rPr>
        <w:t xml:space="preserve"> congenital syphilis cases were reported in the current 12-month period: one in the </w:t>
      </w:r>
      <w:r w:rsidR="008F5EAE" w:rsidRPr="003E4D56">
        <w:rPr>
          <w:rFonts w:eastAsia="Calibri"/>
          <w:szCs w:val="22"/>
        </w:rPr>
        <w:t>Goldfields</w:t>
      </w:r>
      <w:r w:rsidR="00E76F49" w:rsidRPr="003E4D56">
        <w:rPr>
          <w:rFonts w:eastAsia="Calibri"/>
          <w:szCs w:val="22"/>
        </w:rPr>
        <w:t xml:space="preserve"> region in an</w:t>
      </w:r>
      <w:r w:rsidR="008F5EAE" w:rsidRPr="003E4D56">
        <w:rPr>
          <w:rFonts w:eastAsia="Calibri"/>
          <w:szCs w:val="22"/>
        </w:rPr>
        <w:t xml:space="preserve"> </w:t>
      </w:r>
      <w:r w:rsidR="00E76F49" w:rsidRPr="003E4D56">
        <w:rPr>
          <w:rFonts w:eastAsia="Calibri"/>
          <w:szCs w:val="22"/>
        </w:rPr>
        <w:t>Aboriginal child</w:t>
      </w:r>
      <w:r>
        <w:rPr>
          <w:rFonts w:eastAsia="Calibri"/>
          <w:szCs w:val="22"/>
        </w:rPr>
        <w:t xml:space="preserve"> that was notified as a stillbirth; </w:t>
      </w:r>
      <w:r w:rsidR="00E76F49" w:rsidRPr="003E4D56">
        <w:rPr>
          <w:rFonts w:eastAsia="Calibri"/>
          <w:szCs w:val="22"/>
        </w:rPr>
        <w:t xml:space="preserve">one </w:t>
      </w:r>
      <w:r w:rsidR="008F5EAE" w:rsidRPr="003E4D56">
        <w:rPr>
          <w:rFonts w:eastAsia="Calibri"/>
          <w:szCs w:val="22"/>
        </w:rPr>
        <w:t xml:space="preserve">in the </w:t>
      </w:r>
      <w:r w:rsidR="00FE5082">
        <w:rPr>
          <w:rFonts w:eastAsia="Calibri"/>
          <w:szCs w:val="22"/>
        </w:rPr>
        <w:t xml:space="preserve">Perth </w:t>
      </w:r>
      <w:r>
        <w:rPr>
          <w:rFonts w:eastAsia="Calibri"/>
          <w:szCs w:val="22"/>
        </w:rPr>
        <w:t xml:space="preserve">Metropolitan area </w:t>
      </w:r>
      <w:r w:rsidR="008F5EAE" w:rsidRPr="003E4D56">
        <w:rPr>
          <w:rFonts w:eastAsia="Calibri"/>
          <w:szCs w:val="22"/>
        </w:rPr>
        <w:t xml:space="preserve">in a </w:t>
      </w:r>
      <w:r>
        <w:rPr>
          <w:rFonts w:eastAsia="Calibri"/>
          <w:szCs w:val="22"/>
        </w:rPr>
        <w:t>non-</w:t>
      </w:r>
      <w:r w:rsidR="008F5EAE" w:rsidRPr="003E4D56">
        <w:rPr>
          <w:rFonts w:eastAsia="Calibri"/>
          <w:szCs w:val="22"/>
        </w:rPr>
        <w:t>Aboriginal child</w:t>
      </w:r>
      <w:r>
        <w:rPr>
          <w:rFonts w:eastAsia="Calibri"/>
          <w:szCs w:val="22"/>
        </w:rPr>
        <w:t xml:space="preserve">; and two in the Pilbara region among Aboriginal children, one of which was notified as a </w:t>
      </w:r>
      <w:r w:rsidR="00E76F49" w:rsidRPr="003E4D56">
        <w:rPr>
          <w:rFonts w:eastAsia="Calibri"/>
          <w:szCs w:val="22"/>
        </w:rPr>
        <w:t>stillbirth.</w:t>
      </w:r>
    </w:p>
    <w:p w14:paraId="76B9C280" w14:textId="6D1EDF96" w:rsidR="00607987" w:rsidRPr="00FD1314" w:rsidRDefault="00607987" w:rsidP="00FD1314">
      <w:pPr>
        <w:pStyle w:val="Caption"/>
        <w:rPr>
          <w:rStyle w:val="StyleCaptionLatinArialChar"/>
          <w:rFonts w:eastAsia="Calibri"/>
          <w:b/>
          <w:bCs w:val="0"/>
        </w:rPr>
      </w:pPr>
      <w:r w:rsidRPr="00A46347">
        <w:rPr>
          <w:rStyle w:val="StyleCaptionLatinArialChar"/>
          <w:rFonts w:eastAsia="Calibri"/>
          <w:b/>
          <w:bCs w:val="0"/>
        </w:rPr>
        <w:t xml:space="preserve">Figure </w:t>
      </w:r>
      <w:r w:rsidR="00B961A1" w:rsidRPr="00A46347">
        <w:rPr>
          <w:noProof/>
        </w:rPr>
        <w:fldChar w:fldCharType="begin"/>
      </w:r>
      <w:r w:rsidR="00B961A1" w:rsidRPr="00A46347">
        <w:rPr>
          <w:noProof/>
        </w:rPr>
        <w:instrText xml:space="preserve"> SEQ Figure \* ARABIC </w:instrText>
      </w:r>
      <w:r w:rsidR="00B961A1" w:rsidRPr="00A46347">
        <w:rPr>
          <w:noProof/>
        </w:rPr>
        <w:fldChar w:fldCharType="separate"/>
      </w:r>
      <w:r w:rsidR="00E76F49" w:rsidRPr="00A46347">
        <w:rPr>
          <w:noProof/>
        </w:rPr>
        <w:t>4</w:t>
      </w:r>
      <w:r w:rsidR="00B961A1" w:rsidRPr="00A46347">
        <w:rPr>
          <w:noProof/>
        </w:rPr>
        <w:fldChar w:fldCharType="end"/>
      </w:r>
      <w:r w:rsidRPr="00A46347">
        <w:rPr>
          <w:rStyle w:val="StyleCaptionLatinArialChar"/>
          <w:rFonts w:eastAsia="Calibri"/>
          <w:b/>
          <w:bCs w:val="0"/>
        </w:rPr>
        <w:t xml:space="preserve"> Number of infectious syphilis notifications in WA by region and exposure category, for the two most recent 12-month periods</w:t>
      </w:r>
    </w:p>
    <w:p w14:paraId="455E5085" w14:textId="089BECC8" w:rsidR="00A46347" w:rsidRDefault="00A46347" w:rsidP="000528D0">
      <w:pPr>
        <w:pStyle w:val="Notes"/>
        <w:spacing w:before="120" w:after="120"/>
        <w:ind w:left="0" w:firstLine="0"/>
        <w:jc w:val="center"/>
      </w:pPr>
      <w:r w:rsidRPr="00A46347">
        <w:rPr>
          <w:noProof/>
        </w:rPr>
        <w:drawing>
          <wp:inline distT="0" distB="0" distL="0" distR="0" wp14:anchorId="52D7D0F9" wp14:editId="31411DAB">
            <wp:extent cx="4849200" cy="2948400"/>
            <wp:effectExtent l="0" t="0" r="8890" b="4445"/>
            <wp:docPr id="260" name="Picture 26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2"/>
                    <pic:cNvPicPr preferRelativeResize="0">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849200" cy="2948400"/>
                    </a:xfrm>
                    <a:prstGeom prst="rect">
                      <a:avLst/>
                    </a:prstGeom>
                    <a:noFill/>
                    <a:ln>
                      <a:noFill/>
                    </a:ln>
                  </pic:spPr>
                </pic:pic>
              </a:graphicData>
            </a:graphic>
          </wp:inline>
        </w:drawing>
      </w:r>
    </w:p>
    <w:p w14:paraId="5B5B237E" w14:textId="56AE03FE" w:rsidR="0027517B" w:rsidRPr="00C250AB" w:rsidRDefault="00607987" w:rsidP="00746130">
      <w:pPr>
        <w:pStyle w:val="Copy"/>
        <w:numPr>
          <w:ilvl w:val="0"/>
          <w:numId w:val="10"/>
        </w:numPr>
        <w:spacing w:line="240" w:lineRule="auto"/>
        <w:rPr>
          <w:rFonts w:cs="Arial"/>
        </w:rPr>
      </w:pPr>
      <w:r w:rsidRPr="00C250AB">
        <w:t xml:space="preserve">In the current 12-month period, </w:t>
      </w:r>
      <w:r w:rsidR="00C250AB">
        <w:t>69</w:t>
      </w:r>
      <w:r w:rsidRPr="00C250AB">
        <w:t>% of notifications had a completed enhanced surveillance form provided by notifying clinicians</w:t>
      </w:r>
      <w:r w:rsidR="0027517B" w:rsidRPr="00C250AB">
        <w:t xml:space="preserve">, compared to the previous five-year mean of </w:t>
      </w:r>
      <w:r w:rsidR="008C6D86" w:rsidRPr="00C250AB">
        <w:t>89</w:t>
      </w:r>
      <w:r w:rsidR="0027517B" w:rsidRPr="00C250AB">
        <w:t>%.</w:t>
      </w:r>
    </w:p>
    <w:p w14:paraId="0F5D705D" w14:textId="27F7A3AE" w:rsidR="009E4A1D" w:rsidRPr="002D0B51" w:rsidRDefault="009E4A1D" w:rsidP="00746130">
      <w:pPr>
        <w:pStyle w:val="Copy"/>
        <w:numPr>
          <w:ilvl w:val="0"/>
          <w:numId w:val="9"/>
        </w:numPr>
        <w:spacing w:line="240" w:lineRule="auto"/>
        <w:rPr>
          <w:rFonts w:cs="Arial"/>
        </w:rPr>
      </w:pPr>
      <w:r w:rsidRPr="002D0B51">
        <w:rPr>
          <w:rFonts w:cs="Arial"/>
        </w:rPr>
        <w:lastRenderedPageBreak/>
        <w:t xml:space="preserve">The number of notifications in the Perth </w:t>
      </w:r>
      <w:r w:rsidR="00FE5082">
        <w:rPr>
          <w:rFonts w:cs="Arial"/>
        </w:rPr>
        <w:t>M</w:t>
      </w:r>
      <w:r w:rsidRPr="002D0B51">
        <w:rPr>
          <w:rFonts w:cs="Arial"/>
        </w:rPr>
        <w:t>etropolitan area categorised</w:t>
      </w:r>
      <w:r w:rsidR="005B7BC9">
        <w:rPr>
          <w:rFonts w:cs="Arial"/>
        </w:rPr>
        <w:t xml:space="preserve"> as having an </w:t>
      </w:r>
      <w:r w:rsidRPr="002D0B51">
        <w:rPr>
          <w:rFonts w:cs="Arial"/>
        </w:rPr>
        <w:t>unknown</w:t>
      </w:r>
      <w:r w:rsidR="002D0B51">
        <w:rPr>
          <w:rFonts w:cs="Arial"/>
        </w:rPr>
        <w:t xml:space="preserve"> </w:t>
      </w:r>
      <w:r w:rsidR="005B7BC9">
        <w:rPr>
          <w:rFonts w:cs="Arial"/>
        </w:rPr>
        <w:t xml:space="preserve">exposure category </w:t>
      </w:r>
      <w:r w:rsidR="002D0B51">
        <w:rPr>
          <w:rFonts w:cs="Arial"/>
        </w:rPr>
        <w:t xml:space="preserve">more than doubled </w:t>
      </w:r>
      <w:r w:rsidRPr="002D0B51">
        <w:rPr>
          <w:rFonts w:cs="Arial"/>
        </w:rPr>
        <w:t>in comparison to the previous 12-month period (n=</w:t>
      </w:r>
      <w:r w:rsidR="002D0B51">
        <w:rPr>
          <w:rFonts w:cs="Arial"/>
        </w:rPr>
        <w:t>68</w:t>
      </w:r>
      <w:r w:rsidRPr="002D0B51">
        <w:rPr>
          <w:rFonts w:cs="Arial"/>
        </w:rPr>
        <w:t xml:space="preserve"> vs. </w:t>
      </w:r>
      <w:r w:rsidR="002D0B51">
        <w:rPr>
          <w:rFonts w:cs="Arial"/>
        </w:rPr>
        <w:t>24</w:t>
      </w:r>
      <w:r w:rsidRPr="002D0B51">
        <w:rPr>
          <w:rFonts w:cs="Arial"/>
        </w:rPr>
        <w:t>)</w:t>
      </w:r>
      <w:r w:rsidR="00561735" w:rsidRPr="002D0B51">
        <w:rPr>
          <w:rFonts w:cs="Arial"/>
        </w:rPr>
        <w:t xml:space="preserve"> (Figure 4)</w:t>
      </w:r>
      <w:r w:rsidRPr="002D0B51">
        <w:rPr>
          <w:rFonts w:cs="Arial"/>
        </w:rPr>
        <w:t>.</w:t>
      </w:r>
      <w:r w:rsidR="00C83B86" w:rsidRPr="002D0B51">
        <w:rPr>
          <w:rFonts w:cs="Arial"/>
        </w:rPr>
        <w:t xml:space="preserve"> </w:t>
      </w:r>
    </w:p>
    <w:p w14:paraId="72716E1D" w14:textId="15F3287A" w:rsidR="001D7005" w:rsidRPr="00FD1314" w:rsidRDefault="001D7005" w:rsidP="001D7005">
      <w:pPr>
        <w:pStyle w:val="Caption"/>
        <w:rPr>
          <w:rStyle w:val="StyleCaptionLatinArialChar"/>
          <w:rFonts w:eastAsia="Calibri"/>
          <w:b/>
          <w:bCs w:val="0"/>
        </w:rPr>
      </w:pPr>
      <w:r w:rsidRPr="009F33EC">
        <w:rPr>
          <w:rStyle w:val="StyleCaptionLatinArialChar"/>
          <w:rFonts w:eastAsia="Calibri"/>
          <w:b/>
          <w:bCs w:val="0"/>
        </w:rPr>
        <w:t xml:space="preserve">Table </w:t>
      </w:r>
      <w:r w:rsidR="00A92956" w:rsidRPr="009F33EC">
        <w:rPr>
          <w:noProof/>
        </w:rPr>
        <w:fldChar w:fldCharType="begin"/>
      </w:r>
      <w:r w:rsidR="00A92956" w:rsidRPr="009F33EC">
        <w:rPr>
          <w:noProof/>
        </w:rPr>
        <w:instrText xml:space="preserve"> SEQ Table \* ARABIC </w:instrText>
      </w:r>
      <w:r w:rsidR="00A92956" w:rsidRPr="009F33EC">
        <w:rPr>
          <w:noProof/>
        </w:rPr>
        <w:fldChar w:fldCharType="separate"/>
      </w:r>
      <w:r w:rsidR="009D3B7F" w:rsidRPr="009F33EC">
        <w:rPr>
          <w:noProof/>
        </w:rPr>
        <w:t>10</w:t>
      </w:r>
      <w:r w:rsidR="00A92956" w:rsidRPr="009F33EC">
        <w:rPr>
          <w:noProof/>
        </w:rPr>
        <w:fldChar w:fldCharType="end"/>
      </w:r>
      <w:r w:rsidRPr="009F33EC">
        <w:rPr>
          <w:rStyle w:val="StyleCaptionLatinArialChar"/>
          <w:rFonts w:eastAsia="Calibri"/>
          <w:b/>
          <w:bCs w:val="0"/>
        </w:rPr>
        <w:t xml:space="preserve"> Number and proportion of infectious syphilis notifications in WA by sex, for the two most recent 12-month periods</w:t>
      </w:r>
      <w:r w:rsidRPr="00FD1314">
        <w:rPr>
          <w:rStyle w:val="StyleCaptionLatinArialChar"/>
          <w:rFonts w:eastAsia="Calibri"/>
          <w:b/>
          <w:bCs w:val="0"/>
        </w:rPr>
        <w:t xml:space="preserve"> </w:t>
      </w:r>
    </w:p>
    <w:p w14:paraId="5A16892D" w14:textId="609A3E95" w:rsidR="00BD23B9" w:rsidRPr="00ED5124" w:rsidRDefault="00BD23B9" w:rsidP="000528D0">
      <w:pPr>
        <w:pStyle w:val="Notes"/>
        <w:spacing w:before="120" w:after="120"/>
        <w:ind w:left="0" w:firstLine="0"/>
        <w:jc w:val="center"/>
      </w:pPr>
      <w:r w:rsidRPr="00BD23B9">
        <w:drawing>
          <wp:inline distT="0" distB="0" distL="0" distR="0" wp14:anchorId="6A3C4159" wp14:editId="6C53A97E">
            <wp:extent cx="4686300" cy="1343025"/>
            <wp:effectExtent l="0" t="0" r="0"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686300" cy="1343025"/>
                    </a:xfrm>
                    <a:prstGeom prst="rect">
                      <a:avLst/>
                    </a:prstGeom>
                    <a:noFill/>
                    <a:ln>
                      <a:noFill/>
                    </a:ln>
                  </pic:spPr>
                </pic:pic>
              </a:graphicData>
            </a:graphic>
          </wp:inline>
        </w:drawing>
      </w:r>
    </w:p>
    <w:p w14:paraId="1616FAC3" w14:textId="77777777" w:rsidR="003034C9" w:rsidRDefault="003034C9" w:rsidP="000F4939">
      <w:pPr>
        <w:pStyle w:val="Notes"/>
        <w:spacing w:before="120"/>
      </w:pPr>
      <w:bookmarkStart w:id="14" w:name="_Ref324842660"/>
      <w:r w:rsidRPr="00685C88">
        <w:t>Notes:</w:t>
      </w:r>
      <w:r w:rsidRPr="00685C88">
        <w:tab/>
        <w:t>N/A = Not applicable</w:t>
      </w:r>
      <w:r w:rsidRPr="00743722">
        <w:t xml:space="preserve"> </w:t>
      </w:r>
    </w:p>
    <w:p w14:paraId="0A9ECF41" w14:textId="186239C1" w:rsidR="003034C9" w:rsidRDefault="003034C9" w:rsidP="003034C9">
      <w:pPr>
        <w:pStyle w:val="Notes"/>
        <w:ind w:firstLine="0"/>
      </w:pPr>
      <w:r w:rsidRPr="00743722">
        <w:t xml:space="preserve">In addition to the number of notifications above, </w:t>
      </w:r>
      <w:r>
        <w:t xml:space="preserve">there were </w:t>
      </w:r>
      <w:r w:rsidR="00237A23">
        <w:t>four</w:t>
      </w:r>
      <w:r>
        <w:t xml:space="preserve"> notifications</w:t>
      </w:r>
      <w:r w:rsidRPr="00743722">
        <w:t xml:space="preserve"> </w:t>
      </w:r>
      <w:r>
        <w:t>among</w:t>
      </w:r>
      <w:r w:rsidRPr="00743722">
        <w:t xml:space="preserve"> transgender </w:t>
      </w:r>
      <w:r>
        <w:t>people</w:t>
      </w:r>
      <w:r w:rsidRPr="00743722">
        <w:t xml:space="preserve"> in </w:t>
      </w:r>
      <w:r>
        <w:t xml:space="preserve">the </w:t>
      </w:r>
      <w:r w:rsidR="00BD23B9">
        <w:t xml:space="preserve">current reporting period </w:t>
      </w:r>
      <w:r>
        <w:t xml:space="preserve">and </w:t>
      </w:r>
      <w:r w:rsidR="00237A23">
        <w:t>one</w:t>
      </w:r>
      <w:r w:rsidRPr="00AD390A">
        <w:t xml:space="preserve"> notification</w:t>
      </w:r>
      <w:r w:rsidR="00237A23">
        <w:t xml:space="preserve"> in a </w:t>
      </w:r>
      <w:r w:rsidRPr="00AD390A">
        <w:t xml:space="preserve">transgender </w:t>
      </w:r>
      <w:r>
        <w:t>pe</w:t>
      </w:r>
      <w:r w:rsidR="00237A23">
        <w:t>rson</w:t>
      </w:r>
      <w:r w:rsidRPr="00AD390A">
        <w:t xml:space="preserve"> in the </w:t>
      </w:r>
      <w:r w:rsidR="00BD23B9">
        <w:t>previous reporting period.</w:t>
      </w:r>
    </w:p>
    <w:p w14:paraId="1AF2608A" w14:textId="0351C1A4" w:rsidR="00141420" w:rsidRPr="00FD1314" w:rsidRDefault="00141420" w:rsidP="00141420">
      <w:pPr>
        <w:pStyle w:val="Caption"/>
      </w:pPr>
      <w:r w:rsidRPr="00836710">
        <w:rPr>
          <w:rStyle w:val="StyleCaptionLatinArialChar"/>
          <w:rFonts w:eastAsia="Calibri"/>
          <w:b/>
          <w:bCs w:val="0"/>
        </w:rPr>
        <w:t xml:space="preserve">Table </w:t>
      </w:r>
      <w:r w:rsidR="00A92956" w:rsidRPr="00836710">
        <w:rPr>
          <w:noProof/>
        </w:rPr>
        <w:fldChar w:fldCharType="begin"/>
      </w:r>
      <w:r w:rsidR="00A92956" w:rsidRPr="00836710">
        <w:rPr>
          <w:noProof/>
        </w:rPr>
        <w:instrText xml:space="preserve"> SEQ Table \* ARABIC </w:instrText>
      </w:r>
      <w:r w:rsidR="00A92956" w:rsidRPr="00836710">
        <w:rPr>
          <w:noProof/>
        </w:rPr>
        <w:fldChar w:fldCharType="separate"/>
      </w:r>
      <w:r w:rsidR="009D3B7F" w:rsidRPr="00836710">
        <w:rPr>
          <w:noProof/>
        </w:rPr>
        <w:t>11</w:t>
      </w:r>
      <w:r w:rsidR="00A92956" w:rsidRPr="00836710">
        <w:rPr>
          <w:noProof/>
        </w:rPr>
        <w:fldChar w:fldCharType="end"/>
      </w:r>
      <w:r w:rsidRPr="00836710">
        <w:rPr>
          <w:rStyle w:val="StyleCaptionLatinArialChar"/>
          <w:rFonts w:eastAsia="Calibri"/>
          <w:b/>
          <w:bCs w:val="0"/>
        </w:rPr>
        <w:t xml:space="preserve"> Number and proportion of infectious syphilis notifications in WA by age group, for the two most recent 12-month periods</w:t>
      </w:r>
    </w:p>
    <w:p w14:paraId="230EC6F3" w14:textId="2514697B" w:rsidR="007A2DC3" w:rsidRPr="00ED5124" w:rsidRDefault="007A2DC3" w:rsidP="000528D0">
      <w:pPr>
        <w:pStyle w:val="Notes"/>
        <w:keepNext/>
        <w:spacing w:before="120" w:after="120"/>
        <w:ind w:left="0" w:firstLine="0"/>
        <w:jc w:val="center"/>
      </w:pPr>
      <w:r w:rsidRPr="007A2DC3">
        <w:drawing>
          <wp:inline distT="0" distB="0" distL="0" distR="0" wp14:anchorId="6CAF7826" wp14:editId="7211847B">
            <wp:extent cx="4305300" cy="3248025"/>
            <wp:effectExtent l="0" t="0" r="0"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305300" cy="3248025"/>
                    </a:xfrm>
                    <a:prstGeom prst="rect">
                      <a:avLst/>
                    </a:prstGeom>
                    <a:noFill/>
                    <a:ln>
                      <a:noFill/>
                    </a:ln>
                  </pic:spPr>
                </pic:pic>
              </a:graphicData>
            </a:graphic>
          </wp:inline>
        </w:drawing>
      </w:r>
    </w:p>
    <w:p w14:paraId="1357119D" w14:textId="0DB4F4EE" w:rsidR="00372E97" w:rsidRDefault="00372E97" w:rsidP="00746130">
      <w:pPr>
        <w:numPr>
          <w:ilvl w:val="0"/>
          <w:numId w:val="11"/>
        </w:numPr>
        <w:spacing w:before="120" w:after="120"/>
        <w:ind w:left="714" w:hanging="357"/>
        <w:rPr>
          <w:rFonts w:cs="Arial"/>
        </w:rPr>
      </w:pPr>
      <w:r>
        <w:rPr>
          <w:rFonts w:cs="Arial"/>
        </w:rPr>
        <w:t>Those aged 2</w:t>
      </w:r>
      <w:r w:rsidR="00CB3AF7">
        <w:rPr>
          <w:rFonts w:cs="Arial"/>
        </w:rPr>
        <w:t>5</w:t>
      </w:r>
      <w:r>
        <w:rPr>
          <w:rFonts w:cs="Arial"/>
        </w:rPr>
        <w:t xml:space="preserve"> to 34 years comprised </w:t>
      </w:r>
      <w:r w:rsidR="00CB3AF7">
        <w:rPr>
          <w:rFonts w:cs="Arial"/>
        </w:rPr>
        <w:t>35</w:t>
      </w:r>
      <w:r>
        <w:rPr>
          <w:rFonts w:cs="Arial"/>
        </w:rPr>
        <w:t xml:space="preserve">% of infectious syphilis notifications and notifications among this age group </w:t>
      </w:r>
      <w:r w:rsidR="00E30166">
        <w:rPr>
          <w:rFonts w:cs="Arial"/>
        </w:rPr>
        <w:t xml:space="preserve">increased by </w:t>
      </w:r>
      <w:r w:rsidR="00CB3AF7">
        <w:rPr>
          <w:rFonts w:cs="Arial"/>
        </w:rPr>
        <w:t>1</w:t>
      </w:r>
      <w:r w:rsidR="00E30166">
        <w:rPr>
          <w:rFonts w:cs="Arial"/>
        </w:rPr>
        <w:t xml:space="preserve">0% in comparison to the </w:t>
      </w:r>
      <w:r>
        <w:rPr>
          <w:rFonts w:cs="Arial"/>
        </w:rPr>
        <w:t xml:space="preserve">previous 12-month period. </w:t>
      </w:r>
      <w:r w:rsidR="002F1DF2" w:rsidRPr="00E409DD">
        <w:rPr>
          <w:rFonts w:cs="Arial"/>
        </w:rPr>
        <w:t xml:space="preserve">Notifications among </w:t>
      </w:r>
      <w:r w:rsidR="00661EE0">
        <w:rPr>
          <w:rFonts w:cs="Arial"/>
        </w:rPr>
        <w:t xml:space="preserve">those aged </w:t>
      </w:r>
      <w:r w:rsidR="00B03197">
        <w:rPr>
          <w:rFonts w:cs="Arial"/>
        </w:rPr>
        <w:t>55 to 59</w:t>
      </w:r>
      <w:r w:rsidR="00661EE0">
        <w:rPr>
          <w:rFonts w:cs="Arial"/>
        </w:rPr>
        <w:t xml:space="preserve"> </w:t>
      </w:r>
      <w:r w:rsidR="002F1DF2" w:rsidRPr="00E409DD">
        <w:rPr>
          <w:rFonts w:cs="Arial"/>
        </w:rPr>
        <w:t xml:space="preserve">years </w:t>
      </w:r>
      <w:r w:rsidR="00B03197">
        <w:rPr>
          <w:rFonts w:cs="Arial"/>
        </w:rPr>
        <w:t>more than doubled</w:t>
      </w:r>
      <w:r w:rsidR="002F1DF2">
        <w:rPr>
          <w:rFonts w:cs="Arial"/>
        </w:rPr>
        <w:t>, predominantly in the Metropolitan area.</w:t>
      </w:r>
    </w:p>
    <w:p w14:paraId="75490325" w14:textId="77777777" w:rsidR="000E3EC7" w:rsidRDefault="000E3EC7">
      <w:pPr>
        <w:spacing w:after="0"/>
        <w:rPr>
          <w:rStyle w:val="StyleCaptionLatinArialChar"/>
          <w:rFonts w:eastAsia="Calibri"/>
          <w:bCs w:val="0"/>
          <w:iCs/>
          <w:sz w:val="20"/>
          <w:szCs w:val="18"/>
        </w:rPr>
      </w:pPr>
      <w:r>
        <w:rPr>
          <w:rStyle w:val="StyleCaptionLatinArialChar"/>
          <w:rFonts w:eastAsia="Calibri"/>
          <w:b w:val="0"/>
          <w:bCs w:val="0"/>
        </w:rPr>
        <w:br w:type="page"/>
      </w:r>
    </w:p>
    <w:p w14:paraId="680AA771" w14:textId="44F4901A" w:rsidR="00607987" w:rsidRPr="00FD1314" w:rsidRDefault="00607987" w:rsidP="00FD1314">
      <w:pPr>
        <w:pStyle w:val="Caption"/>
        <w:rPr>
          <w:rStyle w:val="StyleCaptionLatinArialChar"/>
          <w:rFonts w:eastAsia="Calibri"/>
          <w:b/>
          <w:bCs w:val="0"/>
        </w:rPr>
      </w:pPr>
      <w:r w:rsidRPr="00916E0B">
        <w:rPr>
          <w:rStyle w:val="StyleCaptionLatinArialChar"/>
          <w:rFonts w:eastAsia="Calibri"/>
          <w:b/>
          <w:bCs w:val="0"/>
        </w:rPr>
        <w:lastRenderedPageBreak/>
        <w:t xml:space="preserve">Table </w:t>
      </w:r>
      <w:r w:rsidR="00A92956" w:rsidRPr="00916E0B">
        <w:rPr>
          <w:noProof/>
        </w:rPr>
        <w:fldChar w:fldCharType="begin"/>
      </w:r>
      <w:r w:rsidR="00A92956" w:rsidRPr="00916E0B">
        <w:rPr>
          <w:noProof/>
        </w:rPr>
        <w:instrText xml:space="preserve"> SEQ Table \* ARABIC </w:instrText>
      </w:r>
      <w:r w:rsidR="00A92956" w:rsidRPr="00916E0B">
        <w:rPr>
          <w:noProof/>
        </w:rPr>
        <w:fldChar w:fldCharType="separate"/>
      </w:r>
      <w:r w:rsidR="009D3B7F" w:rsidRPr="00916E0B">
        <w:rPr>
          <w:noProof/>
        </w:rPr>
        <w:t>12</w:t>
      </w:r>
      <w:r w:rsidR="00A92956" w:rsidRPr="00916E0B">
        <w:rPr>
          <w:noProof/>
        </w:rPr>
        <w:fldChar w:fldCharType="end"/>
      </w:r>
      <w:bookmarkEnd w:id="14"/>
      <w:r w:rsidRPr="00916E0B">
        <w:rPr>
          <w:rStyle w:val="StyleCaptionLatinArialChar"/>
          <w:rFonts w:eastAsia="Calibri"/>
          <w:b/>
          <w:bCs w:val="0"/>
        </w:rPr>
        <w:t xml:space="preserve"> Number and crude rate of infectious syphilis notifications by Aboriginality for the two most recent 12-month periods, WA</w:t>
      </w:r>
    </w:p>
    <w:p w14:paraId="326F7DC5" w14:textId="564E197D" w:rsidR="007A2DC3" w:rsidRPr="00F8781F" w:rsidRDefault="007A2DC3" w:rsidP="000528D0">
      <w:pPr>
        <w:pStyle w:val="Notes"/>
        <w:spacing w:before="120" w:after="120"/>
        <w:ind w:left="0" w:firstLine="0"/>
        <w:jc w:val="center"/>
      </w:pPr>
      <w:r w:rsidRPr="007A2DC3">
        <w:drawing>
          <wp:inline distT="0" distB="0" distL="0" distR="0" wp14:anchorId="5548E668" wp14:editId="0856DF74">
            <wp:extent cx="6479540" cy="152527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479540" cy="1525270"/>
                    </a:xfrm>
                    <a:prstGeom prst="rect">
                      <a:avLst/>
                    </a:prstGeom>
                    <a:noFill/>
                    <a:ln>
                      <a:noFill/>
                    </a:ln>
                  </pic:spPr>
                </pic:pic>
              </a:graphicData>
            </a:graphic>
          </wp:inline>
        </w:drawing>
      </w:r>
    </w:p>
    <w:p w14:paraId="0B74D42C" w14:textId="77777777" w:rsidR="00607987" w:rsidRPr="00A9008A" w:rsidRDefault="00607987" w:rsidP="000F4939">
      <w:pPr>
        <w:pStyle w:val="Notes"/>
        <w:spacing w:before="120"/>
      </w:pPr>
      <w:r w:rsidRPr="00A9008A">
        <w:t>Notes:</w:t>
      </w:r>
      <w:r w:rsidRPr="00A9008A">
        <w:tab/>
        <w:t>Rate = Crude notification rate per 100,000 population</w:t>
      </w:r>
    </w:p>
    <w:p w14:paraId="1BFC42E0" w14:textId="1419A8D6" w:rsidR="00607987" w:rsidRDefault="00607987" w:rsidP="00607987">
      <w:pPr>
        <w:pStyle w:val="Notes"/>
        <w:ind w:firstLine="0"/>
      </w:pPr>
      <w:r w:rsidRPr="00A9008A">
        <w:t>N/A = Not applicable</w:t>
      </w:r>
    </w:p>
    <w:p w14:paraId="2FB29B4E" w14:textId="13DB2EEE" w:rsidR="007125A6" w:rsidRPr="00E100C6" w:rsidRDefault="007125A6" w:rsidP="00746130">
      <w:pPr>
        <w:numPr>
          <w:ilvl w:val="0"/>
          <w:numId w:val="9"/>
        </w:numPr>
        <w:spacing w:before="120" w:after="120"/>
        <w:ind w:left="714" w:hanging="357"/>
        <w:rPr>
          <w:rFonts w:eastAsia="Times New Roman" w:cs="Arial"/>
          <w:szCs w:val="24"/>
          <w:lang w:val="en-US"/>
        </w:rPr>
      </w:pPr>
      <w:r w:rsidRPr="009609C6">
        <w:t xml:space="preserve">The </w:t>
      </w:r>
      <w:r>
        <w:t xml:space="preserve">infectious syphilis </w:t>
      </w:r>
      <w:r w:rsidRPr="009609C6">
        <w:t xml:space="preserve">notification rate </w:t>
      </w:r>
      <w:r w:rsidR="00B03197">
        <w:t xml:space="preserve">decreased by 10% </w:t>
      </w:r>
      <w:r w:rsidRPr="009609C6">
        <w:t>among Aboriginal people</w:t>
      </w:r>
      <w:r>
        <w:t xml:space="preserve"> and </w:t>
      </w:r>
      <w:r w:rsidR="00B03197">
        <w:t xml:space="preserve">remained stable </w:t>
      </w:r>
      <w:r>
        <w:t>among non-</w:t>
      </w:r>
      <w:r w:rsidRPr="009609C6">
        <w:t>Aboriginal people</w:t>
      </w:r>
      <w:r>
        <w:t xml:space="preserve">, resulting in a </w:t>
      </w:r>
      <w:r w:rsidR="00DB4BA6">
        <w:t>lower</w:t>
      </w:r>
      <w:r>
        <w:t xml:space="preserve"> rate ratio compared to the previous 12-month period</w:t>
      </w:r>
      <w:r w:rsidRPr="009609C6">
        <w:rPr>
          <w:rFonts w:cs="Arial"/>
          <w:lang w:val="en-US"/>
        </w:rPr>
        <w:t>.</w:t>
      </w:r>
      <w:r>
        <w:rPr>
          <w:rFonts w:cs="Arial"/>
          <w:lang w:val="en-US"/>
        </w:rPr>
        <w:t xml:space="preserve"> </w:t>
      </w:r>
    </w:p>
    <w:p w14:paraId="4E6D90E4" w14:textId="4FA4202B" w:rsidR="00607987" w:rsidRPr="00FD1314" w:rsidRDefault="00607987" w:rsidP="00FD1314">
      <w:pPr>
        <w:pStyle w:val="Caption"/>
        <w:rPr>
          <w:rStyle w:val="StyleCaptionLatinArialChar"/>
          <w:rFonts w:eastAsia="Calibri"/>
          <w:b/>
          <w:bCs w:val="0"/>
        </w:rPr>
      </w:pPr>
      <w:bookmarkStart w:id="15" w:name="_Ref324842668"/>
      <w:r w:rsidRPr="0002578F">
        <w:rPr>
          <w:rStyle w:val="StyleCaptionLatinArialChar"/>
          <w:rFonts w:eastAsia="Calibri"/>
          <w:b/>
          <w:bCs w:val="0"/>
        </w:rPr>
        <w:t xml:space="preserve">Table </w:t>
      </w:r>
      <w:r w:rsidR="00A92956" w:rsidRPr="0002578F">
        <w:rPr>
          <w:noProof/>
        </w:rPr>
        <w:fldChar w:fldCharType="begin"/>
      </w:r>
      <w:r w:rsidR="00A92956" w:rsidRPr="0002578F">
        <w:rPr>
          <w:noProof/>
        </w:rPr>
        <w:instrText xml:space="preserve"> SEQ Table \* ARABIC </w:instrText>
      </w:r>
      <w:r w:rsidR="00A92956" w:rsidRPr="0002578F">
        <w:rPr>
          <w:noProof/>
        </w:rPr>
        <w:fldChar w:fldCharType="separate"/>
      </w:r>
      <w:r w:rsidR="009D3B7F" w:rsidRPr="0002578F">
        <w:rPr>
          <w:noProof/>
        </w:rPr>
        <w:t>13</w:t>
      </w:r>
      <w:r w:rsidR="00A92956" w:rsidRPr="0002578F">
        <w:rPr>
          <w:noProof/>
        </w:rPr>
        <w:fldChar w:fldCharType="end"/>
      </w:r>
      <w:bookmarkEnd w:id="15"/>
      <w:r w:rsidRPr="0002578F">
        <w:rPr>
          <w:rStyle w:val="StyleCaptionLatinArialChar"/>
          <w:rFonts w:eastAsia="Calibri"/>
          <w:b/>
          <w:bCs w:val="0"/>
        </w:rPr>
        <w:t xml:space="preserve"> Number and crude rate of infectious syphilis notifications by region for the two most recent 12-month periods, WA</w:t>
      </w:r>
    </w:p>
    <w:p w14:paraId="25FBEC95" w14:textId="2B297B5D" w:rsidR="007A2DC3" w:rsidRPr="0084628C" w:rsidRDefault="007A2DC3" w:rsidP="000528D0">
      <w:pPr>
        <w:pStyle w:val="Notes"/>
        <w:spacing w:before="120" w:after="120"/>
        <w:ind w:left="0" w:firstLine="0"/>
        <w:jc w:val="center"/>
      </w:pPr>
      <w:bookmarkStart w:id="16" w:name="_Toc322609649"/>
      <w:r w:rsidRPr="007A2DC3">
        <w:drawing>
          <wp:inline distT="0" distB="0" distL="0" distR="0" wp14:anchorId="4F7CCF2B" wp14:editId="50962580">
            <wp:extent cx="4810125" cy="2676525"/>
            <wp:effectExtent l="0" t="0" r="9525"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810125" cy="2676525"/>
                    </a:xfrm>
                    <a:prstGeom prst="rect">
                      <a:avLst/>
                    </a:prstGeom>
                    <a:noFill/>
                    <a:ln>
                      <a:noFill/>
                    </a:ln>
                  </pic:spPr>
                </pic:pic>
              </a:graphicData>
            </a:graphic>
          </wp:inline>
        </w:drawing>
      </w:r>
    </w:p>
    <w:bookmarkEnd w:id="16"/>
    <w:p w14:paraId="5D7C520A" w14:textId="77777777" w:rsidR="00607987" w:rsidRDefault="00607987" w:rsidP="000F4939">
      <w:pPr>
        <w:pStyle w:val="Notes"/>
        <w:spacing w:before="120"/>
      </w:pPr>
      <w:r w:rsidRPr="00050054">
        <w:t>Notes:</w:t>
      </w:r>
      <w:r w:rsidRPr="00050054">
        <w:rPr>
          <w:vertAlign w:val="superscript"/>
        </w:rPr>
        <w:tab/>
      </w:r>
      <w:r>
        <w:t>Rate = Crude notification rate per 100,000 population</w:t>
      </w:r>
    </w:p>
    <w:p w14:paraId="056444F8" w14:textId="77777777" w:rsidR="00607987" w:rsidRDefault="00607987" w:rsidP="00607987">
      <w:pPr>
        <w:pStyle w:val="Notes"/>
        <w:ind w:firstLine="0"/>
      </w:pPr>
      <w:r w:rsidRPr="00476A50">
        <w:t>Metropolitan = East Metropolitan + North Metropolitan + South Metropolitan</w:t>
      </w:r>
    </w:p>
    <w:p w14:paraId="72B690D1" w14:textId="77777777" w:rsidR="00607987" w:rsidRDefault="00607987" w:rsidP="00607987">
      <w:pPr>
        <w:pStyle w:val="Notes"/>
        <w:ind w:firstLine="0"/>
      </w:pPr>
      <w:r w:rsidRPr="00A112E8">
        <w:t>Other = Overseas residents diagnosed in WA</w:t>
      </w:r>
    </w:p>
    <w:p w14:paraId="60DEA101" w14:textId="77777777" w:rsidR="00607987" w:rsidRDefault="00607987" w:rsidP="00607987">
      <w:pPr>
        <w:pStyle w:val="Notes"/>
        <w:ind w:firstLine="0"/>
      </w:pPr>
      <w:r>
        <w:t>Unknown = Unknown residential address within WA</w:t>
      </w:r>
    </w:p>
    <w:p w14:paraId="57D37F99" w14:textId="77777777" w:rsidR="00607987" w:rsidRPr="00050054" w:rsidRDefault="00607987" w:rsidP="00607987">
      <w:pPr>
        <w:pStyle w:val="Notes"/>
        <w:ind w:firstLine="0"/>
      </w:pPr>
      <w:r>
        <w:t>N/A = Not applicable</w:t>
      </w:r>
    </w:p>
    <w:p w14:paraId="67D3016C" w14:textId="1234A90D" w:rsidR="00607987" w:rsidRDefault="00607987" w:rsidP="00746130">
      <w:pPr>
        <w:pStyle w:val="Copy"/>
        <w:numPr>
          <w:ilvl w:val="0"/>
          <w:numId w:val="9"/>
        </w:numPr>
        <w:spacing w:line="240" w:lineRule="auto"/>
        <w:ind w:left="714" w:hanging="357"/>
      </w:pPr>
      <w:r w:rsidRPr="00753BE5">
        <w:t xml:space="preserve">Notifications in the Kimberley, Pilbara and Goldfields regions have increased as part of a larger outbreak in northern Australia that commenced in January 2011 in the Northern Territory. Further information about the infectious syphilis outbreak affecting Aboriginal people living in northern Australia is available from: </w:t>
      </w:r>
      <w:hyperlink r:id="rId32" w:history="1">
        <w:r w:rsidR="00753BE5" w:rsidRPr="00F16BCD">
          <w:rPr>
            <w:rStyle w:val="Hyperlink"/>
          </w:rPr>
          <w:t>https://www.health.gov.au/resources/collections/national-syphilis-monitoring-reports</w:t>
        </w:r>
      </w:hyperlink>
      <w:r w:rsidR="00DF1A81">
        <w:t>.</w:t>
      </w:r>
      <w:r w:rsidR="00753BE5">
        <w:t xml:space="preserve"> </w:t>
      </w:r>
    </w:p>
    <w:p w14:paraId="40B8E806" w14:textId="77CDFB87" w:rsidR="00ED51D8" w:rsidRPr="009B400F" w:rsidRDefault="00937B70" w:rsidP="00057C96">
      <w:pPr>
        <w:pStyle w:val="ListParagraph"/>
        <w:numPr>
          <w:ilvl w:val="0"/>
          <w:numId w:val="9"/>
        </w:numPr>
        <w:rPr>
          <w:rFonts w:eastAsia="Times New Roman"/>
          <w:szCs w:val="24"/>
        </w:rPr>
      </w:pPr>
      <w:r w:rsidRPr="009B400F">
        <w:rPr>
          <w:rFonts w:eastAsia="Times New Roman"/>
          <w:szCs w:val="24"/>
        </w:rPr>
        <w:t xml:space="preserve">While </w:t>
      </w:r>
      <w:r w:rsidR="00F14570">
        <w:rPr>
          <w:rFonts w:eastAsia="Times New Roman"/>
          <w:szCs w:val="24"/>
        </w:rPr>
        <w:t>syphilis</w:t>
      </w:r>
      <w:r w:rsidRPr="009B400F">
        <w:rPr>
          <w:rFonts w:eastAsia="Times New Roman"/>
          <w:szCs w:val="24"/>
        </w:rPr>
        <w:t xml:space="preserve"> notification rates </w:t>
      </w:r>
      <w:r w:rsidR="009B400F" w:rsidRPr="009B400F">
        <w:rPr>
          <w:rFonts w:eastAsia="Times New Roman"/>
          <w:szCs w:val="24"/>
        </w:rPr>
        <w:t>de</w:t>
      </w:r>
      <w:r w:rsidRPr="009B400F">
        <w:rPr>
          <w:rFonts w:eastAsia="Times New Roman"/>
          <w:szCs w:val="24"/>
        </w:rPr>
        <w:t xml:space="preserve">creased </w:t>
      </w:r>
      <w:r w:rsidR="009B400F" w:rsidRPr="009B400F">
        <w:rPr>
          <w:rFonts w:eastAsia="Times New Roman"/>
          <w:szCs w:val="24"/>
        </w:rPr>
        <w:t xml:space="preserve">or remained stable </w:t>
      </w:r>
      <w:r w:rsidRPr="009B400F">
        <w:rPr>
          <w:rFonts w:eastAsia="Times New Roman"/>
          <w:szCs w:val="24"/>
        </w:rPr>
        <w:t xml:space="preserve">in most regions, </w:t>
      </w:r>
      <w:r w:rsidR="009B400F" w:rsidRPr="009B400F">
        <w:rPr>
          <w:rFonts w:eastAsia="Times New Roman"/>
          <w:szCs w:val="24"/>
        </w:rPr>
        <w:t xml:space="preserve">the notification rate </w:t>
      </w:r>
      <w:r w:rsidR="00F14570">
        <w:rPr>
          <w:rFonts w:eastAsia="Times New Roman"/>
          <w:szCs w:val="24"/>
        </w:rPr>
        <w:t>m</w:t>
      </w:r>
      <w:r w:rsidR="009B400F" w:rsidRPr="009B400F">
        <w:rPr>
          <w:rFonts w:eastAsia="Times New Roman"/>
          <w:szCs w:val="24"/>
        </w:rPr>
        <w:t xml:space="preserve">ore than doubled in the Midwest region. </w:t>
      </w:r>
      <w:r w:rsidRPr="009B400F">
        <w:rPr>
          <w:rFonts w:eastAsia="Times New Roman"/>
          <w:szCs w:val="24"/>
        </w:rPr>
        <w:t xml:space="preserve">The infectious syphilis notification rate remained highest in the Kimberley region </w:t>
      </w:r>
      <w:r w:rsidR="00FF4425" w:rsidRPr="009B400F">
        <w:rPr>
          <w:rFonts w:eastAsia="Times New Roman"/>
          <w:szCs w:val="24"/>
        </w:rPr>
        <w:t>but</w:t>
      </w:r>
      <w:r w:rsidRPr="009B400F">
        <w:rPr>
          <w:rFonts w:eastAsia="Times New Roman"/>
          <w:szCs w:val="24"/>
        </w:rPr>
        <w:t xml:space="preserve"> </w:t>
      </w:r>
      <w:r w:rsidR="00A60C46" w:rsidRPr="009B400F">
        <w:rPr>
          <w:rFonts w:eastAsia="Times New Roman"/>
          <w:szCs w:val="24"/>
        </w:rPr>
        <w:t xml:space="preserve">decreased by 19% </w:t>
      </w:r>
      <w:r w:rsidRPr="009B400F">
        <w:rPr>
          <w:rFonts w:eastAsia="Times New Roman"/>
          <w:szCs w:val="24"/>
        </w:rPr>
        <w:t>in comparison to the previous 12-month period.</w:t>
      </w:r>
    </w:p>
    <w:p w14:paraId="6279C361" w14:textId="5144352D" w:rsidR="00D63AA3" w:rsidRPr="00ED51D8" w:rsidRDefault="00D63AA3" w:rsidP="00ED51D8">
      <w:pPr>
        <w:pStyle w:val="ListParagraph"/>
        <w:numPr>
          <w:ilvl w:val="0"/>
          <w:numId w:val="9"/>
        </w:numPr>
        <w:rPr>
          <w:rFonts w:eastAsia="Times New Roman"/>
          <w:szCs w:val="24"/>
        </w:rPr>
      </w:pPr>
      <w:r>
        <w:br w:type="page"/>
      </w:r>
    </w:p>
    <w:p w14:paraId="56396B26" w14:textId="18FBD2E7" w:rsidR="00607987" w:rsidRPr="005E6BB1" w:rsidRDefault="00607987" w:rsidP="00746130">
      <w:pPr>
        <w:pStyle w:val="Heading1"/>
        <w:spacing w:before="120"/>
        <w:rPr>
          <w:color w:val="auto"/>
        </w:rPr>
      </w:pPr>
      <w:bookmarkStart w:id="17" w:name="_Toc17721262"/>
      <w:bookmarkStart w:id="18" w:name="_Toc48809285"/>
      <w:r w:rsidRPr="005E6BB1">
        <w:lastRenderedPageBreak/>
        <w:t>HIV</w:t>
      </w:r>
      <w:bookmarkEnd w:id="17"/>
      <w:bookmarkEnd w:id="18"/>
    </w:p>
    <w:p w14:paraId="07E94CC5" w14:textId="7CADD4C3" w:rsidR="009F5420" w:rsidRPr="005E6BB1" w:rsidRDefault="00792397" w:rsidP="00792397">
      <w:pPr>
        <w:pStyle w:val="ListParagraph"/>
        <w:numPr>
          <w:ilvl w:val="0"/>
          <w:numId w:val="9"/>
        </w:numPr>
        <w:rPr>
          <w:rFonts w:eastAsia="Times New Roman"/>
          <w:szCs w:val="24"/>
        </w:rPr>
      </w:pPr>
      <w:bookmarkStart w:id="19" w:name="_Hlk64888291"/>
      <w:bookmarkStart w:id="20" w:name="_Toc17721263"/>
      <w:bookmarkStart w:id="21" w:name="_Toc48809286"/>
      <w:r w:rsidRPr="005E6BB1">
        <w:rPr>
          <w:rFonts w:eastAsia="Times New Roman"/>
          <w:szCs w:val="24"/>
        </w:rPr>
        <w:t>The following analysis of HIV notifications data includes cases diagnosed for the first time in WA and excludes notifications of HIV cases previously diagnosed overseas.</w:t>
      </w:r>
    </w:p>
    <w:p w14:paraId="73FE1795" w14:textId="2F345565" w:rsidR="00D63AA3" w:rsidRPr="005E1B28" w:rsidRDefault="00D63AA3" w:rsidP="00D63AA3">
      <w:pPr>
        <w:pStyle w:val="Caption"/>
        <w:keepNext/>
        <w:rPr>
          <w:noProof/>
        </w:rPr>
      </w:pPr>
      <w:r w:rsidRPr="005E1B28">
        <w:rPr>
          <w:szCs w:val="20"/>
        </w:rPr>
        <w:t xml:space="preserve">Figure </w:t>
      </w:r>
      <w:r w:rsidRPr="005E1B28">
        <w:rPr>
          <w:noProof/>
          <w:szCs w:val="20"/>
        </w:rPr>
        <w:t>5</w:t>
      </w:r>
      <w:r w:rsidRPr="005E1B28">
        <w:rPr>
          <w:szCs w:val="20"/>
        </w:rPr>
        <w:t xml:space="preserve"> </w:t>
      </w:r>
      <w:r w:rsidRPr="005E1B28">
        <w:rPr>
          <w:iCs w:val="0"/>
          <w:szCs w:val="20"/>
        </w:rPr>
        <w:t>HIV testing rate, notification rate and test positivity rate in WA over the past six 12-month periods</w:t>
      </w:r>
      <w:r w:rsidRPr="005E1B28">
        <w:rPr>
          <w:noProof/>
        </w:rPr>
        <w:t xml:space="preserve"> </w:t>
      </w:r>
    </w:p>
    <w:p w14:paraId="3226C486" w14:textId="74F8C4A2" w:rsidR="00607A30" w:rsidRPr="005E6BB1" w:rsidRDefault="00607A30" w:rsidP="00633714">
      <w:pPr>
        <w:jc w:val="center"/>
        <w:rPr>
          <w:highlight w:val="yellow"/>
        </w:rPr>
      </w:pPr>
      <w:r w:rsidRPr="00607A30">
        <w:rPr>
          <w:noProof/>
        </w:rPr>
        <w:drawing>
          <wp:inline distT="0" distB="0" distL="0" distR="0" wp14:anchorId="7F180DDC" wp14:editId="3935FAE0">
            <wp:extent cx="4849200" cy="2948400"/>
            <wp:effectExtent l="0" t="0" r="8890" b="4445"/>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849200" cy="2948400"/>
                    </a:xfrm>
                    <a:prstGeom prst="rect">
                      <a:avLst/>
                    </a:prstGeom>
                    <a:noFill/>
                    <a:ln>
                      <a:noFill/>
                    </a:ln>
                  </pic:spPr>
                </pic:pic>
              </a:graphicData>
            </a:graphic>
          </wp:inline>
        </w:drawing>
      </w:r>
    </w:p>
    <w:p w14:paraId="4073DFA7" w14:textId="77777777" w:rsidR="005E1B28" w:rsidRPr="009C4914" w:rsidRDefault="005E1B28" w:rsidP="005E1B28">
      <w:pPr>
        <w:numPr>
          <w:ilvl w:val="0"/>
          <w:numId w:val="9"/>
        </w:numPr>
        <w:tabs>
          <w:tab w:val="clear" w:pos="720"/>
          <w:tab w:val="num" w:pos="927"/>
        </w:tabs>
        <w:spacing w:before="240" w:after="240"/>
        <w:ind w:left="714" w:hanging="357"/>
        <w:rPr>
          <w:rFonts w:eastAsia="Times New Roman"/>
          <w:color w:val="000000" w:themeColor="text1"/>
          <w:szCs w:val="24"/>
        </w:rPr>
      </w:pPr>
      <w:bookmarkStart w:id="22" w:name="_Hlk105060534"/>
      <w:r w:rsidRPr="009C4914">
        <w:rPr>
          <w:rFonts w:eastAsia="Times New Roman"/>
          <w:szCs w:val="24"/>
        </w:rPr>
        <w:t>A total of 59 HIV cases were notified in the January to December 2022 period, a 5% increase compared to the previous 12-month period (n=56) (Table 1).</w:t>
      </w:r>
    </w:p>
    <w:p w14:paraId="04B78619" w14:textId="27B6C1C0" w:rsidR="00D63AA3" w:rsidRPr="005E1B28" w:rsidRDefault="00792397" w:rsidP="00A15E11">
      <w:pPr>
        <w:numPr>
          <w:ilvl w:val="0"/>
          <w:numId w:val="9"/>
        </w:numPr>
        <w:spacing w:before="120" w:after="120"/>
        <w:ind w:left="714" w:hanging="357"/>
        <w:rPr>
          <w:rFonts w:eastAsia="Times New Roman"/>
          <w:szCs w:val="24"/>
        </w:rPr>
      </w:pPr>
      <w:r w:rsidRPr="005E1B28">
        <w:t xml:space="preserve">In comparison to the previous 12-month period, the HIV testing rate decreased by 6%, the notification rate </w:t>
      </w:r>
      <w:r w:rsidR="005E1B28" w:rsidRPr="005E1B28">
        <w:t>in</w:t>
      </w:r>
      <w:r w:rsidRPr="005E1B28">
        <w:t xml:space="preserve">creased by </w:t>
      </w:r>
      <w:r w:rsidR="005E1B28" w:rsidRPr="005E1B28">
        <w:t>5</w:t>
      </w:r>
      <w:r w:rsidRPr="005E1B28">
        <w:t xml:space="preserve">% and the test positivity rate </w:t>
      </w:r>
      <w:r w:rsidR="005E1B28" w:rsidRPr="005E1B28">
        <w:t>in</w:t>
      </w:r>
      <w:r w:rsidRPr="005E1B28">
        <w:t xml:space="preserve">creased by </w:t>
      </w:r>
      <w:r w:rsidR="005E1B28" w:rsidRPr="005E1B28">
        <w:t>12</w:t>
      </w:r>
      <w:r w:rsidRPr="005E1B28">
        <w:t xml:space="preserve">% </w:t>
      </w:r>
      <w:r w:rsidR="00D63AA3" w:rsidRPr="005E1B28">
        <w:rPr>
          <w:rFonts w:eastAsia="Times New Roman"/>
          <w:szCs w:val="24"/>
        </w:rPr>
        <w:t>(Figure 5).</w:t>
      </w:r>
    </w:p>
    <w:bookmarkEnd w:id="22"/>
    <w:p w14:paraId="3DCF0FCB" w14:textId="67FBA1BE" w:rsidR="005E6BB1" w:rsidRPr="009C4914" w:rsidRDefault="005E6BB1" w:rsidP="005E6BB1">
      <w:pPr>
        <w:numPr>
          <w:ilvl w:val="0"/>
          <w:numId w:val="9"/>
        </w:numPr>
        <w:tabs>
          <w:tab w:val="clear" w:pos="720"/>
          <w:tab w:val="num" w:pos="927"/>
        </w:tabs>
        <w:spacing w:before="240" w:after="240"/>
        <w:ind w:left="714" w:hanging="357"/>
        <w:rPr>
          <w:rFonts w:eastAsia="Times New Roman"/>
          <w:color w:val="000000" w:themeColor="text1"/>
          <w:szCs w:val="24"/>
        </w:rPr>
      </w:pPr>
      <w:r>
        <w:rPr>
          <w:rFonts w:eastAsia="Times New Roman"/>
          <w:szCs w:val="24"/>
        </w:rPr>
        <w:t>Over the last two reporting periods, the number of HIV cases remained relatively stable among males (47 to 46 cases) and females (9 to 11 cases), while t</w:t>
      </w:r>
      <w:r w:rsidRPr="009C4914">
        <w:rPr>
          <w:rFonts w:eastAsia="Times New Roman"/>
          <w:szCs w:val="24"/>
        </w:rPr>
        <w:t xml:space="preserve">he male: female ratio for </w:t>
      </w:r>
      <w:r>
        <w:rPr>
          <w:rFonts w:eastAsia="Times New Roman"/>
          <w:szCs w:val="24"/>
        </w:rPr>
        <w:t>HIV notifications</w:t>
      </w:r>
      <w:r w:rsidRPr="009C4914">
        <w:rPr>
          <w:rFonts w:eastAsia="Times New Roman"/>
          <w:szCs w:val="24"/>
        </w:rPr>
        <w:t xml:space="preserve"> decreased from 5.2:1 to 4.2:1. </w:t>
      </w:r>
      <w:r>
        <w:rPr>
          <w:rFonts w:eastAsia="Times New Roman"/>
          <w:szCs w:val="24"/>
        </w:rPr>
        <w:t xml:space="preserve">Two </w:t>
      </w:r>
      <w:r w:rsidR="00DB7138">
        <w:rPr>
          <w:rFonts w:eastAsia="Times New Roman"/>
          <w:szCs w:val="24"/>
        </w:rPr>
        <w:t xml:space="preserve">of the </w:t>
      </w:r>
      <w:r>
        <w:rPr>
          <w:rFonts w:eastAsia="Times New Roman"/>
          <w:szCs w:val="24"/>
        </w:rPr>
        <w:t xml:space="preserve">HIV cases </w:t>
      </w:r>
      <w:r w:rsidR="00DB7138">
        <w:rPr>
          <w:rFonts w:eastAsia="Times New Roman"/>
          <w:szCs w:val="24"/>
        </w:rPr>
        <w:t>notified i</w:t>
      </w:r>
      <w:r>
        <w:rPr>
          <w:rFonts w:eastAsia="Times New Roman"/>
          <w:szCs w:val="24"/>
        </w:rPr>
        <w:t>n the January to December 2022 period</w:t>
      </w:r>
      <w:r w:rsidR="00DB7138">
        <w:rPr>
          <w:rFonts w:eastAsia="Times New Roman"/>
          <w:szCs w:val="24"/>
        </w:rPr>
        <w:t xml:space="preserve"> were transgender</w:t>
      </w:r>
      <w:r>
        <w:rPr>
          <w:rFonts w:eastAsia="Times New Roman"/>
          <w:szCs w:val="24"/>
        </w:rPr>
        <w:t xml:space="preserve">. </w:t>
      </w:r>
      <w:r w:rsidRPr="009C4914">
        <w:rPr>
          <w:rFonts w:eastAsia="Times New Roman"/>
          <w:szCs w:val="24"/>
        </w:rPr>
        <w:t xml:space="preserve"> </w:t>
      </w:r>
    </w:p>
    <w:p w14:paraId="0FBA00D8" w14:textId="77777777" w:rsidR="00D63AA3" w:rsidRPr="005E6BB1" w:rsidRDefault="00D63AA3" w:rsidP="00D63AA3">
      <w:pPr>
        <w:pStyle w:val="Caption"/>
        <w:keepNext/>
      </w:pPr>
      <w:r w:rsidRPr="005E6BB1">
        <w:lastRenderedPageBreak/>
        <w:t xml:space="preserve">Table </w:t>
      </w:r>
      <w:r w:rsidRPr="005E6BB1">
        <w:rPr>
          <w:noProof/>
        </w:rPr>
        <w:fldChar w:fldCharType="begin"/>
      </w:r>
      <w:r w:rsidRPr="005E6BB1">
        <w:rPr>
          <w:noProof/>
        </w:rPr>
        <w:instrText xml:space="preserve"> SEQ Table \* ARABIC </w:instrText>
      </w:r>
      <w:r w:rsidRPr="005E6BB1">
        <w:rPr>
          <w:noProof/>
        </w:rPr>
        <w:fldChar w:fldCharType="separate"/>
      </w:r>
      <w:r w:rsidRPr="005E6BB1">
        <w:rPr>
          <w:noProof/>
        </w:rPr>
        <w:t>14</w:t>
      </w:r>
      <w:r w:rsidRPr="005E6BB1">
        <w:rPr>
          <w:noProof/>
        </w:rPr>
        <w:fldChar w:fldCharType="end"/>
      </w:r>
      <w:r w:rsidRPr="005E6BB1">
        <w:t xml:space="preserve"> Number and proportion of HIV notifications in WA by age group, for the two most recent 12-month periods (excludes cases previously diagnosed outside WA)</w:t>
      </w:r>
    </w:p>
    <w:p w14:paraId="6016AF30" w14:textId="22F26936" w:rsidR="007A2DC3" w:rsidRPr="007A2DC3" w:rsidRDefault="007A2DC3" w:rsidP="00D63AA3">
      <w:pPr>
        <w:jc w:val="center"/>
      </w:pPr>
      <w:r w:rsidRPr="007A2DC3">
        <w:drawing>
          <wp:inline distT="0" distB="0" distL="0" distR="0" wp14:anchorId="6F31383D" wp14:editId="63E9FF42">
            <wp:extent cx="4305300" cy="3248025"/>
            <wp:effectExtent l="0" t="0" r="0" b="952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305300" cy="3248025"/>
                    </a:xfrm>
                    <a:prstGeom prst="rect">
                      <a:avLst/>
                    </a:prstGeom>
                    <a:noFill/>
                    <a:ln>
                      <a:noFill/>
                    </a:ln>
                  </pic:spPr>
                </pic:pic>
              </a:graphicData>
            </a:graphic>
          </wp:inline>
        </w:drawing>
      </w:r>
    </w:p>
    <w:p w14:paraId="4199E86F" w14:textId="77777777" w:rsidR="005E6BB1" w:rsidRPr="00E74C27" w:rsidRDefault="005E6BB1" w:rsidP="005E6BB1">
      <w:pPr>
        <w:numPr>
          <w:ilvl w:val="0"/>
          <w:numId w:val="12"/>
        </w:numPr>
        <w:spacing w:before="240" w:after="240"/>
        <w:rPr>
          <w:rFonts w:eastAsia="Times"/>
          <w:b/>
          <w:bCs/>
          <w:sz w:val="20"/>
          <w:szCs w:val="20"/>
        </w:rPr>
      </w:pPr>
      <w:r w:rsidRPr="00E74C27">
        <w:rPr>
          <w:rFonts w:eastAsia="Times"/>
          <w:szCs w:val="24"/>
        </w:rPr>
        <w:t xml:space="preserve">The number of HIV notifications </w:t>
      </w:r>
      <w:r>
        <w:rPr>
          <w:rFonts w:eastAsia="Times"/>
          <w:szCs w:val="24"/>
        </w:rPr>
        <w:t>de</w:t>
      </w:r>
      <w:r w:rsidRPr="00E74C27">
        <w:rPr>
          <w:rFonts w:eastAsia="Times"/>
          <w:szCs w:val="24"/>
        </w:rPr>
        <w:t xml:space="preserve">creased </w:t>
      </w:r>
      <w:r>
        <w:rPr>
          <w:rFonts w:eastAsia="Times"/>
          <w:szCs w:val="24"/>
        </w:rPr>
        <w:t xml:space="preserve">or remained stable </w:t>
      </w:r>
      <w:r w:rsidRPr="00E74C27">
        <w:rPr>
          <w:rFonts w:eastAsia="Times"/>
          <w:szCs w:val="24"/>
        </w:rPr>
        <w:t>across most age groups over the two 12-month reporting periods. The largest increase was reported in cases aged 30 to 34 years, where the number of notifications increased by 55% (Table 14).</w:t>
      </w:r>
    </w:p>
    <w:p w14:paraId="02317D96" w14:textId="77777777" w:rsidR="005E6BB1" w:rsidRPr="009803D5" w:rsidRDefault="005E6BB1" w:rsidP="005E6BB1">
      <w:pPr>
        <w:numPr>
          <w:ilvl w:val="0"/>
          <w:numId w:val="12"/>
        </w:numPr>
        <w:spacing w:before="240" w:after="240"/>
        <w:rPr>
          <w:rFonts w:eastAsia="Times"/>
          <w:b/>
          <w:bCs/>
          <w:sz w:val="20"/>
          <w:szCs w:val="20"/>
        </w:rPr>
      </w:pPr>
      <w:r w:rsidRPr="00E74C27">
        <w:rPr>
          <w:rFonts w:eastAsia="Times New Roman"/>
          <w:szCs w:val="24"/>
        </w:rPr>
        <w:t>The median age of HIV notifications in the January 2022 to December 2022 period was 39</w:t>
      </w:r>
      <w:r w:rsidRPr="00E74C27">
        <w:rPr>
          <w:rFonts w:eastAsia="Times"/>
          <w:szCs w:val="24"/>
        </w:rPr>
        <w:t xml:space="preserve"> years (range: 21 to 72 years) and slightly younger than</w:t>
      </w:r>
      <w:r w:rsidRPr="00E74C27">
        <w:rPr>
          <w:rFonts w:eastAsia="Times New Roman"/>
          <w:szCs w:val="24"/>
        </w:rPr>
        <w:t xml:space="preserve"> the previous 12-month period </w:t>
      </w:r>
      <w:r w:rsidRPr="009803D5">
        <w:rPr>
          <w:rFonts w:eastAsia="Times New Roman"/>
          <w:szCs w:val="24"/>
        </w:rPr>
        <w:t xml:space="preserve">(42 years; range: 20 to 71 years). </w:t>
      </w:r>
    </w:p>
    <w:p w14:paraId="2BCD10DE" w14:textId="77777777" w:rsidR="00D63AA3" w:rsidRPr="009803D5" w:rsidRDefault="00D63AA3" w:rsidP="00D63AA3">
      <w:pPr>
        <w:pStyle w:val="Caption"/>
      </w:pPr>
      <w:r w:rsidRPr="009803D5">
        <w:t xml:space="preserve">Table </w:t>
      </w:r>
      <w:r w:rsidRPr="009803D5">
        <w:rPr>
          <w:noProof/>
        </w:rPr>
        <w:fldChar w:fldCharType="begin"/>
      </w:r>
      <w:r w:rsidRPr="009803D5">
        <w:rPr>
          <w:noProof/>
        </w:rPr>
        <w:instrText xml:space="preserve"> SEQ Table \* ARABIC </w:instrText>
      </w:r>
      <w:r w:rsidRPr="009803D5">
        <w:rPr>
          <w:noProof/>
        </w:rPr>
        <w:fldChar w:fldCharType="separate"/>
      </w:r>
      <w:r w:rsidRPr="009803D5">
        <w:rPr>
          <w:noProof/>
        </w:rPr>
        <w:t>15</w:t>
      </w:r>
      <w:r w:rsidRPr="009803D5">
        <w:rPr>
          <w:noProof/>
        </w:rPr>
        <w:fldChar w:fldCharType="end"/>
      </w:r>
      <w:r w:rsidRPr="009803D5">
        <w:t xml:space="preserve"> Number and crude rate of HIV notifications in WA by Aboriginality, for the two most recent 12-month periods (excludes cases previously diagnosed outside WA)</w:t>
      </w:r>
    </w:p>
    <w:p w14:paraId="6A327E64" w14:textId="1FD6264E" w:rsidR="007A2DC3" w:rsidRPr="007A2DC3" w:rsidRDefault="007A2DC3" w:rsidP="00D63AA3">
      <w:pPr>
        <w:jc w:val="center"/>
      </w:pPr>
      <w:r w:rsidRPr="007A2DC3">
        <w:drawing>
          <wp:inline distT="0" distB="0" distL="0" distR="0" wp14:anchorId="01FCD715" wp14:editId="56ED8876">
            <wp:extent cx="6479540" cy="152527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479540" cy="1525270"/>
                    </a:xfrm>
                    <a:prstGeom prst="rect">
                      <a:avLst/>
                    </a:prstGeom>
                    <a:noFill/>
                    <a:ln>
                      <a:noFill/>
                    </a:ln>
                  </pic:spPr>
                </pic:pic>
              </a:graphicData>
            </a:graphic>
          </wp:inline>
        </w:drawing>
      </w:r>
    </w:p>
    <w:p w14:paraId="09CA5E3E" w14:textId="77777777" w:rsidR="00D63AA3" w:rsidRPr="009803D5" w:rsidRDefault="00D63AA3" w:rsidP="00D63AA3">
      <w:pPr>
        <w:spacing w:after="0"/>
        <w:ind w:left="567" w:hanging="567"/>
        <w:rPr>
          <w:rFonts w:eastAsia="Times New Roman"/>
          <w:sz w:val="16"/>
          <w:szCs w:val="20"/>
        </w:rPr>
      </w:pPr>
      <w:r w:rsidRPr="009803D5">
        <w:rPr>
          <w:rFonts w:eastAsia="Times New Roman"/>
          <w:sz w:val="16"/>
          <w:szCs w:val="20"/>
        </w:rPr>
        <w:t>Note:</w:t>
      </w:r>
      <w:r w:rsidRPr="009803D5">
        <w:rPr>
          <w:rFonts w:eastAsia="Times New Roman"/>
          <w:sz w:val="16"/>
          <w:szCs w:val="20"/>
        </w:rPr>
        <w:tab/>
        <w:t>Rate = Crude notification rate per 100,000 population</w:t>
      </w:r>
    </w:p>
    <w:p w14:paraId="267DA641" w14:textId="23FFA142" w:rsidR="007C18D8" w:rsidRPr="007C18D8" w:rsidRDefault="007C18D8" w:rsidP="007C18D8">
      <w:pPr>
        <w:numPr>
          <w:ilvl w:val="0"/>
          <w:numId w:val="9"/>
        </w:numPr>
        <w:tabs>
          <w:tab w:val="clear" w:pos="720"/>
          <w:tab w:val="num" w:pos="927"/>
        </w:tabs>
        <w:spacing w:before="240" w:after="240"/>
        <w:ind w:left="714" w:hanging="357"/>
        <w:rPr>
          <w:rFonts w:eastAsia="Times New Roman"/>
          <w:szCs w:val="24"/>
        </w:rPr>
      </w:pPr>
      <w:r w:rsidRPr="0059153F">
        <w:rPr>
          <w:rFonts w:eastAsia="Times New Roman"/>
          <w:szCs w:val="24"/>
        </w:rPr>
        <w:t xml:space="preserve">There were </w:t>
      </w:r>
      <w:r>
        <w:rPr>
          <w:rFonts w:eastAsia="Times New Roman"/>
          <w:szCs w:val="24"/>
        </w:rPr>
        <w:t>nine</w:t>
      </w:r>
      <w:r w:rsidRPr="0059153F">
        <w:rPr>
          <w:rFonts w:eastAsia="Times New Roman"/>
          <w:szCs w:val="24"/>
        </w:rPr>
        <w:t xml:space="preserve"> new cases of HIV among Aboriginal people in the January to December 202</w:t>
      </w:r>
      <w:r>
        <w:rPr>
          <w:rFonts w:eastAsia="Times New Roman"/>
          <w:szCs w:val="24"/>
        </w:rPr>
        <w:t>2</w:t>
      </w:r>
      <w:r w:rsidRPr="0059153F">
        <w:rPr>
          <w:rFonts w:eastAsia="Times New Roman"/>
          <w:szCs w:val="24"/>
        </w:rPr>
        <w:t xml:space="preserve"> period</w:t>
      </w:r>
      <w:r>
        <w:rPr>
          <w:rFonts w:eastAsia="Times New Roman"/>
          <w:szCs w:val="24"/>
        </w:rPr>
        <w:t>,</w:t>
      </w:r>
      <w:r w:rsidRPr="0059153F">
        <w:rPr>
          <w:rFonts w:eastAsia="Times New Roman"/>
          <w:szCs w:val="24"/>
        </w:rPr>
        <w:t xml:space="preserve"> </w:t>
      </w:r>
      <w:r>
        <w:rPr>
          <w:rFonts w:eastAsia="Times New Roman"/>
          <w:szCs w:val="24"/>
        </w:rPr>
        <w:t xml:space="preserve">most of whom reported acquisition via heterosexual sexual activity (n=3) or injecting drug use (IDU) (n=4). </w:t>
      </w:r>
      <w:r w:rsidRPr="00CA488E">
        <w:rPr>
          <w:rFonts w:eastAsia="Times New Roman"/>
          <w:szCs w:val="24"/>
        </w:rPr>
        <w:t xml:space="preserve">The crude HIV notification rate for Aboriginal people </w:t>
      </w:r>
      <w:r>
        <w:rPr>
          <w:rFonts w:eastAsia="Times New Roman"/>
          <w:szCs w:val="24"/>
        </w:rPr>
        <w:t>almost d</w:t>
      </w:r>
      <w:r>
        <w:rPr>
          <w:rFonts w:eastAsia="Times New Roman"/>
          <w:szCs w:val="24"/>
        </w:rPr>
        <w:t>ouble</w:t>
      </w:r>
      <w:r>
        <w:rPr>
          <w:rFonts w:eastAsia="Times New Roman"/>
          <w:szCs w:val="24"/>
        </w:rPr>
        <w:t>d</w:t>
      </w:r>
      <w:r>
        <w:rPr>
          <w:rFonts w:eastAsia="Times New Roman"/>
          <w:szCs w:val="24"/>
        </w:rPr>
        <w:t xml:space="preserve"> </w:t>
      </w:r>
      <w:r>
        <w:rPr>
          <w:rFonts w:eastAsia="Times New Roman"/>
          <w:szCs w:val="24"/>
        </w:rPr>
        <w:t>in comparison to the previous 12-month period (noting small numbers), and was 4-times higher than the rate reported for non-Aboriginal people (Table 15)</w:t>
      </w:r>
      <w:r w:rsidRPr="00CA488E">
        <w:rPr>
          <w:rFonts w:eastAsia="Times New Roman"/>
          <w:szCs w:val="24"/>
        </w:rPr>
        <w:t>.</w:t>
      </w:r>
    </w:p>
    <w:p w14:paraId="722CC175" w14:textId="657AB334" w:rsidR="00D63AA3" w:rsidRPr="005E6BB1" w:rsidRDefault="00D63AA3">
      <w:pPr>
        <w:spacing w:after="0"/>
        <w:rPr>
          <w:highlight w:val="yellow"/>
        </w:rPr>
      </w:pPr>
      <w:r w:rsidRPr="005E6BB1">
        <w:rPr>
          <w:highlight w:val="yellow"/>
        </w:rPr>
        <w:br w:type="page"/>
      </w:r>
    </w:p>
    <w:p w14:paraId="2B8BA874" w14:textId="77777777" w:rsidR="00D63AA3" w:rsidRPr="00B05B2F" w:rsidRDefault="00D63AA3" w:rsidP="00D63AA3">
      <w:pPr>
        <w:pStyle w:val="Caption"/>
      </w:pPr>
      <w:r w:rsidRPr="00B05B2F">
        <w:lastRenderedPageBreak/>
        <w:t xml:space="preserve">Table </w:t>
      </w:r>
      <w:r w:rsidRPr="00B05B2F">
        <w:rPr>
          <w:noProof/>
        </w:rPr>
        <w:fldChar w:fldCharType="begin"/>
      </w:r>
      <w:r w:rsidRPr="00B05B2F">
        <w:rPr>
          <w:noProof/>
        </w:rPr>
        <w:instrText xml:space="preserve"> SEQ Table \* ARABIC </w:instrText>
      </w:r>
      <w:r w:rsidRPr="00B05B2F">
        <w:rPr>
          <w:noProof/>
        </w:rPr>
        <w:fldChar w:fldCharType="separate"/>
      </w:r>
      <w:r w:rsidRPr="00B05B2F">
        <w:rPr>
          <w:noProof/>
        </w:rPr>
        <w:t>16</w:t>
      </w:r>
      <w:r w:rsidRPr="00B05B2F">
        <w:rPr>
          <w:noProof/>
        </w:rPr>
        <w:fldChar w:fldCharType="end"/>
      </w:r>
      <w:r w:rsidRPr="00B05B2F">
        <w:t xml:space="preserve"> Number and proportion of HIV notifications in WA by exposure, for the two most recent 12-month periods (excludes cases previously diagnosed outside WA)</w:t>
      </w:r>
    </w:p>
    <w:p w14:paraId="26318A4D" w14:textId="5ACD21E0" w:rsidR="007A2DC3" w:rsidRPr="007A2DC3" w:rsidRDefault="007A2DC3" w:rsidP="00D63AA3">
      <w:pPr>
        <w:jc w:val="center"/>
      </w:pPr>
      <w:r w:rsidRPr="007A2DC3">
        <w:drawing>
          <wp:inline distT="0" distB="0" distL="0" distR="0" wp14:anchorId="265AE43B" wp14:editId="3A3693B4">
            <wp:extent cx="5334000" cy="1724025"/>
            <wp:effectExtent l="0" t="0" r="0" b="952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334000" cy="1724025"/>
                    </a:xfrm>
                    <a:prstGeom prst="rect">
                      <a:avLst/>
                    </a:prstGeom>
                    <a:noFill/>
                    <a:ln>
                      <a:noFill/>
                    </a:ln>
                  </pic:spPr>
                </pic:pic>
              </a:graphicData>
            </a:graphic>
          </wp:inline>
        </w:drawing>
      </w:r>
    </w:p>
    <w:bookmarkEnd w:id="19"/>
    <w:p w14:paraId="4E660104" w14:textId="07EBFA2B" w:rsidR="00B05B2F" w:rsidRPr="00362D21" w:rsidRDefault="00B05B2F" w:rsidP="00B05B2F">
      <w:pPr>
        <w:pStyle w:val="ListParagraph"/>
        <w:numPr>
          <w:ilvl w:val="0"/>
          <w:numId w:val="19"/>
        </w:numPr>
        <w:spacing w:before="240" w:after="240"/>
        <w:rPr>
          <w:rFonts w:eastAsia="Times New Roman"/>
          <w:szCs w:val="24"/>
        </w:rPr>
      </w:pPr>
      <w:r w:rsidRPr="00362D21">
        <w:rPr>
          <w:rFonts w:eastAsia="Times New Roman"/>
          <w:szCs w:val="24"/>
        </w:rPr>
        <w:t xml:space="preserve">Compared to the previous 12-month period, there was an 8% decrease in the number of HIV notifications in </w:t>
      </w:r>
      <w:r w:rsidR="005B7BC9">
        <w:rPr>
          <w:rFonts w:eastAsia="Times New Roman"/>
          <w:szCs w:val="24"/>
        </w:rPr>
        <w:t>men who have sex with men (</w:t>
      </w:r>
      <w:r w:rsidRPr="00362D21">
        <w:rPr>
          <w:rFonts w:eastAsia="Times New Roman"/>
          <w:szCs w:val="24"/>
        </w:rPr>
        <w:t>MSM</w:t>
      </w:r>
      <w:r w:rsidR="005B7BC9">
        <w:rPr>
          <w:rFonts w:eastAsia="Times New Roman"/>
          <w:szCs w:val="24"/>
        </w:rPr>
        <w:t>)</w:t>
      </w:r>
      <w:r w:rsidRPr="00362D21">
        <w:rPr>
          <w:rFonts w:eastAsia="Times New Roman"/>
          <w:szCs w:val="24"/>
        </w:rPr>
        <w:t xml:space="preserve"> the current period (Table 16). Most MSM who were newly diagnosed with HIV in the current period had acquired their infection in Australia (59%; n=13). </w:t>
      </w:r>
    </w:p>
    <w:p w14:paraId="3A41CCB3" w14:textId="77777777" w:rsidR="00B05B2F" w:rsidRPr="00362D21" w:rsidRDefault="00B05B2F" w:rsidP="00B05B2F">
      <w:pPr>
        <w:numPr>
          <w:ilvl w:val="0"/>
          <w:numId w:val="9"/>
        </w:numPr>
        <w:tabs>
          <w:tab w:val="clear" w:pos="720"/>
          <w:tab w:val="num" w:pos="927"/>
        </w:tabs>
        <w:spacing w:before="240" w:after="240"/>
        <w:ind w:left="714" w:hanging="357"/>
        <w:rPr>
          <w:rFonts w:eastAsia="Times New Roman"/>
          <w:szCs w:val="24"/>
        </w:rPr>
      </w:pPr>
      <w:r w:rsidRPr="00362D21">
        <w:rPr>
          <w:rFonts w:eastAsia="Times New Roman"/>
          <w:szCs w:val="24"/>
        </w:rPr>
        <w:t>The number of male heterosexual HIV cases decreased by 32% over the two reporting periods (Table 16). The majority of these cases in the current period had acquired HIV overseas (62%; n=8), most of whom reported acquisition in South-East Asia (n=5).</w:t>
      </w:r>
    </w:p>
    <w:p w14:paraId="0956BC22" w14:textId="77777777" w:rsidR="00B05B2F" w:rsidRPr="00362D21" w:rsidRDefault="00B05B2F" w:rsidP="00B05B2F">
      <w:pPr>
        <w:numPr>
          <w:ilvl w:val="0"/>
          <w:numId w:val="9"/>
        </w:numPr>
        <w:tabs>
          <w:tab w:val="clear" w:pos="720"/>
          <w:tab w:val="num" w:pos="927"/>
        </w:tabs>
        <w:spacing w:before="240" w:after="240"/>
        <w:ind w:left="714" w:hanging="357"/>
        <w:rPr>
          <w:szCs w:val="24"/>
        </w:rPr>
      </w:pPr>
      <w:r w:rsidRPr="00362D21">
        <w:rPr>
          <w:rFonts w:eastAsia="Times New Roman"/>
          <w:szCs w:val="24"/>
        </w:rPr>
        <w:t>The number of female HIV notifications attributed to heterosexual exposures remained stable compared to the previous 12-month period (Table 16). Most of these cases had acquired HIV in Australia (55%; n=5).</w:t>
      </w:r>
    </w:p>
    <w:p w14:paraId="34B73EE2" w14:textId="369480AB" w:rsidR="00607987" w:rsidRPr="00574B1A" w:rsidRDefault="00607987" w:rsidP="00746130">
      <w:pPr>
        <w:pStyle w:val="Heading1"/>
        <w:spacing w:before="120"/>
      </w:pPr>
      <w:r w:rsidRPr="00205620">
        <w:t>Hepatitis B</w:t>
      </w:r>
      <w:bookmarkEnd w:id="20"/>
      <w:bookmarkEnd w:id="21"/>
    </w:p>
    <w:p w14:paraId="74F43DA3" w14:textId="09D068C5" w:rsidR="00607987" w:rsidRPr="00FD1314" w:rsidRDefault="00607987" w:rsidP="00FD1314">
      <w:pPr>
        <w:pStyle w:val="Caption"/>
        <w:rPr>
          <w:rStyle w:val="StyleCaptionLatinArialChar"/>
          <w:rFonts w:eastAsia="Calibri"/>
          <w:b/>
          <w:bCs w:val="0"/>
        </w:rPr>
      </w:pPr>
      <w:r w:rsidRPr="00422850">
        <w:rPr>
          <w:rStyle w:val="StyleCaptionLatinArialChar"/>
          <w:rFonts w:eastAsia="Calibri"/>
          <w:b/>
          <w:bCs w:val="0"/>
        </w:rPr>
        <w:t xml:space="preserve">Figure </w:t>
      </w:r>
      <w:r w:rsidR="00B961A1" w:rsidRPr="00422850">
        <w:rPr>
          <w:noProof/>
        </w:rPr>
        <w:fldChar w:fldCharType="begin"/>
      </w:r>
      <w:r w:rsidR="00B961A1" w:rsidRPr="00422850">
        <w:rPr>
          <w:noProof/>
        </w:rPr>
        <w:instrText xml:space="preserve"> SEQ Figure \* ARABIC </w:instrText>
      </w:r>
      <w:r w:rsidR="00B961A1" w:rsidRPr="00422850">
        <w:rPr>
          <w:noProof/>
        </w:rPr>
        <w:fldChar w:fldCharType="separate"/>
      </w:r>
      <w:r w:rsidR="00E76F49" w:rsidRPr="00422850">
        <w:rPr>
          <w:noProof/>
        </w:rPr>
        <w:t>6</w:t>
      </w:r>
      <w:r w:rsidR="00B961A1" w:rsidRPr="00422850">
        <w:rPr>
          <w:noProof/>
        </w:rPr>
        <w:fldChar w:fldCharType="end"/>
      </w:r>
      <w:r w:rsidRPr="00422850">
        <w:rPr>
          <w:rStyle w:val="StyleCaptionLatinArialChar"/>
          <w:rFonts w:eastAsia="Calibri"/>
          <w:b/>
          <w:bCs w:val="0"/>
        </w:rPr>
        <w:t xml:space="preserve"> </w:t>
      </w:r>
      <w:r w:rsidR="00E76F49" w:rsidRPr="00422850">
        <w:rPr>
          <w:rStyle w:val="StyleCaptionLatinArialChar"/>
          <w:rFonts w:eastAsia="Calibri"/>
          <w:b/>
          <w:bCs w:val="0"/>
        </w:rPr>
        <w:t>Hepatitis B testing rate, notification rate and test positivity rate in WA over the past six 12-month periods</w:t>
      </w:r>
    </w:p>
    <w:p w14:paraId="1E54A920" w14:textId="6E55E80F" w:rsidR="00422850" w:rsidRDefault="00422850" w:rsidP="003F7BA2">
      <w:pPr>
        <w:spacing w:after="0"/>
        <w:jc w:val="center"/>
      </w:pPr>
      <w:r w:rsidRPr="00422850">
        <w:rPr>
          <w:noProof/>
        </w:rPr>
        <w:drawing>
          <wp:inline distT="0" distB="0" distL="0" distR="0" wp14:anchorId="4D8E14DB" wp14:editId="1B5653F8">
            <wp:extent cx="4849200" cy="2948400"/>
            <wp:effectExtent l="0" t="0" r="8890" b="4445"/>
            <wp:docPr id="257" name="Picture 25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0"/>
                    <pic:cNvPicPr preferRelativeResize="0">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849200" cy="2948400"/>
                    </a:xfrm>
                    <a:prstGeom prst="rect">
                      <a:avLst/>
                    </a:prstGeom>
                    <a:noFill/>
                    <a:ln>
                      <a:noFill/>
                    </a:ln>
                  </pic:spPr>
                </pic:pic>
              </a:graphicData>
            </a:graphic>
          </wp:inline>
        </w:drawing>
      </w:r>
    </w:p>
    <w:p w14:paraId="63DA3A52" w14:textId="2CB39E89" w:rsidR="00827CFD" w:rsidRPr="003A19A8" w:rsidRDefault="00F92AEF" w:rsidP="00746130">
      <w:pPr>
        <w:pStyle w:val="Copy"/>
        <w:numPr>
          <w:ilvl w:val="0"/>
          <w:numId w:val="10"/>
        </w:numPr>
        <w:spacing w:line="240" w:lineRule="auto"/>
        <w:rPr>
          <w:b/>
          <w:iCs/>
          <w:sz w:val="20"/>
          <w:szCs w:val="18"/>
        </w:rPr>
      </w:pPr>
      <w:r w:rsidRPr="003A19A8">
        <w:t xml:space="preserve">In comparison to the previous 12-month period, the hepatitis B testing rate </w:t>
      </w:r>
      <w:r w:rsidR="00487D6D" w:rsidRPr="003A19A8">
        <w:t xml:space="preserve">decreased by </w:t>
      </w:r>
      <w:r w:rsidR="003A19A8">
        <w:t>6</w:t>
      </w:r>
      <w:r w:rsidR="00487D6D" w:rsidRPr="003A19A8">
        <w:t xml:space="preserve">%, the </w:t>
      </w:r>
      <w:r w:rsidR="00265D15" w:rsidRPr="003A19A8">
        <w:t xml:space="preserve">notification rate </w:t>
      </w:r>
      <w:r w:rsidRPr="003A19A8">
        <w:t>remained stable</w:t>
      </w:r>
      <w:r w:rsidR="00265D15" w:rsidRPr="003A19A8">
        <w:t xml:space="preserve"> </w:t>
      </w:r>
      <w:r w:rsidRPr="003A19A8">
        <w:t xml:space="preserve">and the test positivity rate </w:t>
      </w:r>
      <w:r w:rsidR="00265D15" w:rsidRPr="003A19A8">
        <w:t>in</w:t>
      </w:r>
      <w:r w:rsidRPr="003A19A8">
        <w:t xml:space="preserve">creased by </w:t>
      </w:r>
      <w:r w:rsidR="00265D15" w:rsidRPr="003A19A8">
        <w:t>1</w:t>
      </w:r>
      <w:r w:rsidR="003A19A8">
        <w:t>3</w:t>
      </w:r>
      <w:r w:rsidRPr="003A19A8">
        <w:t>%.</w:t>
      </w:r>
    </w:p>
    <w:p w14:paraId="70407277" w14:textId="77777777" w:rsidR="00420504" w:rsidRDefault="00420504" w:rsidP="00FD1314">
      <w:pPr>
        <w:pStyle w:val="Caption"/>
      </w:pPr>
    </w:p>
    <w:p w14:paraId="2E0974AF" w14:textId="2A5E6E36" w:rsidR="00607987" w:rsidRPr="00FD1314" w:rsidRDefault="009D3B7F" w:rsidP="00FD1314">
      <w:pPr>
        <w:pStyle w:val="Caption"/>
        <w:rPr>
          <w:rStyle w:val="StyleCaptionLatinArialChar"/>
          <w:rFonts w:eastAsia="Calibri"/>
          <w:b/>
          <w:bCs w:val="0"/>
        </w:rPr>
      </w:pPr>
      <w:r w:rsidRPr="0002578F">
        <w:lastRenderedPageBreak/>
        <w:t xml:space="preserve">Table </w:t>
      </w:r>
      <w:r w:rsidRPr="0002578F">
        <w:rPr>
          <w:noProof/>
        </w:rPr>
        <w:fldChar w:fldCharType="begin"/>
      </w:r>
      <w:r w:rsidRPr="0002578F">
        <w:rPr>
          <w:noProof/>
        </w:rPr>
        <w:instrText xml:space="preserve"> SEQ Table \* ARABIC </w:instrText>
      </w:r>
      <w:r w:rsidRPr="0002578F">
        <w:rPr>
          <w:noProof/>
        </w:rPr>
        <w:fldChar w:fldCharType="separate"/>
      </w:r>
      <w:r w:rsidRPr="0002578F">
        <w:rPr>
          <w:noProof/>
        </w:rPr>
        <w:t>17</w:t>
      </w:r>
      <w:r w:rsidRPr="0002578F">
        <w:rPr>
          <w:noProof/>
        </w:rPr>
        <w:fldChar w:fldCharType="end"/>
      </w:r>
      <w:r w:rsidRPr="0002578F">
        <w:t xml:space="preserve"> </w:t>
      </w:r>
      <w:r w:rsidR="00F52E33" w:rsidRPr="0002578F">
        <w:rPr>
          <w:rStyle w:val="StyleCaptionLatinArialChar"/>
          <w:rFonts w:eastAsia="Calibri"/>
          <w:b/>
          <w:bCs w:val="0"/>
        </w:rPr>
        <w:t xml:space="preserve">Number and proportion </w:t>
      </w:r>
      <w:r w:rsidR="00607987" w:rsidRPr="0002578F">
        <w:rPr>
          <w:rStyle w:val="StyleCaptionLatinArialChar"/>
          <w:rFonts w:eastAsia="Calibri"/>
          <w:b/>
          <w:bCs w:val="0"/>
        </w:rPr>
        <w:t>of newly acquired and unspecified hepatitis B notifications in WA, for the two most recent 12-month periods</w:t>
      </w:r>
    </w:p>
    <w:p w14:paraId="54ACB663" w14:textId="3E16924B" w:rsidR="00A206D2" w:rsidRDefault="00A206D2" w:rsidP="000528D0">
      <w:pPr>
        <w:pStyle w:val="Notes"/>
        <w:spacing w:before="120" w:after="120"/>
        <w:ind w:left="0" w:firstLine="0"/>
        <w:jc w:val="center"/>
      </w:pPr>
      <w:r w:rsidRPr="00A206D2">
        <w:drawing>
          <wp:inline distT="0" distB="0" distL="0" distR="0" wp14:anchorId="6EA04B2A" wp14:editId="0B8D12CA">
            <wp:extent cx="4552950" cy="1152525"/>
            <wp:effectExtent l="0" t="0" r="0" b="952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4552950" cy="1152525"/>
                    </a:xfrm>
                    <a:prstGeom prst="rect">
                      <a:avLst/>
                    </a:prstGeom>
                    <a:noFill/>
                    <a:ln>
                      <a:noFill/>
                    </a:ln>
                  </pic:spPr>
                </pic:pic>
              </a:graphicData>
            </a:graphic>
          </wp:inline>
        </w:drawing>
      </w:r>
    </w:p>
    <w:p w14:paraId="41860A22" w14:textId="23E78709" w:rsidR="00E41C08" w:rsidRPr="0079035A" w:rsidRDefault="00E41C08" w:rsidP="00746130">
      <w:pPr>
        <w:numPr>
          <w:ilvl w:val="0"/>
          <w:numId w:val="9"/>
        </w:numPr>
        <w:spacing w:before="120" w:after="120"/>
        <w:ind w:left="714" w:hanging="357"/>
        <w:rPr>
          <w:rFonts w:cs="Arial"/>
        </w:rPr>
      </w:pPr>
      <w:r w:rsidRPr="0079035A">
        <w:rPr>
          <w:rFonts w:cs="Arial"/>
        </w:rPr>
        <w:t xml:space="preserve">The number of newly acquired hepatitis B notifications </w:t>
      </w:r>
      <w:r w:rsidR="00F0323A">
        <w:rPr>
          <w:rFonts w:cs="Arial"/>
        </w:rPr>
        <w:t>in</w:t>
      </w:r>
      <w:r w:rsidR="001D6375">
        <w:rPr>
          <w:rFonts w:cs="Arial"/>
        </w:rPr>
        <w:t xml:space="preserve">creased by </w:t>
      </w:r>
      <w:r w:rsidR="00F0323A">
        <w:rPr>
          <w:rFonts w:cs="Arial"/>
        </w:rPr>
        <w:t>57</w:t>
      </w:r>
      <w:r w:rsidR="001D6375">
        <w:rPr>
          <w:rFonts w:cs="Arial"/>
        </w:rPr>
        <w:t>% and</w:t>
      </w:r>
      <w:r w:rsidRPr="0079035A">
        <w:rPr>
          <w:rFonts w:cs="Arial"/>
        </w:rPr>
        <w:t xml:space="preserve"> the number of unspecified hepatitis B notifications </w:t>
      </w:r>
      <w:r w:rsidR="00F0323A">
        <w:rPr>
          <w:rFonts w:cs="Arial"/>
        </w:rPr>
        <w:t>remained stable</w:t>
      </w:r>
      <w:r w:rsidRPr="0079035A">
        <w:rPr>
          <w:rFonts w:cs="Arial"/>
        </w:rPr>
        <w:t xml:space="preserve"> in comparison to the previous 12-month period. </w:t>
      </w:r>
      <w:r w:rsidR="0079035A" w:rsidRPr="0079035A">
        <w:rPr>
          <w:rFonts w:cs="Arial"/>
        </w:rPr>
        <w:t xml:space="preserve">It should be noted that </w:t>
      </w:r>
      <w:r w:rsidR="0079035A">
        <w:rPr>
          <w:rFonts w:cs="Arial"/>
        </w:rPr>
        <w:t>u</w:t>
      </w:r>
      <w:r w:rsidRPr="0079035A">
        <w:rPr>
          <w:rFonts w:cs="Arial"/>
        </w:rPr>
        <w:t>nspecified hepatitis B notifications have been analysed by specimen date as a batch of retrospective notifications were received in March 2021</w:t>
      </w:r>
      <w:r w:rsidR="0079035A">
        <w:rPr>
          <w:rFonts w:cs="Arial"/>
        </w:rPr>
        <w:t>.</w:t>
      </w:r>
    </w:p>
    <w:p w14:paraId="30C3DDE6" w14:textId="1EA08D18" w:rsidR="00607987" w:rsidRPr="0002578F" w:rsidRDefault="009D3B7F" w:rsidP="00FD1314">
      <w:pPr>
        <w:pStyle w:val="Caption"/>
        <w:rPr>
          <w:rStyle w:val="StyleCaptionLatinArialChar"/>
          <w:rFonts w:eastAsia="Calibri"/>
          <w:b/>
          <w:bCs w:val="0"/>
        </w:rPr>
      </w:pPr>
      <w:r w:rsidRPr="0002578F">
        <w:t xml:space="preserve">Table </w:t>
      </w:r>
      <w:r w:rsidRPr="0002578F">
        <w:rPr>
          <w:noProof/>
        </w:rPr>
        <w:fldChar w:fldCharType="begin"/>
      </w:r>
      <w:r w:rsidRPr="0002578F">
        <w:rPr>
          <w:noProof/>
        </w:rPr>
        <w:instrText xml:space="preserve"> SEQ Table \* ARABIC </w:instrText>
      </w:r>
      <w:r w:rsidRPr="0002578F">
        <w:rPr>
          <w:noProof/>
        </w:rPr>
        <w:fldChar w:fldCharType="separate"/>
      </w:r>
      <w:r w:rsidRPr="0002578F">
        <w:rPr>
          <w:noProof/>
        </w:rPr>
        <w:t>18</w:t>
      </w:r>
      <w:r w:rsidRPr="0002578F">
        <w:rPr>
          <w:noProof/>
        </w:rPr>
        <w:fldChar w:fldCharType="end"/>
      </w:r>
      <w:r w:rsidRPr="0002578F">
        <w:t xml:space="preserve"> </w:t>
      </w:r>
      <w:r w:rsidR="00607987" w:rsidRPr="0002578F">
        <w:rPr>
          <w:rStyle w:val="StyleCaptionLatinArialChar"/>
          <w:rFonts w:eastAsia="Calibri"/>
          <w:b/>
          <w:bCs w:val="0"/>
        </w:rPr>
        <w:t>Number and proportion of hepatitis B notifications (newly acquired + unspecified) in WA by sex, for the two most recent 12-month periods</w:t>
      </w:r>
    </w:p>
    <w:p w14:paraId="759633AB" w14:textId="64500E8D" w:rsidR="00A206D2" w:rsidRPr="0055272E" w:rsidRDefault="00A206D2" w:rsidP="000528D0">
      <w:pPr>
        <w:pStyle w:val="Notes"/>
        <w:spacing w:before="120" w:after="120"/>
        <w:ind w:left="0" w:firstLine="0"/>
        <w:jc w:val="center"/>
      </w:pPr>
      <w:r w:rsidRPr="00A206D2">
        <w:drawing>
          <wp:inline distT="0" distB="0" distL="0" distR="0" wp14:anchorId="76F69196" wp14:editId="14FA6060">
            <wp:extent cx="4667250" cy="1343025"/>
            <wp:effectExtent l="0" t="0" r="0" b="9525"/>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4667250" cy="1343025"/>
                    </a:xfrm>
                    <a:prstGeom prst="rect">
                      <a:avLst/>
                    </a:prstGeom>
                    <a:noFill/>
                    <a:ln>
                      <a:noFill/>
                    </a:ln>
                  </pic:spPr>
                </pic:pic>
              </a:graphicData>
            </a:graphic>
          </wp:inline>
        </w:drawing>
      </w:r>
    </w:p>
    <w:p w14:paraId="1FFD88B9" w14:textId="77777777" w:rsidR="00A62BBC" w:rsidRDefault="00607987" w:rsidP="00746130">
      <w:pPr>
        <w:pStyle w:val="Notes"/>
        <w:spacing w:before="120"/>
        <w:ind w:left="0" w:firstLine="0"/>
      </w:pPr>
      <w:r w:rsidRPr="0055272E">
        <w:t>Note:</w:t>
      </w:r>
      <w:r w:rsidRPr="0055272E">
        <w:tab/>
        <w:t>N/A = Not applicable</w:t>
      </w:r>
    </w:p>
    <w:p w14:paraId="59276FDE" w14:textId="31CC873C" w:rsidR="00AD5B29" w:rsidRPr="00AD5B29" w:rsidRDefault="00AD5B29" w:rsidP="00746130">
      <w:pPr>
        <w:numPr>
          <w:ilvl w:val="0"/>
          <w:numId w:val="9"/>
        </w:numPr>
        <w:spacing w:before="120" w:after="120"/>
        <w:ind w:left="714" w:hanging="357"/>
        <w:rPr>
          <w:rFonts w:eastAsia="Times New Roman" w:cs="Arial"/>
          <w:szCs w:val="24"/>
          <w:lang w:val="en-US"/>
        </w:rPr>
      </w:pPr>
      <w:r w:rsidRPr="009609C6">
        <w:t xml:space="preserve">The </w:t>
      </w:r>
      <w:r>
        <w:t xml:space="preserve">number of total hepatitis B </w:t>
      </w:r>
      <w:r w:rsidRPr="009609C6">
        <w:t>notification</w:t>
      </w:r>
      <w:r>
        <w:t>s</w:t>
      </w:r>
      <w:r w:rsidRPr="009609C6">
        <w:t xml:space="preserve"> </w:t>
      </w:r>
      <w:r w:rsidR="00BE6E99">
        <w:t xml:space="preserve">increased by </w:t>
      </w:r>
      <w:r w:rsidR="00044D2E">
        <w:t>7</w:t>
      </w:r>
      <w:r w:rsidR="00BE6E99">
        <w:t xml:space="preserve">% </w:t>
      </w:r>
      <w:r w:rsidRPr="009609C6">
        <w:t xml:space="preserve">among </w:t>
      </w:r>
      <w:r>
        <w:t xml:space="preserve">males and </w:t>
      </w:r>
      <w:r w:rsidR="00BE6E99">
        <w:t xml:space="preserve">remained stable </w:t>
      </w:r>
      <w:r>
        <w:t>among females</w:t>
      </w:r>
      <w:r w:rsidRPr="009609C6">
        <w:rPr>
          <w:rFonts w:cs="Arial"/>
          <w:lang w:val="en-US"/>
        </w:rPr>
        <w:t>.</w:t>
      </w:r>
      <w:r>
        <w:rPr>
          <w:rFonts w:cs="Arial"/>
          <w:lang w:val="en-US"/>
        </w:rPr>
        <w:t xml:space="preserve"> </w:t>
      </w:r>
    </w:p>
    <w:p w14:paraId="68361CA9" w14:textId="25B96D3D" w:rsidR="00607987" w:rsidRPr="00FD1314" w:rsidRDefault="009D3B7F" w:rsidP="00FD1314">
      <w:pPr>
        <w:pStyle w:val="Caption"/>
        <w:rPr>
          <w:rStyle w:val="StyleCaptionLatinArialChar"/>
          <w:rFonts w:eastAsia="Calibri"/>
          <w:b/>
          <w:bCs w:val="0"/>
        </w:rPr>
      </w:pPr>
      <w:r w:rsidRPr="0002578F">
        <w:t xml:space="preserve">Table </w:t>
      </w:r>
      <w:r w:rsidRPr="0002578F">
        <w:rPr>
          <w:noProof/>
        </w:rPr>
        <w:fldChar w:fldCharType="begin"/>
      </w:r>
      <w:r w:rsidRPr="0002578F">
        <w:rPr>
          <w:noProof/>
        </w:rPr>
        <w:instrText xml:space="preserve"> SEQ Table \* ARABIC </w:instrText>
      </w:r>
      <w:r w:rsidRPr="0002578F">
        <w:rPr>
          <w:noProof/>
        </w:rPr>
        <w:fldChar w:fldCharType="separate"/>
      </w:r>
      <w:r w:rsidRPr="0002578F">
        <w:rPr>
          <w:noProof/>
        </w:rPr>
        <w:t>19</w:t>
      </w:r>
      <w:r w:rsidRPr="0002578F">
        <w:rPr>
          <w:noProof/>
        </w:rPr>
        <w:fldChar w:fldCharType="end"/>
      </w:r>
      <w:r w:rsidRPr="0002578F">
        <w:t xml:space="preserve"> </w:t>
      </w:r>
      <w:r w:rsidR="00607987" w:rsidRPr="0002578F">
        <w:rPr>
          <w:rStyle w:val="StyleCaptionLatinArialChar"/>
          <w:rFonts w:eastAsia="Calibri"/>
          <w:b/>
          <w:bCs w:val="0"/>
        </w:rPr>
        <w:t>Number and proportion of hepatitis B notifications (newly acquired + unspecified) in WA by age group, for the two most recent 12-month periods</w:t>
      </w:r>
    </w:p>
    <w:p w14:paraId="31AA8CDA" w14:textId="72F8741F" w:rsidR="00A206D2" w:rsidRPr="008D6C58" w:rsidRDefault="00A206D2" w:rsidP="000528D0">
      <w:pPr>
        <w:pStyle w:val="Notes"/>
        <w:spacing w:before="120" w:after="120"/>
        <w:ind w:left="0" w:firstLine="0"/>
        <w:jc w:val="center"/>
      </w:pPr>
      <w:r w:rsidRPr="00A206D2">
        <w:drawing>
          <wp:inline distT="0" distB="0" distL="0" distR="0" wp14:anchorId="6C430F0F" wp14:editId="5625609E">
            <wp:extent cx="4305300" cy="3248025"/>
            <wp:effectExtent l="0" t="0" r="0" b="9525"/>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4305300" cy="3248025"/>
                    </a:xfrm>
                    <a:prstGeom prst="rect">
                      <a:avLst/>
                    </a:prstGeom>
                    <a:noFill/>
                    <a:ln>
                      <a:noFill/>
                    </a:ln>
                  </pic:spPr>
                </pic:pic>
              </a:graphicData>
            </a:graphic>
          </wp:inline>
        </w:drawing>
      </w:r>
    </w:p>
    <w:p w14:paraId="1180CE78" w14:textId="35B38434" w:rsidR="00E100C6" w:rsidRPr="0003713A" w:rsidRDefault="0003713A" w:rsidP="00746130">
      <w:pPr>
        <w:pStyle w:val="ListParagraph"/>
        <w:numPr>
          <w:ilvl w:val="0"/>
          <w:numId w:val="9"/>
        </w:numPr>
        <w:spacing w:before="120" w:after="120"/>
        <w:ind w:left="714" w:hanging="357"/>
        <w:contextualSpacing w:val="0"/>
        <w:rPr>
          <w:b/>
        </w:rPr>
      </w:pPr>
      <w:bookmarkStart w:id="23" w:name="_Ref324842925"/>
      <w:r w:rsidRPr="00E610CA">
        <w:rPr>
          <w:rFonts w:cs="Arial"/>
        </w:rPr>
        <w:lastRenderedPageBreak/>
        <w:t xml:space="preserve">The largest proportion of </w:t>
      </w:r>
      <w:r w:rsidRPr="000E2E55">
        <w:rPr>
          <w:rFonts w:cs="Arial"/>
        </w:rPr>
        <w:t xml:space="preserve">total hepatitis B </w:t>
      </w:r>
      <w:r w:rsidRPr="00E610CA">
        <w:rPr>
          <w:rFonts w:cs="Arial"/>
        </w:rPr>
        <w:t xml:space="preserve">notifications was among </w:t>
      </w:r>
      <w:r>
        <w:rPr>
          <w:rFonts w:cs="Arial"/>
        </w:rPr>
        <w:t>t</w:t>
      </w:r>
      <w:r w:rsidR="00F90C47">
        <w:rPr>
          <w:rFonts w:cs="Arial"/>
        </w:rPr>
        <w:t xml:space="preserve">hose aged </w:t>
      </w:r>
      <w:r w:rsidR="00EF0C0A">
        <w:rPr>
          <w:rFonts w:cs="Arial"/>
        </w:rPr>
        <w:t>35 to 39</w:t>
      </w:r>
      <w:r w:rsidR="00F90C47">
        <w:rPr>
          <w:rFonts w:cs="Arial"/>
        </w:rPr>
        <w:t xml:space="preserve"> </w:t>
      </w:r>
      <w:r w:rsidR="003C75F8" w:rsidRPr="000E2E55">
        <w:rPr>
          <w:rFonts w:cs="Arial"/>
        </w:rPr>
        <w:t>year</w:t>
      </w:r>
      <w:r w:rsidR="00550412" w:rsidRPr="000E2E55">
        <w:rPr>
          <w:rFonts w:cs="Arial"/>
        </w:rPr>
        <w:t>s</w:t>
      </w:r>
      <w:r w:rsidR="008373B1">
        <w:rPr>
          <w:rFonts w:cs="Arial"/>
        </w:rPr>
        <w:t xml:space="preserve"> and </w:t>
      </w:r>
      <w:r w:rsidR="003C75F8" w:rsidRPr="000E2E55">
        <w:rPr>
          <w:rFonts w:cs="Arial"/>
        </w:rPr>
        <w:t xml:space="preserve">notifications </w:t>
      </w:r>
      <w:r w:rsidR="008373B1">
        <w:rPr>
          <w:rFonts w:cs="Arial"/>
        </w:rPr>
        <w:t xml:space="preserve">among this age group </w:t>
      </w:r>
      <w:r w:rsidR="00EF0C0A">
        <w:rPr>
          <w:rFonts w:cs="Arial"/>
        </w:rPr>
        <w:t>in</w:t>
      </w:r>
      <w:r w:rsidR="00CD0E85">
        <w:rPr>
          <w:rFonts w:cs="Arial"/>
        </w:rPr>
        <w:t xml:space="preserve">creased by </w:t>
      </w:r>
      <w:r w:rsidR="00044D2E">
        <w:rPr>
          <w:rFonts w:cs="Arial"/>
        </w:rPr>
        <w:t>16</w:t>
      </w:r>
      <w:r w:rsidR="00CD0E85">
        <w:rPr>
          <w:rFonts w:cs="Arial"/>
        </w:rPr>
        <w:t xml:space="preserve">% </w:t>
      </w:r>
      <w:r w:rsidR="003C75F8" w:rsidRPr="000E2E55">
        <w:rPr>
          <w:rFonts w:cs="Arial"/>
        </w:rPr>
        <w:t>in comparison to the previous 12-month period</w:t>
      </w:r>
      <w:r w:rsidR="007F0ED1">
        <w:rPr>
          <w:rFonts w:cs="Arial"/>
        </w:rPr>
        <w:t xml:space="preserve">. Notifications among those aged </w:t>
      </w:r>
      <w:r w:rsidR="00044D2E">
        <w:rPr>
          <w:rFonts w:cs="Arial"/>
        </w:rPr>
        <w:t>2</w:t>
      </w:r>
      <w:r w:rsidR="007F0ED1">
        <w:rPr>
          <w:rFonts w:cs="Arial"/>
        </w:rPr>
        <w:t xml:space="preserve">0 </w:t>
      </w:r>
      <w:r w:rsidR="00044D2E">
        <w:rPr>
          <w:rFonts w:cs="Arial"/>
        </w:rPr>
        <w:t xml:space="preserve">to 24 </w:t>
      </w:r>
      <w:r w:rsidR="007F0ED1">
        <w:rPr>
          <w:rFonts w:cs="Arial"/>
        </w:rPr>
        <w:t>years decreased by 2</w:t>
      </w:r>
      <w:r w:rsidR="00044D2E">
        <w:rPr>
          <w:rFonts w:cs="Arial"/>
        </w:rPr>
        <w:t>5</w:t>
      </w:r>
      <w:r w:rsidR="007F0ED1">
        <w:rPr>
          <w:rFonts w:cs="Arial"/>
        </w:rPr>
        <w:t>%.</w:t>
      </w:r>
    </w:p>
    <w:bookmarkEnd w:id="23"/>
    <w:p w14:paraId="35E4D087" w14:textId="5BA137CF" w:rsidR="00607987" w:rsidRPr="0002578F" w:rsidRDefault="009D3B7F" w:rsidP="00FD1314">
      <w:pPr>
        <w:pStyle w:val="Caption"/>
        <w:rPr>
          <w:rStyle w:val="StyleCaptionLatinArialChar"/>
          <w:rFonts w:eastAsia="Calibri"/>
          <w:b/>
          <w:bCs w:val="0"/>
        </w:rPr>
      </w:pPr>
      <w:r w:rsidRPr="0002578F">
        <w:t xml:space="preserve">Table </w:t>
      </w:r>
      <w:r w:rsidRPr="0002578F">
        <w:rPr>
          <w:noProof/>
        </w:rPr>
        <w:fldChar w:fldCharType="begin"/>
      </w:r>
      <w:r w:rsidRPr="0002578F">
        <w:rPr>
          <w:noProof/>
        </w:rPr>
        <w:instrText xml:space="preserve"> SEQ Table \* ARABIC </w:instrText>
      </w:r>
      <w:r w:rsidRPr="0002578F">
        <w:rPr>
          <w:noProof/>
        </w:rPr>
        <w:fldChar w:fldCharType="separate"/>
      </w:r>
      <w:r w:rsidRPr="0002578F">
        <w:rPr>
          <w:noProof/>
        </w:rPr>
        <w:t>20</w:t>
      </w:r>
      <w:r w:rsidRPr="0002578F">
        <w:rPr>
          <w:noProof/>
        </w:rPr>
        <w:fldChar w:fldCharType="end"/>
      </w:r>
      <w:r w:rsidRPr="0002578F">
        <w:t xml:space="preserve"> </w:t>
      </w:r>
      <w:r w:rsidR="00607987" w:rsidRPr="0002578F">
        <w:rPr>
          <w:rStyle w:val="StyleCaptionLatinArialChar"/>
          <w:rFonts w:eastAsia="Calibri"/>
          <w:b/>
          <w:bCs w:val="0"/>
        </w:rPr>
        <w:t>Number and crude rate of hepatitis B notifications (newly acquired + unspecified) in WA by Aboriginality, for the two most recent 12-month periods</w:t>
      </w:r>
    </w:p>
    <w:p w14:paraId="50418A68" w14:textId="33071A08" w:rsidR="00A206D2" w:rsidRDefault="00A206D2" w:rsidP="000528D0">
      <w:pPr>
        <w:pStyle w:val="Notes"/>
        <w:spacing w:before="120" w:after="120"/>
        <w:ind w:left="0" w:firstLine="0"/>
        <w:jc w:val="center"/>
      </w:pPr>
      <w:r w:rsidRPr="00A206D2">
        <w:drawing>
          <wp:inline distT="0" distB="0" distL="0" distR="0" wp14:anchorId="352E6C31" wp14:editId="2FEEC008">
            <wp:extent cx="6479540" cy="1525270"/>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6479540" cy="1525270"/>
                    </a:xfrm>
                    <a:prstGeom prst="rect">
                      <a:avLst/>
                    </a:prstGeom>
                    <a:noFill/>
                    <a:ln>
                      <a:noFill/>
                    </a:ln>
                  </pic:spPr>
                </pic:pic>
              </a:graphicData>
            </a:graphic>
          </wp:inline>
        </w:drawing>
      </w:r>
    </w:p>
    <w:p w14:paraId="3A6C9C5C" w14:textId="77777777" w:rsidR="00607987" w:rsidRPr="002C15AA" w:rsidRDefault="00607987" w:rsidP="00746130">
      <w:pPr>
        <w:pStyle w:val="Notes"/>
        <w:spacing w:before="120"/>
      </w:pPr>
      <w:r w:rsidRPr="002C15AA">
        <w:t>Notes:</w:t>
      </w:r>
      <w:r w:rsidRPr="002C15AA">
        <w:rPr>
          <w:vertAlign w:val="superscript"/>
        </w:rPr>
        <w:t xml:space="preserve"> </w:t>
      </w:r>
      <w:r w:rsidRPr="002C15AA">
        <w:rPr>
          <w:vertAlign w:val="superscript"/>
        </w:rPr>
        <w:tab/>
      </w:r>
      <w:r w:rsidRPr="002C15AA">
        <w:t>Rate = Crude notification rate per 100,000 population</w:t>
      </w:r>
    </w:p>
    <w:p w14:paraId="73B7528E" w14:textId="77777777" w:rsidR="00607987" w:rsidRDefault="00607987" w:rsidP="00607987">
      <w:pPr>
        <w:pStyle w:val="Notes"/>
        <w:ind w:firstLine="0"/>
      </w:pPr>
      <w:r w:rsidRPr="002C15AA">
        <w:t>N/A = Not applicable</w:t>
      </w:r>
    </w:p>
    <w:p w14:paraId="37A3A353" w14:textId="2D6F8D47" w:rsidR="00E45ABF" w:rsidRPr="00D63AA3" w:rsidRDefault="00DE4C7F" w:rsidP="00746130">
      <w:pPr>
        <w:numPr>
          <w:ilvl w:val="0"/>
          <w:numId w:val="9"/>
        </w:numPr>
        <w:spacing w:before="120" w:after="120"/>
        <w:ind w:left="714" w:hanging="357"/>
        <w:rPr>
          <w:rFonts w:eastAsia="Times New Roman" w:cs="Arial"/>
          <w:szCs w:val="24"/>
          <w:lang w:val="en-US"/>
        </w:rPr>
      </w:pPr>
      <w:r w:rsidRPr="00DE4C7F">
        <w:tab/>
        <w:t xml:space="preserve">The number of </w:t>
      </w:r>
      <w:r>
        <w:t xml:space="preserve">total hepatitis B </w:t>
      </w:r>
      <w:r w:rsidRPr="00DE4C7F">
        <w:t xml:space="preserve">notifications with an unknown Aboriginality </w:t>
      </w:r>
      <w:r>
        <w:t xml:space="preserve">more than doubled </w:t>
      </w:r>
      <w:r w:rsidRPr="00DE4C7F">
        <w:t xml:space="preserve">in comparison to the previous 12-month period. </w:t>
      </w:r>
      <w:r w:rsidR="00E45ABF" w:rsidRPr="009609C6">
        <w:t xml:space="preserve">The notification rate </w:t>
      </w:r>
      <w:r w:rsidR="00CD709A">
        <w:t>in</w:t>
      </w:r>
      <w:r w:rsidR="00E45ABF">
        <w:t xml:space="preserve">creased by </w:t>
      </w:r>
      <w:r w:rsidR="00CD709A">
        <w:t>12</w:t>
      </w:r>
      <w:r w:rsidR="00E45ABF">
        <w:t xml:space="preserve">% </w:t>
      </w:r>
      <w:r w:rsidR="00E45ABF" w:rsidRPr="009609C6">
        <w:t>among Aboriginal people</w:t>
      </w:r>
      <w:r w:rsidR="00E45ABF">
        <w:t xml:space="preserve"> and </w:t>
      </w:r>
      <w:r w:rsidR="00CD709A">
        <w:t>decreased by 6</w:t>
      </w:r>
      <w:r w:rsidR="00E45ABF">
        <w:t>% among non-</w:t>
      </w:r>
      <w:r w:rsidR="00E45ABF" w:rsidRPr="009609C6">
        <w:t>Aboriginal people</w:t>
      </w:r>
      <w:r w:rsidR="00E45ABF">
        <w:t xml:space="preserve">, resulting in a </w:t>
      </w:r>
      <w:r w:rsidR="00CD709A">
        <w:t>higher</w:t>
      </w:r>
      <w:r w:rsidR="00E45ABF">
        <w:t xml:space="preserve"> rate ratio compared to the previous 12-month period</w:t>
      </w:r>
      <w:r w:rsidR="00E45ABF" w:rsidRPr="009609C6">
        <w:rPr>
          <w:rFonts w:cs="Arial"/>
          <w:lang w:val="en-US"/>
        </w:rPr>
        <w:t>.</w:t>
      </w:r>
      <w:r w:rsidR="00E45ABF">
        <w:rPr>
          <w:rFonts w:cs="Arial"/>
          <w:lang w:val="en-US"/>
        </w:rPr>
        <w:t xml:space="preserve"> </w:t>
      </w:r>
    </w:p>
    <w:p w14:paraId="6C5D72D1" w14:textId="77777777" w:rsidR="00607987" w:rsidRPr="00FD1314" w:rsidRDefault="009D3B7F" w:rsidP="00FD1314">
      <w:pPr>
        <w:pStyle w:val="Caption"/>
        <w:rPr>
          <w:rStyle w:val="StyleCaptionLatinArialChar"/>
          <w:rFonts w:eastAsia="Calibri"/>
          <w:b/>
          <w:bCs w:val="0"/>
        </w:rPr>
      </w:pPr>
      <w:r w:rsidRPr="0002578F">
        <w:t xml:space="preserve">Table </w:t>
      </w:r>
      <w:r w:rsidRPr="0002578F">
        <w:rPr>
          <w:noProof/>
        </w:rPr>
        <w:fldChar w:fldCharType="begin"/>
      </w:r>
      <w:r w:rsidRPr="0002578F">
        <w:rPr>
          <w:noProof/>
        </w:rPr>
        <w:instrText xml:space="preserve"> SEQ Table \* ARABIC </w:instrText>
      </w:r>
      <w:r w:rsidRPr="0002578F">
        <w:rPr>
          <w:noProof/>
        </w:rPr>
        <w:fldChar w:fldCharType="separate"/>
      </w:r>
      <w:r w:rsidRPr="0002578F">
        <w:rPr>
          <w:noProof/>
        </w:rPr>
        <w:t>21</w:t>
      </w:r>
      <w:r w:rsidRPr="0002578F">
        <w:rPr>
          <w:noProof/>
        </w:rPr>
        <w:fldChar w:fldCharType="end"/>
      </w:r>
      <w:r w:rsidRPr="0002578F">
        <w:t xml:space="preserve"> </w:t>
      </w:r>
      <w:r w:rsidR="00607987" w:rsidRPr="0002578F">
        <w:rPr>
          <w:rStyle w:val="StyleCaptionLatinArialChar"/>
          <w:rFonts w:eastAsia="Calibri"/>
          <w:b/>
          <w:bCs w:val="0"/>
        </w:rPr>
        <w:t>Number and crude rate of hepatitis B notifications (newly acquired + unspecified) in WA by region, for the two most recent 12-month periods</w:t>
      </w:r>
    </w:p>
    <w:p w14:paraId="3181C9CD" w14:textId="765C29F2" w:rsidR="00A206D2" w:rsidRPr="00FF6C8B" w:rsidRDefault="00A206D2" w:rsidP="000528D0">
      <w:pPr>
        <w:pStyle w:val="Notes"/>
        <w:spacing w:before="120" w:after="120"/>
        <w:ind w:left="0" w:firstLine="0"/>
        <w:jc w:val="center"/>
      </w:pPr>
      <w:r w:rsidRPr="00A206D2">
        <w:drawing>
          <wp:inline distT="0" distB="0" distL="0" distR="0" wp14:anchorId="594A5D23" wp14:editId="1B611480">
            <wp:extent cx="4810125" cy="2676525"/>
            <wp:effectExtent l="0" t="0" r="9525" b="9525"/>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4810125" cy="2676525"/>
                    </a:xfrm>
                    <a:prstGeom prst="rect">
                      <a:avLst/>
                    </a:prstGeom>
                    <a:noFill/>
                    <a:ln>
                      <a:noFill/>
                    </a:ln>
                  </pic:spPr>
                </pic:pic>
              </a:graphicData>
            </a:graphic>
          </wp:inline>
        </w:drawing>
      </w:r>
    </w:p>
    <w:p w14:paraId="2BF1D191" w14:textId="77777777" w:rsidR="00607987" w:rsidRDefault="00607987" w:rsidP="00746130">
      <w:pPr>
        <w:pStyle w:val="Notes"/>
        <w:spacing w:before="120"/>
        <w:ind w:left="0" w:firstLine="0"/>
      </w:pPr>
      <w:r w:rsidRPr="00050054">
        <w:t>Notes:</w:t>
      </w:r>
      <w:r w:rsidRPr="00050054">
        <w:rPr>
          <w:vertAlign w:val="superscript"/>
        </w:rPr>
        <w:tab/>
      </w:r>
      <w:r>
        <w:t>Rate = Crude notification rate per 100,000 population</w:t>
      </w:r>
    </w:p>
    <w:p w14:paraId="77016A0F" w14:textId="77777777" w:rsidR="00607987" w:rsidRDefault="00607987" w:rsidP="00607987">
      <w:pPr>
        <w:pStyle w:val="Notes"/>
        <w:ind w:firstLine="153"/>
      </w:pPr>
      <w:r w:rsidRPr="00476A50">
        <w:t>Metropolitan = East Metropolitan + North Metropolitan + South Metropolitan</w:t>
      </w:r>
    </w:p>
    <w:p w14:paraId="0C4EBF1C" w14:textId="77777777" w:rsidR="00607987" w:rsidRDefault="00607987" w:rsidP="00607987">
      <w:pPr>
        <w:pStyle w:val="Notes"/>
        <w:ind w:firstLine="153"/>
      </w:pPr>
      <w:r w:rsidRPr="00A112E8">
        <w:t>Other = Overseas residents diagnosed in WA</w:t>
      </w:r>
    </w:p>
    <w:p w14:paraId="440639D0" w14:textId="77777777" w:rsidR="00607987" w:rsidRDefault="00607987" w:rsidP="00607987">
      <w:pPr>
        <w:pStyle w:val="Notes"/>
        <w:ind w:firstLine="153"/>
      </w:pPr>
      <w:r>
        <w:t>Unknown = Unknown residential address within WA</w:t>
      </w:r>
    </w:p>
    <w:p w14:paraId="3DE4B395" w14:textId="77777777" w:rsidR="00607987" w:rsidRPr="00050054" w:rsidRDefault="00607987" w:rsidP="00607987">
      <w:pPr>
        <w:pStyle w:val="Notes"/>
        <w:ind w:firstLine="153"/>
      </w:pPr>
      <w:r>
        <w:t>N/A = Not applicable</w:t>
      </w:r>
    </w:p>
    <w:p w14:paraId="09CA3EDD" w14:textId="765835D8" w:rsidR="00607987" w:rsidRDefault="00607987" w:rsidP="00746130">
      <w:pPr>
        <w:pStyle w:val="Copy"/>
        <w:numPr>
          <w:ilvl w:val="0"/>
          <w:numId w:val="9"/>
        </w:numPr>
        <w:spacing w:line="240" w:lineRule="auto"/>
        <w:ind w:left="714" w:hanging="357"/>
      </w:pPr>
      <w:bookmarkStart w:id="24" w:name="_Toc324928565"/>
      <w:r>
        <w:t xml:space="preserve">Trends in the total hepatitis B notification rate varied between regions and the small number of notifications in most non-metropolitan regions makes it difficult to interpret any changes in trends. </w:t>
      </w:r>
    </w:p>
    <w:p w14:paraId="31169DA6" w14:textId="0694273C" w:rsidR="00D63AA3" w:rsidRDefault="00D63AA3">
      <w:pPr>
        <w:spacing w:after="0"/>
        <w:rPr>
          <w:rFonts w:eastAsia="Times New Roman"/>
          <w:szCs w:val="24"/>
        </w:rPr>
      </w:pPr>
      <w:r>
        <w:br w:type="page"/>
      </w:r>
    </w:p>
    <w:p w14:paraId="2EDA4EB2" w14:textId="2D62CF0A" w:rsidR="00607987" w:rsidRPr="00746130" w:rsidRDefault="00607987" w:rsidP="00746130">
      <w:pPr>
        <w:pStyle w:val="Heading1"/>
        <w:spacing w:before="120"/>
      </w:pPr>
      <w:bookmarkStart w:id="25" w:name="_Toc17721264"/>
      <w:bookmarkStart w:id="26" w:name="_Toc48809287"/>
      <w:r w:rsidRPr="00746130">
        <w:rPr>
          <w:rStyle w:val="Heading1Char"/>
          <w:rFonts w:eastAsia="Calibri"/>
          <w:b/>
          <w:bCs/>
        </w:rPr>
        <w:lastRenderedPageBreak/>
        <w:t>Hepatitis C</w:t>
      </w:r>
      <w:bookmarkEnd w:id="24"/>
      <w:bookmarkEnd w:id="25"/>
      <w:bookmarkEnd w:id="26"/>
    </w:p>
    <w:p w14:paraId="3A0D09B4" w14:textId="1438566E" w:rsidR="00A13864" w:rsidRPr="00FD1314" w:rsidRDefault="00A13864" w:rsidP="00A13864">
      <w:pPr>
        <w:pStyle w:val="Caption"/>
        <w:rPr>
          <w:rStyle w:val="StyleCaptionLatinArialChar"/>
          <w:rFonts w:eastAsia="Calibri"/>
          <w:b/>
          <w:bCs w:val="0"/>
        </w:rPr>
      </w:pPr>
      <w:r w:rsidRPr="0096712F">
        <w:rPr>
          <w:rStyle w:val="StyleCaptionLatinArialChar"/>
          <w:rFonts w:eastAsia="Calibri"/>
          <w:b/>
          <w:bCs w:val="0"/>
        </w:rPr>
        <w:t xml:space="preserve">Figure </w:t>
      </w:r>
      <w:r w:rsidRPr="0096712F">
        <w:rPr>
          <w:noProof/>
        </w:rPr>
        <w:fldChar w:fldCharType="begin"/>
      </w:r>
      <w:r w:rsidRPr="0096712F">
        <w:rPr>
          <w:noProof/>
        </w:rPr>
        <w:instrText xml:space="preserve"> SEQ Figure \* ARABIC </w:instrText>
      </w:r>
      <w:r w:rsidRPr="0096712F">
        <w:rPr>
          <w:noProof/>
        </w:rPr>
        <w:fldChar w:fldCharType="separate"/>
      </w:r>
      <w:r w:rsidRPr="0096712F">
        <w:rPr>
          <w:noProof/>
        </w:rPr>
        <w:t>7</w:t>
      </w:r>
      <w:r w:rsidRPr="0096712F">
        <w:rPr>
          <w:noProof/>
        </w:rPr>
        <w:fldChar w:fldCharType="end"/>
      </w:r>
      <w:r w:rsidRPr="0096712F">
        <w:rPr>
          <w:rStyle w:val="StyleCaptionLatinArialChar"/>
          <w:rFonts w:eastAsia="Calibri"/>
          <w:b/>
          <w:bCs w:val="0"/>
        </w:rPr>
        <w:t xml:space="preserve"> Hepatitis C testing rate, notification rate and test positivity rate in WA over the past six 12-month periods</w:t>
      </w:r>
    </w:p>
    <w:p w14:paraId="6BABDF92" w14:textId="17952F74" w:rsidR="0096712F" w:rsidRDefault="0096712F" w:rsidP="00A13864">
      <w:pPr>
        <w:spacing w:after="0"/>
        <w:jc w:val="center"/>
      </w:pPr>
      <w:r w:rsidRPr="0096712F">
        <w:rPr>
          <w:noProof/>
        </w:rPr>
        <w:drawing>
          <wp:inline distT="0" distB="0" distL="0" distR="0" wp14:anchorId="768B5F2A" wp14:editId="028D0E28">
            <wp:extent cx="4849200" cy="2948400"/>
            <wp:effectExtent l="0" t="0" r="8890" b="4445"/>
            <wp:docPr id="259" name="Picture 25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1"/>
                    <pic:cNvPicPr preferRelativeResize="0">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4849200" cy="2948400"/>
                    </a:xfrm>
                    <a:prstGeom prst="rect">
                      <a:avLst/>
                    </a:prstGeom>
                    <a:noFill/>
                    <a:ln>
                      <a:noFill/>
                    </a:ln>
                  </pic:spPr>
                </pic:pic>
              </a:graphicData>
            </a:graphic>
          </wp:inline>
        </w:drawing>
      </w:r>
    </w:p>
    <w:p w14:paraId="751E63BA" w14:textId="49F61059" w:rsidR="00C13D7D" w:rsidRPr="003A19A8" w:rsidRDefault="00C13D7D" w:rsidP="00746130">
      <w:pPr>
        <w:pStyle w:val="Copy"/>
        <w:numPr>
          <w:ilvl w:val="0"/>
          <w:numId w:val="10"/>
        </w:numPr>
        <w:spacing w:line="240" w:lineRule="auto"/>
        <w:ind w:left="714" w:hanging="357"/>
        <w:rPr>
          <w:rFonts w:cs="Arial"/>
        </w:rPr>
      </w:pPr>
      <w:r w:rsidRPr="003A19A8">
        <w:t xml:space="preserve">In comparison to the previous 12-month period, the hepatitis C testing rate </w:t>
      </w:r>
      <w:r w:rsidR="00BC038E" w:rsidRPr="003A19A8">
        <w:t xml:space="preserve">decreased by 7%, </w:t>
      </w:r>
      <w:r w:rsidRPr="003A19A8">
        <w:t xml:space="preserve">the notification rate decreased by </w:t>
      </w:r>
      <w:r w:rsidR="003A19A8">
        <w:t>1</w:t>
      </w:r>
      <w:r w:rsidR="00BC038E" w:rsidRPr="003A19A8">
        <w:t>6</w:t>
      </w:r>
      <w:r w:rsidRPr="003A19A8">
        <w:t xml:space="preserve">% and the test positivity rate </w:t>
      </w:r>
      <w:r w:rsidR="003A19A8">
        <w:t>decreased by 11%</w:t>
      </w:r>
      <w:r w:rsidRPr="003A19A8">
        <w:t>.</w:t>
      </w:r>
    </w:p>
    <w:p w14:paraId="3FA861E0" w14:textId="001E59DF" w:rsidR="00607987" w:rsidRPr="00FD1314" w:rsidRDefault="009D3B7F" w:rsidP="00FD1314">
      <w:pPr>
        <w:pStyle w:val="Caption"/>
      </w:pPr>
      <w:r w:rsidRPr="003F7639">
        <w:t xml:space="preserve">Table </w:t>
      </w:r>
      <w:r w:rsidRPr="003F7639">
        <w:rPr>
          <w:noProof/>
        </w:rPr>
        <w:fldChar w:fldCharType="begin"/>
      </w:r>
      <w:r w:rsidRPr="003F7639">
        <w:rPr>
          <w:noProof/>
        </w:rPr>
        <w:instrText xml:space="preserve"> SEQ Table \* ARABIC </w:instrText>
      </w:r>
      <w:r w:rsidRPr="003F7639">
        <w:rPr>
          <w:noProof/>
        </w:rPr>
        <w:fldChar w:fldCharType="separate"/>
      </w:r>
      <w:r w:rsidRPr="003F7639">
        <w:rPr>
          <w:noProof/>
        </w:rPr>
        <w:t>22</w:t>
      </w:r>
      <w:r w:rsidRPr="003F7639">
        <w:rPr>
          <w:noProof/>
        </w:rPr>
        <w:fldChar w:fldCharType="end"/>
      </w:r>
      <w:r w:rsidRPr="003F7639">
        <w:t xml:space="preserve"> </w:t>
      </w:r>
      <w:r w:rsidR="00F52E33" w:rsidRPr="003F7639">
        <w:rPr>
          <w:rStyle w:val="StyleCaptionLatinArialChar"/>
          <w:rFonts w:eastAsia="Calibri"/>
          <w:b/>
          <w:bCs w:val="0"/>
        </w:rPr>
        <w:t xml:space="preserve">Number and proportion </w:t>
      </w:r>
      <w:r w:rsidR="00607987" w:rsidRPr="003F7639">
        <w:t>of hepatitis C notifications in WA by disease status, for the two most recent 12-month periods</w:t>
      </w:r>
    </w:p>
    <w:p w14:paraId="5782C419" w14:textId="2A920A0A" w:rsidR="00A206D2" w:rsidRDefault="00A206D2" w:rsidP="000528D0">
      <w:pPr>
        <w:pStyle w:val="Notes"/>
        <w:spacing w:before="120" w:after="120"/>
        <w:ind w:left="0" w:firstLine="0"/>
        <w:jc w:val="center"/>
      </w:pPr>
      <w:r w:rsidRPr="00A206D2">
        <w:drawing>
          <wp:inline distT="0" distB="0" distL="0" distR="0" wp14:anchorId="286F2C84" wp14:editId="10DDDDC8">
            <wp:extent cx="4552950" cy="1152525"/>
            <wp:effectExtent l="0" t="0" r="0" b="9525"/>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4552950" cy="1152525"/>
                    </a:xfrm>
                    <a:prstGeom prst="rect">
                      <a:avLst/>
                    </a:prstGeom>
                    <a:noFill/>
                    <a:ln>
                      <a:noFill/>
                    </a:ln>
                  </pic:spPr>
                </pic:pic>
              </a:graphicData>
            </a:graphic>
          </wp:inline>
        </w:drawing>
      </w:r>
    </w:p>
    <w:p w14:paraId="25653018" w14:textId="1C12E810" w:rsidR="00B05C12" w:rsidRDefault="00607987" w:rsidP="00746130">
      <w:pPr>
        <w:numPr>
          <w:ilvl w:val="0"/>
          <w:numId w:val="9"/>
        </w:numPr>
        <w:spacing w:before="120" w:after="120"/>
        <w:ind w:left="714" w:hanging="357"/>
        <w:rPr>
          <w:rFonts w:cs="Arial"/>
        </w:rPr>
      </w:pPr>
      <w:r w:rsidRPr="0027171D">
        <w:rPr>
          <w:rFonts w:cs="Arial"/>
        </w:rPr>
        <w:t xml:space="preserve">The number of newly acquired hepatitis C </w:t>
      </w:r>
      <w:r w:rsidR="007869B3">
        <w:rPr>
          <w:rFonts w:cs="Arial"/>
        </w:rPr>
        <w:t xml:space="preserve">and unspecified hepatitis B </w:t>
      </w:r>
      <w:r w:rsidRPr="0027171D">
        <w:rPr>
          <w:rFonts w:cs="Arial"/>
        </w:rPr>
        <w:t xml:space="preserve">notifications </w:t>
      </w:r>
      <w:r w:rsidR="007869B3">
        <w:rPr>
          <w:rFonts w:cs="Arial"/>
        </w:rPr>
        <w:t>de</w:t>
      </w:r>
      <w:r w:rsidRPr="0027171D">
        <w:rPr>
          <w:rFonts w:cs="Arial"/>
        </w:rPr>
        <w:t xml:space="preserve">creased by </w:t>
      </w:r>
      <w:r w:rsidR="00805C09">
        <w:rPr>
          <w:rFonts w:cs="Arial"/>
        </w:rPr>
        <w:t>17</w:t>
      </w:r>
      <w:r w:rsidRPr="0027171D">
        <w:rPr>
          <w:rFonts w:cs="Arial"/>
        </w:rPr>
        <w:t xml:space="preserve">% </w:t>
      </w:r>
      <w:r w:rsidR="007869B3">
        <w:rPr>
          <w:rFonts w:cs="Arial"/>
        </w:rPr>
        <w:t>and</w:t>
      </w:r>
      <w:r w:rsidR="008478DE">
        <w:rPr>
          <w:rFonts w:cs="Arial"/>
        </w:rPr>
        <w:t xml:space="preserve"> </w:t>
      </w:r>
      <w:r w:rsidR="00805C09">
        <w:rPr>
          <w:rFonts w:cs="Arial"/>
        </w:rPr>
        <w:t>15</w:t>
      </w:r>
      <w:r w:rsidR="008478DE">
        <w:rPr>
          <w:rFonts w:cs="Arial"/>
        </w:rPr>
        <w:t>%</w:t>
      </w:r>
      <w:r w:rsidR="00B2187B">
        <w:rPr>
          <w:rFonts w:cs="Arial"/>
        </w:rPr>
        <w:t xml:space="preserve"> </w:t>
      </w:r>
      <w:r w:rsidR="007869B3">
        <w:rPr>
          <w:rFonts w:cs="Arial"/>
        </w:rPr>
        <w:t xml:space="preserve">respectively </w:t>
      </w:r>
      <w:r w:rsidRPr="0027171D">
        <w:rPr>
          <w:rFonts w:cs="Arial"/>
        </w:rPr>
        <w:t>in comparison to the previous 12-month period.</w:t>
      </w:r>
      <w:r w:rsidR="00805C09">
        <w:rPr>
          <w:rFonts w:cs="Arial"/>
        </w:rPr>
        <w:t xml:space="preserve"> </w:t>
      </w:r>
      <w:r w:rsidR="00001D6E">
        <w:rPr>
          <w:rFonts w:cs="Arial"/>
        </w:rPr>
        <w:t xml:space="preserve">It should also be noted that </w:t>
      </w:r>
      <w:r w:rsidR="00001D6E" w:rsidRPr="00001D6E">
        <w:rPr>
          <w:rFonts w:cs="Arial"/>
        </w:rPr>
        <w:t>unspecified hepatitis C notifications have been analysed by specimen date as a batch of retrospective notifications were received in March 2021</w:t>
      </w:r>
      <w:r w:rsidR="00001D6E">
        <w:rPr>
          <w:rFonts w:cs="Arial"/>
        </w:rPr>
        <w:t>.</w:t>
      </w:r>
    </w:p>
    <w:p w14:paraId="4B177513" w14:textId="1C5D8003" w:rsidR="00420504" w:rsidRDefault="00420504" w:rsidP="00FD1314">
      <w:pPr>
        <w:pStyle w:val="Caption"/>
      </w:pPr>
    </w:p>
    <w:p w14:paraId="4A04B088" w14:textId="30F52926" w:rsidR="00805C09" w:rsidRDefault="00805C09" w:rsidP="00805C09"/>
    <w:p w14:paraId="4838652E" w14:textId="77777777" w:rsidR="00805C09" w:rsidRPr="00805C09" w:rsidRDefault="00805C09" w:rsidP="00805C09"/>
    <w:p w14:paraId="569ECB7D" w14:textId="77777777" w:rsidR="00420504" w:rsidRDefault="00420504" w:rsidP="00FD1314">
      <w:pPr>
        <w:pStyle w:val="Caption"/>
      </w:pPr>
    </w:p>
    <w:p w14:paraId="5842B80B" w14:textId="77777777" w:rsidR="00420504" w:rsidRDefault="00420504" w:rsidP="00FD1314">
      <w:pPr>
        <w:pStyle w:val="Caption"/>
      </w:pPr>
    </w:p>
    <w:p w14:paraId="6DD2EF69" w14:textId="77777777" w:rsidR="00420504" w:rsidRDefault="00420504" w:rsidP="00FD1314">
      <w:pPr>
        <w:pStyle w:val="Caption"/>
      </w:pPr>
    </w:p>
    <w:p w14:paraId="7BCB7A5F" w14:textId="77777777" w:rsidR="00420504" w:rsidRDefault="00420504" w:rsidP="00FD1314">
      <w:pPr>
        <w:pStyle w:val="Caption"/>
      </w:pPr>
    </w:p>
    <w:p w14:paraId="71BE2928" w14:textId="77777777" w:rsidR="00420504" w:rsidRDefault="00420504" w:rsidP="00FD1314">
      <w:pPr>
        <w:pStyle w:val="Caption"/>
      </w:pPr>
    </w:p>
    <w:p w14:paraId="643AA17D" w14:textId="48229515" w:rsidR="00607987" w:rsidRPr="00FD1314" w:rsidRDefault="009D3B7F" w:rsidP="00FD1314">
      <w:pPr>
        <w:pStyle w:val="Caption"/>
        <w:rPr>
          <w:rStyle w:val="StyleCaptionLatinArialChar"/>
          <w:rFonts w:eastAsia="Calibri"/>
          <w:b/>
          <w:bCs w:val="0"/>
        </w:rPr>
      </w:pPr>
      <w:r w:rsidRPr="003F7639">
        <w:lastRenderedPageBreak/>
        <w:t xml:space="preserve">Table </w:t>
      </w:r>
      <w:r w:rsidRPr="003F7639">
        <w:rPr>
          <w:noProof/>
        </w:rPr>
        <w:fldChar w:fldCharType="begin"/>
      </w:r>
      <w:r w:rsidRPr="003F7639">
        <w:rPr>
          <w:noProof/>
        </w:rPr>
        <w:instrText xml:space="preserve"> SEQ Table \* ARABIC </w:instrText>
      </w:r>
      <w:r w:rsidRPr="003F7639">
        <w:rPr>
          <w:noProof/>
        </w:rPr>
        <w:fldChar w:fldCharType="separate"/>
      </w:r>
      <w:r w:rsidRPr="003F7639">
        <w:rPr>
          <w:noProof/>
        </w:rPr>
        <w:t>23</w:t>
      </w:r>
      <w:r w:rsidRPr="003F7639">
        <w:rPr>
          <w:noProof/>
        </w:rPr>
        <w:fldChar w:fldCharType="end"/>
      </w:r>
      <w:r w:rsidRPr="003F7639">
        <w:t xml:space="preserve"> </w:t>
      </w:r>
      <w:r w:rsidR="00607987" w:rsidRPr="003F7639">
        <w:rPr>
          <w:rStyle w:val="StyleCaptionLatinArialChar"/>
          <w:rFonts w:eastAsia="Calibri"/>
          <w:b/>
          <w:bCs w:val="0"/>
        </w:rPr>
        <w:t>Number</w:t>
      </w:r>
      <w:r w:rsidR="00B84B08" w:rsidRPr="003F7639">
        <w:rPr>
          <w:rStyle w:val="StyleCaptionLatinArialChar"/>
          <w:rFonts w:eastAsia="Calibri"/>
          <w:b/>
          <w:bCs w:val="0"/>
        </w:rPr>
        <w:t xml:space="preserve"> and </w:t>
      </w:r>
      <w:r w:rsidR="00607987" w:rsidRPr="003F7639">
        <w:rPr>
          <w:rStyle w:val="StyleCaptionLatinArialChar"/>
          <w:rFonts w:eastAsia="Calibri"/>
          <w:b/>
          <w:bCs w:val="0"/>
        </w:rPr>
        <w:t>proportion of hepatitis C notifications (newly acquired + unspecified) in WA by sex, for the two most recent 12-month periods</w:t>
      </w:r>
    </w:p>
    <w:p w14:paraId="6DBAFDD5" w14:textId="42919C23" w:rsidR="00A206D2" w:rsidRPr="002C15AA" w:rsidRDefault="00A206D2" w:rsidP="000528D0">
      <w:pPr>
        <w:pStyle w:val="Notes"/>
        <w:spacing w:before="120" w:after="120"/>
        <w:ind w:left="0" w:firstLine="0"/>
        <w:jc w:val="center"/>
      </w:pPr>
      <w:r w:rsidRPr="00A206D2">
        <w:drawing>
          <wp:inline distT="0" distB="0" distL="0" distR="0" wp14:anchorId="2AE5B3D3" wp14:editId="310AEB4D">
            <wp:extent cx="4667250" cy="1343025"/>
            <wp:effectExtent l="0" t="0" r="0" b="9525"/>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4667250" cy="1343025"/>
                    </a:xfrm>
                    <a:prstGeom prst="rect">
                      <a:avLst/>
                    </a:prstGeom>
                    <a:noFill/>
                    <a:ln>
                      <a:noFill/>
                    </a:ln>
                  </pic:spPr>
                </pic:pic>
              </a:graphicData>
            </a:graphic>
          </wp:inline>
        </w:drawing>
      </w:r>
    </w:p>
    <w:p w14:paraId="41EBB7E5" w14:textId="77777777" w:rsidR="00607987" w:rsidRDefault="00607987" w:rsidP="00746130">
      <w:pPr>
        <w:pStyle w:val="BodyText1"/>
        <w:spacing w:before="120"/>
        <w:jc w:val="left"/>
        <w:rPr>
          <w:sz w:val="16"/>
          <w:szCs w:val="20"/>
          <w:lang w:eastAsia="en-US"/>
        </w:rPr>
      </w:pPr>
      <w:r w:rsidRPr="00DB1948">
        <w:rPr>
          <w:sz w:val="16"/>
          <w:szCs w:val="20"/>
          <w:lang w:eastAsia="en-US"/>
        </w:rPr>
        <w:t>Note:</w:t>
      </w:r>
      <w:r w:rsidRPr="00DB1948">
        <w:rPr>
          <w:sz w:val="16"/>
          <w:szCs w:val="20"/>
          <w:lang w:eastAsia="en-US"/>
        </w:rPr>
        <w:tab/>
        <w:t>N/A = Not applicable</w:t>
      </w:r>
    </w:p>
    <w:p w14:paraId="7777A846" w14:textId="490EECF8" w:rsidR="008841B0" w:rsidRPr="00AD5B29" w:rsidRDefault="008841B0" w:rsidP="00746130">
      <w:pPr>
        <w:numPr>
          <w:ilvl w:val="0"/>
          <w:numId w:val="9"/>
        </w:numPr>
        <w:spacing w:before="120" w:after="120"/>
        <w:ind w:left="714" w:hanging="357"/>
        <w:rPr>
          <w:rFonts w:eastAsia="Times New Roman" w:cs="Arial"/>
          <w:szCs w:val="24"/>
          <w:lang w:val="en-US"/>
        </w:rPr>
      </w:pPr>
      <w:r w:rsidRPr="009609C6">
        <w:t xml:space="preserve">The </w:t>
      </w:r>
      <w:r>
        <w:t xml:space="preserve">number of total hepatitis C </w:t>
      </w:r>
      <w:r w:rsidRPr="009609C6">
        <w:t>notification</w:t>
      </w:r>
      <w:r>
        <w:t>s</w:t>
      </w:r>
      <w:r w:rsidRPr="009609C6">
        <w:t xml:space="preserve"> </w:t>
      </w:r>
      <w:r w:rsidR="00805C09">
        <w:t xml:space="preserve">decreased by 11% </w:t>
      </w:r>
      <w:r w:rsidR="0046035E">
        <w:t>among males and</w:t>
      </w:r>
      <w:r w:rsidR="00805C09">
        <w:t xml:space="preserve"> by 24</w:t>
      </w:r>
      <w:r w:rsidR="00F70DC5">
        <w:t>% among females</w:t>
      </w:r>
      <w:r w:rsidR="00F70DC5" w:rsidRPr="00F70DC5">
        <w:rPr>
          <w:rFonts w:cs="Arial"/>
          <w:lang w:val="en-US"/>
        </w:rPr>
        <w:t xml:space="preserve">, resulting in a </w:t>
      </w:r>
      <w:r w:rsidR="00805C09">
        <w:rPr>
          <w:rFonts w:cs="Arial"/>
          <w:lang w:val="en-US"/>
        </w:rPr>
        <w:t xml:space="preserve">slightly </w:t>
      </w:r>
      <w:r w:rsidR="00F70DC5" w:rsidRPr="00F70DC5">
        <w:rPr>
          <w:rFonts w:cs="Arial"/>
          <w:lang w:val="en-US"/>
        </w:rPr>
        <w:t>higher rate ratio compared to the previous 12-month period.</w:t>
      </w:r>
    </w:p>
    <w:p w14:paraId="0AFA9447" w14:textId="77EB5BEA" w:rsidR="00607987" w:rsidRDefault="00607987" w:rsidP="00FD1314">
      <w:pPr>
        <w:pStyle w:val="Caption"/>
        <w:rPr>
          <w:rStyle w:val="StyleCaptionLatinArialChar"/>
          <w:rFonts w:eastAsia="Calibri"/>
          <w:b/>
          <w:bCs w:val="0"/>
        </w:rPr>
      </w:pPr>
      <w:r w:rsidRPr="003F7639">
        <w:rPr>
          <w:rStyle w:val="StyleCaptionLatinArialChar"/>
          <w:rFonts w:eastAsia="Calibri"/>
          <w:b/>
          <w:bCs w:val="0"/>
        </w:rPr>
        <w:t xml:space="preserve">Table </w:t>
      </w:r>
      <w:r w:rsidR="00A92956" w:rsidRPr="003F7639">
        <w:rPr>
          <w:noProof/>
        </w:rPr>
        <w:fldChar w:fldCharType="begin"/>
      </w:r>
      <w:r w:rsidR="00A92956" w:rsidRPr="003F7639">
        <w:rPr>
          <w:noProof/>
        </w:rPr>
        <w:instrText xml:space="preserve"> SEQ Table \* ARABIC </w:instrText>
      </w:r>
      <w:r w:rsidR="00A92956" w:rsidRPr="003F7639">
        <w:rPr>
          <w:noProof/>
        </w:rPr>
        <w:fldChar w:fldCharType="separate"/>
      </w:r>
      <w:r w:rsidR="009D3B7F" w:rsidRPr="003F7639">
        <w:rPr>
          <w:noProof/>
        </w:rPr>
        <w:t>24</w:t>
      </w:r>
      <w:r w:rsidR="00A92956" w:rsidRPr="003F7639">
        <w:rPr>
          <w:noProof/>
        </w:rPr>
        <w:fldChar w:fldCharType="end"/>
      </w:r>
      <w:r w:rsidRPr="003F7639">
        <w:rPr>
          <w:rStyle w:val="StyleCaptionLatinArialChar"/>
          <w:rFonts w:eastAsia="Calibri"/>
          <w:b/>
          <w:bCs w:val="0"/>
        </w:rPr>
        <w:t xml:space="preserve"> Number and proportion of hepatitis C notifications (newly acquired + unspecified) in WA by age group, for the two most recent 12-month periods</w:t>
      </w:r>
    </w:p>
    <w:p w14:paraId="58E372D7" w14:textId="35DC2DC6" w:rsidR="00A206D2" w:rsidRPr="00D1583E" w:rsidRDefault="00A206D2" w:rsidP="000528D0">
      <w:pPr>
        <w:pStyle w:val="Notes"/>
        <w:spacing w:before="120" w:after="120"/>
        <w:ind w:left="0" w:firstLine="0"/>
        <w:jc w:val="center"/>
      </w:pPr>
      <w:r w:rsidRPr="00A206D2">
        <w:drawing>
          <wp:inline distT="0" distB="0" distL="0" distR="0" wp14:anchorId="0EA3584C" wp14:editId="0972660D">
            <wp:extent cx="4305300" cy="3248025"/>
            <wp:effectExtent l="0" t="0" r="0" b="9525"/>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4305300" cy="3248025"/>
                    </a:xfrm>
                    <a:prstGeom prst="rect">
                      <a:avLst/>
                    </a:prstGeom>
                    <a:noFill/>
                    <a:ln>
                      <a:noFill/>
                    </a:ln>
                  </pic:spPr>
                </pic:pic>
              </a:graphicData>
            </a:graphic>
          </wp:inline>
        </w:drawing>
      </w:r>
    </w:p>
    <w:p w14:paraId="0F9FDC3A" w14:textId="758A59FE" w:rsidR="00950A39" w:rsidRPr="000D6AFA" w:rsidRDefault="00950A39" w:rsidP="00746130">
      <w:pPr>
        <w:pStyle w:val="ListParagraph"/>
        <w:numPr>
          <w:ilvl w:val="0"/>
          <w:numId w:val="9"/>
        </w:numPr>
        <w:spacing w:before="120" w:after="120"/>
        <w:ind w:left="714" w:hanging="357"/>
        <w:contextualSpacing w:val="0"/>
        <w:rPr>
          <w:b/>
        </w:rPr>
      </w:pPr>
      <w:r w:rsidRPr="000D6AFA">
        <w:rPr>
          <w:rFonts w:cs="Arial"/>
        </w:rPr>
        <w:t>The largest proportion</w:t>
      </w:r>
      <w:r w:rsidRPr="00E610CA">
        <w:rPr>
          <w:rFonts w:cs="Arial"/>
        </w:rPr>
        <w:t xml:space="preserve"> of </w:t>
      </w:r>
      <w:r w:rsidRPr="000E2E55">
        <w:rPr>
          <w:rFonts w:cs="Arial"/>
        </w:rPr>
        <w:t xml:space="preserve">total hepatitis </w:t>
      </w:r>
      <w:r>
        <w:rPr>
          <w:rFonts w:cs="Arial"/>
        </w:rPr>
        <w:t>C</w:t>
      </w:r>
      <w:r w:rsidRPr="000E2E55">
        <w:rPr>
          <w:rFonts w:cs="Arial"/>
        </w:rPr>
        <w:t xml:space="preserve"> </w:t>
      </w:r>
      <w:r w:rsidRPr="00E610CA">
        <w:rPr>
          <w:rFonts w:cs="Arial"/>
        </w:rPr>
        <w:t xml:space="preserve">notifications was among </w:t>
      </w:r>
      <w:r w:rsidR="00643A73">
        <w:rPr>
          <w:rFonts w:cs="Arial"/>
        </w:rPr>
        <w:t xml:space="preserve">those aged </w:t>
      </w:r>
      <w:r w:rsidR="00C20C2B">
        <w:rPr>
          <w:rFonts w:cs="Arial"/>
        </w:rPr>
        <w:t>60</w:t>
      </w:r>
      <w:r>
        <w:rPr>
          <w:rFonts w:cs="Arial"/>
        </w:rPr>
        <w:t xml:space="preserve"> y</w:t>
      </w:r>
      <w:r w:rsidRPr="000E2E55">
        <w:rPr>
          <w:rFonts w:cs="Arial"/>
        </w:rPr>
        <w:t>ear</w:t>
      </w:r>
      <w:r>
        <w:rPr>
          <w:rFonts w:cs="Arial"/>
        </w:rPr>
        <w:t>s</w:t>
      </w:r>
      <w:r w:rsidR="00C20C2B">
        <w:rPr>
          <w:rFonts w:cs="Arial"/>
        </w:rPr>
        <w:t xml:space="preserve"> or older</w:t>
      </w:r>
      <w:r>
        <w:rPr>
          <w:rFonts w:cs="Arial"/>
        </w:rPr>
        <w:t xml:space="preserve"> and </w:t>
      </w:r>
      <w:r w:rsidRPr="000E2E55">
        <w:rPr>
          <w:rFonts w:cs="Arial"/>
        </w:rPr>
        <w:t xml:space="preserve">notifications </w:t>
      </w:r>
      <w:r>
        <w:rPr>
          <w:rFonts w:cs="Arial"/>
        </w:rPr>
        <w:t xml:space="preserve">among this age group </w:t>
      </w:r>
      <w:r w:rsidRPr="000E2E55">
        <w:rPr>
          <w:rFonts w:cs="Arial"/>
        </w:rPr>
        <w:t xml:space="preserve">remained stable in comparison to the previous 12-month period. </w:t>
      </w:r>
      <w:r w:rsidRPr="000D6AFA">
        <w:rPr>
          <w:rFonts w:cs="Arial"/>
        </w:rPr>
        <w:t xml:space="preserve">Notifications among </w:t>
      </w:r>
      <w:r w:rsidR="00643A73">
        <w:rPr>
          <w:rFonts w:cs="Arial"/>
        </w:rPr>
        <w:t>those aged 5</w:t>
      </w:r>
      <w:r w:rsidR="00C20C2B">
        <w:rPr>
          <w:rFonts w:cs="Arial"/>
        </w:rPr>
        <w:t>0</w:t>
      </w:r>
      <w:r w:rsidR="00643A73">
        <w:rPr>
          <w:rFonts w:cs="Arial"/>
        </w:rPr>
        <w:t xml:space="preserve"> to 5</w:t>
      </w:r>
      <w:r w:rsidR="00C20C2B">
        <w:rPr>
          <w:rFonts w:cs="Arial"/>
        </w:rPr>
        <w:t xml:space="preserve">4 </w:t>
      </w:r>
      <w:r w:rsidR="00643A73">
        <w:rPr>
          <w:rFonts w:cs="Arial"/>
        </w:rPr>
        <w:t xml:space="preserve">years </w:t>
      </w:r>
      <w:r w:rsidR="00C20C2B">
        <w:rPr>
          <w:rFonts w:cs="Arial"/>
        </w:rPr>
        <w:t>in</w:t>
      </w:r>
      <w:r w:rsidRPr="000D6AFA">
        <w:rPr>
          <w:rFonts w:cs="Arial"/>
        </w:rPr>
        <w:t xml:space="preserve">creased by </w:t>
      </w:r>
      <w:r w:rsidR="00C20C2B">
        <w:rPr>
          <w:rFonts w:cs="Arial"/>
        </w:rPr>
        <w:t>14</w:t>
      </w:r>
      <w:r w:rsidRPr="000D6AFA">
        <w:rPr>
          <w:rFonts w:cs="Arial"/>
        </w:rPr>
        <w:t>%.</w:t>
      </w:r>
    </w:p>
    <w:p w14:paraId="4B8D86E6" w14:textId="77777777" w:rsidR="00A206D2" w:rsidRDefault="00A206D2">
      <w:pPr>
        <w:spacing w:after="0"/>
        <w:rPr>
          <w:b/>
          <w:iCs/>
          <w:sz w:val="20"/>
          <w:szCs w:val="18"/>
        </w:rPr>
      </w:pPr>
      <w:r>
        <w:br w:type="page"/>
      </w:r>
    </w:p>
    <w:p w14:paraId="09BA79B4" w14:textId="71F127B7" w:rsidR="00607987" w:rsidRPr="00FD1314" w:rsidRDefault="009D3B7F" w:rsidP="00FD1314">
      <w:pPr>
        <w:pStyle w:val="Caption"/>
        <w:rPr>
          <w:rStyle w:val="StyleCaptionLatinArialChar"/>
          <w:rFonts w:eastAsia="Calibri"/>
          <w:b/>
          <w:bCs w:val="0"/>
        </w:rPr>
      </w:pPr>
      <w:r w:rsidRPr="00E07CD4">
        <w:lastRenderedPageBreak/>
        <w:t xml:space="preserve">Table </w:t>
      </w:r>
      <w:r w:rsidRPr="00E07CD4">
        <w:rPr>
          <w:noProof/>
        </w:rPr>
        <w:fldChar w:fldCharType="begin"/>
      </w:r>
      <w:r w:rsidRPr="00E07CD4">
        <w:rPr>
          <w:noProof/>
        </w:rPr>
        <w:instrText xml:space="preserve"> SEQ Table \* ARABIC </w:instrText>
      </w:r>
      <w:r w:rsidRPr="00E07CD4">
        <w:rPr>
          <w:noProof/>
        </w:rPr>
        <w:fldChar w:fldCharType="separate"/>
      </w:r>
      <w:r w:rsidRPr="00E07CD4">
        <w:rPr>
          <w:noProof/>
        </w:rPr>
        <w:t>25</w:t>
      </w:r>
      <w:r w:rsidRPr="00E07CD4">
        <w:rPr>
          <w:noProof/>
        </w:rPr>
        <w:fldChar w:fldCharType="end"/>
      </w:r>
      <w:r w:rsidRPr="00E07CD4">
        <w:t xml:space="preserve"> </w:t>
      </w:r>
      <w:r w:rsidR="00607987" w:rsidRPr="00E07CD4">
        <w:rPr>
          <w:rStyle w:val="StyleCaptionLatinArialChar"/>
          <w:rFonts w:eastAsia="Calibri"/>
          <w:b/>
          <w:bCs w:val="0"/>
        </w:rPr>
        <w:t>Number and crude rate of hepatitis C notifications (newly acquired + unspecified) in WA by Aboriginality, for the two most recent 12-month periods</w:t>
      </w:r>
    </w:p>
    <w:p w14:paraId="79609F9E" w14:textId="415EF712" w:rsidR="00A206D2" w:rsidRPr="0083494F" w:rsidRDefault="00A206D2" w:rsidP="000528D0">
      <w:pPr>
        <w:pStyle w:val="Notes"/>
        <w:spacing w:before="120" w:after="120"/>
        <w:ind w:left="0" w:firstLine="0"/>
        <w:jc w:val="center"/>
      </w:pPr>
      <w:r w:rsidRPr="00A206D2">
        <w:drawing>
          <wp:inline distT="0" distB="0" distL="0" distR="0" wp14:anchorId="42463BCE" wp14:editId="1904F95A">
            <wp:extent cx="6479540" cy="1525270"/>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6479540" cy="1525270"/>
                    </a:xfrm>
                    <a:prstGeom prst="rect">
                      <a:avLst/>
                    </a:prstGeom>
                    <a:noFill/>
                    <a:ln>
                      <a:noFill/>
                    </a:ln>
                  </pic:spPr>
                </pic:pic>
              </a:graphicData>
            </a:graphic>
          </wp:inline>
        </w:drawing>
      </w:r>
    </w:p>
    <w:p w14:paraId="741C7974" w14:textId="77777777" w:rsidR="00607987" w:rsidRPr="00DB1948" w:rsidRDefault="00607987" w:rsidP="00746130">
      <w:pPr>
        <w:pStyle w:val="BodyText1"/>
        <w:spacing w:before="120"/>
        <w:rPr>
          <w:sz w:val="16"/>
          <w:szCs w:val="20"/>
          <w:lang w:eastAsia="en-US"/>
        </w:rPr>
      </w:pPr>
      <w:r w:rsidRPr="00DB1948">
        <w:rPr>
          <w:sz w:val="16"/>
          <w:szCs w:val="20"/>
          <w:lang w:eastAsia="en-US"/>
        </w:rPr>
        <w:t xml:space="preserve">Notes: </w:t>
      </w:r>
      <w:r w:rsidRPr="00DB1948">
        <w:rPr>
          <w:sz w:val="16"/>
          <w:szCs w:val="20"/>
          <w:lang w:eastAsia="en-US"/>
        </w:rPr>
        <w:tab/>
        <w:t>Rate = Crude notification rate per 100,000 population</w:t>
      </w:r>
    </w:p>
    <w:p w14:paraId="44B874E6" w14:textId="77777777" w:rsidR="008A71D2" w:rsidRDefault="00607987" w:rsidP="00366CE6">
      <w:pPr>
        <w:pStyle w:val="BodyText1"/>
        <w:ind w:firstLine="720"/>
        <w:jc w:val="left"/>
        <w:rPr>
          <w:sz w:val="16"/>
          <w:szCs w:val="20"/>
          <w:lang w:eastAsia="en-US"/>
        </w:rPr>
      </w:pPr>
      <w:r w:rsidRPr="00DB1948">
        <w:rPr>
          <w:sz w:val="16"/>
          <w:szCs w:val="20"/>
          <w:lang w:eastAsia="en-US"/>
        </w:rPr>
        <w:t>N/A = Not applicable</w:t>
      </w:r>
    </w:p>
    <w:p w14:paraId="6CDA879E" w14:textId="633675E5" w:rsidR="00D63AA3" w:rsidRPr="006F5A64" w:rsidRDefault="007869B3" w:rsidP="00A55C2D">
      <w:pPr>
        <w:numPr>
          <w:ilvl w:val="0"/>
          <w:numId w:val="9"/>
        </w:numPr>
        <w:spacing w:before="120" w:after="0"/>
        <w:ind w:left="714" w:hanging="357"/>
        <w:rPr>
          <w:b/>
          <w:iCs/>
          <w:sz w:val="20"/>
          <w:szCs w:val="18"/>
        </w:rPr>
      </w:pPr>
      <w:r w:rsidRPr="00DE4C7F">
        <w:tab/>
        <w:t xml:space="preserve">The number of </w:t>
      </w:r>
      <w:r>
        <w:t xml:space="preserve">total hepatitis </w:t>
      </w:r>
      <w:r w:rsidR="006F5A64">
        <w:t>C</w:t>
      </w:r>
      <w:r>
        <w:t xml:space="preserve"> </w:t>
      </w:r>
      <w:r w:rsidRPr="00DE4C7F">
        <w:t xml:space="preserve">notifications with an unknown Aboriginality </w:t>
      </w:r>
      <w:r w:rsidR="006F5A64">
        <w:t xml:space="preserve">increased by </w:t>
      </w:r>
      <w:r w:rsidR="00086BD7">
        <w:t>19</w:t>
      </w:r>
      <w:r w:rsidR="006F5A64">
        <w:t xml:space="preserve">% </w:t>
      </w:r>
      <w:r w:rsidRPr="00DE4C7F">
        <w:t>in comparison to the previous 12-month period.</w:t>
      </w:r>
      <w:r w:rsidR="00086BD7">
        <w:t xml:space="preserve"> </w:t>
      </w:r>
      <w:r w:rsidR="00086BD7" w:rsidRPr="00086BD7">
        <w:t xml:space="preserve">The notification rate </w:t>
      </w:r>
      <w:r w:rsidR="00086BD7">
        <w:t>de</w:t>
      </w:r>
      <w:r w:rsidR="00086BD7" w:rsidRPr="00086BD7">
        <w:t xml:space="preserve">creased by </w:t>
      </w:r>
      <w:r w:rsidR="00086BD7">
        <w:t>9</w:t>
      </w:r>
      <w:r w:rsidR="00086BD7" w:rsidRPr="00086BD7">
        <w:t xml:space="preserve">% among Aboriginal people and by </w:t>
      </w:r>
      <w:r w:rsidR="00086BD7">
        <w:t>22</w:t>
      </w:r>
      <w:r w:rsidR="00086BD7" w:rsidRPr="00086BD7">
        <w:t>% among non-Aboriginal people, resulting in a higher rate ratio compared to the previous 12-month period.</w:t>
      </w:r>
    </w:p>
    <w:p w14:paraId="7B2EE89B" w14:textId="2FA1CA4C" w:rsidR="00607987" w:rsidRPr="00FD1314" w:rsidRDefault="009D3B7F" w:rsidP="00FD1314">
      <w:pPr>
        <w:pStyle w:val="Caption"/>
        <w:rPr>
          <w:rStyle w:val="StyleCaptionLatinArialChar"/>
          <w:rFonts w:eastAsia="Calibri"/>
          <w:b/>
          <w:bCs w:val="0"/>
        </w:rPr>
      </w:pPr>
      <w:r w:rsidRPr="00E07CD4">
        <w:t xml:space="preserve">Table </w:t>
      </w:r>
      <w:r w:rsidRPr="00E07CD4">
        <w:rPr>
          <w:noProof/>
        </w:rPr>
        <w:fldChar w:fldCharType="begin"/>
      </w:r>
      <w:r w:rsidRPr="00E07CD4">
        <w:rPr>
          <w:noProof/>
        </w:rPr>
        <w:instrText xml:space="preserve"> SEQ Table \* ARABIC </w:instrText>
      </w:r>
      <w:r w:rsidRPr="00E07CD4">
        <w:rPr>
          <w:noProof/>
        </w:rPr>
        <w:fldChar w:fldCharType="separate"/>
      </w:r>
      <w:r w:rsidRPr="00E07CD4">
        <w:rPr>
          <w:noProof/>
        </w:rPr>
        <w:t>26</w:t>
      </w:r>
      <w:r w:rsidRPr="00E07CD4">
        <w:rPr>
          <w:noProof/>
        </w:rPr>
        <w:fldChar w:fldCharType="end"/>
      </w:r>
      <w:r w:rsidRPr="00E07CD4">
        <w:t xml:space="preserve"> </w:t>
      </w:r>
      <w:r w:rsidR="00607987" w:rsidRPr="00E07CD4">
        <w:rPr>
          <w:rStyle w:val="StyleCaptionLatinArialChar"/>
          <w:rFonts w:eastAsia="Calibri"/>
          <w:b/>
          <w:bCs w:val="0"/>
        </w:rPr>
        <w:t>Number and crude rate of hepatitis C notifications (newly acquired + unspecified) in WA by region, for the two most recent 12-month periods</w:t>
      </w:r>
    </w:p>
    <w:p w14:paraId="49F410A3" w14:textId="2E0621BC" w:rsidR="00A206D2" w:rsidRDefault="00A206D2" w:rsidP="000528D0">
      <w:pPr>
        <w:pStyle w:val="Notes"/>
        <w:keepNext/>
        <w:spacing w:before="120" w:after="120"/>
        <w:ind w:left="0" w:firstLine="0"/>
        <w:jc w:val="center"/>
      </w:pPr>
      <w:r w:rsidRPr="00A206D2">
        <w:drawing>
          <wp:inline distT="0" distB="0" distL="0" distR="0" wp14:anchorId="3B48FD99" wp14:editId="4F6D453D">
            <wp:extent cx="4810125" cy="2676525"/>
            <wp:effectExtent l="0" t="0" r="9525" b="9525"/>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4810125" cy="2676525"/>
                    </a:xfrm>
                    <a:prstGeom prst="rect">
                      <a:avLst/>
                    </a:prstGeom>
                    <a:noFill/>
                    <a:ln>
                      <a:noFill/>
                    </a:ln>
                  </pic:spPr>
                </pic:pic>
              </a:graphicData>
            </a:graphic>
          </wp:inline>
        </w:drawing>
      </w:r>
    </w:p>
    <w:p w14:paraId="49A2A618" w14:textId="77777777" w:rsidR="00607987" w:rsidRDefault="00607987" w:rsidP="00746130">
      <w:pPr>
        <w:pStyle w:val="Notes"/>
        <w:spacing w:before="120"/>
      </w:pPr>
      <w:r w:rsidRPr="00050054">
        <w:t>Notes:</w:t>
      </w:r>
      <w:r w:rsidRPr="00050054">
        <w:rPr>
          <w:vertAlign w:val="superscript"/>
        </w:rPr>
        <w:tab/>
      </w:r>
      <w:r>
        <w:t>Rate = Crude notification rate per 100,000 population</w:t>
      </w:r>
    </w:p>
    <w:p w14:paraId="7FCAC679" w14:textId="77777777" w:rsidR="00607987" w:rsidRDefault="00607987" w:rsidP="00607987">
      <w:pPr>
        <w:pStyle w:val="Notes"/>
        <w:ind w:firstLine="0"/>
      </w:pPr>
      <w:r w:rsidRPr="00476A50">
        <w:t>Metropolitan = East Metropolitan + North Metropolitan + South Metropolitan</w:t>
      </w:r>
    </w:p>
    <w:p w14:paraId="212D1568" w14:textId="77777777" w:rsidR="00607987" w:rsidRDefault="00607987" w:rsidP="00607987">
      <w:pPr>
        <w:pStyle w:val="Notes"/>
        <w:ind w:firstLine="0"/>
      </w:pPr>
      <w:r w:rsidRPr="00A112E8">
        <w:t>Other = Overseas residents diagnosed in WA</w:t>
      </w:r>
    </w:p>
    <w:p w14:paraId="599AFD96" w14:textId="77777777" w:rsidR="00607987" w:rsidRDefault="00607987" w:rsidP="00607987">
      <w:pPr>
        <w:pStyle w:val="Notes"/>
        <w:ind w:firstLine="0"/>
      </w:pPr>
      <w:r>
        <w:t>Unknown = Unknown residential address within WA</w:t>
      </w:r>
    </w:p>
    <w:p w14:paraId="29FF5649" w14:textId="77777777" w:rsidR="00607987" w:rsidRPr="00050054" w:rsidRDefault="00607987" w:rsidP="00607987">
      <w:pPr>
        <w:pStyle w:val="Notes"/>
        <w:ind w:firstLine="0"/>
      </w:pPr>
      <w:r>
        <w:t>N/A = Not applicable</w:t>
      </w:r>
    </w:p>
    <w:p w14:paraId="3D26E7A9" w14:textId="24E08023" w:rsidR="006C0423" w:rsidRPr="00D51F4B" w:rsidRDefault="00607987" w:rsidP="00746130">
      <w:pPr>
        <w:pStyle w:val="Copy"/>
        <w:numPr>
          <w:ilvl w:val="0"/>
          <w:numId w:val="9"/>
        </w:numPr>
        <w:spacing w:line="240" w:lineRule="auto"/>
        <w:ind w:left="714" w:hanging="357"/>
      </w:pPr>
      <w:r w:rsidRPr="00D51F4B">
        <w:rPr>
          <w:rFonts w:cs="Arial"/>
        </w:rPr>
        <w:t xml:space="preserve">Total hepatitis C notification rates </w:t>
      </w:r>
      <w:r w:rsidR="00536667" w:rsidRPr="00D51F4B">
        <w:rPr>
          <w:rFonts w:cs="Arial"/>
        </w:rPr>
        <w:t>decreased</w:t>
      </w:r>
      <w:r w:rsidR="00FD64E7" w:rsidRPr="00D51F4B">
        <w:rPr>
          <w:rFonts w:cs="Arial"/>
        </w:rPr>
        <w:t xml:space="preserve"> </w:t>
      </w:r>
      <w:r w:rsidRPr="00D51F4B">
        <w:rPr>
          <w:rFonts w:cs="Arial"/>
        </w:rPr>
        <w:t>in most regi</w:t>
      </w:r>
      <w:r w:rsidR="00FD64E7" w:rsidRPr="00D51F4B">
        <w:rPr>
          <w:rFonts w:cs="Arial"/>
        </w:rPr>
        <w:t xml:space="preserve">ons. </w:t>
      </w:r>
      <w:r w:rsidR="001C588C" w:rsidRPr="00D51F4B">
        <w:rPr>
          <w:rFonts w:cs="Arial"/>
        </w:rPr>
        <w:t xml:space="preserve">The notification rate in the </w:t>
      </w:r>
      <w:r w:rsidR="00086BD7">
        <w:rPr>
          <w:rFonts w:cs="Arial"/>
        </w:rPr>
        <w:t>Pilbara</w:t>
      </w:r>
      <w:r w:rsidR="001C588C" w:rsidRPr="00D51F4B">
        <w:rPr>
          <w:rFonts w:cs="Arial"/>
        </w:rPr>
        <w:t xml:space="preserve"> region </w:t>
      </w:r>
      <w:r w:rsidR="002F7995" w:rsidRPr="00D51F4B">
        <w:rPr>
          <w:rFonts w:cs="Arial"/>
        </w:rPr>
        <w:t xml:space="preserve">increased </w:t>
      </w:r>
      <w:r w:rsidR="00812FC6" w:rsidRPr="00D51F4B">
        <w:rPr>
          <w:rFonts w:cs="Arial"/>
        </w:rPr>
        <w:t xml:space="preserve">by </w:t>
      </w:r>
      <w:r w:rsidR="00086BD7">
        <w:rPr>
          <w:rFonts w:cs="Arial"/>
        </w:rPr>
        <w:t>31</w:t>
      </w:r>
      <w:r w:rsidR="00812FC6" w:rsidRPr="00D51F4B">
        <w:rPr>
          <w:rFonts w:cs="Arial"/>
        </w:rPr>
        <w:t>%</w:t>
      </w:r>
      <w:r w:rsidR="001C588C" w:rsidRPr="00D51F4B">
        <w:rPr>
          <w:rFonts w:cs="Arial"/>
        </w:rPr>
        <w:t>.</w:t>
      </w:r>
    </w:p>
    <w:p w14:paraId="323C93A6" w14:textId="77777777" w:rsidR="00A02A47" w:rsidRDefault="00A02A47" w:rsidP="00743BE0"/>
    <w:p w14:paraId="2EEDA751" w14:textId="61D880FC" w:rsidR="00951522" w:rsidRDefault="00951522" w:rsidP="00743BE0">
      <w:pPr>
        <w:sectPr w:rsidR="00951522" w:rsidSect="00584BE6">
          <w:headerReference w:type="default" r:id="rId49"/>
          <w:footerReference w:type="default" r:id="rId50"/>
          <w:pgSz w:w="11906" w:h="16838"/>
          <w:pgMar w:top="851" w:right="851" w:bottom="1418" w:left="851" w:header="709" w:footer="397" w:gutter="0"/>
          <w:pgNumType w:start="1"/>
          <w:cols w:space="708"/>
          <w:docGrid w:linePitch="360"/>
        </w:sectPr>
      </w:pPr>
    </w:p>
    <w:p w14:paraId="09D29C14" w14:textId="55B6F83F" w:rsidR="006248A9" w:rsidRDefault="006248A9" w:rsidP="000C1184">
      <w:pPr>
        <w:spacing w:after="240"/>
        <w:rPr>
          <w:b/>
        </w:rPr>
      </w:pPr>
    </w:p>
    <w:p w14:paraId="675E7D8C" w14:textId="77777777" w:rsidR="002417F9" w:rsidRDefault="002417F9" w:rsidP="000C1184">
      <w:pPr>
        <w:spacing w:after="240"/>
        <w:rPr>
          <w:b/>
        </w:rPr>
      </w:pPr>
    </w:p>
    <w:p w14:paraId="09F75BA6" w14:textId="77777777" w:rsidR="006C0423" w:rsidRDefault="006C0423" w:rsidP="000C1184">
      <w:pPr>
        <w:spacing w:after="240"/>
        <w:rPr>
          <w:b/>
        </w:rPr>
      </w:pPr>
    </w:p>
    <w:p w14:paraId="2EEDA754" w14:textId="0D4B1EC6" w:rsidR="00375931" w:rsidRPr="00AF7C07" w:rsidRDefault="00743BE0" w:rsidP="000C1184">
      <w:pPr>
        <w:spacing w:after="240"/>
        <w:rPr>
          <w:b/>
        </w:rPr>
      </w:pPr>
      <w:r w:rsidRPr="00AF7C07">
        <w:rPr>
          <w:b/>
        </w:rPr>
        <w:t>This document can be made avai</w:t>
      </w:r>
      <w:r w:rsidR="00427800" w:rsidRPr="00AF7C07">
        <w:rPr>
          <w:b/>
        </w:rPr>
        <w:t xml:space="preserve">lable in alternative formats </w:t>
      </w:r>
      <w:r w:rsidR="000C1184" w:rsidRPr="00AF7C07">
        <w:rPr>
          <w:b/>
        </w:rPr>
        <w:br/>
      </w:r>
      <w:r w:rsidR="00427800" w:rsidRPr="00AF7C07">
        <w:rPr>
          <w:b/>
        </w:rPr>
        <w:t xml:space="preserve">on </w:t>
      </w:r>
      <w:r w:rsidR="00646A90">
        <w:rPr>
          <w:b/>
        </w:rPr>
        <w:t xml:space="preserve">request for a person with </w:t>
      </w:r>
      <w:r w:rsidRPr="00AF7C07">
        <w:rPr>
          <w:b/>
        </w:rPr>
        <w:t>disability.</w:t>
      </w:r>
    </w:p>
    <w:p w14:paraId="2EEDA755" w14:textId="6D2C6AF8" w:rsidR="00743BE0" w:rsidRDefault="00183A46" w:rsidP="000C1184">
      <w:pPr>
        <w:spacing w:after="300"/>
        <w:ind w:right="-1"/>
      </w:pPr>
      <w:r>
        <w:t xml:space="preserve">© Department of Health </w:t>
      </w:r>
      <w:r w:rsidR="00FD64E7">
        <w:t>202</w:t>
      </w:r>
      <w:r w:rsidR="000955DE">
        <w:t>3</w:t>
      </w:r>
    </w:p>
    <w:p w14:paraId="02A3D2B4" w14:textId="73AB83B4" w:rsidR="006C0423" w:rsidRPr="00EF313F" w:rsidRDefault="0000010A">
      <w:pPr>
        <w:pStyle w:val="TEXT"/>
        <w:spacing w:line="240" w:lineRule="auto"/>
        <w:ind w:right="-1"/>
        <w:rPr>
          <w:rFonts w:ascii="Arial" w:hAnsi="Arial"/>
          <w:sz w:val="22"/>
          <w:szCs w:val="22"/>
        </w:rPr>
      </w:pPr>
      <w:r w:rsidRPr="0000010A">
        <w:rPr>
          <w:rFonts w:ascii="Arial" w:hAnsi="Arial"/>
          <w:sz w:val="22"/>
          <w:szCs w:val="22"/>
        </w:rPr>
        <w:t>Copyright to this material is vested in the State of Western Australia unless otherwise indicated. Apart from any fair dealing for the purposes of priv</w:t>
      </w:r>
      <w:r>
        <w:rPr>
          <w:rFonts w:ascii="Arial" w:hAnsi="Arial"/>
          <w:sz w:val="22"/>
          <w:szCs w:val="22"/>
        </w:rPr>
        <w:t xml:space="preserve">ate study, research, criticism </w:t>
      </w:r>
      <w:r w:rsidRPr="0000010A">
        <w:rPr>
          <w:rFonts w:ascii="Arial" w:hAnsi="Arial"/>
          <w:sz w:val="22"/>
          <w:szCs w:val="22"/>
        </w:rPr>
        <w:t xml:space="preserve">or review, as permitted under the provisions of the </w:t>
      </w:r>
      <w:r w:rsidRPr="0000010A">
        <w:rPr>
          <w:rFonts w:ascii="Arial" w:hAnsi="Arial" w:cs="ArialMTStd-Italic"/>
          <w:i/>
          <w:iCs/>
          <w:sz w:val="22"/>
          <w:szCs w:val="22"/>
        </w:rPr>
        <w:t>Copyright Act 1968</w:t>
      </w:r>
      <w:r w:rsidRPr="0000010A">
        <w:rPr>
          <w:rFonts w:ascii="Arial" w:hAnsi="Arial"/>
          <w:sz w:val="22"/>
          <w:szCs w:val="22"/>
        </w:rPr>
        <w:t>, no part may be reproduced or re-used for any purposes whatsoever without written permission of the State of Western Australia.</w:t>
      </w:r>
    </w:p>
    <w:sectPr w:rsidR="006C0423" w:rsidRPr="00EF313F" w:rsidSect="00295899">
      <w:headerReference w:type="default" r:id="rId51"/>
      <w:footerReference w:type="default" r:id="rId52"/>
      <w:pgSz w:w="11906" w:h="16838"/>
      <w:pgMar w:top="11908" w:right="849" w:bottom="142"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0DC4DE" w14:textId="77777777" w:rsidR="00F07D55" w:rsidRDefault="00F07D55" w:rsidP="00743BE0">
      <w:pPr>
        <w:spacing w:after="0"/>
      </w:pPr>
      <w:r>
        <w:separator/>
      </w:r>
    </w:p>
  </w:endnote>
  <w:endnote w:type="continuationSeparator" w:id="0">
    <w:p w14:paraId="3AD5D34B" w14:textId="77777777" w:rsidR="00F07D55" w:rsidRDefault="00F07D55" w:rsidP="00743B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ArialMTStd">
    <w:altName w:val="Yu Gothic"/>
    <w:panose1 w:val="00000000000000000000"/>
    <w:charset w:val="4D"/>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MTStd-Italic">
    <w:altName w:val="Geneva"/>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DA75E" w14:textId="77777777" w:rsidR="00F34BF2" w:rsidRPr="004D0A1D" w:rsidRDefault="00F34BF2" w:rsidP="001D1B70">
    <w:pPr>
      <w:spacing w:after="240"/>
      <w:jc w:val="center"/>
      <w:rPr>
        <w:b/>
        <w:color w:val="005B38"/>
        <w:sz w:val="36"/>
        <w:szCs w:val="3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DA760" w14:textId="77777777" w:rsidR="00D741DD" w:rsidRPr="00375931" w:rsidRDefault="008F3001" w:rsidP="00771E1C">
    <w:pPr>
      <w:pStyle w:val="Footer"/>
    </w:pPr>
    <w:r>
      <w:rPr>
        <w:noProof/>
        <w:lang w:eastAsia="en-AU"/>
      </w:rPr>
      <mc:AlternateContent>
        <mc:Choice Requires="wps">
          <w:drawing>
            <wp:anchor distT="0" distB="0" distL="114300" distR="114300" simplePos="0" relativeHeight="251657728" behindDoc="1" locked="0" layoutInCell="1" allowOverlap="1" wp14:anchorId="2EEDA765" wp14:editId="2EEDA766">
              <wp:simplePos x="0" y="0"/>
              <wp:positionH relativeFrom="page">
                <wp:posOffset>575310</wp:posOffset>
              </wp:positionH>
              <wp:positionV relativeFrom="page">
                <wp:posOffset>10142361</wp:posOffset>
              </wp:positionV>
              <wp:extent cx="6300000" cy="0"/>
              <wp:effectExtent l="0" t="0" r="24765" b="19050"/>
              <wp:wrapNone/>
              <wp:docPr id="4" name="Straight Connector 4"/>
              <wp:cNvGraphicFramePr/>
              <a:graphic xmlns:a="http://schemas.openxmlformats.org/drawingml/2006/main">
                <a:graphicData uri="http://schemas.microsoft.com/office/word/2010/wordprocessingShape">
                  <wps:wsp>
                    <wps:cNvCnPr/>
                    <wps:spPr>
                      <a:xfrm>
                        <a:off x="0" y="0"/>
                        <a:ext cx="6300000" cy="0"/>
                      </a:xfrm>
                      <a:prstGeom prst="line">
                        <a:avLst/>
                      </a:prstGeom>
                      <a:ln>
                        <a:solidFill>
                          <a:schemeClr val="accent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http://schemas.microsoft.com/office/word/2018/wordml" xmlns:w16cex="http://schemas.microsoft.com/office/word/2018/wordml/cex">
          <w:pict>
            <v:line w14:anchorId="18EDD3A6" id="Straight Connector 4" o:spid="_x0000_s1026" style="position:absolute;z-index:-25165619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45.3pt,798.6pt" to="541.35pt,79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" strokecolor="#095489 [3204]">
              <w10:wrap anchorx="page" anchory="page"/>
            </v:line>
          </w:pict>
        </mc:Fallback>
      </mc:AlternateContent>
    </w:r>
    <w:r w:rsidR="00427800">
      <w:fldChar w:fldCharType="begin"/>
    </w:r>
    <w:r w:rsidR="00427800">
      <w:instrText xml:space="preserve"> PAGE   \* MERGEFORMAT </w:instrText>
    </w:r>
    <w:r w:rsidR="00427800">
      <w:fldChar w:fldCharType="separate"/>
    </w:r>
    <w:r w:rsidR="001D1B70">
      <w:rPr>
        <w:noProof/>
      </w:rPr>
      <w:t>2</w:t>
    </w:r>
    <w:r w:rsidR="00427800">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DA762" w14:textId="77777777" w:rsidR="00D741DD" w:rsidRDefault="00D741DD" w:rsidP="003759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2EDC90" w14:textId="77777777" w:rsidR="00F07D55" w:rsidRDefault="00F07D55" w:rsidP="00743BE0">
      <w:pPr>
        <w:spacing w:after="0"/>
      </w:pPr>
      <w:r>
        <w:separator/>
      </w:r>
    </w:p>
  </w:footnote>
  <w:footnote w:type="continuationSeparator" w:id="0">
    <w:p w14:paraId="7C774755" w14:textId="77777777" w:rsidR="00F07D55" w:rsidRDefault="00F07D55" w:rsidP="00743BE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DA75D" w14:textId="77777777" w:rsidR="0068033E" w:rsidRDefault="009570CB">
    <w:pPr>
      <w:pStyle w:val="Header"/>
    </w:pPr>
    <w:r>
      <w:rPr>
        <w:noProof/>
        <w:lang w:eastAsia="en-AU"/>
      </w:rPr>
      <w:drawing>
        <wp:anchor distT="0" distB="0" distL="114300" distR="114300" simplePos="0" relativeHeight="251656704" behindDoc="1" locked="0" layoutInCell="1" allowOverlap="1" wp14:anchorId="2EEDA763" wp14:editId="2EEDA764">
          <wp:simplePos x="0" y="0"/>
          <wp:positionH relativeFrom="page">
            <wp:posOffset>0</wp:posOffset>
          </wp:positionH>
          <wp:positionV relativeFrom="page">
            <wp:posOffset>0</wp:posOffset>
          </wp:positionV>
          <wp:extent cx="7558768" cy="10691999"/>
          <wp:effectExtent l="0" t="0" r="4445"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ver image for the Report style 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8768" cy="1069199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DA75F" w14:textId="77777777" w:rsidR="00D741DD" w:rsidRDefault="00D741D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DA761" w14:textId="77777777" w:rsidR="00D741DD" w:rsidRDefault="00D741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D198F"/>
    <w:multiLevelType w:val="hybridMultilevel"/>
    <w:tmpl w:val="AC167468"/>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15:restartNumberingAfterBreak="0">
    <w:nsid w:val="12B964C6"/>
    <w:multiLevelType w:val="hybridMultilevel"/>
    <w:tmpl w:val="FF783DBC"/>
    <w:lvl w:ilvl="0" w:tplc="0C090001">
      <w:start w:val="2"/>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5E808BA"/>
    <w:multiLevelType w:val="hybridMultilevel"/>
    <w:tmpl w:val="FC4CADAA"/>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983F88"/>
    <w:multiLevelType w:val="hybridMultilevel"/>
    <w:tmpl w:val="016E1686"/>
    <w:lvl w:ilvl="0" w:tplc="3E942AA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9947F3C"/>
    <w:multiLevelType w:val="hybridMultilevel"/>
    <w:tmpl w:val="C972B490"/>
    <w:lvl w:ilvl="0" w:tplc="8726379E">
      <w:start w:val="1"/>
      <w:numFmt w:val="bullet"/>
      <w:lvlText w:val=""/>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E31850"/>
    <w:multiLevelType w:val="hybridMultilevel"/>
    <w:tmpl w:val="E698DB22"/>
    <w:lvl w:ilvl="0" w:tplc="0C090001">
      <w:start w:val="1"/>
      <w:numFmt w:val="bullet"/>
      <w:lvlText w:val=""/>
      <w:lvlJc w:val="left"/>
      <w:pPr>
        <w:ind w:left="717" w:hanging="360"/>
      </w:pPr>
      <w:rPr>
        <w:rFonts w:ascii="Symbol" w:hAnsi="Symbol" w:hint="default"/>
      </w:rPr>
    </w:lvl>
    <w:lvl w:ilvl="1" w:tplc="0C090003" w:tentative="1">
      <w:start w:val="1"/>
      <w:numFmt w:val="bullet"/>
      <w:lvlText w:val="o"/>
      <w:lvlJc w:val="left"/>
      <w:pPr>
        <w:ind w:left="1437" w:hanging="360"/>
      </w:pPr>
      <w:rPr>
        <w:rFonts w:ascii="Courier New" w:hAnsi="Courier New" w:cs="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6" w15:restartNumberingAfterBreak="0">
    <w:nsid w:val="205C1DDC"/>
    <w:multiLevelType w:val="hybridMultilevel"/>
    <w:tmpl w:val="93A00E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5487122"/>
    <w:multiLevelType w:val="hybridMultilevel"/>
    <w:tmpl w:val="C6CE596C"/>
    <w:lvl w:ilvl="0" w:tplc="3E942AA8">
      <w:start w:val="1"/>
      <w:numFmt w:val="bullet"/>
      <w:lvlText w:val=""/>
      <w:lvlJc w:val="left"/>
      <w:pPr>
        <w:ind w:left="1080" w:hanging="720"/>
      </w:pPr>
      <w:rPr>
        <w:rFonts w:ascii="Symbol" w:hAnsi="Symbol" w:hint="default"/>
        <w:color w:val="004B8D"/>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86D1D01"/>
    <w:multiLevelType w:val="hybridMultilevel"/>
    <w:tmpl w:val="AC167468"/>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15:restartNumberingAfterBreak="0">
    <w:nsid w:val="317B7947"/>
    <w:multiLevelType w:val="hybridMultilevel"/>
    <w:tmpl w:val="F2C61952"/>
    <w:lvl w:ilvl="0" w:tplc="0C090001">
      <w:start w:val="1"/>
      <w:numFmt w:val="bullet"/>
      <w:lvlText w:val=""/>
      <w:lvlJc w:val="left"/>
      <w:pPr>
        <w:ind w:left="1080" w:hanging="720"/>
      </w:pPr>
      <w:rPr>
        <w:rFonts w:ascii="Symbol" w:hAnsi="Symbol" w:hint="default"/>
        <w:color w:val="004B8D"/>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74C2614"/>
    <w:multiLevelType w:val="hybridMultilevel"/>
    <w:tmpl w:val="D4F2C142"/>
    <w:lvl w:ilvl="0" w:tplc="30185C00">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81D5237"/>
    <w:multiLevelType w:val="hybridMultilevel"/>
    <w:tmpl w:val="7C2C24F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565C3F7D"/>
    <w:multiLevelType w:val="hybridMultilevel"/>
    <w:tmpl w:val="AD32E25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5B9D6FD6"/>
    <w:multiLevelType w:val="hybridMultilevel"/>
    <w:tmpl w:val="502057B6"/>
    <w:lvl w:ilvl="0" w:tplc="0C090001">
      <w:start w:val="1"/>
      <w:numFmt w:val="bullet"/>
      <w:lvlText w:val=""/>
      <w:lvlJc w:val="left"/>
      <w:pPr>
        <w:ind w:left="1080" w:hanging="72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CEA450D"/>
    <w:multiLevelType w:val="hybridMultilevel"/>
    <w:tmpl w:val="AADC4124"/>
    <w:lvl w:ilvl="0" w:tplc="392A80F4">
      <w:start w:val="1"/>
      <w:numFmt w:val="bullet"/>
      <w:lvlText w:val=""/>
      <w:lvlJc w:val="left"/>
      <w:pPr>
        <w:ind w:left="720" w:hanging="360"/>
      </w:pPr>
      <w:rPr>
        <w:rFonts w:ascii="Symbol" w:eastAsia="Calibr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2F776BD"/>
    <w:multiLevelType w:val="hybridMultilevel"/>
    <w:tmpl w:val="F2B80AF2"/>
    <w:lvl w:ilvl="0" w:tplc="0C090003">
      <w:start w:val="1"/>
      <w:numFmt w:val="bullet"/>
      <w:lvlText w:val="o"/>
      <w:lvlJc w:val="left"/>
      <w:pPr>
        <w:ind w:left="720" w:hanging="360"/>
      </w:pPr>
      <w:rPr>
        <w:rFonts w:ascii="Courier New" w:hAnsi="Courier New" w:cs="Courier New" w:hint="default"/>
        <w:color w:val="004B8D"/>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78C337C"/>
    <w:multiLevelType w:val="hybridMultilevel"/>
    <w:tmpl w:val="FDEABDF6"/>
    <w:lvl w:ilvl="0" w:tplc="9360437E">
      <w:start w:val="1"/>
      <w:numFmt w:val="bullet"/>
      <w:lvlText w:val=""/>
      <w:lvlJc w:val="left"/>
      <w:pPr>
        <w:ind w:left="720" w:hanging="360"/>
      </w:pPr>
      <w:rPr>
        <w:rFonts w:ascii="Symbol" w:hAnsi="Symbol"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3CA4B5C"/>
    <w:multiLevelType w:val="hybridMultilevel"/>
    <w:tmpl w:val="28BADFC2"/>
    <w:lvl w:ilvl="0" w:tplc="0C090001">
      <w:start w:val="1"/>
      <w:numFmt w:val="bullet"/>
      <w:lvlText w:val=""/>
      <w:lvlJc w:val="left"/>
      <w:pPr>
        <w:ind w:left="1080" w:hanging="720"/>
      </w:pPr>
      <w:rPr>
        <w:rFonts w:ascii="Symbol" w:hAnsi="Symbol" w:hint="default"/>
        <w:color w:val="004B8D"/>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55C2EDA"/>
    <w:multiLevelType w:val="hybridMultilevel"/>
    <w:tmpl w:val="3E64F586"/>
    <w:lvl w:ilvl="0" w:tplc="0C090001">
      <w:start w:val="6"/>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5"/>
  </w:num>
  <w:num w:numId="2">
    <w:abstractNumId w:val="6"/>
  </w:num>
  <w:num w:numId="3">
    <w:abstractNumId w:val="17"/>
  </w:num>
  <w:num w:numId="4">
    <w:abstractNumId w:val="9"/>
  </w:num>
  <w:num w:numId="5">
    <w:abstractNumId w:val="7"/>
  </w:num>
  <w:num w:numId="6">
    <w:abstractNumId w:val="3"/>
  </w:num>
  <w:num w:numId="7">
    <w:abstractNumId w:val="11"/>
  </w:num>
  <w:num w:numId="8">
    <w:abstractNumId w:val="0"/>
  </w:num>
  <w:num w:numId="9">
    <w:abstractNumId w:val="4"/>
  </w:num>
  <w:num w:numId="10">
    <w:abstractNumId w:val="2"/>
  </w:num>
  <w:num w:numId="11">
    <w:abstractNumId w:val="14"/>
  </w:num>
  <w:num w:numId="12">
    <w:abstractNumId w:val="16"/>
  </w:num>
  <w:num w:numId="13">
    <w:abstractNumId w:val="1"/>
  </w:num>
  <w:num w:numId="14">
    <w:abstractNumId w:val="8"/>
  </w:num>
  <w:num w:numId="15">
    <w:abstractNumId w:val="18"/>
  </w:num>
  <w:num w:numId="16">
    <w:abstractNumId w:val="12"/>
  </w:num>
  <w:num w:numId="17">
    <w:abstractNumId w:val="10"/>
  </w:num>
  <w:num w:numId="18">
    <w:abstractNumId w:val="13"/>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8"/>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D71"/>
    <w:rsid w:val="0000010A"/>
    <w:rsid w:val="0000153B"/>
    <w:rsid w:val="00001814"/>
    <w:rsid w:val="0000187F"/>
    <w:rsid w:val="00001D6E"/>
    <w:rsid w:val="00001EF7"/>
    <w:rsid w:val="000031F3"/>
    <w:rsid w:val="00006381"/>
    <w:rsid w:val="00010122"/>
    <w:rsid w:val="00017D75"/>
    <w:rsid w:val="00020130"/>
    <w:rsid w:val="00020C2F"/>
    <w:rsid w:val="00023E5B"/>
    <w:rsid w:val="00025687"/>
    <w:rsid w:val="0002578F"/>
    <w:rsid w:val="00026D89"/>
    <w:rsid w:val="00033314"/>
    <w:rsid w:val="00036FE3"/>
    <w:rsid w:val="0003713A"/>
    <w:rsid w:val="00037A7E"/>
    <w:rsid w:val="000424C1"/>
    <w:rsid w:val="00042F66"/>
    <w:rsid w:val="00044D2E"/>
    <w:rsid w:val="000513B0"/>
    <w:rsid w:val="000528D0"/>
    <w:rsid w:val="00063EC5"/>
    <w:rsid w:val="00067850"/>
    <w:rsid w:val="000718EC"/>
    <w:rsid w:val="00077EDD"/>
    <w:rsid w:val="00081CBC"/>
    <w:rsid w:val="00082AF7"/>
    <w:rsid w:val="00085500"/>
    <w:rsid w:val="00086080"/>
    <w:rsid w:val="00086156"/>
    <w:rsid w:val="00086BD7"/>
    <w:rsid w:val="00086E5E"/>
    <w:rsid w:val="0009022D"/>
    <w:rsid w:val="0009545A"/>
    <w:rsid w:val="000955DE"/>
    <w:rsid w:val="000970F3"/>
    <w:rsid w:val="000A018D"/>
    <w:rsid w:val="000A06FA"/>
    <w:rsid w:val="000A0B50"/>
    <w:rsid w:val="000A0F41"/>
    <w:rsid w:val="000A4553"/>
    <w:rsid w:val="000A67E4"/>
    <w:rsid w:val="000B5C86"/>
    <w:rsid w:val="000C1184"/>
    <w:rsid w:val="000C5170"/>
    <w:rsid w:val="000C79B5"/>
    <w:rsid w:val="000C7A9A"/>
    <w:rsid w:val="000C7C18"/>
    <w:rsid w:val="000D1748"/>
    <w:rsid w:val="000D36AC"/>
    <w:rsid w:val="000D3971"/>
    <w:rsid w:val="000D3D72"/>
    <w:rsid w:val="000D4131"/>
    <w:rsid w:val="000D6AFA"/>
    <w:rsid w:val="000E00D1"/>
    <w:rsid w:val="000E2E55"/>
    <w:rsid w:val="000E3EC7"/>
    <w:rsid w:val="000E52EE"/>
    <w:rsid w:val="000E6965"/>
    <w:rsid w:val="000F2827"/>
    <w:rsid w:val="000F4939"/>
    <w:rsid w:val="000F529C"/>
    <w:rsid w:val="000F681D"/>
    <w:rsid w:val="000F7BBF"/>
    <w:rsid w:val="00101B02"/>
    <w:rsid w:val="001023AA"/>
    <w:rsid w:val="001040BE"/>
    <w:rsid w:val="00104ACA"/>
    <w:rsid w:val="0010713D"/>
    <w:rsid w:val="001078A5"/>
    <w:rsid w:val="00110BB9"/>
    <w:rsid w:val="00116F0E"/>
    <w:rsid w:val="001216F0"/>
    <w:rsid w:val="00126022"/>
    <w:rsid w:val="001317EF"/>
    <w:rsid w:val="00133CAE"/>
    <w:rsid w:val="0013621D"/>
    <w:rsid w:val="00136744"/>
    <w:rsid w:val="00136D8D"/>
    <w:rsid w:val="0014070A"/>
    <w:rsid w:val="00141420"/>
    <w:rsid w:val="00143297"/>
    <w:rsid w:val="001437E0"/>
    <w:rsid w:val="00143CD6"/>
    <w:rsid w:val="001456E4"/>
    <w:rsid w:val="00146A28"/>
    <w:rsid w:val="00151A8B"/>
    <w:rsid w:val="00151BB1"/>
    <w:rsid w:val="00152C95"/>
    <w:rsid w:val="0016124A"/>
    <w:rsid w:val="00162E7C"/>
    <w:rsid w:val="0016439E"/>
    <w:rsid w:val="00164AC4"/>
    <w:rsid w:val="00165E03"/>
    <w:rsid w:val="00167285"/>
    <w:rsid w:val="00171B7B"/>
    <w:rsid w:val="00171D24"/>
    <w:rsid w:val="001742CF"/>
    <w:rsid w:val="001743E6"/>
    <w:rsid w:val="00183A46"/>
    <w:rsid w:val="00184BDF"/>
    <w:rsid w:val="00186DB0"/>
    <w:rsid w:val="00190017"/>
    <w:rsid w:val="00191668"/>
    <w:rsid w:val="001A02CA"/>
    <w:rsid w:val="001A06D3"/>
    <w:rsid w:val="001A3CFA"/>
    <w:rsid w:val="001A576A"/>
    <w:rsid w:val="001A678F"/>
    <w:rsid w:val="001B16CD"/>
    <w:rsid w:val="001B2E26"/>
    <w:rsid w:val="001B3A2D"/>
    <w:rsid w:val="001C1D7C"/>
    <w:rsid w:val="001C20E3"/>
    <w:rsid w:val="001C2796"/>
    <w:rsid w:val="001C588C"/>
    <w:rsid w:val="001C6227"/>
    <w:rsid w:val="001C7D1F"/>
    <w:rsid w:val="001D1B70"/>
    <w:rsid w:val="001D38A2"/>
    <w:rsid w:val="001D4878"/>
    <w:rsid w:val="001D4F7D"/>
    <w:rsid w:val="001D6375"/>
    <w:rsid w:val="001D7005"/>
    <w:rsid w:val="001E61A5"/>
    <w:rsid w:val="001E7D6F"/>
    <w:rsid w:val="001F3F56"/>
    <w:rsid w:val="001F4EF9"/>
    <w:rsid w:val="001F6030"/>
    <w:rsid w:val="001F6416"/>
    <w:rsid w:val="001F68E9"/>
    <w:rsid w:val="002023C3"/>
    <w:rsid w:val="00203A63"/>
    <w:rsid w:val="00204D71"/>
    <w:rsid w:val="002057D5"/>
    <w:rsid w:val="00206D10"/>
    <w:rsid w:val="002137FB"/>
    <w:rsid w:val="0021561A"/>
    <w:rsid w:val="0021574B"/>
    <w:rsid w:val="00215BFE"/>
    <w:rsid w:val="00220036"/>
    <w:rsid w:val="002203F2"/>
    <w:rsid w:val="00220E8F"/>
    <w:rsid w:val="00221446"/>
    <w:rsid w:val="0022761B"/>
    <w:rsid w:val="00227672"/>
    <w:rsid w:val="002279EB"/>
    <w:rsid w:val="002308FB"/>
    <w:rsid w:val="00231677"/>
    <w:rsid w:val="00233548"/>
    <w:rsid w:val="0023409E"/>
    <w:rsid w:val="002348BA"/>
    <w:rsid w:val="00237A23"/>
    <w:rsid w:val="002417F9"/>
    <w:rsid w:val="00242120"/>
    <w:rsid w:val="002434F0"/>
    <w:rsid w:val="002506B5"/>
    <w:rsid w:val="00255083"/>
    <w:rsid w:val="00255D37"/>
    <w:rsid w:val="002561BE"/>
    <w:rsid w:val="002567C0"/>
    <w:rsid w:val="00262206"/>
    <w:rsid w:val="00265D15"/>
    <w:rsid w:val="00267D08"/>
    <w:rsid w:val="00270170"/>
    <w:rsid w:val="0027171D"/>
    <w:rsid w:val="00272237"/>
    <w:rsid w:val="0027517B"/>
    <w:rsid w:val="00275683"/>
    <w:rsid w:val="00277BEE"/>
    <w:rsid w:val="00295899"/>
    <w:rsid w:val="002A0ED2"/>
    <w:rsid w:val="002A2686"/>
    <w:rsid w:val="002A2D60"/>
    <w:rsid w:val="002A57AB"/>
    <w:rsid w:val="002A6C4E"/>
    <w:rsid w:val="002B1B18"/>
    <w:rsid w:val="002B1DBC"/>
    <w:rsid w:val="002B5675"/>
    <w:rsid w:val="002C120D"/>
    <w:rsid w:val="002C29D9"/>
    <w:rsid w:val="002C7D7D"/>
    <w:rsid w:val="002C7E75"/>
    <w:rsid w:val="002D00F8"/>
    <w:rsid w:val="002D0B51"/>
    <w:rsid w:val="002D1DE9"/>
    <w:rsid w:val="002D7AE1"/>
    <w:rsid w:val="002E07D0"/>
    <w:rsid w:val="002E3488"/>
    <w:rsid w:val="002E570F"/>
    <w:rsid w:val="002F1294"/>
    <w:rsid w:val="002F1DF2"/>
    <w:rsid w:val="002F37B9"/>
    <w:rsid w:val="002F5032"/>
    <w:rsid w:val="002F7995"/>
    <w:rsid w:val="00300847"/>
    <w:rsid w:val="003029C0"/>
    <w:rsid w:val="003034C9"/>
    <w:rsid w:val="003069B6"/>
    <w:rsid w:val="00306CE7"/>
    <w:rsid w:val="00307541"/>
    <w:rsid w:val="003126DF"/>
    <w:rsid w:val="00315436"/>
    <w:rsid w:val="00315C50"/>
    <w:rsid w:val="00317468"/>
    <w:rsid w:val="00326D4F"/>
    <w:rsid w:val="003325B9"/>
    <w:rsid w:val="00332D4D"/>
    <w:rsid w:val="00333331"/>
    <w:rsid w:val="00335EAF"/>
    <w:rsid w:val="00335EEE"/>
    <w:rsid w:val="00336FAC"/>
    <w:rsid w:val="003472CF"/>
    <w:rsid w:val="0035014C"/>
    <w:rsid w:val="00355004"/>
    <w:rsid w:val="0035553F"/>
    <w:rsid w:val="00356D52"/>
    <w:rsid w:val="00362434"/>
    <w:rsid w:val="003651B9"/>
    <w:rsid w:val="00365E50"/>
    <w:rsid w:val="00366CE6"/>
    <w:rsid w:val="00367085"/>
    <w:rsid w:val="00370BDF"/>
    <w:rsid w:val="00372E97"/>
    <w:rsid w:val="00374096"/>
    <w:rsid w:val="0037470C"/>
    <w:rsid w:val="00375931"/>
    <w:rsid w:val="003809B7"/>
    <w:rsid w:val="00380A68"/>
    <w:rsid w:val="00384091"/>
    <w:rsid w:val="00385634"/>
    <w:rsid w:val="00385969"/>
    <w:rsid w:val="0038680D"/>
    <w:rsid w:val="00386C0B"/>
    <w:rsid w:val="00387043"/>
    <w:rsid w:val="003929A1"/>
    <w:rsid w:val="003929E7"/>
    <w:rsid w:val="003A19A8"/>
    <w:rsid w:val="003A2229"/>
    <w:rsid w:val="003A3438"/>
    <w:rsid w:val="003A36D4"/>
    <w:rsid w:val="003B213B"/>
    <w:rsid w:val="003B3DCF"/>
    <w:rsid w:val="003C434D"/>
    <w:rsid w:val="003C717C"/>
    <w:rsid w:val="003C75F8"/>
    <w:rsid w:val="003D17F7"/>
    <w:rsid w:val="003D3A6B"/>
    <w:rsid w:val="003D4798"/>
    <w:rsid w:val="003D4E4E"/>
    <w:rsid w:val="003E0BDB"/>
    <w:rsid w:val="003E0C16"/>
    <w:rsid w:val="003E25AD"/>
    <w:rsid w:val="003E4D56"/>
    <w:rsid w:val="003E5316"/>
    <w:rsid w:val="003E5503"/>
    <w:rsid w:val="003E6A91"/>
    <w:rsid w:val="003E6BFC"/>
    <w:rsid w:val="003F4D22"/>
    <w:rsid w:val="003F5CB5"/>
    <w:rsid w:val="003F7639"/>
    <w:rsid w:val="003F7790"/>
    <w:rsid w:val="003F7BA2"/>
    <w:rsid w:val="0040116D"/>
    <w:rsid w:val="00401983"/>
    <w:rsid w:val="00407A8B"/>
    <w:rsid w:val="00420504"/>
    <w:rsid w:val="00420C33"/>
    <w:rsid w:val="00421B76"/>
    <w:rsid w:val="004227CF"/>
    <w:rsid w:val="00422850"/>
    <w:rsid w:val="004235BD"/>
    <w:rsid w:val="00425212"/>
    <w:rsid w:val="00425ADE"/>
    <w:rsid w:val="00427800"/>
    <w:rsid w:val="00427B18"/>
    <w:rsid w:val="00433B0D"/>
    <w:rsid w:val="0043544C"/>
    <w:rsid w:val="00435852"/>
    <w:rsid w:val="004444FF"/>
    <w:rsid w:val="004447AF"/>
    <w:rsid w:val="00451799"/>
    <w:rsid w:val="00451B53"/>
    <w:rsid w:val="00455AFF"/>
    <w:rsid w:val="00456B39"/>
    <w:rsid w:val="0046035E"/>
    <w:rsid w:val="00462DC0"/>
    <w:rsid w:val="00462F2C"/>
    <w:rsid w:val="00465DCD"/>
    <w:rsid w:val="00466DB9"/>
    <w:rsid w:val="00470BF7"/>
    <w:rsid w:val="00470C6D"/>
    <w:rsid w:val="00470F8B"/>
    <w:rsid w:val="00471692"/>
    <w:rsid w:val="00481F03"/>
    <w:rsid w:val="00484311"/>
    <w:rsid w:val="004870B0"/>
    <w:rsid w:val="00487D6D"/>
    <w:rsid w:val="004973AD"/>
    <w:rsid w:val="004A3F8A"/>
    <w:rsid w:val="004A5735"/>
    <w:rsid w:val="004A609E"/>
    <w:rsid w:val="004B1F54"/>
    <w:rsid w:val="004B3E5E"/>
    <w:rsid w:val="004C04D6"/>
    <w:rsid w:val="004C1563"/>
    <w:rsid w:val="004C185D"/>
    <w:rsid w:val="004C2240"/>
    <w:rsid w:val="004C2780"/>
    <w:rsid w:val="004C6976"/>
    <w:rsid w:val="004D0A1D"/>
    <w:rsid w:val="004E1914"/>
    <w:rsid w:val="004E3D44"/>
    <w:rsid w:val="004E4B72"/>
    <w:rsid w:val="004E5F04"/>
    <w:rsid w:val="004E782D"/>
    <w:rsid w:val="004F095D"/>
    <w:rsid w:val="004F2B6D"/>
    <w:rsid w:val="004F395A"/>
    <w:rsid w:val="004F53D4"/>
    <w:rsid w:val="004F54CE"/>
    <w:rsid w:val="004F745C"/>
    <w:rsid w:val="00501245"/>
    <w:rsid w:val="00501E36"/>
    <w:rsid w:val="00501E4D"/>
    <w:rsid w:val="005029FE"/>
    <w:rsid w:val="0050355F"/>
    <w:rsid w:val="0050731C"/>
    <w:rsid w:val="005110E2"/>
    <w:rsid w:val="005149E3"/>
    <w:rsid w:val="00523887"/>
    <w:rsid w:val="00524C1B"/>
    <w:rsid w:val="00530208"/>
    <w:rsid w:val="005341D0"/>
    <w:rsid w:val="005348AF"/>
    <w:rsid w:val="00535E0C"/>
    <w:rsid w:val="00536667"/>
    <w:rsid w:val="00537CD4"/>
    <w:rsid w:val="0054290E"/>
    <w:rsid w:val="0054557E"/>
    <w:rsid w:val="005460AF"/>
    <w:rsid w:val="00546747"/>
    <w:rsid w:val="00547AC1"/>
    <w:rsid w:val="00550412"/>
    <w:rsid w:val="005507AD"/>
    <w:rsid w:val="0055374F"/>
    <w:rsid w:val="005545B3"/>
    <w:rsid w:val="00557844"/>
    <w:rsid w:val="00557900"/>
    <w:rsid w:val="00561735"/>
    <w:rsid w:val="00563BDD"/>
    <w:rsid w:val="00567117"/>
    <w:rsid w:val="0056716B"/>
    <w:rsid w:val="00570A23"/>
    <w:rsid w:val="00572D0E"/>
    <w:rsid w:val="00576A1A"/>
    <w:rsid w:val="00580068"/>
    <w:rsid w:val="005815F6"/>
    <w:rsid w:val="00582684"/>
    <w:rsid w:val="00584BE6"/>
    <w:rsid w:val="005850C8"/>
    <w:rsid w:val="00585FDD"/>
    <w:rsid w:val="00590725"/>
    <w:rsid w:val="00591FFF"/>
    <w:rsid w:val="005949AC"/>
    <w:rsid w:val="0059638A"/>
    <w:rsid w:val="005A409E"/>
    <w:rsid w:val="005A56C9"/>
    <w:rsid w:val="005B34C0"/>
    <w:rsid w:val="005B411F"/>
    <w:rsid w:val="005B66DD"/>
    <w:rsid w:val="005B7BC9"/>
    <w:rsid w:val="005C040D"/>
    <w:rsid w:val="005C0E9F"/>
    <w:rsid w:val="005C1C6A"/>
    <w:rsid w:val="005C2DC5"/>
    <w:rsid w:val="005C4EFB"/>
    <w:rsid w:val="005D3843"/>
    <w:rsid w:val="005D4ED8"/>
    <w:rsid w:val="005E1B28"/>
    <w:rsid w:val="005E6BB1"/>
    <w:rsid w:val="005F0322"/>
    <w:rsid w:val="005F208A"/>
    <w:rsid w:val="005F25F6"/>
    <w:rsid w:val="005F301E"/>
    <w:rsid w:val="005F5891"/>
    <w:rsid w:val="0060031C"/>
    <w:rsid w:val="00600F87"/>
    <w:rsid w:val="0060261D"/>
    <w:rsid w:val="00604DFC"/>
    <w:rsid w:val="006075F7"/>
    <w:rsid w:val="006077E1"/>
    <w:rsid w:val="00607987"/>
    <w:rsid w:val="00607A30"/>
    <w:rsid w:val="006131F1"/>
    <w:rsid w:val="00615EFB"/>
    <w:rsid w:val="006200EF"/>
    <w:rsid w:val="0062061D"/>
    <w:rsid w:val="00621D76"/>
    <w:rsid w:val="00622C31"/>
    <w:rsid w:val="00623028"/>
    <w:rsid w:val="00623264"/>
    <w:rsid w:val="006248A9"/>
    <w:rsid w:val="006251CF"/>
    <w:rsid w:val="00627081"/>
    <w:rsid w:val="00630006"/>
    <w:rsid w:val="006323E5"/>
    <w:rsid w:val="0063281B"/>
    <w:rsid w:val="00633714"/>
    <w:rsid w:val="00636B72"/>
    <w:rsid w:val="006376AB"/>
    <w:rsid w:val="00641E34"/>
    <w:rsid w:val="00641FD0"/>
    <w:rsid w:val="00643A73"/>
    <w:rsid w:val="00643B78"/>
    <w:rsid w:val="00645A18"/>
    <w:rsid w:val="0064686E"/>
    <w:rsid w:val="00646A90"/>
    <w:rsid w:val="00647E98"/>
    <w:rsid w:val="00651139"/>
    <w:rsid w:val="0065471F"/>
    <w:rsid w:val="006549BB"/>
    <w:rsid w:val="00655DAF"/>
    <w:rsid w:val="00657287"/>
    <w:rsid w:val="00661EE0"/>
    <w:rsid w:val="0066753E"/>
    <w:rsid w:val="00667E98"/>
    <w:rsid w:val="00671D72"/>
    <w:rsid w:val="00671EA0"/>
    <w:rsid w:val="00672192"/>
    <w:rsid w:val="00677966"/>
    <w:rsid w:val="0068033E"/>
    <w:rsid w:val="00680684"/>
    <w:rsid w:val="006929A0"/>
    <w:rsid w:val="00692CF3"/>
    <w:rsid w:val="00693FBA"/>
    <w:rsid w:val="00695E9B"/>
    <w:rsid w:val="00696A11"/>
    <w:rsid w:val="006A3093"/>
    <w:rsid w:val="006A3EA4"/>
    <w:rsid w:val="006A4266"/>
    <w:rsid w:val="006A5F6D"/>
    <w:rsid w:val="006A793F"/>
    <w:rsid w:val="006B275C"/>
    <w:rsid w:val="006B4563"/>
    <w:rsid w:val="006B49C1"/>
    <w:rsid w:val="006B7214"/>
    <w:rsid w:val="006B774F"/>
    <w:rsid w:val="006B7784"/>
    <w:rsid w:val="006C0423"/>
    <w:rsid w:val="006C1F03"/>
    <w:rsid w:val="006C3A31"/>
    <w:rsid w:val="006C6345"/>
    <w:rsid w:val="006C7D53"/>
    <w:rsid w:val="006D3650"/>
    <w:rsid w:val="006D3D54"/>
    <w:rsid w:val="006D51A9"/>
    <w:rsid w:val="006D7F7A"/>
    <w:rsid w:val="006E2D9F"/>
    <w:rsid w:val="006F06D8"/>
    <w:rsid w:val="006F52D0"/>
    <w:rsid w:val="006F5A64"/>
    <w:rsid w:val="006F64DB"/>
    <w:rsid w:val="00700463"/>
    <w:rsid w:val="00700DF5"/>
    <w:rsid w:val="00702B35"/>
    <w:rsid w:val="00703369"/>
    <w:rsid w:val="00705F18"/>
    <w:rsid w:val="007125A6"/>
    <w:rsid w:val="00714886"/>
    <w:rsid w:val="007148ED"/>
    <w:rsid w:val="00714C28"/>
    <w:rsid w:val="00714F1B"/>
    <w:rsid w:val="00725720"/>
    <w:rsid w:val="00731B49"/>
    <w:rsid w:val="00733C11"/>
    <w:rsid w:val="0073725A"/>
    <w:rsid w:val="007400FC"/>
    <w:rsid w:val="007408CA"/>
    <w:rsid w:val="0074102B"/>
    <w:rsid w:val="00741269"/>
    <w:rsid w:val="00742E78"/>
    <w:rsid w:val="00743BE0"/>
    <w:rsid w:val="00746130"/>
    <w:rsid w:val="0075046B"/>
    <w:rsid w:val="0075235E"/>
    <w:rsid w:val="00753BE5"/>
    <w:rsid w:val="00753C53"/>
    <w:rsid w:val="007555E3"/>
    <w:rsid w:val="0076034B"/>
    <w:rsid w:val="00765D78"/>
    <w:rsid w:val="0077027C"/>
    <w:rsid w:val="00771E1C"/>
    <w:rsid w:val="00772287"/>
    <w:rsid w:val="0078036A"/>
    <w:rsid w:val="007803C3"/>
    <w:rsid w:val="00783859"/>
    <w:rsid w:val="00783BE7"/>
    <w:rsid w:val="007846E2"/>
    <w:rsid w:val="00784981"/>
    <w:rsid w:val="00785FC5"/>
    <w:rsid w:val="007869B3"/>
    <w:rsid w:val="0079035A"/>
    <w:rsid w:val="007910D2"/>
    <w:rsid w:val="00791188"/>
    <w:rsid w:val="00792397"/>
    <w:rsid w:val="00792C1F"/>
    <w:rsid w:val="00797FBA"/>
    <w:rsid w:val="007A06F2"/>
    <w:rsid w:val="007A2418"/>
    <w:rsid w:val="007A2DC3"/>
    <w:rsid w:val="007A422F"/>
    <w:rsid w:val="007A6E85"/>
    <w:rsid w:val="007A7529"/>
    <w:rsid w:val="007B0B67"/>
    <w:rsid w:val="007B0F97"/>
    <w:rsid w:val="007B41BF"/>
    <w:rsid w:val="007B4606"/>
    <w:rsid w:val="007B56B8"/>
    <w:rsid w:val="007B70E8"/>
    <w:rsid w:val="007C0710"/>
    <w:rsid w:val="007C18D8"/>
    <w:rsid w:val="007C2D9B"/>
    <w:rsid w:val="007C4818"/>
    <w:rsid w:val="007C5578"/>
    <w:rsid w:val="007C7D0C"/>
    <w:rsid w:val="007C7ECC"/>
    <w:rsid w:val="007C7F13"/>
    <w:rsid w:val="007C7F59"/>
    <w:rsid w:val="007D0A68"/>
    <w:rsid w:val="007D18C9"/>
    <w:rsid w:val="007D2B96"/>
    <w:rsid w:val="007D793C"/>
    <w:rsid w:val="007E474A"/>
    <w:rsid w:val="007E5CDC"/>
    <w:rsid w:val="007F0224"/>
    <w:rsid w:val="007F0ED1"/>
    <w:rsid w:val="007F500E"/>
    <w:rsid w:val="007F68B4"/>
    <w:rsid w:val="008000B5"/>
    <w:rsid w:val="008028B2"/>
    <w:rsid w:val="008047F5"/>
    <w:rsid w:val="00805C09"/>
    <w:rsid w:val="00806BD4"/>
    <w:rsid w:val="008111EE"/>
    <w:rsid w:val="00811F27"/>
    <w:rsid w:val="00812538"/>
    <w:rsid w:val="00812FC6"/>
    <w:rsid w:val="008136E9"/>
    <w:rsid w:val="00814A7E"/>
    <w:rsid w:val="008169B6"/>
    <w:rsid w:val="00816C19"/>
    <w:rsid w:val="008254BA"/>
    <w:rsid w:val="00827CFD"/>
    <w:rsid w:val="00830247"/>
    <w:rsid w:val="00830B7C"/>
    <w:rsid w:val="00831EA6"/>
    <w:rsid w:val="008337CE"/>
    <w:rsid w:val="00834125"/>
    <w:rsid w:val="00835EEF"/>
    <w:rsid w:val="00836710"/>
    <w:rsid w:val="00836FE3"/>
    <w:rsid w:val="008373B1"/>
    <w:rsid w:val="008478DE"/>
    <w:rsid w:val="00847BD4"/>
    <w:rsid w:val="00853B1D"/>
    <w:rsid w:val="00853E96"/>
    <w:rsid w:val="008541CD"/>
    <w:rsid w:val="0085645B"/>
    <w:rsid w:val="0086120A"/>
    <w:rsid w:val="00863A06"/>
    <w:rsid w:val="00864622"/>
    <w:rsid w:val="00864A07"/>
    <w:rsid w:val="00867116"/>
    <w:rsid w:val="00872EAC"/>
    <w:rsid w:val="00873596"/>
    <w:rsid w:val="00873654"/>
    <w:rsid w:val="00874349"/>
    <w:rsid w:val="00876A36"/>
    <w:rsid w:val="0088168C"/>
    <w:rsid w:val="00881846"/>
    <w:rsid w:val="008824D6"/>
    <w:rsid w:val="0088392C"/>
    <w:rsid w:val="008841B0"/>
    <w:rsid w:val="00890A98"/>
    <w:rsid w:val="00894281"/>
    <w:rsid w:val="00894582"/>
    <w:rsid w:val="00895AC7"/>
    <w:rsid w:val="00897837"/>
    <w:rsid w:val="00897DFB"/>
    <w:rsid w:val="008A0FCC"/>
    <w:rsid w:val="008A4C46"/>
    <w:rsid w:val="008A71D2"/>
    <w:rsid w:val="008B0971"/>
    <w:rsid w:val="008B1AF6"/>
    <w:rsid w:val="008B24CC"/>
    <w:rsid w:val="008B5F71"/>
    <w:rsid w:val="008B6C39"/>
    <w:rsid w:val="008C08B2"/>
    <w:rsid w:val="008C0D97"/>
    <w:rsid w:val="008C556D"/>
    <w:rsid w:val="008C6D86"/>
    <w:rsid w:val="008C7483"/>
    <w:rsid w:val="008C7687"/>
    <w:rsid w:val="008D09B5"/>
    <w:rsid w:val="008E4C34"/>
    <w:rsid w:val="008E4D35"/>
    <w:rsid w:val="008E57C1"/>
    <w:rsid w:val="008F3001"/>
    <w:rsid w:val="008F425F"/>
    <w:rsid w:val="008F535F"/>
    <w:rsid w:val="008F5EAE"/>
    <w:rsid w:val="008F6B03"/>
    <w:rsid w:val="008F7C83"/>
    <w:rsid w:val="008F7FE4"/>
    <w:rsid w:val="009017E3"/>
    <w:rsid w:val="0090446F"/>
    <w:rsid w:val="00905E04"/>
    <w:rsid w:val="00906201"/>
    <w:rsid w:val="009076A7"/>
    <w:rsid w:val="009139A9"/>
    <w:rsid w:val="00914E10"/>
    <w:rsid w:val="0091583A"/>
    <w:rsid w:val="00915EEA"/>
    <w:rsid w:val="00916E0B"/>
    <w:rsid w:val="00917CA4"/>
    <w:rsid w:val="0092234B"/>
    <w:rsid w:val="00930DF8"/>
    <w:rsid w:val="00933799"/>
    <w:rsid w:val="009343F3"/>
    <w:rsid w:val="009371AD"/>
    <w:rsid w:val="00937B70"/>
    <w:rsid w:val="00950A39"/>
    <w:rsid w:val="00951246"/>
    <w:rsid w:val="00951522"/>
    <w:rsid w:val="00954163"/>
    <w:rsid w:val="009570CB"/>
    <w:rsid w:val="0096054A"/>
    <w:rsid w:val="00961CAE"/>
    <w:rsid w:val="00962E05"/>
    <w:rsid w:val="009668ED"/>
    <w:rsid w:val="0096712F"/>
    <w:rsid w:val="00974DCB"/>
    <w:rsid w:val="009803D5"/>
    <w:rsid w:val="00981DA1"/>
    <w:rsid w:val="00990D6C"/>
    <w:rsid w:val="00991D1A"/>
    <w:rsid w:val="009958A0"/>
    <w:rsid w:val="00996557"/>
    <w:rsid w:val="00996813"/>
    <w:rsid w:val="0099713F"/>
    <w:rsid w:val="009A055A"/>
    <w:rsid w:val="009A3487"/>
    <w:rsid w:val="009A638C"/>
    <w:rsid w:val="009B271D"/>
    <w:rsid w:val="009B3469"/>
    <w:rsid w:val="009B400F"/>
    <w:rsid w:val="009C26AD"/>
    <w:rsid w:val="009C2F95"/>
    <w:rsid w:val="009C319B"/>
    <w:rsid w:val="009C49E9"/>
    <w:rsid w:val="009C72E0"/>
    <w:rsid w:val="009D0807"/>
    <w:rsid w:val="009D095C"/>
    <w:rsid w:val="009D3B7F"/>
    <w:rsid w:val="009E00E5"/>
    <w:rsid w:val="009E256E"/>
    <w:rsid w:val="009E4A1D"/>
    <w:rsid w:val="009E7197"/>
    <w:rsid w:val="009E7664"/>
    <w:rsid w:val="009F0E7F"/>
    <w:rsid w:val="009F1AEE"/>
    <w:rsid w:val="009F2C54"/>
    <w:rsid w:val="009F2C9E"/>
    <w:rsid w:val="009F33EC"/>
    <w:rsid w:val="009F5420"/>
    <w:rsid w:val="00A02A47"/>
    <w:rsid w:val="00A03274"/>
    <w:rsid w:val="00A10FBD"/>
    <w:rsid w:val="00A13343"/>
    <w:rsid w:val="00A13864"/>
    <w:rsid w:val="00A1578B"/>
    <w:rsid w:val="00A15E11"/>
    <w:rsid w:val="00A17FCC"/>
    <w:rsid w:val="00A206D2"/>
    <w:rsid w:val="00A214D7"/>
    <w:rsid w:val="00A23156"/>
    <w:rsid w:val="00A23BAE"/>
    <w:rsid w:val="00A25623"/>
    <w:rsid w:val="00A32ED7"/>
    <w:rsid w:val="00A3300B"/>
    <w:rsid w:val="00A33CF2"/>
    <w:rsid w:val="00A33FDE"/>
    <w:rsid w:val="00A42CD6"/>
    <w:rsid w:val="00A435D0"/>
    <w:rsid w:val="00A44866"/>
    <w:rsid w:val="00A44C45"/>
    <w:rsid w:val="00A46347"/>
    <w:rsid w:val="00A4780A"/>
    <w:rsid w:val="00A47934"/>
    <w:rsid w:val="00A530B4"/>
    <w:rsid w:val="00A54434"/>
    <w:rsid w:val="00A554C5"/>
    <w:rsid w:val="00A55C04"/>
    <w:rsid w:val="00A56423"/>
    <w:rsid w:val="00A56CCC"/>
    <w:rsid w:val="00A60C46"/>
    <w:rsid w:val="00A61652"/>
    <w:rsid w:val="00A62BBC"/>
    <w:rsid w:val="00A6447E"/>
    <w:rsid w:val="00A651DA"/>
    <w:rsid w:val="00A65892"/>
    <w:rsid w:val="00A66BBE"/>
    <w:rsid w:val="00A7297E"/>
    <w:rsid w:val="00A72CF0"/>
    <w:rsid w:val="00A743EC"/>
    <w:rsid w:val="00A74D26"/>
    <w:rsid w:val="00A823F8"/>
    <w:rsid w:val="00A83F6E"/>
    <w:rsid w:val="00A9145A"/>
    <w:rsid w:val="00A91C4C"/>
    <w:rsid w:val="00A92956"/>
    <w:rsid w:val="00A92CF4"/>
    <w:rsid w:val="00A93B27"/>
    <w:rsid w:val="00A969C5"/>
    <w:rsid w:val="00AA7843"/>
    <w:rsid w:val="00AB133E"/>
    <w:rsid w:val="00AB39C7"/>
    <w:rsid w:val="00AC0833"/>
    <w:rsid w:val="00AC0923"/>
    <w:rsid w:val="00AC3C5A"/>
    <w:rsid w:val="00AC3E35"/>
    <w:rsid w:val="00AC4AD8"/>
    <w:rsid w:val="00AC5AC9"/>
    <w:rsid w:val="00AC6FB5"/>
    <w:rsid w:val="00AD2E02"/>
    <w:rsid w:val="00AD5B29"/>
    <w:rsid w:val="00AE1DF4"/>
    <w:rsid w:val="00AE70A7"/>
    <w:rsid w:val="00AF14AD"/>
    <w:rsid w:val="00AF1833"/>
    <w:rsid w:val="00AF26EA"/>
    <w:rsid w:val="00AF389D"/>
    <w:rsid w:val="00AF4869"/>
    <w:rsid w:val="00AF7036"/>
    <w:rsid w:val="00AF70DE"/>
    <w:rsid w:val="00AF7C07"/>
    <w:rsid w:val="00B00986"/>
    <w:rsid w:val="00B03197"/>
    <w:rsid w:val="00B05B2F"/>
    <w:rsid w:val="00B05C12"/>
    <w:rsid w:val="00B11BB5"/>
    <w:rsid w:val="00B11D12"/>
    <w:rsid w:val="00B140B0"/>
    <w:rsid w:val="00B1521D"/>
    <w:rsid w:val="00B152A2"/>
    <w:rsid w:val="00B2187B"/>
    <w:rsid w:val="00B24595"/>
    <w:rsid w:val="00B247A2"/>
    <w:rsid w:val="00B27F35"/>
    <w:rsid w:val="00B32A06"/>
    <w:rsid w:val="00B3573D"/>
    <w:rsid w:val="00B36455"/>
    <w:rsid w:val="00B3718F"/>
    <w:rsid w:val="00B41ACE"/>
    <w:rsid w:val="00B43225"/>
    <w:rsid w:val="00B45901"/>
    <w:rsid w:val="00B4625E"/>
    <w:rsid w:val="00B46D05"/>
    <w:rsid w:val="00B504E5"/>
    <w:rsid w:val="00B51379"/>
    <w:rsid w:val="00B520B9"/>
    <w:rsid w:val="00B565EA"/>
    <w:rsid w:val="00B60D45"/>
    <w:rsid w:val="00B61220"/>
    <w:rsid w:val="00B65032"/>
    <w:rsid w:val="00B72E1B"/>
    <w:rsid w:val="00B74850"/>
    <w:rsid w:val="00B748F6"/>
    <w:rsid w:val="00B7739F"/>
    <w:rsid w:val="00B82578"/>
    <w:rsid w:val="00B836FC"/>
    <w:rsid w:val="00B83F04"/>
    <w:rsid w:val="00B84B08"/>
    <w:rsid w:val="00B902E3"/>
    <w:rsid w:val="00B91D0A"/>
    <w:rsid w:val="00B961A1"/>
    <w:rsid w:val="00B9635C"/>
    <w:rsid w:val="00B96C6F"/>
    <w:rsid w:val="00B96D4A"/>
    <w:rsid w:val="00B97882"/>
    <w:rsid w:val="00BA0BCA"/>
    <w:rsid w:val="00BA147E"/>
    <w:rsid w:val="00BA1C99"/>
    <w:rsid w:val="00BA37AF"/>
    <w:rsid w:val="00BA4FA5"/>
    <w:rsid w:val="00BA5F07"/>
    <w:rsid w:val="00BA6BEB"/>
    <w:rsid w:val="00BB0D0E"/>
    <w:rsid w:val="00BB1FBD"/>
    <w:rsid w:val="00BB2B80"/>
    <w:rsid w:val="00BB300D"/>
    <w:rsid w:val="00BB35E4"/>
    <w:rsid w:val="00BB48D6"/>
    <w:rsid w:val="00BB5682"/>
    <w:rsid w:val="00BB60BF"/>
    <w:rsid w:val="00BC038E"/>
    <w:rsid w:val="00BC27EF"/>
    <w:rsid w:val="00BD0681"/>
    <w:rsid w:val="00BD088B"/>
    <w:rsid w:val="00BD1372"/>
    <w:rsid w:val="00BD1FD2"/>
    <w:rsid w:val="00BD23B9"/>
    <w:rsid w:val="00BD41EB"/>
    <w:rsid w:val="00BD43E0"/>
    <w:rsid w:val="00BD6B14"/>
    <w:rsid w:val="00BD7B17"/>
    <w:rsid w:val="00BE3C2D"/>
    <w:rsid w:val="00BE3EF7"/>
    <w:rsid w:val="00BE6E99"/>
    <w:rsid w:val="00BF2FDF"/>
    <w:rsid w:val="00BF5A03"/>
    <w:rsid w:val="00BF5B50"/>
    <w:rsid w:val="00BF771C"/>
    <w:rsid w:val="00BF7ED2"/>
    <w:rsid w:val="00C050C4"/>
    <w:rsid w:val="00C05D04"/>
    <w:rsid w:val="00C06601"/>
    <w:rsid w:val="00C139A7"/>
    <w:rsid w:val="00C13D7D"/>
    <w:rsid w:val="00C141B0"/>
    <w:rsid w:val="00C158B6"/>
    <w:rsid w:val="00C20C2B"/>
    <w:rsid w:val="00C2504C"/>
    <w:rsid w:val="00C250AB"/>
    <w:rsid w:val="00C26C4E"/>
    <w:rsid w:val="00C27F6B"/>
    <w:rsid w:val="00C306F9"/>
    <w:rsid w:val="00C31AA1"/>
    <w:rsid w:val="00C3297C"/>
    <w:rsid w:val="00C330B6"/>
    <w:rsid w:val="00C365A3"/>
    <w:rsid w:val="00C41BFF"/>
    <w:rsid w:val="00C41E30"/>
    <w:rsid w:val="00C44C9C"/>
    <w:rsid w:val="00C44F90"/>
    <w:rsid w:val="00C60F34"/>
    <w:rsid w:val="00C62A35"/>
    <w:rsid w:val="00C65A28"/>
    <w:rsid w:val="00C7143D"/>
    <w:rsid w:val="00C73FDC"/>
    <w:rsid w:val="00C74437"/>
    <w:rsid w:val="00C76609"/>
    <w:rsid w:val="00C800FB"/>
    <w:rsid w:val="00C8207D"/>
    <w:rsid w:val="00C82852"/>
    <w:rsid w:val="00C8360D"/>
    <w:rsid w:val="00C83B86"/>
    <w:rsid w:val="00C87E75"/>
    <w:rsid w:val="00C90053"/>
    <w:rsid w:val="00C905F2"/>
    <w:rsid w:val="00C91079"/>
    <w:rsid w:val="00C97603"/>
    <w:rsid w:val="00CA04F8"/>
    <w:rsid w:val="00CA0D3D"/>
    <w:rsid w:val="00CA4198"/>
    <w:rsid w:val="00CA4672"/>
    <w:rsid w:val="00CA54F1"/>
    <w:rsid w:val="00CA7E45"/>
    <w:rsid w:val="00CB0AC5"/>
    <w:rsid w:val="00CB296B"/>
    <w:rsid w:val="00CB3765"/>
    <w:rsid w:val="00CB382D"/>
    <w:rsid w:val="00CB3AF7"/>
    <w:rsid w:val="00CC2891"/>
    <w:rsid w:val="00CC5482"/>
    <w:rsid w:val="00CC77C7"/>
    <w:rsid w:val="00CD0E85"/>
    <w:rsid w:val="00CD30B9"/>
    <w:rsid w:val="00CD709A"/>
    <w:rsid w:val="00CE0651"/>
    <w:rsid w:val="00CE09CE"/>
    <w:rsid w:val="00CE4527"/>
    <w:rsid w:val="00CE60FF"/>
    <w:rsid w:val="00CE741C"/>
    <w:rsid w:val="00CF3DDB"/>
    <w:rsid w:val="00CF52C3"/>
    <w:rsid w:val="00CF64E2"/>
    <w:rsid w:val="00D00357"/>
    <w:rsid w:val="00D02F06"/>
    <w:rsid w:val="00D073FB"/>
    <w:rsid w:val="00D121D3"/>
    <w:rsid w:val="00D12D9A"/>
    <w:rsid w:val="00D1401E"/>
    <w:rsid w:val="00D147D4"/>
    <w:rsid w:val="00D17C34"/>
    <w:rsid w:val="00D20A71"/>
    <w:rsid w:val="00D2516B"/>
    <w:rsid w:val="00D261B8"/>
    <w:rsid w:val="00D27281"/>
    <w:rsid w:val="00D3245C"/>
    <w:rsid w:val="00D34FF0"/>
    <w:rsid w:val="00D35246"/>
    <w:rsid w:val="00D361B9"/>
    <w:rsid w:val="00D4165C"/>
    <w:rsid w:val="00D45EA9"/>
    <w:rsid w:val="00D47CA6"/>
    <w:rsid w:val="00D514BC"/>
    <w:rsid w:val="00D51F4B"/>
    <w:rsid w:val="00D611FF"/>
    <w:rsid w:val="00D6214D"/>
    <w:rsid w:val="00D6383B"/>
    <w:rsid w:val="00D63AA3"/>
    <w:rsid w:val="00D63AB8"/>
    <w:rsid w:val="00D66AE1"/>
    <w:rsid w:val="00D7012F"/>
    <w:rsid w:val="00D71BF2"/>
    <w:rsid w:val="00D7218C"/>
    <w:rsid w:val="00D72A56"/>
    <w:rsid w:val="00D73573"/>
    <w:rsid w:val="00D741DD"/>
    <w:rsid w:val="00D76E2C"/>
    <w:rsid w:val="00D833E4"/>
    <w:rsid w:val="00D91353"/>
    <w:rsid w:val="00D9301F"/>
    <w:rsid w:val="00D95380"/>
    <w:rsid w:val="00D954FD"/>
    <w:rsid w:val="00D95A10"/>
    <w:rsid w:val="00D96B5B"/>
    <w:rsid w:val="00D97C34"/>
    <w:rsid w:val="00DA20B8"/>
    <w:rsid w:val="00DA3462"/>
    <w:rsid w:val="00DB07C0"/>
    <w:rsid w:val="00DB09A5"/>
    <w:rsid w:val="00DB15F8"/>
    <w:rsid w:val="00DB1A4B"/>
    <w:rsid w:val="00DB4BA6"/>
    <w:rsid w:val="00DB62F6"/>
    <w:rsid w:val="00DB7138"/>
    <w:rsid w:val="00DC05AA"/>
    <w:rsid w:val="00DC0C26"/>
    <w:rsid w:val="00DC5005"/>
    <w:rsid w:val="00DC65CF"/>
    <w:rsid w:val="00DC673F"/>
    <w:rsid w:val="00DC7B63"/>
    <w:rsid w:val="00DD39CF"/>
    <w:rsid w:val="00DD50EE"/>
    <w:rsid w:val="00DD58D3"/>
    <w:rsid w:val="00DE049C"/>
    <w:rsid w:val="00DE1FFF"/>
    <w:rsid w:val="00DE4BFE"/>
    <w:rsid w:val="00DE4C7F"/>
    <w:rsid w:val="00DE62FB"/>
    <w:rsid w:val="00DE645C"/>
    <w:rsid w:val="00DE6FB3"/>
    <w:rsid w:val="00DE7385"/>
    <w:rsid w:val="00DF1A81"/>
    <w:rsid w:val="00DF38CB"/>
    <w:rsid w:val="00E02D9F"/>
    <w:rsid w:val="00E03B6B"/>
    <w:rsid w:val="00E04962"/>
    <w:rsid w:val="00E068C9"/>
    <w:rsid w:val="00E07CD4"/>
    <w:rsid w:val="00E100C6"/>
    <w:rsid w:val="00E17B02"/>
    <w:rsid w:val="00E20283"/>
    <w:rsid w:val="00E2143B"/>
    <w:rsid w:val="00E219EB"/>
    <w:rsid w:val="00E23989"/>
    <w:rsid w:val="00E241F4"/>
    <w:rsid w:val="00E25491"/>
    <w:rsid w:val="00E271C3"/>
    <w:rsid w:val="00E30166"/>
    <w:rsid w:val="00E32C25"/>
    <w:rsid w:val="00E40563"/>
    <w:rsid w:val="00E409DD"/>
    <w:rsid w:val="00E41C08"/>
    <w:rsid w:val="00E45ABF"/>
    <w:rsid w:val="00E47483"/>
    <w:rsid w:val="00E52F3E"/>
    <w:rsid w:val="00E54740"/>
    <w:rsid w:val="00E55ED4"/>
    <w:rsid w:val="00E566FE"/>
    <w:rsid w:val="00E5742D"/>
    <w:rsid w:val="00E62270"/>
    <w:rsid w:val="00E647DE"/>
    <w:rsid w:val="00E65163"/>
    <w:rsid w:val="00E76F49"/>
    <w:rsid w:val="00E844D4"/>
    <w:rsid w:val="00E8451E"/>
    <w:rsid w:val="00E84BFF"/>
    <w:rsid w:val="00E84DD6"/>
    <w:rsid w:val="00E85588"/>
    <w:rsid w:val="00E86035"/>
    <w:rsid w:val="00E87951"/>
    <w:rsid w:val="00E87FF6"/>
    <w:rsid w:val="00E9207A"/>
    <w:rsid w:val="00E9361E"/>
    <w:rsid w:val="00E962BF"/>
    <w:rsid w:val="00E97B86"/>
    <w:rsid w:val="00EA53E5"/>
    <w:rsid w:val="00EA6D56"/>
    <w:rsid w:val="00EB1F10"/>
    <w:rsid w:val="00EB2473"/>
    <w:rsid w:val="00EB5ECE"/>
    <w:rsid w:val="00EC1015"/>
    <w:rsid w:val="00EC2369"/>
    <w:rsid w:val="00EC5489"/>
    <w:rsid w:val="00EC5C05"/>
    <w:rsid w:val="00ED28AD"/>
    <w:rsid w:val="00ED3298"/>
    <w:rsid w:val="00ED51D8"/>
    <w:rsid w:val="00ED7821"/>
    <w:rsid w:val="00EE327E"/>
    <w:rsid w:val="00EF0C0A"/>
    <w:rsid w:val="00EF2185"/>
    <w:rsid w:val="00EF279A"/>
    <w:rsid w:val="00EF313F"/>
    <w:rsid w:val="00EF3DBA"/>
    <w:rsid w:val="00EF3DDA"/>
    <w:rsid w:val="00EF5915"/>
    <w:rsid w:val="00EF6AB2"/>
    <w:rsid w:val="00F01075"/>
    <w:rsid w:val="00F0323A"/>
    <w:rsid w:val="00F0373B"/>
    <w:rsid w:val="00F048DC"/>
    <w:rsid w:val="00F0525D"/>
    <w:rsid w:val="00F06045"/>
    <w:rsid w:val="00F07D55"/>
    <w:rsid w:val="00F13CCD"/>
    <w:rsid w:val="00F14570"/>
    <w:rsid w:val="00F14929"/>
    <w:rsid w:val="00F20033"/>
    <w:rsid w:val="00F20AA2"/>
    <w:rsid w:val="00F27967"/>
    <w:rsid w:val="00F34BF2"/>
    <w:rsid w:val="00F35BDC"/>
    <w:rsid w:val="00F3765B"/>
    <w:rsid w:val="00F41DD3"/>
    <w:rsid w:val="00F449EA"/>
    <w:rsid w:val="00F47FDB"/>
    <w:rsid w:val="00F52E33"/>
    <w:rsid w:val="00F57D93"/>
    <w:rsid w:val="00F57F51"/>
    <w:rsid w:val="00F60D2E"/>
    <w:rsid w:val="00F62BCC"/>
    <w:rsid w:val="00F70DC5"/>
    <w:rsid w:val="00F72B4C"/>
    <w:rsid w:val="00F73419"/>
    <w:rsid w:val="00F811F6"/>
    <w:rsid w:val="00F8164D"/>
    <w:rsid w:val="00F870ED"/>
    <w:rsid w:val="00F876E9"/>
    <w:rsid w:val="00F87BD5"/>
    <w:rsid w:val="00F90C47"/>
    <w:rsid w:val="00F916A6"/>
    <w:rsid w:val="00F925AD"/>
    <w:rsid w:val="00F92AEF"/>
    <w:rsid w:val="00F947E7"/>
    <w:rsid w:val="00F969B2"/>
    <w:rsid w:val="00F96D9E"/>
    <w:rsid w:val="00FA0E5D"/>
    <w:rsid w:val="00FA1209"/>
    <w:rsid w:val="00FA22FF"/>
    <w:rsid w:val="00FA2812"/>
    <w:rsid w:val="00FA36A2"/>
    <w:rsid w:val="00FA5114"/>
    <w:rsid w:val="00FA5C64"/>
    <w:rsid w:val="00FA666C"/>
    <w:rsid w:val="00FB079E"/>
    <w:rsid w:val="00FB5156"/>
    <w:rsid w:val="00FB6842"/>
    <w:rsid w:val="00FB7B05"/>
    <w:rsid w:val="00FC3799"/>
    <w:rsid w:val="00FD1314"/>
    <w:rsid w:val="00FD5297"/>
    <w:rsid w:val="00FD5B30"/>
    <w:rsid w:val="00FD64E7"/>
    <w:rsid w:val="00FE15A1"/>
    <w:rsid w:val="00FE2EBC"/>
    <w:rsid w:val="00FE5082"/>
    <w:rsid w:val="00FE7130"/>
    <w:rsid w:val="00FF0D8D"/>
    <w:rsid w:val="00FF133A"/>
    <w:rsid w:val="00FF3569"/>
    <w:rsid w:val="00FF4425"/>
    <w:rsid w:val="00FF54E2"/>
    <w:rsid w:val="00FF5D69"/>
    <w:rsid w:val="00FF60E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ecimalSymbol w:val="."/>
  <w:listSeparator w:val=","/>
  <w14:docId w14:val="2EEDA73B"/>
  <w15:docId w15:val="{DB3689F8-FD3D-4A3C-A506-07F0A32A9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US" w:bidi="ar-SA"/>
      </w:rPr>
    </w:rPrDefault>
    <w:pPrDefault/>
  </w:docDefaults>
  <w:latentStyles w:defLockedState="0" w:defUIPriority="99" w:defSemiHidden="0" w:defUnhideWhenUsed="0" w:defQFormat="0" w:count="376">
    <w:lsdException w:name="Normal" w:uiPriority="2" w:qFormat="1"/>
    <w:lsdException w:name="heading 1" w:uiPriority="9" w:qFormat="1"/>
    <w:lsdException w:name="heading 2" w:uiPriority="9"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
    <w:qFormat/>
    <w:rsid w:val="00AD5B29"/>
    <w:pPr>
      <w:spacing w:after="170"/>
    </w:pPr>
    <w:rPr>
      <w:rFonts w:ascii="Arial" w:hAnsi="Arial"/>
      <w:sz w:val="24"/>
      <w:szCs w:val="22"/>
    </w:rPr>
  </w:style>
  <w:style w:type="paragraph" w:styleId="Heading1">
    <w:name w:val="heading 1"/>
    <w:basedOn w:val="Normal"/>
    <w:next w:val="Normal"/>
    <w:link w:val="Heading1Char"/>
    <w:uiPriority w:val="9"/>
    <w:qFormat/>
    <w:rsid w:val="00CB3765"/>
    <w:pPr>
      <w:keepNext/>
      <w:keepLines/>
      <w:spacing w:after="120"/>
      <w:outlineLvl w:val="0"/>
    </w:pPr>
    <w:rPr>
      <w:rFonts w:eastAsia="Times New Roman"/>
      <w:b/>
      <w:bCs/>
      <w:color w:val="095489" w:themeColor="accent1"/>
      <w:sz w:val="30"/>
      <w:szCs w:val="28"/>
    </w:rPr>
  </w:style>
  <w:style w:type="paragraph" w:styleId="Heading2">
    <w:name w:val="heading 2"/>
    <w:basedOn w:val="Normal"/>
    <w:next w:val="Normal"/>
    <w:link w:val="Heading2Char"/>
    <w:uiPriority w:val="9"/>
    <w:qFormat/>
    <w:rsid w:val="00CB3765"/>
    <w:pPr>
      <w:keepNext/>
      <w:keepLines/>
      <w:spacing w:before="240" w:after="60"/>
      <w:outlineLvl w:val="1"/>
    </w:pPr>
    <w:rPr>
      <w:rFonts w:eastAsia="Times New Roman"/>
      <w:b/>
      <w:bCs/>
      <w:color w:val="095489" w:themeColor="accent1"/>
      <w:sz w:val="26"/>
      <w:szCs w:val="26"/>
    </w:rPr>
  </w:style>
  <w:style w:type="paragraph" w:styleId="Heading3">
    <w:name w:val="heading 3"/>
    <w:basedOn w:val="Normal"/>
    <w:next w:val="Normal"/>
    <w:link w:val="Heading3Char"/>
    <w:uiPriority w:val="9"/>
    <w:qFormat/>
    <w:rsid w:val="00CB3765"/>
    <w:pPr>
      <w:keepNext/>
      <w:keepLines/>
      <w:spacing w:before="240" w:after="60"/>
      <w:outlineLvl w:val="2"/>
    </w:pPr>
    <w:rPr>
      <w:rFonts w:eastAsia="Times New Roman"/>
      <w:b/>
      <w:bCs/>
      <w:color w:val="095489" w:themeColor="accent1"/>
    </w:rPr>
  </w:style>
  <w:style w:type="paragraph" w:styleId="Heading4">
    <w:name w:val="heading 4"/>
    <w:basedOn w:val="Normal"/>
    <w:next w:val="Normal"/>
    <w:link w:val="Heading4Char"/>
    <w:uiPriority w:val="9"/>
    <w:qFormat/>
    <w:rsid w:val="00C65A28"/>
    <w:pPr>
      <w:keepNext/>
      <w:keepLines/>
      <w:spacing w:before="240" w:after="60"/>
      <w:outlineLvl w:val="3"/>
    </w:pPr>
    <w:rPr>
      <w:rFonts w:eastAsia="Times New Roman"/>
      <w:b/>
      <w:bCs/>
      <w:iCs/>
      <w:color w:val="464E56"/>
    </w:rPr>
  </w:style>
  <w:style w:type="paragraph" w:styleId="Heading5">
    <w:name w:val="heading 5"/>
    <w:basedOn w:val="Normal"/>
    <w:next w:val="Normal"/>
    <w:link w:val="Heading5Char"/>
    <w:uiPriority w:val="9"/>
    <w:semiHidden/>
    <w:qFormat/>
    <w:rsid w:val="00A91C4C"/>
    <w:pPr>
      <w:keepNext/>
      <w:keepLines/>
      <w:spacing w:before="200" w:after="0"/>
      <w:outlineLvl w:val="4"/>
    </w:pPr>
    <w:rPr>
      <w:rFonts w:eastAsia="Times New Roman"/>
      <w:color w:val="000000"/>
    </w:rPr>
  </w:style>
  <w:style w:type="paragraph" w:styleId="Heading6">
    <w:name w:val="heading 6"/>
    <w:basedOn w:val="Normal"/>
    <w:next w:val="Normal"/>
    <w:link w:val="Heading6Char"/>
    <w:uiPriority w:val="9"/>
    <w:semiHidden/>
    <w:qFormat/>
    <w:rsid w:val="00A91C4C"/>
    <w:pPr>
      <w:keepNext/>
      <w:keepLines/>
      <w:spacing w:before="200" w:after="0"/>
      <w:outlineLvl w:val="5"/>
    </w:pPr>
    <w:rPr>
      <w:rFonts w:eastAsia="Times New Roman"/>
      <w:i/>
      <w:iCs/>
      <w:color w:val="000000"/>
    </w:rPr>
  </w:style>
  <w:style w:type="paragraph" w:styleId="Heading7">
    <w:name w:val="heading 7"/>
    <w:basedOn w:val="Normal"/>
    <w:next w:val="Normal"/>
    <w:link w:val="Heading7Char"/>
    <w:uiPriority w:val="9"/>
    <w:semiHidden/>
    <w:qFormat/>
    <w:rsid w:val="00A91C4C"/>
    <w:pPr>
      <w:keepNext/>
      <w:keepLines/>
      <w:spacing w:before="200" w:after="0"/>
      <w:outlineLvl w:val="6"/>
    </w:pPr>
    <w:rPr>
      <w:rFonts w:eastAsia="Times New Roman"/>
      <w:i/>
      <w:iCs/>
      <w:color w:val="000000"/>
    </w:rPr>
  </w:style>
  <w:style w:type="paragraph" w:styleId="Heading8">
    <w:name w:val="heading 8"/>
    <w:basedOn w:val="Normal"/>
    <w:next w:val="Normal"/>
    <w:link w:val="Heading8Char"/>
    <w:uiPriority w:val="9"/>
    <w:semiHidden/>
    <w:qFormat/>
    <w:rsid w:val="00A91C4C"/>
    <w:pPr>
      <w:keepNext/>
      <w:keepLines/>
      <w:spacing w:before="200" w:after="0"/>
      <w:outlineLvl w:val="7"/>
    </w:pPr>
    <w:rPr>
      <w:rFonts w:eastAsia="Times New Roman"/>
      <w:color w:val="000000"/>
      <w:szCs w:val="20"/>
    </w:rPr>
  </w:style>
  <w:style w:type="paragraph" w:styleId="Heading9">
    <w:name w:val="heading 9"/>
    <w:basedOn w:val="Normal"/>
    <w:next w:val="Normal"/>
    <w:link w:val="Heading9Char"/>
    <w:uiPriority w:val="9"/>
    <w:semiHidden/>
    <w:qFormat/>
    <w:rsid w:val="00A91C4C"/>
    <w:pPr>
      <w:keepNext/>
      <w:keepLines/>
      <w:spacing w:before="200" w:after="0"/>
      <w:outlineLvl w:val="8"/>
    </w:pPr>
    <w:rPr>
      <w:rFonts w:eastAsia="Times New Roman"/>
      <w:i/>
      <w:iCs/>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uiPriority w:val="9"/>
    <w:semiHidden/>
    <w:rsid w:val="00A91C4C"/>
    <w:rPr>
      <w:rFonts w:ascii="Arial" w:eastAsia="Times New Roman" w:hAnsi="Arial" w:cs="Times New Roman"/>
      <w:color w:val="000000"/>
      <w:sz w:val="24"/>
    </w:rPr>
  </w:style>
  <w:style w:type="paragraph" w:customStyle="1" w:styleId="Headlines">
    <w:name w:val="Headlines"/>
    <w:basedOn w:val="Normal"/>
    <w:next w:val="Heading1"/>
    <w:qFormat/>
    <w:rsid w:val="00CB3765"/>
    <w:pPr>
      <w:spacing w:before="240" w:after="660"/>
      <w:ind w:left="1134"/>
    </w:pPr>
    <w:rPr>
      <w:color w:val="095489" w:themeColor="accent1"/>
      <w:sz w:val="72"/>
    </w:rPr>
  </w:style>
  <w:style w:type="paragraph" w:customStyle="1" w:styleId="Subheadlines">
    <w:name w:val="Sub headlines"/>
    <w:basedOn w:val="Normal"/>
    <w:next w:val="Normal"/>
    <w:rsid w:val="00A9145A"/>
    <w:rPr>
      <w:b/>
      <w:color w:val="464E56"/>
      <w:sz w:val="32"/>
    </w:rPr>
  </w:style>
  <w:style w:type="paragraph" w:styleId="ListParagraph">
    <w:name w:val="List Paragraph"/>
    <w:basedOn w:val="Normal"/>
    <w:uiPriority w:val="34"/>
    <w:qFormat/>
    <w:rsid w:val="00171B7B"/>
    <w:pPr>
      <w:ind w:left="720"/>
      <w:contextualSpacing/>
    </w:pPr>
  </w:style>
  <w:style w:type="character" w:customStyle="1" w:styleId="Italics">
    <w:name w:val="Italics"/>
    <w:uiPriority w:val="2"/>
    <w:rsid w:val="00897837"/>
    <w:rPr>
      <w:i/>
    </w:rPr>
  </w:style>
  <w:style w:type="character" w:customStyle="1" w:styleId="Bold">
    <w:name w:val="Bold"/>
    <w:uiPriority w:val="2"/>
    <w:rsid w:val="008F7FE4"/>
    <w:rPr>
      <w:b/>
    </w:rPr>
  </w:style>
  <w:style w:type="character" w:customStyle="1" w:styleId="Heading1Char">
    <w:name w:val="Heading 1 Char"/>
    <w:link w:val="Heading1"/>
    <w:uiPriority w:val="9"/>
    <w:rsid w:val="00CB3765"/>
    <w:rPr>
      <w:rFonts w:ascii="Arial" w:eastAsia="Times New Roman" w:hAnsi="Arial"/>
      <w:b/>
      <w:bCs/>
      <w:color w:val="095489" w:themeColor="accent1"/>
      <w:sz w:val="30"/>
      <w:szCs w:val="28"/>
      <w:lang w:eastAsia="en-US"/>
    </w:rPr>
  </w:style>
  <w:style w:type="character" w:customStyle="1" w:styleId="Heading2Char">
    <w:name w:val="Heading 2 Char"/>
    <w:link w:val="Heading2"/>
    <w:uiPriority w:val="9"/>
    <w:rsid w:val="00CB3765"/>
    <w:rPr>
      <w:rFonts w:ascii="Arial" w:eastAsia="Times New Roman" w:hAnsi="Arial"/>
      <w:b/>
      <w:bCs/>
      <w:color w:val="095489" w:themeColor="accent1"/>
      <w:sz w:val="26"/>
      <w:szCs w:val="26"/>
      <w:lang w:eastAsia="en-US"/>
    </w:rPr>
  </w:style>
  <w:style w:type="character" w:customStyle="1" w:styleId="Heading3Char">
    <w:name w:val="Heading 3 Char"/>
    <w:link w:val="Heading3"/>
    <w:uiPriority w:val="9"/>
    <w:rsid w:val="00CB3765"/>
    <w:rPr>
      <w:rFonts w:ascii="Arial" w:eastAsia="Times New Roman" w:hAnsi="Arial"/>
      <w:b/>
      <w:bCs/>
      <w:color w:val="095489" w:themeColor="accent1"/>
      <w:sz w:val="24"/>
      <w:szCs w:val="22"/>
      <w:lang w:eastAsia="en-US"/>
    </w:rPr>
  </w:style>
  <w:style w:type="character" w:customStyle="1" w:styleId="Heading4Char">
    <w:name w:val="Heading 4 Char"/>
    <w:link w:val="Heading4"/>
    <w:uiPriority w:val="9"/>
    <w:rsid w:val="00C65A28"/>
    <w:rPr>
      <w:rFonts w:ascii="Arial" w:eastAsia="Times New Roman" w:hAnsi="Arial"/>
      <w:b/>
      <w:bCs/>
      <w:iCs/>
      <w:color w:val="464E56"/>
      <w:sz w:val="24"/>
      <w:szCs w:val="22"/>
      <w:lang w:val="en-AU"/>
    </w:rPr>
  </w:style>
  <w:style w:type="paragraph" w:styleId="TOCHeading">
    <w:name w:val="TOC Heading"/>
    <w:basedOn w:val="Heading1"/>
    <w:next w:val="Normal"/>
    <w:uiPriority w:val="39"/>
    <w:unhideWhenUsed/>
    <w:qFormat/>
    <w:rsid w:val="00CB3765"/>
    <w:pPr>
      <w:spacing w:before="60" w:line="360" w:lineRule="auto"/>
      <w:outlineLvl w:val="9"/>
    </w:pPr>
    <w:rPr>
      <w:rFonts w:cs="Arial"/>
      <w:lang w:eastAsia="ja-JP"/>
    </w:rPr>
  </w:style>
  <w:style w:type="paragraph" w:styleId="TOC1">
    <w:name w:val="toc 1"/>
    <w:basedOn w:val="Normal"/>
    <w:next w:val="Normal"/>
    <w:autoRedefine/>
    <w:uiPriority w:val="39"/>
    <w:qFormat/>
    <w:rsid w:val="00333331"/>
    <w:pPr>
      <w:tabs>
        <w:tab w:val="right" w:pos="9923"/>
      </w:tabs>
      <w:spacing w:after="100"/>
    </w:pPr>
    <w:rPr>
      <w:noProof/>
    </w:rPr>
  </w:style>
  <w:style w:type="paragraph" w:styleId="TOC2">
    <w:name w:val="toc 2"/>
    <w:basedOn w:val="Normal"/>
    <w:next w:val="Normal"/>
    <w:autoRedefine/>
    <w:uiPriority w:val="39"/>
    <w:qFormat/>
    <w:rsid w:val="0064686E"/>
    <w:pPr>
      <w:tabs>
        <w:tab w:val="right" w:pos="9923"/>
      </w:tabs>
      <w:spacing w:after="100"/>
      <w:ind w:left="240"/>
    </w:pPr>
  </w:style>
  <w:style w:type="paragraph" w:styleId="TOC3">
    <w:name w:val="toc 3"/>
    <w:basedOn w:val="Normal"/>
    <w:next w:val="Normal"/>
    <w:autoRedefine/>
    <w:uiPriority w:val="39"/>
    <w:qFormat/>
    <w:rsid w:val="0064686E"/>
    <w:pPr>
      <w:tabs>
        <w:tab w:val="right" w:pos="9923"/>
      </w:tabs>
      <w:spacing w:after="100"/>
      <w:ind w:left="480"/>
    </w:pPr>
  </w:style>
  <w:style w:type="character" w:styleId="Hyperlink">
    <w:name w:val="Hyperlink"/>
    <w:uiPriority w:val="99"/>
    <w:unhideWhenUsed/>
    <w:rsid w:val="00990D6C"/>
    <w:rPr>
      <w:rFonts w:ascii="Arial" w:hAnsi="Arial"/>
      <w:color w:val="004B8D"/>
      <w:sz w:val="24"/>
      <w:u w:val="single"/>
    </w:rPr>
  </w:style>
  <w:style w:type="paragraph" w:styleId="BalloonText">
    <w:name w:val="Balloon Text"/>
    <w:basedOn w:val="Normal"/>
    <w:link w:val="BalloonTextChar"/>
    <w:uiPriority w:val="99"/>
    <w:semiHidden/>
    <w:rsid w:val="00981DA1"/>
    <w:pPr>
      <w:spacing w:after="0"/>
    </w:pPr>
    <w:rPr>
      <w:rFonts w:ascii="Tahoma" w:hAnsi="Tahoma" w:cs="Tahoma"/>
      <w:sz w:val="16"/>
      <w:szCs w:val="16"/>
    </w:rPr>
  </w:style>
  <w:style w:type="character" w:customStyle="1" w:styleId="BalloonTextChar">
    <w:name w:val="Balloon Text Char"/>
    <w:link w:val="BalloonText"/>
    <w:uiPriority w:val="99"/>
    <w:semiHidden/>
    <w:rsid w:val="00981DA1"/>
    <w:rPr>
      <w:rFonts w:ascii="Tahoma" w:hAnsi="Tahoma" w:cs="Tahoma"/>
      <w:sz w:val="16"/>
      <w:szCs w:val="16"/>
    </w:rPr>
  </w:style>
  <w:style w:type="character" w:customStyle="1" w:styleId="Heading6Char">
    <w:name w:val="Heading 6 Char"/>
    <w:link w:val="Heading6"/>
    <w:uiPriority w:val="9"/>
    <w:semiHidden/>
    <w:rsid w:val="00A91C4C"/>
    <w:rPr>
      <w:rFonts w:ascii="Arial" w:eastAsia="Times New Roman" w:hAnsi="Arial" w:cs="Times New Roman"/>
      <w:i/>
      <w:iCs/>
      <w:color w:val="000000"/>
      <w:sz w:val="24"/>
    </w:rPr>
  </w:style>
  <w:style w:type="character" w:customStyle="1" w:styleId="Heading7Char">
    <w:name w:val="Heading 7 Char"/>
    <w:link w:val="Heading7"/>
    <w:uiPriority w:val="9"/>
    <w:semiHidden/>
    <w:rsid w:val="00A91C4C"/>
    <w:rPr>
      <w:rFonts w:ascii="Arial" w:eastAsia="Times New Roman" w:hAnsi="Arial" w:cs="Times New Roman"/>
      <w:i/>
      <w:iCs/>
      <w:color w:val="000000"/>
      <w:sz w:val="24"/>
    </w:rPr>
  </w:style>
  <w:style w:type="character" w:customStyle="1" w:styleId="Heading8Char">
    <w:name w:val="Heading 8 Char"/>
    <w:link w:val="Heading8"/>
    <w:uiPriority w:val="9"/>
    <w:semiHidden/>
    <w:rsid w:val="00A91C4C"/>
    <w:rPr>
      <w:rFonts w:ascii="Arial" w:eastAsia="Times New Roman" w:hAnsi="Arial" w:cs="Times New Roman"/>
      <w:color w:val="000000"/>
      <w:sz w:val="24"/>
      <w:szCs w:val="20"/>
    </w:rPr>
  </w:style>
  <w:style w:type="character" w:customStyle="1" w:styleId="Heading9Char">
    <w:name w:val="Heading 9 Char"/>
    <w:link w:val="Heading9"/>
    <w:uiPriority w:val="9"/>
    <w:semiHidden/>
    <w:rsid w:val="00A91C4C"/>
    <w:rPr>
      <w:rFonts w:ascii="Arial" w:eastAsia="Times New Roman" w:hAnsi="Arial" w:cs="Times New Roman"/>
      <w:i/>
      <w:iCs/>
      <w:color w:val="000000"/>
      <w:sz w:val="24"/>
      <w:szCs w:val="20"/>
    </w:rPr>
  </w:style>
  <w:style w:type="table" w:styleId="TableGrid">
    <w:name w:val="Table Grid"/>
    <w:basedOn w:val="TableNormal"/>
    <w:uiPriority w:val="59"/>
    <w:rsid w:val="001F68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WAHealthTable2">
    <w:name w:val="WA Health Table 2"/>
    <w:basedOn w:val="LightShading-Accent1"/>
    <w:uiPriority w:val="99"/>
    <w:rsid w:val="00930DF8"/>
    <w:rPr>
      <w:rFonts w:ascii="Arial" w:hAnsi="Arial"/>
      <w:color w:val="000000"/>
      <w:sz w:val="24"/>
      <w:lang w:eastAsia="en-AU"/>
    </w:rPr>
    <w:tblPr/>
    <w:tblStylePr w:type="firstRow">
      <w:pPr>
        <w:spacing w:before="0" w:after="0" w:line="240" w:lineRule="auto"/>
      </w:pPr>
      <w:rPr>
        <w:b/>
        <w:bCs/>
      </w:rPr>
      <w:tblPr/>
      <w:trPr>
        <w:tblHeader/>
      </w:trPr>
      <w:tcPr>
        <w:tcBorders>
          <w:top w:val="single" w:sz="8" w:space="0" w:color="004B8D"/>
          <w:left w:val="nil"/>
          <w:bottom w:val="single" w:sz="8" w:space="0" w:color="004B8D"/>
          <w:right w:val="nil"/>
          <w:insideH w:val="nil"/>
          <w:insideV w:val="nil"/>
        </w:tcBorders>
      </w:tcPr>
    </w:tblStylePr>
    <w:tblStylePr w:type="lastRow">
      <w:pPr>
        <w:spacing w:before="0" w:after="0" w:line="240" w:lineRule="auto"/>
      </w:pPr>
      <w:rPr>
        <w:b/>
        <w:bCs/>
      </w:rPr>
      <w:tblPr/>
      <w:tcPr>
        <w:tcBorders>
          <w:top w:val="single" w:sz="8" w:space="0" w:color="004B8D"/>
          <w:left w:val="nil"/>
          <w:bottom w:val="single" w:sz="8" w:space="0" w:color="004B8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3D4FF"/>
      </w:tcPr>
    </w:tblStylePr>
    <w:tblStylePr w:type="band1Horz">
      <w:tblPr/>
      <w:tcPr>
        <w:tcBorders>
          <w:left w:val="nil"/>
          <w:right w:val="nil"/>
          <w:insideH w:val="nil"/>
          <w:insideV w:val="nil"/>
        </w:tcBorders>
        <w:shd w:val="clear" w:color="auto" w:fill="B1BCD8"/>
      </w:tcPr>
    </w:tblStylePr>
  </w:style>
  <w:style w:type="table" w:styleId="LightList-Accent1">
    <w:name w:val="Light List Accent 1"/>
    <w:basedOn w:val="TableNormal"/>
    <w:uiPriority w:val="61"/>
    <w:rsid w:val="001F68E9"/>
    <w:tblPr>
      <w:tblStyleRowBandSize w:val="1"/>
      <w:tblStyleColBandSize w:val="1"/>
      <w:tblBorders>
        <w:top w:val="single" w:sz="8" w:space="0" w:color="004B8D"/>
        <w:left w:val="single" w:sz="8" w:space="0" w:color="004B8D"/>
        <w:bottom w:val="single" w:sz="8" w:space="0" w:color="004B8D"/>
        <w:right w:val="single" w:sz="8" w:space="0" w:color="004B8D"/>
      </w:tblBorders>
    </w:tblPr>
    <w:tblStylePr w:type="firstRow">
      <w:pPr>
        <w:spacing w:before="0" w:after="0" w:line="240" w:lineRule="auto"/>
      </w:pPr>
      <w:rPr>
        <w:b/>
        <w:bCs/>
        <w:color w:val="FFFFFF"/>
      </w:rPr>
      <w:tblPr/>
      <w:tcPr>
        <w:shd w:val="clear" w:color="auto" w:fill="004B8D"/>
      </w:tcPr>
    </w:tblStylePr>
    <w:tblStylePr w:type="lastRow">
      <w:pPr>
        <w:spacing w:before="0" w:after="0" w:line="240" w:lineRule="auto"/>
      </w:pPr>
      <w:rPr>
        <w:b/>
        <w:bCs/>
      </w:rPr>
      <w:tblPr/>
      <w:tcPr>
        <w:tcBorders>
          <w:top w:val="double" w:sz="6" w:space="0" w:color="004B8D"/>
          <w:left w:val="single" w:sz="8" w:space="0" w:color="004B8D"/>
          <w:bottom w:val="single" w:sz="8" w:space="0" w:color="004B8D"/>
          <w:right w:val="single" w:sz="8" w:space="0" w:color="004B8D"/>
        </w:tcBorders>
      </w:tcPr>
    </w:tblStylePr>
    <w:tblStylePr w:type="firstCol">
      <w:rPr>
        <w:b/>
        <w:bCs/>
      </w:rPr>
    </w:tblStylePr>
    <w:tblStylePr w:type="lastCol">
      <w:rPr>
        <w:b/>
        <w:bCs/>
      </w:rPr>
    </w:tblStylePr>
    <w:tblStylePr w:type="band1Vert">
      <w:tblPr/>
      <w:tcPr>
        <w:tcBorders>
          <w:top w:val="single" w:sz="8" w:space="0" w:color="004B8D"/>
          <w:left w:val="single" w:sz="8" w:space="0" w:color="004B8D"/>
          <w:bottom w:val="single" w:sz="8" w:space="0" w:color="004B8D"/>
          <w:right w:val="single" w:sz="8" w:space="0" w:color="004B8D"/>
        </w:tcBorders>
      </w:tcPr>
    </w:tblStylePr>
    <w:tblStylePr w:type="band1Horz">
      <w:tblPr/>
      <w:tcPr>
        <w:tcBorders>
          <w:top w:val="single" w:sz="8" w:space="0" w:color="004B8D"/>
          <w:left w:val="single" w:sz="8" w:space="0" w:color="004B8D"/>
          <w:bottom w:val="single" w:sz="8" w:space="0" w:color="004B8D"/>
          <w:right w:val="single" w:sz="8" w:space="0" w:color="004B8D"/>
        </w:tcBorders>
      </w:tcPr>
    </w:tblStylePr>
  </w:style>
  <w:style w:type="table" w:styleId="LightShading-Accent1">
    <w:name w:val="Light Shading Accent 1"/>
    <w:basedOn w:val="TableNormal"/>
    <w:uiPriority w:val="60"/>
    <w:rsid w:val="001F68E9"/>
    <w:rPr>
      <w:color w:val="003769"/>
    </w:rPr>
    <w:tblPr>
      <w:tblStyleRowBandSize w:val="1"/>
      <w:tblStyleColBandSize w:val="1"/>
      <w:tblBorders>
        <w:top w:val="single" w:sz="8" w:space="0" w:color="004B8D"/>
        <w:bottom w:val="single" w:sz="8" w:space="0" w:color="004B8D"/>
      </w:tblBorders>
    </w:tblPr>
    <w:tblStylePr w:type="firstRow">
      <w:pPr>
        <w:spacing w:before="0" w:after="0" w:line="240" w:lineRule="auto"/>
      </w:pPr>
      <w:rPr>
        <w:b/>
        <w:bCs/>
      </w:rPr>
      <w:tblPr/>
      <w:tcPr>
        <w:tcBorders>
          <w:top w:val="single" w:sz="8" w:space="0" w:color="004B8D"/>
          <w:left w:val="nil"/>
          <w:bottom w:val="single" w:sz="8" w:space="0" w:color="004B8D"/>
          <w:right w:val="nil"/>
          <w:insideH w:val="nil"/>
          <w:insideV w:val="nil"/>
        </w:tcBorders>
      </w:tcPr>
    </w:tblStylePr>
    <w:tblStylePr w:type="lastRow">
      <w:pPr>
        <w:spacing w:before="0" w:after="0" w:line="240" w:lineRule="auto"/>
      </w:pPr>
      <w:rPr>
        <w:b/>
        <w:bCs/>
      </w:rPr>
      <w:tblPr/>
      <w:tcPr>
        <w:tcBorders>
          <w:top w:val="single" w:sz="8" w:space="0" w:color="004B8D"/>
          <w:left w:val="nil"/>
          <w:bottom w:val="single" w:sz="8" w:space="0" w:color="004B8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3D4FF"/>
      </w:tcPr>
    </w:tblStylePr>
    <w:tblStylePr w:type="band1Horz">
      <w:tblPr/>
      <w:tcPr>
        <w:tcBorders>
          <w:left w:val="nil"/>
          <w:right w:val="nil"/>
          <w:insideH w:val="nil"/>
          <w:insideV w:val="nil"/>
        </w:tcBorders>
        <w:shd w:val="clear" w:color="auto" w:fill="A3D4FF"/>
      </w:tcPr>
    </w:tblStylePr>
  </w:style>
  <w:style w:type="table" w:customStyle="1" w:styleId="WAHealthTable5">
    <w:name w:val="WA Health Table 5"/>
    <w:basedOn w:val="LightList-Accent1"/>
    <w:uiPriority w:val="99"/>
    <w:rsid w:val="00930DF8"/>
    <w:rPr>
      <w:rFonts w:ascii="Arial" w:hAnsi="Arial"/>
      <w:sz w:val="24"/>
    </w:rPr>
    <w:tblPr/>
    <w:tblStylePr w:type="firstRow">
      <w:pPr>
        <w:spacing w:before="0" w:after="0" w:line="240" w:lineRule="auto"/>
      </w:pPr>
      <w:rPr>
        <w:b/>
        <w:bCs/>
        <w:color w:val="FFFFFF"/>
      </w:rPr>
      <w:tblPr/>
      <w:trPr>
        <w:tblHeader/>
      </w:trPr>
      <w:tcPr>
        <w:shd w:val="clear" w:color="auto" w:fill="004B8D"/>
      </w:tcPr>
    </w:tblStylePr>
    <w:tblStylePr w:type="lastRow">
      <w:pPr>
        <w:spacing w:before="0" w:after="0" w:line="240" w:lineRule="auto"/>
      </w:pPr>
      <w:rPr>
        <w:b/>
        <w:bCs/>
      </w:rPr>
      <w:tblPr/>
      <w:tcPr>
        <w:tcBorders>
          <w:top w:val="double" w:sz="6" w:space="0" w:color="004B8D"/>
          <w:left w:val="single" w:sz="8" w:space="0" w:color="004B8D"/>
          <w:bottom w:val="single" w:sz="8" w:space="0" w:color="004B8D"/>
          <w:right w:val="single" w:sz="8" w:space="0" w:color="004B8D"/>
        </w:tcBorders>
      </w:tcPr>
    </w:tblStylePr>
    <w:tblStylePr w:type="firstCol">
      <w:rPr>
        <w:b/>
        <w:bCs/>
      </w:rPr>
    </w:tblStylePr>
    <w:tblStylePr w:type="lastCol">
      <w:rPr>
        <w:b/>
        <w:bCs/>
      </w:rPr>
    </w:tblStylePr>
    <w:tblStylePr w:type="band1Vert">
      <w:tblPr/>
      <w:tcPr>
        <w:tcBorders>
          <w:top w:val="single" w:sz="8" w:space="0" w:color="004B8D"/>
          <w:left w:val="single" w:sz="8" w:space="0" w:color="004B8D"/>
          <w:bottom w:val="single" w:sz="8" w:space="0" w:color="004B8D"/>
          <w:right w:val="single" w:sz="8" w:space="0" w:color="004B8D"/>
        </w:tcBorders>
      </w:tcPr>
    </w:tblStylePr>
    <w:tblStylePr w:type="band1Horz">
      <w:tblPr/>
      <w:tcPr>
        <w:tcBorders>
          <w:top w:val="single" w:sz="8" w:space="0" w:color="004B8D"/>
          <w:left w:val="single" w:sz="8" w:space="0" w:color="004B8D"/>
          <w:bottom w:val="single" w:sz="8" w:space="0" w:color="004B8D"/>
          <w:right w:val="single" w:sz="8" w:space="0" w:color="004B8D"/>
        </w:tcBorders>
      </w:tcPr>
    </w:tblStylePr>
  </w:style>
  <w:style w:type="table" w:styleId="LightGrid-Accent1">
    <w:name w:val="Light Grid Accent 1"/>
    <w:basedOn w:val="TableNormal"/>
    <w:uiPriority w:val="62"/>
    <w:rsid w:val="001F68E9"/>
    <w:tblPr>
      <w:tblStyleRowBandSize w:val="1"/>
      <w:tblStyleColBandSize w:val="1"/>
      <w:tblBorders>
        <w:top w:val="single" w:sz="8" w:space="0" w:color="004B8D"/>
        <w:left w:val="single" w:sz="8" w:space="0" w:color="004B8D"/>
        <w:bottom w:val="single" w:sz="8" w:space="0" w:color="004B8D"/>
        <w:right w:val="single" w:sz="8" w:space="0" w:color="004B8D"/>
        <w:insideH w:val="single" w:sz="8" w:space="0" w:color="004B8D"/>
        <w:insideV w:val="single" w:sz="8" w:space="0" w:color="004B8D"/>
      </w:tblBorders>
    </w:tblPr>
    <w:tblStylePr w:type="firstRow">
      <w:pPr>
        <w:spacing w:before="0" w:after="0" w:line="240" w:lineRule="auto"/>
      </w:pPr>
      <w:rPr>
        <w:rFonts w:ascii="Cambria Math" w:eastAsia="Times New Roman" w:hAnsi="Cambria Math" w:cs="Times New Roman"/>
        <w:b/>
        <w:bCs/>
      </w:rPr>
      <w:tblPr/>
      <w:tcPr>
        <w:tcBorders>
          <w:top w:val="single" w:sz="8" w:space="0" w:color="004B8D"/>
          <w:left w:val="single" w:sz="8" w:space="0" w:color="004B8D"/>
          <w:bottom w:val="single" w:sz="18" w:space="0" w:color="004B8D"/>
          <w:right w:val="single" w:sz="8" w:space="0" w:color="004B8D"/>
          <w:insideH w:val="nil"/>
          <w:insideV w:val="single" w:sz="8" w:space="0" w:color="004B8D"/>
        </w:tcBorders>
      </w:tcPr>
    </w:tblStylePr>
    <w:tblStylePr w:type="lastRow">
      <w:pPr>
        <w:spacing w:before="0" w:after="0" w:line="240" w:lineRule="auto"/>
      </w:pPr>
      <w:rPr>
        <w:rFonts w:ascii="Cambria Math" w:eastAsia="Times New Roman" w:hAnsi="Cambria Math" w:cs="Times New Roman"/>
        <w:b/>
        <w:bCs/>
      </w:rPr>
      <w:tblPr/>
      <w:tcPr>
        <w:tcBorders>
          <w:top w:val="double" w:sz="6" w:space="0" w:color="004B8D"/>
          <w:left w:val="single" w:sz="8" w:space="0" w:color="004B8D"/>
          <w:bottom w:val="single" w:sz="8" w:space="0" w:color="004B8D"/>
          <w:right w:val="single" w:sz="8" w:space="0" w:color="004B8D"/>
          <w:insideH w:val="nil"/>
          <w:insideV w:val="single" w:sz="8" w:space="0" w:color="004B8D"/>
        </w:tcBorders>
      </w:tcPr>
    </w:tblStylePr>
    <w:tblStylePr w:type="firstCol">
      <w:rPr>
        <w:rFonts w:ascii="Cambria Math" w:eastAsia="Times New Roman" w:hAnsi="Cambria Math" w:cs="Times New Roman"/>
        <w:b/>
        <w:bCs/>
      </w:rPr>
    </w:tblStylePr>
    <w:tblStylePr w:type="lastCol">
      <w:rPr>
        <w:rFonts w:ascii="Cambria Math" w:eastAsia="Times New Roman" w:hAnsi="Cambria Math" w:cs="Times New Roman"/>
        <w:b/>
        <w:bCs/>
      </w:rPr>
      <w:tblPr/>
      <w:tcPr>
        <w:tcBorders>
          <w:top w:val="single" w:sz="8" w:space="0" w:color="004B8D"/>
          <w:left w:val="single" w:sz="8" w:space="0" w:color="004B8D"/>
          <w:bottom w:val="single" w:sz="8" w:space="0" w:color="004B8D"/>
          <w:right w:val="single" w:sz="8" w:space="0" w:color="004B8D"/>
        </w:tcBorders>
      </w:tcPr>
    </w:tblStylePr>
    <w:tblStylePr w:type="band1Vert">
      <w:tblPr/>
      <w:tcPr>
        <w:tcBorders>
          <w:top w:val="single" w:sz="8" w:space="0" w:color="004B8D"/>
          <w:left w:val="single" w:sz="8" w:space="0" w:color="004B8D"/>
          <w:bottom w:val="single" w:sz="8" w:space="0" w:color="004B8D"/>
          <w:right w:val="single" w:sz="8" w:space="0" w:color="004B8D"/>
        </w:tcBorders>
        <w:shd w:val="clear" w:color="auto" w:fill="A3D4FF"/>
      </w:tcPr>
    </w:tblStylePr>
    <w:tblStylePr w:type="band1Horz">
      <w:tblPr/>
      <w:tcPr>
        <w:tcBorders>
          <w:top w:val="single" w:sz="8" w:space="0" w:color="004B8D"/>
          <w:left w:val="single" w:sz="8" w:space="0" w:color="004B8D"/>
          <w:bottom w:val="single" w:sz="8" w:space="0" w:color="004B8D"/>
          <w:right w:val="single" w:sz="8" w:space="0" w:color="004B8D"/>
          <w:insideV w:val="single" w:sz="8" w:space="0" w:color="004B8D"/>
        </w:tcBorders>
        <w:shd w:val="clear" w:color="auto" w:fill="A3D4FF"/>
      </w:tcPr>
    </w:tblStylePr>
    <w:tblStylePr w:type="band2Horz">
      <w:tblPr/>
      <w:tcPr>
        <w:tcBorders>
          <w:top w:val="single" w:sz="8" w:space="0" w:color="004B8D"/>
          <w:left w:val="single" w:sz="8" w:space="0" w:color="004B8D"/>
          <w:bottom w:val="single" w:sz="8" w:space="0" w:color="004B8D"/>
          <w:right w:val="single" w:sz="8" w:space="0" w:color="004B8D"/>
          <w:insideV w:val="single" w:sz="8" w:space="0" w:color="004B8D"/>
        </w:tcBorders>
      </w:tcPr>
    </w:tblStylePr>
  </w:style>
  <w:style w:type="table" w:customStyle="1" w:styleId="WAHealthTable4">
    <w:name w:val="WA Health Table 4"/>
    <w:basedOn w:val="LightGrid-Accent1"/>
    <w:uiPriority w:val="99"/>
    <w:rsid w:val="00930DF8"/>
    <w:rPr>
      <w:rFonts w:ascii="Arial" w:hAnsi="Arial"/>
      <w:sz w:val="24"/>
    </w:rPr>
    <w:tblPr/>
    <w:tblStylePr w:type="firstRow">
      <w:pPr>
        <w:spacing w:before="0" w:after="0" w:line="240" w:lineRule="auto"/>
      </w:pPr>
      <w:rPr>
        <w:rFonts w:ascii="Cambria Math" w:eastAsia="Times New Roman" w:hAnsi="Cambria Math" w:cs="Times New Roman"/>
        <w:b/>
        <w:bCs/>
      </w:rPr>
      <w:tblPr/>
      <w:trPr>
        <w:tblHeader/>
      </w:trPr>
      <w:tcPr>
        <w:tcBorders>
          <w:top w:val="single" w:sz="8" w:space="0" w:color="004B8D"/>
          <w:left w:val="single" w:sz="8" w:space="0" w:color="004B8D"/>
          <w:bottom w:val="single" w:sz="18" w:space="0" w:color="004B8D"/>
          <w:right w:val="single" w:sz="8" w:space="0" w:color="004B8D"/>
          <w:insideH w:val="nil"/>
          <w:insideV w:val="single" w:sz="8" w:space="0" w:color="004B8D"/>
        </w:tcBorders>
      </w:tcPr>
    </w:tblStylePr>
    <w:tblStylePr w:type="lastRow">
      <w:pPr>
        <w:spacing w:before="0" w:after="0" w:line="240" w:lineRule="auto"/>
      </w:pPr>
      <w:rPr>
        <w:rFonts w:ascii="Cambria Math" w:eastAsia="Times New Roman" w:hAnsi="Cambria Math" w:cs="Times New Roman"/>
        <w:b/>
        <w:bCs/>
      </w:rPr>
      <w:tblPr/>
      <w:tcPr>
        <w:tcBorders>
          <w:top w:val="double" w:sz="6" w:space="0" w:color="004B8D"/>
          <w:left w:val="single" w:sz="8" w:space="0" w:color="004B8D"/>
          <w:bottom w:val="single" w:sz="8" w:space="0" w:color="004B8D"/>
          <w:right w:val="single" w:sz="8" w:space="0" w:color="004B8D"/>
          <w:insideH w:val="nil"/>
          <w:insideV w:val="single" w:sz="8" w:space="0" w:color="004B8D"/>
        </w:tcBorders>
      </w:tcPr>
    </w:tblStylePr>
    <w:tblStylePr w:type="firstCol">
      <w:rPr>
        <w:rFonts w:ascii="Cambria Math" w:eastAsia="Times New Roman" w:hAnsi="Cambria Math" w:cs="Times New Roman"/>
        <w:b/>
        <w:bCs/>
      </w:rPr>
    </w:tblStylePr>
    <w:tblStylePr w:type="lastCol">
      <w:rPr>
        <w:rFonts w:ascii="Cambria Math" w:eastAsia="Times New Roman" w:hAnsi="Cambria Math" w:cs="Times New Roman"/>
        <w:b/>
        <w:bCs/>
      </w:rPr>
      <w:tblPr/>
      <w:tcPr>
        <w:tcBorders>
          <w:top w:val="single" w:sz="8" w:space="0" w:color="004B8D"/>
          <w:left w:val="single" w:sz="8" w:space="0" w:color="004B8D"/>
          <w:bottom w:val="single" w:sz="8" w:space="0" w:color="004B8D"/>
          <w:right w:val="single" w:sz="8" w:space="0" w:color="004B8D"/>
        </w:tcBorders>
      </w:tcPr>
    </w:tblStylePr>
    <w:tblStylePr w:type="band1Vert">
      <w:tblPr/>
      <w:tcPr>
        <w:tcBorders>
          <w:top w:val="single" w:sz="8" w:space="0" w:color="004B8D"/>
          <w:left w:val="single" w:sz="8" w:space="0" w:color="004B8D"/>
          <w:bottom w:val="single" w:sz="8" w:space="0" w:color="004B8D"/>
          <w:right w:val="single" w:sz="8" w:space="0" w:color="004B8D"/>
        </w:tcBorders>
        <w:shd w:val="clear" w:color="auto" w:fill="A3D4FF"/>
      </w:tcPr>
    </w:tblStylePr>
    <w:tblStylePr w:type="band1Horz">
      <w:tblPr/>
      <w:tcPr>
        <w:tcBorders>
          <w:top w:val="single" w:sz="8" w:space="0" w:color="004B8D"/>
          <w:left w:val="single" w:sz="8" w:space="0" w:color="004B8D"/>
          <w:bottom w:val="single" w:sz="8" w:space="0" w:color="004B8D"/>
          <w:right w:val="single" w:sz="8" w:space="0" w:color="004B8D"/>
          <w:insideV w:val="single" w:sz="8" w:space="0" w:color="004B8D"/>
        </w:tcBorders>
        <w:shd w:val="clear" w:color="auto" w:fill="B1BCD8"/>
      </w:tcPr>
    </w:tblStylePr>
    <w:tblStylePr w:type="band2Horz">
      <w:tblPr/>
      <w:tcPr>
        <w:tcBorders>
          <w:top w:val="single" w:sz="8" w:space="0" w:color="004B8D"/>
          <w:left w:val="single" w:sz="8" w:space="0" w:color="004B8D"/>
          <w:bottom w:val="single" w:sz="8" w:space="0" w:color="004B8D"/>
          <w:right w:val="single" w:sz="8" w:space="0" w:color="004B8D"/>
          <w:insideV w:val="single" w:sz="8" w:space="0" w:color="004B8D"/>
        </w:tcBorders>
      </w:tcPr>
    </w:tblStylePr>
  </w:style>
  <w:style w:type="table" w:styleId="MediumShading1-Accent1">
    <w:name w:val="Medium Shading 1 Accent 1"/>
    <w:basedOn w:val="TableNormal"/>
    <w:uiPriority w:val="63"/>
    <w:rsid w:val="001F68E9"/>
    <w:tblPr>
      <w:tblStyleRowBandSize w:val="1"/>
      <w:tblStyleColBandSize w:val="1"/>
      <w:tblBorders>
        <w:top w:val="single" w:sz="8" w:space="0" w:color="007BE9"/>
        <w:left w:val="single" w:sz="8" w:space="0" w:color="007BE9"/>
        <w:bottom w:val="single" w:sz="8" w:space="0" w:color="007BE9"/>
        <w:right w:val="single" w:sz="8" w:space="0" w:color="007BE9"/>
        <w:insideH w:val="single" w:sz="8" w:space="0" w:color="007BE9"/>
      </w:tblBorders>
    </w:tblPr>
    <w:tblStylePr w:type="firstRow">
      <w:pPr>
        <w:spacing w:before="0" w:after="0" w:line="240" w:lineRule="auto"/>
      </w:pPr>
      <w:rPr>
        <w:b/>
        <w:bCs/>
        <w:color w:val="FFFFFF"/>
      </w:rPr>
      <w:tblPr/>
      <w:tcPr>
        <w:tcBorders>
          <w:top w:val="single" w:sz="8" w:space="0" w:color="007BE9"/>
          <w:left w:val="single" w:sz="8" w:space="0" w:color="007BE9"/>
          <w:bottom w:val="single" w:sz="8" w:space="0" w:color="007BE9"/>
          <w:right w:val="single" w:sz="8" w:space="0" w:color="007BE9"/>
          <w:insideH w:val="nil"/>
          <w:insideV w:val="nil"/>
        </w:tcBorders>
        <w:shd w:val="clear" w:color="auto" w:fill="004B8D"/>
      </w:tcPr>
    </w:tblStylePr>
    <w:tblStylePr w:type="lastRow">
      <w:pPr>
        <w:spacing w:before="0" w:after="0" w:line="240" w:lineRule="auto"/>
      </w:pPr>
      <w:rPr>
        <w:b/>
        <w:bCs/>
      </w:rPr>
      <w:tblPr/>
      <w:tcPr>
        <w:tcBorders>
          <w:top w:val="double" w:sz="6" w:space="0" w:color="007BE9"/>
          <w:left w:val="single" w:sz="8" w:space="0" w:color="007BE9"/>
          <w:bottom w:val="single" w:sz="8" w:space="0" w:color="007BE9"/>
          <w:right w:val="single" w:sz="8" w:space="0" w:color="007BE9"/>
          <w:insideH w:val="nil"/>
          <w:insideV w:val="nil"/>
        </w:tcBorders>
      </w:tcPr>
    </w:tblStylePr>
    <w:tblStylePr w:type="firstCol">
      <w:rPr>
        <w:b/>
        <w:bCs/>
      </w:rPr>
    </w:tblStylePr>
    <w:tblStylePr w:type="lastCol">
      <w:rPr>
        <w:b/>
        <w:bCs/>
      </w:rPr>
    </w:tblStylePr>
    <w:tblStylePr w:type="band1Vert">
      <w:tblPr/>
      <w:tcPr>
        <w:shd w:val="clear" w:color="auto" w:fill="A3D4FF"/>
      </w:tcPr>
    </w:tblStylePr>
    <w:tblStylePr w:type="band1Horz">
      <w:tblPr/>
      <w:tcPr>
        <w:tcBorders>
          <w:insideH w:val="nil"/>
          <w:insideV w:val="nil"/>
        </w:tcBorders>
        <w:shd w:val="clear" w:color="auto" w:fill="A3D4FF"/>
      </w:tcPr>
    </w:tblStylePr>
    <w:tblStylePr w:type="band2Horz">
      <w:tblPr/>
      <w:tcPr>
        <w:tcBorders>
          <w:insideH w:val="nil"/>
          <w:insideV w:val="nil"/>
        </w:tcBorders>
      </w:tcPr>
    </w:tblStylePr>
  </w:style>
  <w:style w:type="table" w:customStyle="1" w:styleId="WAHealthTable6">
    <w:name w:val="WA Health Table 6"/>
    <w:basedOn w:val="MediumShading1-Accent1"/>
    <w:uiPriority w:val="99"/>
    <w:rsid w:val="00930DF8"/>
    <w:rPr>
      <w:rFonts w:ascii="Arial" w:hAnsi="Arial"/>
      <w:sz w:val="24"/>
    </w:rPr>
    <w:tblPr/>
    <w:tblStylePr w:type="firstRow">
      <w:pPr>
        <w:spacing w:before="0" w:after="0" w:line="240" w:lineRule="auto"/>
      </w:pPr>
      <w:rPr>
        <w:b/>
        <w:bCs/>
        <w:color w:val="FFFFFF"/>
      </w:rPr>
      <w:tblPr/>
      <w:trPr>
        <w:tblHeader/>
      </w:trPr>
      <w:tcPr>
        <w:tcBorders>
          <w:top w:val="single" w:sz="8" w:space="0" w:color="007BE9"/>
          <w:left w:val="single" w:sz="8" w:space="0" w:color="007BE9"/>
          <w:bottom w:val="single" w:sz="8" w:space="0" w:color="007BE9"/>
          <w:right w:val="single" w:sz="8" w:space="0" w:color="007BE9"/>
          <w:insideH w:val="nil"/>
          <w:insideV w:val="nil"/>
        </w:tcBorders>
        <w:shd w:val="clear" w:color="auto" w:fill="004B8D"/>
      </w:tcPr>
    </w:tblStylePr>
    <w:tblStylePr w:type="lastRow">
      <w:pPr>
        <w:spacing w:before="0" w:after="0" w:line="240" w:lineRule="auto"/>
      </w:pPr>
      <w:rPr>
        <w:b/>
        <w:bCs/>
      </w:rPr>
      <w:tblPr/>
      <w:tcPr>
        <w:tcBorders>
          <w:top w:val="double" w:sz="6" w:space="0" w:color="007BE9"/>
          <w:left w:val="single" w:sz="8" w:space="0" w:color="007BE9"/>
          <w:bottom w:val="single" w:sz="8" w:space="0" w:color="007BE9"/>
          <w:right w:val="single" w:sz="8" w:space="0" w:color="007BE9"/>
          <w:insideH w:val="nil"/>
          <w:insideV w:val="nil"/>
        </w:tcBorders>
      </w:tcPr>
    </w:tblStylePr>
    <w:tblStylePr w:type="firstCol">
      <w:rPr>
        <w:b/>
        <w:bCs/>
      </w:rPr>
    </w:tblStylePr>
    <w:tblStylePr w:type="lastCol">
      <w:rPr>
        <w:b/>
        <w:bCs/>
      </w:rPr>
    </w:tblStylePr>
    <w:tblStylePr w:type="band1Vert">
      <w:tblPr/>
      <w:tcPr>
        <w:shd w:val="clear" w:color="auto" w:fill="A3D4FF"/>
      </w:tcPr>
    </w:tblStylePr>
    <w:tblStylePr w:type="band1Horz">
      <w:tblPr/>
      <w:tcPr>
        <w:tcBorders>
          <w:insideH w:val="nil"/>
          <w:insideV w:val="nil"/>
        </w:tcBorders>
        <w:shd w:val="clear" w:color="auto" w:fill="FFFFFF"/>
      </w:tcPr>
    </w:tblStylePr>
    <w:tblStylePr w:type="band2Horz">
      <w:tblPr/>
      <w:tcPr>
        <w:tcBorders>
          <w:insideH w:val="nil"/>
          <w:insideV w:val="nil"/>
        </w:tcBorders>
        <w:shd w:val="clear" w:color="auto" w:fill="B1BCD8"/>
      </w:tcPr>
    </w:tblStylePr>
  </w:style>
  <w:style w:type="table" w:styleId="MediumList1-Accent1">
    <w:name w:val="Medium List 1 Accent 1"/>
    <w:basedOn w:val="TableNormal"/>
    <w:uiPriority w:val="65"/>
    <w:rsid w:val="001F68E9"/>
    <w:rPr>
      <w:color w:val="000000"/>
    </w:rPr>
    <w:tblPr>
      <w:tblStyleRowBandSize w:val="1"/>
      <w:tblStyleColBandSize w:val="1"/>
      <w:tblBorders>
        <w:top w:val="single" w:sz="8" w:space="0" w:color="004B8D"/>
        <w:bottom w:val="single" w:sz="8" w:space="0" w:color="004B8D"/>
      </w:tblBorders>
    </w:tblPr>
    <w:tblStylePr w:type="firstRow">
      <w:rPr>
        <w:rFonts w:ascii="Cambria Math" w:eastAsia="Times New Roman" w:hAnsi="Cambria Math" w:cs="Times New Roman"/>
      </w:rPr>
      <w:tblPr/>
      <w:tcPr>
        <w:tcBorders>
          <w:top w:val="nil"/>
          <w:bottom w:val="single" w:sz="8" w:space="0" w:color="004B8D"/>
        </w:tcBorders>
      </w:tcPr>
    </w:tblStylePr>
    <w:tblStylePr w:type="lastRow">
      <w:rPr>
        <w:b/>
        <w:bCs/>
        <w:color w:val="757477"/>
      </w:rPr>
      <w:tblPr/>
      <w:tcPr>
        <w:tcBorders>
          <w:top w:val="single" w:sz="8" w:space="0" w:color="004B8D"/>
          <w:bottom w:val="single" w:sz="8" w:space="0" w:color="004B8D"/>
        </w:tcBorders>
      </w:tcPr>
    </w:tblStylePr>
    <w:tblStylePr w:type="firstCol">
      <w:rPr>
        <w:b/>
        <w:bCs/>
      </w:rPr>
    </w:tblStylePr>
    <w:tblStylePr w:type="lastCol">
      <w:rPr>
        <w:b/>
        <w:bCs/>
      </w:rPr>
      <w:tblPr/>
      <w:tcPr>
        <w:tcBorders>
          <w:top w:val="single" w:sz="8" w:space="0" w:color="004B8D"/>
          <w:bottom w:val="single" w:sz="8" w:space="0" w:color="004B8D"/>
        </w:tcBorders>
      </w:tcPr>
    </w:tblStylePr>
    <w:tblStylePr w:type="band1Vert">
      <w:tblPr/>
      <w:tcPr>
        <w:shd w:val="clear" w:color="auto" w:fill="A3D4FF"/>
      </w:tcPr>
    </w:tblStylePr>
    <w:tblStylePr w:type="band1Horz">
      <w:tblPr/>
      <w:tcPr>
        <w:shd w:val="clear" w:color="auto" w:fill="A3D4FF"/>
      </w:tcPr>
    </w:tblStylePr>
  </w:style>
  <w:style w:type="table" w:customStyle="1" w:styleId="WAHealthTable1">
    <w:name w:val="WA Health Table 1"/>
    <w:basedOn w:val="MediumList1-Accent1"/>
    <w:uiPriority w:val="99"/>
    <w:rsid w:val="00930DF8"/>
    <w:rPr>
      <w:rFonts w:ascii="Arial" w:hAnsi="Arial"/>
      <w:sz w:val="24"/>
    </w:rPr>
    <w:tblPr/>
    <w:tblStylePr w:type="firstRow">
      <w:rPr>
        <w:rFonts w:ascii="Cambria Math" w:eastAsia="Times New Roman" w:hAnsi="Cambria Math" w:cs="Times New Roman"/>
      </w:rPr>
      <w:tblPr/>
      <w:trPr>
        <w:tblHeader/>
      </w:trPr>
      <w:tcPr>
        <w:tcBorders>
          <w:top w:val="nil"/>
          <w:bottom w:val="single" w:sz="8" w:space="0" w:color="004B8D"/>
        </w:tcBorders>
      </w:tcPr>
    </w:tblStylePr>
    <w:tblStylePr w:type="lastRow">
      <w:rPr>
        <w:b/>
        <w:bCs/>
        <w:color w:val="757477"/>
      </w:rPr>
      <w:tblPr/>
      <w:tcPr>
        <w:tcBorders>
          <w:top w:val="single" w:sz="8" w:space="0" w:color="004B8D"/>
          <w:bottom w:val="single" w:sz="8" w:space="0" w:color="004B8D"/>
        </w:tcBorders>
      </w:tcPr>
    </w:tblStylePr>
    <w:tblStylePr w:type="firstCol">
      <w:rPr>
        <w:b/>
        <w:bCs/>
      </w:rPr>
    </w:tblStylePr>
    <w:tblStylePr w:type="lastCol">
      <w:rPr>
        <w:b/>
        <w:bCs/>
      </w:rPr>
      <w:tblPr/>
      <w:tcPr>
        <w:tcBorders>
          <w:top w:val="single" w:sz="8" w:space="0" w:color="004B8D"/>
          <w:bottom w:val="single" w:sz="8" w:space="0" w:color="004B8D"/>
        </w:tcBorders>
      </w:tcPr>
    </w:tblStylePr>
    <w:tblStylePr w:type="band1Vert">
      <w:tblPr/>
      <w:tcPr>
        <w:shd w:val="clear" w:color="auto" w:fill="A3D4FF"/>
      </w:tcPr>
    </w:tblStylePr>
    <w:tblStylePr w:type="band1Horz">
      <w:tblPr/>
      <w:tcPr>
        <w:shd w:val="clear" w:color="auto" w:fill="B1BCD8"/>
      </w:tcPr>
    </w:tblStylePr>
  </w:style>
  <w:style w:type="table" w:customStyle="1" w:styleId="WAHealthTable7">
    <w:name w:val="WA Health Table 7"/>
    <w:basedOn w:val="LightList"/>
    <w:uiPriority w:val="99"/>
    <w:rsid w:val="00930DF8"/>
    <w:rPr>
      <w:rFonts w:ascii="Arial" w:hAnsi="Arial"/>
      <w:sz w:val="24"/>
      <w:lang w:eastAsia="en-AU"/>
    </w:rPr>
    <w:tblPr/>
    <w:tblStylePr w:type="firstRow">
      <w:pPr>
        <w:spacing w:before="0" w:after="0" w:line="240" w:lineRule="auto"/>
      </w:pPr>
      <w:rPr>
        <w:b/>
        <w:bCs/>
        <w:color w:val="000000"/>
      </w:rPr>
      <w:tblPr/>
      <w:trPr>
        <w:tblHeader/>
      </w:trPr>
      <w:tcPr>
        <w:shd w:val="clear" w:color="auto" w:fill="FFFFFF"/>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WAHealthTable3">
    <w:name w:val="WA Health Table 3"/>
    <w:basedOn w:val="MediumList2-Accent1"/>
    <w:uiPriority w:val="99"/>
    <w:rsid w:val="00930DF8"/>
    <w:rPr>
      <w:rFonts w:ascii="Arial" w:hAnsi="Arial"/>
      <w:sz w:val="24"/>
      <w:lang w:eastAsia="en-AU"/>
    </w:rPr>
    <w:tblPr/>
    <w:tblStylePr w:type="firstRow">
      <w:rPr>
        <w:sz w:val="24"/>
        <w:szCs w:val="24"/>
      </w:rPr>
      <w:tblPr/>
      <w:trPr>
        <w:tblHeader/>
      </w:trPr>
      <w:tcPr>
        <w:tcBorders>
          <w:top w:val="nil"/>
          <w:left w:val="nil"/>
          <w:bottom w:val="single" w:sz="24" w:space="0" w:color="004B8D"/>
          <w:right w:val="nil"/>
          <w:insideH w:val="nil"/>
          <w:insideV w:val="nil"/>
        </w:tcBorders>
        <w:shd w:val="clear" w:color="auto" w:fill="FFFFFF"/>
      </w:tcPr>
    </w:tblStylePr>
    <w:tblStylePr w:type="lastRow">
      <w:tblPr/>
      <w:tcPr>
        <w:tcBorders>
          <w:top w:val="single" w:sz="8" w:space="0" w:color="004B8D"/>
          <w:left w:val="nil"/>
          <w:bottom w:val="nil"/>
          <w:right w:val="nil"/>
          <w:insideH w:val="nil"/>
          <w:insideV w:val="nil"/>
        </w:tcBorders>
        <w:shd w:val="clear" w:color="auto" w:fill="FFFFFF"/>
      </w:tcPr>
    </w:tblStylePr>
    <w:tblStylePr w:type="firstCol">
      <w:tblPr/>
      <w:tcPr>
        <w:tcBorders>
          <w:top w:val="nil"/>
          <w:left w:val="nil"/>
          <w:bottom w:val="nil"/>
          <w:right w:val="single" w:sz="8" w:space="0" w:color="004B8D"/>
          <w:insideH w:val="nil"/>
          <w:insideV w:val="nil"/>
        </w:tcBorders>
        <w:shd w:val="clear" w:color="auto" w:fill="FFFFFF"/>
      </w:tcPr>
    </w:tblStylePr>
    <w:tblStylePr w:type="lastCol">
      <w:tblPr/>
      <w:tcPr>
        <w:tcBorders>
          <w:top w:val="nil"/>
          <w:left w:val="single" w:sz="8" w:space="0" w:color="004B8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A3D4FF"/>
      </w:tcPr>
    </w:tblStylePr>
    <w:tblStylePr w:type="band1Horz">
      <w:tblPr/>
      <w:tcPr>
        <w:tcBorders>
          <w:top w:val="nil"/>
          <w:bottom w:val="nil"/>
          <w:insideH w:val="nil"/>
          <w:insideV w:val="nil"/>
        </w:tcBorders>
        <w:shd w:val="clear" w:color="auto" w:fill="B1BCD8"/>
      </w:tcPr>
    </w:tblStylePr>
    <w:tblStylePr w:type="nwCell">
      <w:tblPr/>
      <w:tcPr>
        <w:shd w:val="clear" w:color="auto" w:fill="FFFFFF"/>
      </w:tcPr>
    </w:tblStylePr>
    <w:tblStylePr w:type="swCell">
      <w:tblPr/>
      <w:tcPr>
        <w:tcBorders>
          <w:top w:val="nil"/>
        </w:tcBorders>
      </w:tcPr>
    </w:tblStylePr>
  </w:style>
  <w:style w:type="table" w:styleId="LightList">
    <w:name w:val="Light List"/>
    <w:basedOn w:val="TableNormal"/>
    <w:uiPriority w:val="61"/>
    <w:rsid w:val="00E4056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MediumList2-Accent1">
    <w:name w:val="Medium List 2 Accent 1"/>
    <w:basedOn w:val="TableNormal"/>
    <w:uiPriority w:val="66"/>
    <w:rsid w:val="00E40563"/>
    <w:rPr>
      <w:rFonts w:ascii="Cambria" w:eastAsia="Times New Roman" w:hAnsi="Cambria"/>
      <w:color w:val="000000"/>
    </w:rPr>
    <w:tblPr>
      <w:tblStyleRowBandSize w:val="1"/>
      <w:tblStyleColBandSize w:val="1"/>
      <w:tblBorders>
        <w:top w:val="single" w:sz="8" w:space="0" w:color="004B8D"/>
        <w:left w:val="single" w:sz="8" w:space="0" w:color="004B8D"/>
        <w:bottom w:val="single" w:sz="8" w:space="0" w:color="004B8D"/>
        <w:right w:val="single" w:sz="8" w:space="0" w:color="004B8D"/>
      </w:tblBorders>
    </w:tblPr>
    <w:tblStylePr w:type="firstRow">
      <w:rPr>
        <w:sz w:val="24"/>
        <w:szCs w:val="24"/>
      </w:rPr>
      <w:tblPr/>
      <w:tcPr>
        <w:tcBorders>
          <w:top w:val="nil"/>
          <w:left w:val="nil"/>
          <w:bottom w:val="single" w:sz="24" w:space="0" w:color="004B8D"/>
          <w:right w:val="nil"/>
          <w:insideH w:val="nil"/>
          <w:insideV w:val="nil"/>
        </w:tcBorders>
        <w:shd w:val="clear" w:color="auto" w:fill="FFFFFF"/>
      </w:tcPr>
    </w:tblStylePr>
    <w:tblStylePr w:type="lastRow">
      <w:tblPr/>
      <w:tcPr>
        <w:tcBorders>
          <w:top w:val="single" w:sz="8" w:space="0" w:color="004B8D"/>
          <w:left w:val="nil"/>
          <w:bottom w:val="nil"/>
          <w:right w:val="nil"/>
          <w:insideH w:val="nil"/>
          <w:insideV w:val="nil"/>
        </w:tcBorders>
        <w:shd w:val="clear" w:color="auto" w:fill="FFFFFF"/>
      </w:tcPr>
    </w:tblStylePr>
    <w:tblStylePr w:type="firstCol">
      <w:tblPr/>
      <w:tcPr>
        <w:tcBorders>
          <w:top w:val="nil"/>
          <w:left w:val="nil"/>
          <w:bottom w:val="nil"/>
          <w:right w:val="single" w:sz="8" w:space="0" w:color="004B8D"/>
          <w:insideH w:val="nil"/>
          <w:insideV w:val="nil"/>
        </w:tcBorders>
        <w:shd w:val="clear" w:color="auto" w:fill="FFFFFF"/>
      </w:tcPr>
    </w:tblStylePr>
    <w:tblStylePr w:type="lastCol">
      <w:tblPr/>
      <w:tcPr>
        <w:tcBorders>
          <w:top w:val="nil"/>
          <w:left w:val="single" w:sz="8" w:space="0" w:color="004B8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A3D4FF"/>
      </w:tcPr>
    </w:tblStylePr>
    <w:tblStylePr w:type="band1Horz">
      <w:tblPr/>
      <w:tcPr>
        <w:tcBorders>
          <w:top w:val="nil"/>
          <w:bottom w:val="nil"/>
          <w:insideH w:val="nil"/>
          <w:insideV w:val="nil"/>
        </w:tcBorders>
        <w:shd w:val="clear" w:color="auto" w:fill="A3D4FF"/>
      </w:tcPr>
    </w:tblStylePr>
    <w:tblStylePr w:type="nwCell">
      <w:tblPr/>
      <w:tcPr>
        <w:shd w:val="clear" w:color="auto" w:fill="FFFFFF"/>
      </w:tcPr>
    </w:tblStylePr>
    <w:tblStylePr w:type="swCell">
      <w:tblPr/>
      <w:tcPr>
        <w:tcBorders>
          <w:top w:val="nil"/>
        </w:tcBorders>
      </w:tcPr>
    </w:tblStylePr>
  </w:style>
  <w:style w:type="paragraph" w:styleId="Header">
    <w:name w:val="header"/>
    <w:basedOn w:val="Normal"/>
    <w:link w:val="HeaderChar"/>
    <w:uiPriority w:val="99"/>
    <w:semiHidden/>
    <w:rsid w:val="00743BE0"/>
    <w:pPr>
      <w:tabs>
        <w:tab w:val="center" w:pos="4513"/>
        <w:tab w:val="right" w:pos="9026"/>
      </w:tabs>
      <w:spacing w:after="0"/>
    </w:pPr>
  </w:style>
  <w:style w:type="character" w:customStyle="1" w:styleId="HeaderChar">
    <w:name w:val="Header Char"/>
    <w:link w:val="Header"/>
    <w:uiPriority w:val="99"/>
    <w:semiHidden/>
    <w:rsid w:val="00743BE0"/>
    <w:rPr>
      <w:rFonts w:ascii="Arial" w:hAnsi="Arial"/>
      <w:sz w:val="24"/>
    </w:rPr>
  </w:style>
  <w:style w:type="paragraph" w:styleId="Footer">
    <w:name w:val="footer"/>
    <w:basedOn w:val="Normal"/>
    <w:link w:val="FooterChar"/>
    <w:uiPriority w:val="99"/>
    <w:rsid w:val="00E62270"/>
    <w:pPr>
      <w:tabs>
        <w:tab w:val="center" w:pos="4513"/>
        <w:tab w:val="right" w:pos="9026"/>
      </w:tabs>
      <w:spacing w:after="0"/>
      <w:ind w:right="227"/>
      <w:jc w:val="right"/>
    </w:pPr>
    <w:rPr>
      <w:b/>
      <w:color w:val="000000"/>
    </w:rPr>
  </w:style>
  <w:style w:type="character" w:customStyle="1" w:styleId="FooterChar">
    <w:name w:val="Footer Char"/>
    <w:link w:val="Footer"/>
    <w:uiPriority w:val="99"/>
    <w:rsid w:val="00E62270"/>
    <w:rPr>
      <w:rFonts w:ascii="Arial" w:hAnsi="Arial"/>
      <w:b/>
      <w:color w:val="000000"/>
      <w:sz w:val="24"/>
    </w:rPr>
  </w:style>
  <w:style w:type="paragraph" w:customStyle="1" w:styleId="Subtitle1">
    <w:name w:val="Subtitle 1"/>
    <w:basedOn w:val="Subheadlines"/>
    <w:uiPriority w:val="2"/>
    <w:rsid w:val="00A9145A"/>
    <w:rPr>
      <w:color w:val="005B38"/>
      <w:sz w:val="40"/>
      <w:szCs w:val="40"/>
    </w:rPr>
  </w:style>
  <w:style w:type="paragraph" w:customStyle="1" w:styleId="TEXT">
    <w:name w:val="TEXT"/>
    <w:basedOn w:val="Normal"/>
    <w:uiPriority w:val="99"/>
    <w:rsid w:val="0000010A"/>
    <w:pPr>
      <w:widowControl w:val="0"/>
      <w:suppressAutoHyphens/>
      <w:autoSpaceDE w:val="0"/>
      <w:autoSpaceDN w:val="0"/>
      <w:adjustRightInd w:val="0"/>
      <w:spacing w:after="113" w:line="280" w:lineRule="atLeast"/>
      <w:textAlignment w:val="center"/>
    </w:pPr>
    <w:rPr>
      <w:rFonts w:ascii="ArialMTStd" w:hAnsi="ArialMTStd" w:cs="ArialMTStd"/>
      <w:color w:val="000000"/>
      <w:szCs w:val="24"/>
      <w:lang w:val="en-GB"/>
    </w:rPr>
  </w:style>
  <w:style w:type="character" w:styleId="FollowedHyperlink">
    <w:name w:val="FollowedHyperlink"/>
    <w:uiPriority w:val="99"/>
    <w:semiHidden/>
    <w:rsid w:val="007846E2"/>
    <w:rPr>
      <w:color w:val="095489"/>
      <w:u w:val="single"/>
    </w:rPr>
  </w:style>
  <w:style w:type="paragraph" w:customStyle="1" w:styleId="Copy">
    <w:name w:val="Copy"/>
    <w:basedOn w:val="Normal"/>
    <w:qFormat/>
    <w:rsid w:val="000D3971"/>
    <w:pPr>
      <w:spacing w:before="120" w:after="120" w:line="300" w:lineRule="exact"/>
    </w:pPr>
    <w:rPr>
      <w:rFonts w:eastAsia="Times New Roman"/>
      <w:szCs w:val="24"/>
    </w:rPr>
  </w:style>
  <w:style w:type="paragraph" w:styleId="Caption">
    <w:name w:val="caption"/>
    <w:basedOn w:val="Normal"/>
    <w:next w:val="Normal"/>
    <w:unhideWhenUsed/>
    <w:qFormat/>
    <w:rsid w:val="00CA04F8"/>
    <w:pPr>
      <w:spacing w:before="240" w:after="120"/>
    </w:pPr>
    <w:rPr>
      <w:b/>
      <w:iCs/>
      <w:sz w:val="20"/>
      <w:szCs w:val="18"/>
    </w:rPr>
  </w:style>
  <w:style w:type="paragraph" w:customStyle="1" w:styleId="StyleCaptionLatinArial">
    <w:name w:val="Style Caption + (Latin) Arial"/>
    <w:basedOn w:val="Caption"/>
    <w:link w:val="StyleCaptionLatinArialChar"/>
    <w:rsid w:val="00680684"/>
    <w:pPr>
      <w:spacing w:after="0"/>
    </w:pPr>
    <w:rPr>
      <w:rFonts w:eastAsia="Times"/>
      <w:bCs/>
      <w:iCs w:val="0"/>
      <w:szCs w:val="20"/>
    </w:rPr>
  </w:style>
  <w:style w:type="character" w:customStyle="1" w:styleId="StyleCaptionLatinArialChar">
    <w:name w:val="Style Caption + (Latin) Arial Char"/>
    <w:link w:val="StyleCaptionLatinArial"/>
    <w:rsid w:val="00680684"/>
    <w:rPr>
      <w:rFonts w:ascii="Arial" w:eastAsia="Times" w:hAnsi="Arial"/>
      <w:b/>
      <w:bCs/>
    </w:rPr>
  </w:style>
  <w:style w:type="paragraph" w:customStyle="1" w:styleId="Notes">
    <w:name w:val="Notes"/>
    <w:basedOn w:val="Normal"/>
    <w:link w:val="NotesChar"/>
    <w:rsid w:val="00607987"/>
    <w:pPr>
      <w:spacing w:after="0"/>
      <w:ind w:left="567" w:hanging="567"/>
    </w:pPr>
    <w:rPr>
      <w:rFonts w:eastAsia="Times New Roman"/>
      <w:sz w:val="16"/>
      <w:szCs w:val="20"/>
    </w:rPr>
  </w:style>
  <w:style w:type="character" w:customStyle="1" w:styleId="NotesChar">
    <w:name w:val="Notes Char"/>
    <w:link w:val="Notes"/>
    <w:rsid w:val="00607987"/>
    <w:rPr>
      <w:rFonts w:ascii="Arial" w:eastAsia="Times New Roman" w:hAnsi="Arial"/>
      <w:sz w:val="16"/>
    </w:rPr>
  </w:style>
  <w:style w:type="paragraph" w:customStyle="1" w:styleId="BodyText1">
    <w:name w:val="BodyText 1"/>
    <w:basedOn w:val="Normal"/>
    <w:rsid w:val="00607987"/>
    <w:pPr>
      <w:spacing w:after="0"/>
      <w:jc w:val="both"/>
    </w:pPr>
    <w:rPr>
      <w:rFonts w:eastAsia="Times New Roman"/>
      <w:szCs w:val="24"/>
      <w:lang w:eastAsia="en-AU"/>
    </w:rPr>
  </w:style>
  <w:style w:type="character" w:styleId="CommentReference">
    <w:name w:val="annotation reference"/>
    <w:basedOn w:val="DefaultParagraphFont"/>
    <w:uiPriority w:val="99"/>
    <w:semiHidden/>
    <w:unhideWhenUsed/>
    <w:rsid w:val="00A7297E"/>
    <w:rPr>
      <w:sz w:val="16"/>
      <w:szCs w:val="16"/>
    </w:rPr>
  </w:style>
  <w:style w:type="paragraph" w:styleId="CommentText">
    <w:name w:val="annotation text"/>
    <w:basedOn w:val="Normal"/>
    <w:link w:val="CommentTextChar"/>
    <w:uiPriority w:val="99"/>
    <w:semiHidden/>
    <w:unhideWhenUsed/>
    <w:rsid w:val="00A7297E"/>
    <w:rPr>
      <w:sz w:val="20"/>
      <w:szCs w:val="20"/>
    </w:rPr>
  </w:style>
  <w:style w:type="character" w:customStyle="1" w:styleId="CommentTextChar">
    <w:name w:val="Comment Text Char"/>
    <w:basedOn w:val="DefaultParagraphFont"/>
    <w:link w:val="CommentText"/>
    <w:uiPriority w:val="99"/>
    <w:semiHidden/>
    <w:rsid w:val="00A7297E"/>
    <w:rPr>
      <w:rFonts w:ascii="Arial" w:hAnsi="Arial"/>
    </w:rPr>
  </w:style>
  <w:style w:type="paragraph" w:styleId="CommentSubject">
    <w:name w:val="annotation subject"/>
    <w:basedOn w:val="CommentText"/>
    <w:next w:val="CommentText"/>
    <w:link w:val="CommentSubjectChar"/>
    <w:uiPriority w:val="99"/>
    <w:semiHidden/>
    <w:unhideWhenUsed/>
    <w:rsid w:val="00A7297E"/>
    <w:rPr>
      <w:b/>
      <w:bCs/>
    </w:rPr>
  </w:style>
  <w:style w:type="character" w:customStyle="1" w:styleId="CommentSubjectChar">
    <w:name w:val="Comment Subject Char"/>
    <w:basedOn w:val="CommentTextChar"/>
    <w:link w:val="CommentSubject"/>
    <w:uiPriority w:val="99"/>
    <w:semiHidden/>
    <w:rsid w:val="00A7297E"/>
    <w:rPr>
      <w:rFonts w:ascii="Arial" w:hAnsi="Arial"/>
      <w:b/>
      <w:bCs/>
    </w:rPr>
  </w:style>
  <w:style w:type="character" w:styleId="UnresolvedMention">
    <w:name w:val="Unresolved Mention"/>
    <w:basedOn w:val="DefaultParagraphFont"/>
    <w:uiPriority w:val="99"/>
    <w:semiHidden/>
    <w:unhideWhenUsed/>
    <w:rsid w:val="00753B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1097243">
      <w:bodyDiv w:val="1"/>
      <w:marLeft w:val="0"/>
      <w:marRight w:val="0"/>
      <w:marTop w:val="0"/>
      <w:marBottom w:val="0"/>
      <w:divBdr>
        <w:top w:val="none" w:sz="0" w:space="0" w:color="auto"/>
        <w:left w:val="none" w:sz="0" w:space="0" w:color="auto"/>
        <w:bottom w:val="none" w:sz="0" w:space="0" w:color="auto"/>
        <w:right w:val="none" w:sz="0" w:space="0" w:color="auto"/>
      </w:divBdr>
    </w:div>
    <w:div w:id="549071443">
      <w:bodyDiv w:val="1"/>
      <w:marLeft w:val="0"/>
      <w:marRight w:val="0"/>
      <w:marTop w:val="0"/>
      <w:marBottom w:val="0"/>
      <w:divBdr>
        <w:top w:val="none" w:sz="0" w:space="0" w:color="auto"/>
        <w:left w:val="none" w:sz="0" w:space="0" w:color="auto"/>
        <w:bottom w:val="none" w:sz="0" w:space="0" w:color="auto"/>
        <w:right w:val="none" w:sz="0" w:space="0" w:color="auto"/>
      </w:divBdr>
    </w:div>
    <w:div w:id="602497052">
      <w:bodyDiv w:val="1"/>
      <w:marLeft w:val="0"/>
      <w:marRight w:val="0"/>
      <w:marTop w:val="0"/>
      <w:marBottom w:val="0"/>
      <w:divBdr>
        <w:top w:val="none" w:sz="0" w:space="0" w:color="auto"/>
        <w:left w:val="none" w:sz="0" w:space="0" w:color="auto"/>
        <w:bottom w:val="none" w:sz="0" w:space="0" w:color="auto"/>
        <w:right w:val="none" w:sz="0" w:space="0" w:color="auto"/>
      </w:divBdr>
    </w:div>
    <w:div w:id="1024097208">
      <w:bodyDiv w:val="1"/>
      <w:marLeft w:val="0"/>
      <w:marRight w:val="0"/>
      <w:marTop w:val="0"/>
      <w:marBottom w:val="0"/>
      <w:divBdr>
        <w:top w:val="none" w:sz="0" w:space="0" w:color="auto"/>
        <w:left w:val="none" w:sz="0" w:space="0" w:color="auto"/>
        <w:bottom w:val="none" w:sz="0" w:space="0" w:color="auto"/>
        <w:right w:val="none" w:sz="0" w:space="0" w:color="auto"/>
      </w:divBdr>
    </w:div>
    <w:div w:id="119153081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image" Target="media/image6.emf"/><Relationship Id="rId26" Type="http://schemas.openxmlformats.org/officeDocument/2006/relationships/image" Target="media/image14.emf"/><Relationship Id="rId39" Type="http://schemas.openxmlformats.org/officeDocument/2006/relationships/image" Target="media/image26.emf"/><Relationship Id="rId21" Type="http://schemas.openxmlformats.org/officeDocument/2006/relationships/image" Target="media/image9.emf"/><Relationship Id="rId34" Type="http://schemas.openxmlformats.org/officeDocument/2006/relationships/image" Target="media/image21.emf"/><Relationship Id="rId42" Type="http://schemas.openxmlformats.org/officeDocument/2006/relationships/image" Target="media/image29.emf"/><Relationship Id="rId47" Type="http://schemas.openxmlformats.org/officeDocument/2006/relationships/image" Target="media/image34.emf"/><Relationship Id="rId50" Type="http://schemas.openxmlformats.org/officeDocument/2006/relationships/footer" Target="footer2.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4.emf"/><Relationship Id="rId29" Type="http://schemas.openxmlformats.org/officeDocument/2006/relationships/image" Target="media/image17.emf"/><Relationship Id="rId11" Type="http://schemas.openxmlformats.org/officeDocument/2006/relationships/image" Target="media/image1.jpg"/><Relationship Id="rId24" Type="http://schemas.openxmlformats.org/officeDocument/2006/relationships/image" Target="media/image12.emf"/><Relationship Id="rId32" Type="http://schemas.openxmlformats.org/officeDocument/2006/relationships/hyperlink" Target="https://www.health.gov.au/resources/collections/national-syphilis-monitoring-reports" TargetMode="External"/><Relationship Id="rId37" Type="http://schemas.openxmlformats.org/officeDocument/2006/relationships/image" Target="media/image24.emf"/><Relationship Id="rId40" Type="http://schemas.openxmlformats.org/officeDocument/2006/relationships/image" Target="media/image27.emf"/><Relationship Id="rId45" Type="http://schemas.openxmlformats.org/officeDocument/2006/relationships/image" Target="media/image32.emf"/><Relationship Id="rId53"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image" Target="media/image7.emf"/><Relationship Id="rId31" Type="http://schemas.openxmlformats.org/officeDocument/2006/relationships/image" Target="media/image19.emf"/><Relationship Id="rId44" Type="http://schemas.openxmlformats.org/officeDocument/2006/relationships/image" Target="media/image31.emf"/><Relationship Id="rId52"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image" Target="media/image10.emf"/><Relationship Id="rId27" Type="http://schemas.openxmlformats.org/officeDocument/2006/relationships/image" Target="media/image15.emf"/><Relationship Id="rId30" Type="http://schemas.openxmlformats.org/officeDocument/2006/relationships/image" Target="media/image18.emf"/><Relationship Id="rId35" Type="http://schemas.openxmlformats.org/officeDocument/2006/relationships/image" Target="media/image22.emf"/><Relationship Id="rId43" Type="http://schemas.openxmlformats.org/officeDocument/2006/relationships/image" Target="media/image30.emf"/><Relationship Id="rId48" Type="http://schemas.openxmlformats.org/officeDocument/2006/relationships/image" Target="media/image35.emf"/><Relationship Id="rId8" Type="http://schemas.openxmlformats.org/officeDocument/2006/relationships/webSettings" Target="webSettings.xml"/><Relationship Id="rId51" Type="http://schemas.openxmlformats.org/officeDocument/2006/relationships/header" Target="header3.xml"/><Relationship Id="rId3" Type="http://schemas.openxmlformats.org/officeDocument/2006/relationships/customXml" Target="../customXml/item3.xml"/><Relationship Id="rId12" Type="http://schemas.openxmlformats.org/officeDocument/2006/relationships/image" Target="media/image10.jpg"/><Relationship Id="rId17" Type="http://schemas.openxmlformats.org/officeDocument/2006/relationships/image" Target="media/image5.emf"/><Relationship Id="rId25" Type="http://schemas.openxmlformats.org/officeDocument/2006/relationships/image" Target="media/image13.emf"/><Relationship Id="rId33" Type="http://schemas.openxmlformats.org/officeDocument/2006/relationships/image" Target="media/image20.emf"/><Relationship Id="rId38" Type="http://schemas.openxmlformats.org/officeDocument/2006/relationships/image" Target="media/image25.emf"/><Relationship Id="rId46" Type="http://schemas.openxmlformats.org/officeDocument/2006/relationships/image" Target="media/image33.emf"/><Relationship Id="rId20" Type="http://schemas.openxmlformats.org/officeDocument/2006/relationships/image" Target="media/image8.emf"/><Relationship Id="rId41" Type="http://schemas.openxmlformats.org/officeDocument/2006/relationships/image" Target="media/image28.emf"/><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3.emf"/><Relationship Id="rId23" Type="http://schemas.openxmlformats.org/officeDocument/2006/relationships/image" Target="media/image11.emf"/><Relationship Id="rId28" Type="http://schemas.openxmlformats.org/officeDocument/2006/relationships/image" Target="media/image16.emf"/><Relationship Id="rId36" Type="http://schemas.openxmlformats.org/officeDocument/2006/relationships/image" Target="media/image23.emf"/><Relationship Id="rId4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Blue PMS 2945 2014">
      <a:dk1>
        <a:sysClr val="windowText" lastClr="000000"/>
      </a:dk1>
      <a:lt1>
        <a:sysClr val="window" lastClr="FFFFFF"/>
      </a:lt1>
      <a:dk2>
        <a:srgbClr val="757477"/>
      </a:dk2>
      <a:lt2>
        <a:srgbClr val="FFFFFF"/>
      </a:lt2>
      <a:accent1>
        <a:srgbClr val="095489"/>
      </a:accent1>
      <a:accent2>
        <a:srgbClr val="095489"/>
      </a:accent2>
      <a:accent3>
        <a:srgbClr val="095489"/>
      </a:accent3>
      <a:accent4>
        <a:srgbClr val="095489"/>
      </a:accent4>
      <a:accent5>
        <a:srgbClr val="095489"/>
      </a:accent5>
      <a:accent6>
        <a:srgbClr val="095489"/>
      </a:accent6>
      <a:hlink>
        <a:srgbClr val="004B8D"/>
      </a:hlink>
      <a:folHlink>
        <a:srgbClr val="6E298D"/>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69713D42DA9124498940919538033CD" ma:contentTypeVersion="0" ma:contentTypeDescription="Create a new document." ma:contentTypeScope="" ma:versionID="0bb726cb1cbfca58e66945c6b5f59a95">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D4AD68-2EB2-49BF-8AE8-52F912DE82B4}">
  <ds:schemaRefs>
    <ds:schemaRef ds:uri="http://schemas.microsoft.com/sharepoint/v3/contenttype/forms"/>
  </ds:schemaRefs>
</ds:datastoreItem>
</file>

<file path=customXml/itemProps2.xml><?xml version="1.0" encoding="utf-8"?>
<ds:datastoreItem xmlns:ds="http://schemas.openxmlformats.org/officeDocument/2006/customXml" ds:itemID="{C9147D27-A951-4E27-825D-BBA3CCDD477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BDF3644-66CF-485D-8DB7-EF1F17B153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F38B381-CF46-4002-85D9-7C611DA3E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20</Pages>
  <Words>3098</Words>
  <Characters>17664</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DoH Multi-page Template</vt:lpstr>
    </vt:vector>
  </TitlesOfParts>
  <Company>WA Health</Company>
  <LinksUpToDate>false</LinksUpToDate>
  <CharactersWithSpaces>20721</CharactersWithSpaces>
  <SharedDoc>false</SharedDoc>
  <HyperlinkBase/>
  <HLinks>
    <vt:vector size="24" baseType="variant">
      <vt:variant>
        <vt:i4>4587612</vt:i4>
      </vt:variant>
      <vt:variant>
        <vt:i4>15</vt:i4>
      </vt:variant>
      <vt:variant>
        <vt:i4>0</vt:i4>
      </vt:variant>
      <vt:variant>
        <vt:i4>5</vt:i4>
      </vt:variant>
      <vt:variant>
        <vt:lpwstr>http://www.health.wa.gov.au/</vt:lpwstr>
      </vt:variant>
      <vt:variant>
        <vt:lpwstr/>
      </vt:variant>
      <vt:variant>
        <vt:i4>1114163</vt:i4>
      </vt:variant>
      <vt:variant>
        <vt:i4>8</vt:i4>
      </vt:variant>
      <vt:variant>
        <vt:i4>0</vt:i4>
      </vt:variant>
      <vt:variant>
        <vt:i4>5</vt:i4>
      </vt:variant>
      <vt:variant>
        <vt:lpwstr/>
      </vt:variant>
      <vt:variant>
        <vt:lpwstr>_Toc412470233</vt:lpwstr>
      </vt:variant>
      <vt:variant>
        <vt:i4>1114163</vt:i4>
      </vt:variant>
      <vt:variant>
        <vt:i4>2</vt:i4>
      </vt:variant>
      <vt:variant>
        <vt:i4>0</vt:i4>
      </vt:variant>
      <vt:variant>
        <vt:i4>5</vt:i4>
      </vt:variant>
      <vt:variant>
        <vt:lpwstr/>
      </vt:variant>
      <vt:variant>
        <vt:lpwstr>_Toc412470232</vt:lpwstr>
      </vt:variant>
      <vt:variant>
        <vt:i4>4587612</vt:i4>
      </vt:variant>
      <vt:variant>
        <vt:i4>6380</vt:i4>
      </vt:variant>
      <vt:variant>
        <vt:i4>1025</vt:i4>
      </vt:variant>
      <vt:variant>
        <vt:i4>4</vt:i4>
      </vt:variant>
      <vt:variant>
        <vt:lpwstr>http://www.health.wa.gov.au/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DoH Multi-page Template</dc:title>
  <dc:subject>Word Template</dc:subject>
  <dc:creator>Deptartment of Health</dc:creator>
  <cp:keywords>template, report, style guide,</cp:keywords>
  <cp:lastModifiedBy>Mitchell, Kellie</cp:lastModifiedBy>
  <cp:revision>25</cp:revision>
  <cp:lastPrinted>2014-03-21T07:23:00Z</cp:lastPrinted>
  <dcterms:created xsi:type="dcterms:W3CDTF">2023-02-27T05:00:00Z</dcterms:created>
  <dcterms:modified xsi:type="dcterms:W3CDTF">2023-03-01T02:00:00Z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0x010100369713D42DA9124498940919538033CD</vt:lpwstr>
  </property>
</Properties>
</file>