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94F4" w14:textId="66F864A7" w:rsidR="003D3DE2" w:rsidRDefault="003D3DE2">
      <w:pPr>
        <w:spacing w:after="0"/>
      </w:pPr>
    </w:p>
    <w:tbl>
      <w:tblPr>
        <w:tblStyle w:val="TableGrid"/>
        <w:tblW w:w="10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E625F" w:rsidRPr="00D7232F" w14:paraId="22CCA38D" w14:textId="77777777" w:rsidTr="00FE625F">
        <w:trPr>
          <w:jc w:val="center"/>
        </w:trPr>
        <w:tc>
          <w:tcPr>
            <w:tcW w:w="10762" w:type="dxa"/>
            <w:shd w:val="clear" w:color="auto" w:fill="C7CACC"/>
          </w:tcPr>
          <w:p w14:paraId="1F69396C" w14:textId="77777777" w:rsidR="00FE625F" w:rsidRPr="00D7232F" w:rsidRDefault="00FE625F" w:rsidP="003E7554">
            <w:pPr>
              <w:spacing w:before="120" w:after="120"/>
              <w:jc w:val="center"/>
              <w:rPr>
                <w:b/>
              </w:rPr>
            </w:pPr>
            <w:r>
              <w:rPr>
                <w:rFonts w:cs="Arial"/>
                <w:b/>
                <w:sz w:val="22"/>
              </w:rPr>
              <w:t>APPLICATION FOR FUNDING</w:t>
            </w:r>
          </w:p>
        </w:tc>
      </w:tr>
      <w:tr w:rsidR="00FE625F" w:rsidRPr="00D7232F" w14:paraId="02B86380" w14:textId="77777777" w:rsidTr="00FE625F">
        <w:trPr>
          <w:jc w:val="center"/>
        </w:trPr>
        <w:tc>
          <w:tcPr>
            <w:tcW w:w="10762" w:type="dxa"/>
            <w:shd w:val="clear" w:color="auto" w:fill="ECEDEE"/>
          </w:tcPr>
          <w:p w14:paraId="14B0C822" w14:textId="537AEB38" w:rsidR="00CE0B2A" w:rsidRPr="00CE0B2A" w:rsidRDefault="002822F4" w:rsidP="003E7554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FUNDING FOR COMMUNITY CONSULTATION ON CANCER INFORMATION NEEDS OF CULTURALLY AND LINGUISTICALLY DIVERSE CONSUMERS AND CARERS</w:t>
            </w:r>
          </w:p>
          <w:p w14:paraId="1FAB1E5C" w14:textId="6298A2F7" w:rsidR="00FE625F" w:rsidRPr="00D7232F" w:rsidRDefault="00FE625F" w:rsidP="003E7554">
            <w:pPr>
              <w:spacing w:before="120" w:after="120"/>
              <w:jc w:val="center"/>
              <w:rPr>
                <w:b/>
              </w:rPr>
            </w:pPr>
            <w:r>
              <w:rPr>
                <w:rFonts w:cs="Arial"/>
                <w:b/>
                <w:sz w:val="22"/>
              </w:rPr>
              <w:t>FUNDING APPLICATION FORM</w:t>
            </w:r>
          </w:p>
        </w:tc>
      </w:tr>
    </w:tbl>
    <w:p w14:paraId="76CDE230" w14:textId="77777777" w:rsidR="00912555" w:rsidRPr="00BB7492" w:rsidRDefault="00912555" w:rsidP="00977D46">
      <w:pPr>
        <w:pStyle w:val="Heading1"/>
      </w:pPr>
      <w:r>
        <w:t>Section One – Applicant Details</w:t>
      </w:r>
    </w:p>
    <w:p w14:paraId="536B5096" w14:textId="77777777" w:rsidR="00912555" w:rsidRPr="008707DD" w:rsidRDefault="00912555" w:rsidP="00977D46">
      <w:pPr>
        <w:pStyle w:val="Heading2"/>
      </w:pPr>
      <w:r w:rsidRPr="008707DD">
        <w:t xml:space="preserve">1.1 </w:t>
      </w:r>
      <w:r w:rsidRPr="008707DD">
        <w:tab/>
        <w:t>Organisation</w:t>
      </w:r>
    </w:p>
    <w:tbl>
      <w:tblPr>
        <w:tblW w:w="104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  <w:tblCaption w:val="Table: Form - 1.1 Organisation"/>
        <w:tblDescription w:val="able: Form - 1.1 Organisation"/>
      </w:tblPr>
      <w:tblGrid>
        <w:gridCol w:w="2263"/>
        <w:gridCol w:w="8193"/>
      </w:tblGrid>
      <w:tr w:rsidR="00977D46" w:rsidRPr="00977D46" w14:paraId="6AA77F9E" w14:textId="77777777" w:rsidTr="00C376BF">
        <w:tc>
          <w:tcPr>
            <w:tcW w:w="2263" w:type="dxa"/>
            <w:shd w:val="clear" w:color="auto" w:fill="851130"/>
          </w:tcPr>
          <w:p w14:paraId="56FF72B7" w14:textId="77777777" w:rsidR="00912555" w:rsidRPr="00977D46" w:rsidRDefault="00912555" w:rsidP="00977D46">
            <w:pPr>
              <w:pStyle w:val="TableText"/>
              <w:spacing w:before="120" w:after="120"/>
              <w:ind w:right="170"/>
              <w:rPr>
                <w:b/>
                <w:color w:val="auto"/>
              </w:rPr>
            </w:pPr>
            <w:r w:rsidRPr="00977D46">
              <w:rPr>
                <w:b/>
                <w:color w:val="auto"/>
              </w:rPr>
              <w:t>Legal name of organisation:</w:t>
            </w:r>
          </w:p>
        </w:tc>
        <w:tc>
          <w:tcPr>
            <w:tcW w:w="8193" w:type="dxa"/>
            <w:shd w:val="clear" w:color="auto" w:fill="auto"/>
          </w:tcPr>
          <w:p w14:paraId="20E0C9B9" w14:textId="77777777" w:rsidR="00912555" w:rsidRPr="00977D46" w:rsidRDefault="00E17AFD" w:rsidP="00977D46">
            <w:pPr>
              <w:pStyle w:val="TableText"/>
              <w:spacing w:before="120" w:after="120"/>
              <w:ind w:right="17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alias w:val="Legal name of organisation"/>
                <w:tag w:val="Legal name of organisation"/>
                <w:id w:val="182020281"/>
                <w:placeholder>
                  <w:docPart w:val="C7F6762B12C9466A9DD40812877D7EF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912555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77D46" w:rsidRPr="00977D46" w14:paraId="08F271BD" w14:textId="77777777" w:rsidTr="00C376BF">
        <w:tc>
          <w:tcPr>
            <w:tcW w:w="2263" w:type="dxa"/>
            <w:shd w:val="clear" w:color="auto" w:fill="851130"/>
          </w:tcPr>
          <w:p w14:paraId="36D7C031" w14:textId="77777777" w:rsidR="00912555" w:rsidRPr="00977D46" w:rsidRDefault="00912555" w:rsidP="00977D46">
            <w:pPr>
              <w:pStyle w:val="TableText"/>
              <w:spacing w:before="120" w:after="120"/>
              <w:ind w:right="170"/>
              <w:rPr>
                <w:b/>
                <w:color w:val="auto"/>
              </w:rPr>
            </w:pPr>
            <w:r w:rsidRPr="00977D46">
              <w:rPr>
                <w:b/>
                <w:color w:val="auto"/>
              </w:rPr>
              <w:t>Trading name (if applicable):</w:t>
            </w:r>
          </w:p>
        </w:tc>
        <w:tc>
          <w:tcPr>
            <w:tcW w:w="8193" w:type="dxa"/>
            <w:shd w:val="clear" w:color="auto" w:fill="auto"/>
          </w:tcPr>
          <w:p w14:paraId="0DF4F1F1" w14:textId="77777777" w:rsidR="00912555" w:rsidRPr="00977D46" w:rsidRDefault="00E17AFD" w:rsidP="00977D46">
            <w:pPr>
              <w:pStyle w:val="TableText"/>
              <w:spacing w:before="120" w:after="120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Trading name "/>
                <w:tag w:val="Trading name "/>
                <w:id w:val="1287844560"/>
                <w:placeholder>
                  <w:docPart w:val="0FDD77A6C6154301ABA8D7B160507165"/>
                </w:placeholder>
                <w:showingPlcHdr/>
                <w:text/>
              </w:sdtPr>
              <w:sdtEndPr/>
              <w:sdtContent>
                <w:r w:rsidR="00912555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77D46" w:rsidRPr="00977D46" w14:paraId="1389EF11" w14:textId="77777777" w:rsidTr="00C376BF">
        <w:tc>
          <w:tcPr>
            <w:tcW w:w="2263" w:type="dxa"/>
            <w:shd w:val="clear" w:color="auto" w:fill="851130"/>
          </w:tcPr>
          <w:p w14:paraId="58020233" w14:textId="77777777" w:rsidR="00912555" w:rsidRPr="00977D46" w:rsidRDefault="00912555" w:rsidP="00977D46">
            <w:pPr>
              <w:pStyle w:val="TableText"/>
              <w:spacing w:before="120" w:after="120"/>
              <w:ind w:right="170"/>
              <w:rPr>
                <w:b/>
                <w:color w:val="auto"/>
              </w:rPr>
            </w:pPr>
            <w:r w:rsidRPr="00977D46">
              <w:rPr>
                <w:b/>
                <w:color w:val="auto"/>
              </w:rPr>
              <w:t>Postal address:</w:t>
            </w:r>
          </w:p>
        </w:tc>
        <w:tc>
          <w:tcPr>
            <w:tcW w:w="8193" w:type="dxa"/>
            <w:shd w:val="clear" w:color="auto" w:fill="auto"/>
          </w:tcPr>
          <w:p w14:paraId="601B549D" w14:textId="77777777" w:rsidR="00912555" w:rsidRPr="00977D46" w:rsidRDefault="00E17AFD" w:rsidP="00977D46">
            <w:pPr>
              <w:pStyle w:val="TableText"/>
              <w:spacing w:before="120" w:after="120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Postal address:"/>
                <w:tag w:val="Postal address:"/>
                <w:id w:val="-2059618046"/>
                <w:placeholder>
                  <w:docPart w:val="54B78FDBEDD54D74BF833048E43CA722"/>
                </w:placeholder>
                <w:showingPlcHdr/>
                <w:text/>
              </w:sdtPr>
              <w:sdtEndPr/>
              <w:sdtContent>
                <w:r w:rsidR="00912555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FC2C0F" w:rsidRPr="00977D46" w14:paraId="7A6DCDEC" w14:textId="77777777" w:rsidTr="00C376BF">
        <w:tc>
          <w:tcPr>
            <w:tcW w:w="2263" w:type="dxa"/>
            <w:shd w:val="clear" w:color="auto" w:fill="851130"/>
          </w:tcPr>
          <w:p w14:paraId="00E4A7F7" w14:textId="299094FC" w:rsidR="00FC2C0F" w:rsidRPr="00977D46" w:rsidRDefault="00FC2C0F" w:rsidP="00977D46">
            <w:pPr>
              <w:pStyle w:val="TableText"/>
              <w:spacing w:before="120" w:after="120"/>
              <w:ind w:right="17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Email address:</w:t>
            </w:r>
          </w:p>
        </w:tc>
        <w:tc>
          <w:tcPr>
            <w:tcW w:w="8193" w:type="dxa"/>
            <w:shd w:val="clear" w:color="auto" w:fill="auto"/>
          </w:tcPr>
          <w:p w14:paraId="5F0C6AE5" w14:textId="496FF147" w:rsidR="00FC2C0F" w:rsidRDefault="00E17AFD" w:rsidP="00977D46">
            <w:pPr>
              <w:pStyle w:val="TableText"/>
              <w:spacing w:before="120" w:after="120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Postal address:"/>
                <w:tag w:val="Postal address:"/>
                <w:id w:val="753857466"/>
                <w:placeholder>
                  <w:docPart w:val="81B4399EBEC5403AB4875A3414491804"/>
                </w:placeholder>
                <w:showingPlcHdr/>
                <w:text/>
              </w:sdtPr>
              <w:sdtEndPr/>
              <w:sdtContent>
                <w:r w:rsidR="00FC2C0F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77D46" w:rsidRPr="00977D46" w14:paraId="57D84F8D" w14:textId="77777777" w:rsidTr="00C376BF">
        <w:tc>
          <w:tcPr>
            <w:tcW w:w="2263" w:type="dxa"/>
            <w:shd w:val="clear" w:color="auto" w:fill="851130"/>
          </w:tcPr>
          <w:p w14:paraId="2DA52576" w14:textId="77777777" w:rsidR="00977D46" w:rsidRPr="00977D46" w:rsidRDefault="00977D46" w:rsidP="00977D46">
            <w:pPr>
              <w:pStyle w:val="TableText"/>
              <w:spacing w:before="120" w:after="120"/>
              <w:ind w:right="170"/>
              <w:rPr>
                <w:b/>
                <w:color w:val="auto"/>
              </w:rPr>
            </w:pPr>
            <w:r w:rsidRPr="00977D46">
              <w:rPr>
                <w:b/>
                <w:color w:val="auto"/>
              </w:rPr>
              <w:t>Suburb:</w:t>
            </w:r>
          </w:p>
        </w:tc>
        <w:tc>
          <w:tcPr>
            <w:tcW w:w="8193" w:type="dxa"/>
            <w:shd w:val="clear" w:color="auto" w:fill="auto"/>
          </w:tcPr>
          <w:p w14:paraId="339AE1E1" w14:textId="77777777" w:rsidR="00977D46" w:rsidRPr="00977D46" w:rsidRDefault="00E17AFD" w:rsidP="00977D46">
            <w:pPr>
              <w:spacing w:before="120" w:after="120"/>
            </w:pPr>
            <w:sdt>
              <w:sdtPr>
                <w:alias w:val="Suburb"/>
                <w:tag w:val="Suburb"/>
                <w:id w:val="-140739803"/>
                <w:placeholder>
                  <w:docPart w:val="855B9B5D59394C208F0217CCD13D9D04"/>
                </w:placeholder>
                <w:showingPlcHdr/>
                <w:text/>
              </w:sdtPr>
              <w:sdtEndPr/>
              <w:sdtContent>
                <w:r w:rsidR="00977D46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77D46" w:rsidRPr="00977D46" w14:paraId="69A67720" w14:textId="77777777" w:rsidTr="00C376BF">
        <w:tc>
          <w:tcPr>
            <w:tcW w:w="2263" w:type="dxa"/>
            <w:shd w:val="clear" w:color="auto" w:fill="851130"/>
          </w:tcPr>
          <w:p w14:paraId="2070B3C2" w14:textId="77777777" w:rsidR="00977D46" w:rsidRPr="00977D46" w:rsidRDefault="00977D46" w:rsidP="00977D46">
            <w:pPr>
              <w:spacing w:before="120" w:after="120"/>
              <w:rPr>
                <w:b/>
              </w:rPr>
            </w:pPr>
            <w:r w:rsidRPr="00977D46">
              <w:rPr>
                <w:b/>
              </w:rPr>
              <w:t>Postcode:</w:t>
            </w:r>
          </w:p>
        </w:tc>
        <w:tc>
          <w:tcPr>
            <w:tcW w:w="8193" w:type="dxa"/>
            <w:shd w:val="clear" w:color="auto" w:fill="auto"/>
          </w:tcPr>
          <w:p w14:paraId="1EACE3A8" w14:textId="77777777" w:rsidR="00977D46" w:rsidRPr="00977D46" w:rsidRDefault="00E17AFD" w:rsidP="00977D46">
            <w:pPr>
              <w:spacing w:before="120" w:after="120"/>
            </w:pPr>
            <w:sdt>
              <w:sdtPr>
                <w:alias w:val="Postcode"/>
                <w:tag w:val="Postcode"/>
                <w:id w:val="159046749"/>
                <w:placeholder>
                  <w:docPart w:val="0BAAEBB1C896423380102342B249C832"/>
                </w:placeholder>
                <w:showingPlcHdr/>
                <w:text/>
              </w:sdtPr>
              <w:sdtEndPr/>
              <w:sdtContent>
                <w:r w:rsidR="00977D46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77D46" w:rsidRPr="00977D46" w14:paraId="02BCB6B6" w14:textId="77777777" w:rsidTr="00C376BF">
        <w:tc>
          <w:tcPr>
            <w:tcW w:w="2263" w:type="dxa"/>
            <w:shd w:val="clear" w:color="auto" w:fill="851130"/>
          </w:tcPr>
          <w:p w14:paraId="3234F153" w14:textId="77777777" w:rsidR="00977D46" w:rsidRPr="00977D46" w:rsidRDefault="00977D46" w:rsidP="00977D46">
            <w:pPr>
              <w:pStyle w:val="TableText"/>
              <w:spacing w:before="120" w:after="120"/>
              <w:ind w:right="170"/>
              <w:rPr>
                <w:b/>
                <w:color w:val="auto"/>
              </w:rPr>
            </w:pPr>
            <w:r w:rsidRPr="00977D46">
              <w:rPr>
                <w:b/>
                <w:color w:val="auto"/>
              </w:rPr>
              <w:t>Telephone:</w:t>
            </w:r>
          </w:p>
        </w:tc>
        <w:tc>
          <w:tcPr>
            <w:tcW w:w="8193" w:type="dxa"/>
            <w:shd w:val="clear" w:color="auto" w:fill="auto"/>
          </w:tcPr>
          <w:p w14:paraId="341AC9CE" w14:textId="77777777" w:rsidR="00977D46" w:rsidRPr="00977D46" w:rsidRDefault="00E17AFD" w:rsidP="00977D46">
            <w:pPr>
              <w:pStyle w:val="TableText"/>
              <w:spacing w:before="120" w:after="120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Telephone"/>
                <w:tag w:val="Telephone"/>
                <w:id w:val="-1722820974"/>
                <w:placeholder>
                  <w:docPart w:val="FB32850302CD42C19134AC0D47513126"/>
                </w:placeholder>
                <w:showingPlcHdr/>
                <w:text/>
              </w:sdtPr>
              <w:sdtEndPr/>
              <w:sdtContent>
                <w:r w:rsidR="00977D46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1CBA138D" w14:textId="77777777" w:rsidR="00912555" w:rsidRPr="008707DD" w:rsidRDefault="00912555" w:rsidP="00977D46">
      <w:pPr>
        <w:pStyle w:val="Heading2"/>
      </w:pPr>
      <w:r w:rsidRPr="008707DD">
        <w:t>1.2</w:t>
      </w:r>
      <w:r w:rsidRPr="008707DD">
        <w:tab/>
        <w:t>Entity type</w:t>
      </w:r>
    </w:p>
    <w:p w14:paraId="298CBAE1" w14:textId="77777777" w:rsidR="00977D46" w:rsidRDefault="00912555" w:rsidP="00977D46">
      <w:pPr>
        <w:pStyle w:val="BodyText"/>
        <w:tabs>
          <w:tab w:val="left" w:pos="3261"/>
        </w:tabs>
      </w:pPr>
      <w:r w:rsidRPr="009F1ABE">
        <w:t>Please tick the box which best describes your organisation</w:t>
      </w:r>
    </w:p>
    <w:tbl>
      <w:tblPr>
        <w:tblW w:w="104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  <w:tblCaption w:val="Table: Form - 1.1 Organisation"/>
        <w:tblDescription w:val="able: Form - 1.1 Organisation"/>
      </w:tblPr>
      <w:tblGrid>
        <w:gridCol w:w="675"/>
        <w:gridCol w:w="9781"/>
      </w:tblGrid>
      <w:tr w:rsidR="008707DD" w:rsidRPr="008707DD" w14:paraId="4B43484D" w14:textId="77777777" w:rsidTr="00C376BF">
        <w:tc>
          <w:tcPr>
            <w:tcW w:w="675" w:type="dxa"/>
          </w:tcPr>
          <w:p w14:paraId="16EA0C21" w14:textId="77777777" w:rsidR="008707DD" w:rsidRDefault="00E17AFD" w:rsidP="008707DD">
            <w:pPr>
              <w:spacing w:before="40" w:after="120"/>
            </w:pPr>
            <w:sdt>
              <w:sdtPr>
                <w:id w:val="13781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7DD" w:rsidRPr="007447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shd w:val="clear" w:color="auto" w:fill="auto"/>
          </w:tcPr>
          <w:p w14:paraId="2BDFFEEB" w14:textId="77777777" w:rsidR="008707DD" w:rsidRPr="008707DD" w:rsidRDefault="008707DD" w:rsidP="008707DD">
            <w:pPr>
              <w:pStyle w:val="BodyText"/>
              <w:tabs>
                <w:tab w:val="left" w:pos="3261"/>
              </w:tabs>
              <w:spacing w:before="40" w:after="120" w:line="240" w:lineRule="auto"/>
              <w:rPr>
                <w:color w:val="auto"/>
              </w:rPr>
            </w:pPr>
            <w:r w:rsidRPr="008707DD">
              <w:rPr>
                <w:color w:val="auto"/>
              </w:rPr>
              <w:t>Incorporated association</w:t>
            </w:r>
          </w:p>
        </w:tc>
      </w:tr>
      <w:tr w:rsidR="008707DD" w:rsidRPr="008707DD" w14:paraId="43CFC774" w14:textId="77777777" w:rsidTr="00C376BF">
        <w:tc>
          <w:tcPr>
            <w:tcW w:w="675" w:type="dxa"/>
          </w:tcPr>
          <w:p w14:paraId="6F397E06" w14:textId="77777777" w:rsidR="008707DD" w:rsidRDefault="00E17AFD" w:rsidP="008707DD">
            <w:pPr>
              <w:spacing w:before="40" w:after="120"/>
            </w:pPr>
            <w:sdt>
              <w:sdtPr>
                <w:id w:val="5348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7DD" w:rsidRPr="007447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shd w:val="clear" w:color="auto" w:fill="auto"/>
          </w:tcPr>
          <w:p w14:paraId="0BA49409" w14:textId="77777777" w:rsidR="008707DD" w:rsidRPr="008707DD" w:rsidRDefault="008707DD" w:rsidP="008707DD">
            <w:pPr>
              <w:pStyle w:val="BodyText"/>
              <w:tabs>
                <w:tab w:val="left" w:pos="3969"/>
              </w:tabs>
              <w:spacing w:before="40" w:after="120" w:line="240" w:lineRule="auto"/>
              <w:rPr>
                <w:b/>
                <w:color w:val="auto"/>
              </w:rPr>
            </w:pPr>
            <w:r w:rsidRPr="008707DD">
              <w:rPr>
                <w:color w:val="auto"/>
              </w:rPr>
              <w:t>Local government authority</w:t>
            </w:r>
          </w:p>
        </w:tc>
      </w:tr>
      <w:tr w:rsidR="008707DD" w:rsidRPr="008707DD" w14:paraId="6CC7AE2F" w14:textId="77777777" w:rsidTr="00C376BF">
        <w:tc>
          <w:tcPr>
            <w:tcW w:w="675" w:type="dxa"/>
          </w:tcPr>
          <w:p w14:paraId="15239119" w14:textId="77777777" w:rsidR="008707DD" w:rsidRDefault="00E17AFD" w:rsidP="008707DD">
            <w:pPr>
              <w:spacing w:before="40" w:after="120"/>
            </w:pPr>
            <w:sdt>
              <w:sdtPr>
                <w:id w:val="-26068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7DD" w:rsidRPr="007447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shd w:val="clear" w:color="auto" w:fill="auto"/>
          </w:tcPr>
          <w:p w14:paraId="10822B66" w14:textId="77777777" w:rsidR="008707DD" w:rsidRPr="008707DD" w:rsidRDefault="008707DD" w:rsidP="008707DD">
            <w:pPr>
              <w:pStyle w:val="BodyText"/>
              <w:tabs>
                <w:tab w:val="left" w:pos="3969"/>
              </w:tabs>
              <w:spacing w:before="40" w:after="120" w:line="240" w:lineRule="auto"/>
              <w:rPr>
                <w:b/>
                <w:color w:val="auto"/>
              </w:rPr>
            </w:pPr>
            <w:r w:rsidRPr="008707DD">
              <w:rPr>
                <w:color w:val="auto"/>
              </w:rPr>
              <w:t xml:space="preserve">Not-for-profit trust </w:t>
            </w:r>
          </w:p>
        </w:tc>
      </w:tr>
      <w:tr w:rsidR="008707DD" w:rsidRPr="008707DD" w14:paraId="2DEA679E" w14:textId="77777777" w:rsidTr="00C376BF">
        <w:tc>
          <w:tcPr>
            <w:tcW w:w="675" w:type="dxa"/>
          </w:tcPr>
          <w:p w14:paraId="437241E0" w14:textId="77777777" w:rsidR="008707DD" w:rsidRDefault="00E17AFD" w:rsidP="008707DD">
            <w:pPr>
              <w:spacing w:before="40" w:after="120"/>
            </w:pPr>
            <w:sdt>
              <w:sdtPr>
                <w:id w:val="-20000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7DD" w:rsidRPr="007447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shd w:val="clear" w:color="auto" w:fill="auto"/>
          </w:tcPr>
          <w:p w14:paraId="11561182" w14:textId="77777777" w:rsidR="008707DD" w:rsidRPr="008707DD" w:rsidRDefault="008707DD" w:rsidP="008707DD">
            <w:pPr>
              <w:pStyle w:val="BodyText"/>
              <w:tabs>
                <w:tab w:val="left" w:pos="3969"/>
              </w:tabs>
              <w:spacing w:before="40" w:after="120" w:line="240" w:lineRule="auto"/>
              <w:rPr>
                <w:b/>
                <w:color w:val="auto"/>
              </w:rPr>
            </w:pPr>
            <w:r w:rsidRPr="008707DD">
              <w:rPr>
                <w:color w:val="auto"/>
              </w:rPr>
              <w:t xml:space="preserve">Organisation established under an Act of Parliament </w:t>
            </w:r>
          </w:p>
        </w:tc>
      </w:tr>
      <w:tr w:rsidR="008707DD" w:rsidRPr="008707DD" w14:paraId="3D32A5F2" w14:textId="77777777" w:rsidTr="00C376BF">
        <w:tc>
          <w:tcPr>
            <w:tcW w:w="675" w:type="dxa"/>
          </w:tcPr>
          <w:p w14:paraId="35F45C52" w14:textId="77777777" w:rsidR="008707DD" w:rsidRDefault="00E17AFD" w:rsidP="008707DD">
            <w:pPr>
              <w:spacing w:before="40" w:after="120"/>
            </w:pPr>
            <w:sdt>
              <w:sdtPr>
                <w:id w:val="-6312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7DD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shd w:val="clear" w:color="auto" w:fill="auto"/>
          </w:tcPr>
          <w:p w14:paraId="7A8698C4" w14:textId="77777777" w:rsidR="008707DD" w:rsidRDefault="008707DD" w:rsidP="008707DD">
            <w:pPr>
              <w:pStyle w:val="TableText"/>
              <w:spacing w:before="40" w:after="120"/>
              <w:ind w:left="0" w:right="170"/>
              <w:rPr>
                <w:color w:val="auto"/>
              </w:rPr>
            </w:pPr>
            <w:r w:rsidRPr="008707DD">
              <w:rPr>
                <w:color w:val="auto"/>
              </w:rPr>
              <w:t xml:space="preserve">Unincorporated group </w:t>
            </w:r>
          </w:p>
          <w:p w14:paraId="189F9563" w14:textId="77777777" w:rsidR="008707DD" w:rsidRPr="008707DD" w:rsidRDefault="008707DD" w:rsidP="008707DD">
            <w:pPr>
              <w:pStyle w:val="TableText"/>
              <w:spacing w:before="40" w:after="120"/>
              <w:ind w:left="0" w:right="170"/>
              <w:rPr>
                <w:color w:val="auto"/>
              </w:rPr>
            </w:pPr>
            <w:r w:rsidRPr="008707DD">
              <w:rPr>
                <w:color w:val="auto"/>
              </w:rPr>
              <w:t>(Must apply under auspice of an incorporated organisation</w:t>
            </w:r>
            <w:r>
              <w:rPr>
                <w:color w:val="auto"/>
              </w:rPr>
              <w:t xml:space="preserve"> </w:t>
            </w:r>
            <w:r w:rsidRPr="008707DD">
              <w:rPr>
                <w:color w:val="auto"/>
              </w:rPr>
              <w:t>or WA local government</w:t>
            </w:r>
            <w:r>
              <w:rPr>
                <w:color w:val="auto"/>
              </w:rPr>
              <w:t xml:space="preserve"> </w:t>
            </w:r>
            <w:r w:rsidRPr="008707DD">
              <w:rPr>
                <w:color w:val="auto"/>
              </w:rPr>
              <w:t>authority. See question 1.4.)</w:t>
            </w:r>
          </w:p>
        </w:tc>
      </w:tr>
      <w:tr w:rsidR="008707DD" w:rsidRPr="008707DD" w14:paraId="1E930BA5" w14:textId="77777777" w:rsidTr="00C376BF">
        <w:tc>
          <w:tcPr>
            <w:tcW w:w="675" w:type="dxa"/>
          </w:tcPr>
          <w:p w14:paraId="5B150A7B" w14:textId="77777777" w:rsidR="008707DD" w:rsidRDefault="00E17AFD" w:rsidP="008707DD">
            <w:pPr>
              <w:spacing w:before="40" w:after="120"/>
            </w:pPr>
            <w:sdt>
              <w:sdtPr>
                <w:id w:val="-176166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7DD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shd w:val="clear" w:color="auto" w:fill="auto"/>
          </w:tcPr>
          <w:p w14:paraId="513FFB28" w14:textId="77777777" w:rsidR="008707DD" w:rsidRPr="008707DD" w:rsidRDefault="008707DD" w:rsidP="008707DD">
            <w:pPr>
              <w:pStyle w:val="TableText"/>
              <w:spacing w:before="40" w:after="120"/>
              <w:ind w:left="0" w:right="170"/>
              <w:rPr>
                <w:color w:val="auto"/>
              </w:rPr>
            </w:pPr>
            <w:r w:rsidRPr="008707DD">
              <w:rPr>
                <w:color w:val="auto"/>
              </w:rPr>
              <w:t>Not-for-profit company</w:t>
            </w:r>
          </w:p>
        </w:tc>
      </w:tr>
      <w:tr w:rsidR="008707DD" w:rsidRPr="008707DD" w14:paraId="10197404" w14:textId="77777777" w:rsidTr="00C376BF">
        <w:tc>
          <w:tcPr>
            <w:tcW w:w="675" w:type="dxa"/>
          </w:tcPr>
          <w:p w14:paraId="0A3271D1" w14:textId="77777777" w:rsidR="008707DD" w:rsidRDefault="00E17AFD" w:rsidP="008707DD">
            <w:pPr>
              <w:spacing w:before="40" w:after="120"/>
            </w:pPr>
            <w:sdt>
              <w:sdtPr>
                <w:id w:val="14710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7DD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shd w:val="clear" w:color="auto" w:fill="auto"/>
          </w:tcPr>
          <w:p w14:paraId="4C450D3B" w14:textId="77777777" w:rsidR="008707DD" w:rsidRPr="008707DD" w:rsidRDefault="008707DD" w:rsidP="008707DD">
            <w:pPr>
              <w:pStyle w:val="TableText"/>
              <w:spacing w:before="40" w:after="120"/>
              <w:ind w:left="0" w:right="170"/>
              <w:rPr>
                <w:color w:val="auto"/>
              </w:rPr>
            </w:pPr>
            <w:r w:rsidRPr="008707DD">
              <w:rPr>
                <w:color w:val="auto"/>
              </w:rPr>
              <w:t>Other</w:t>
            </w:r>
            <w:r>
              <w:rPr>
                <w:color w:val="auto"/>
              </w:rPr>
              <w:t xml:space="preserve"> – </w:t>
            </w:r>
            <w:r w:rsidRPr="008707DD">
              <w:rPr>
                <w:color w:val="auto"/>
              </w:rPr>
              <w:t xml:space="preserve">Please </w:t>
            </w:r>
            <w:r>
              <w:rPr>
                <w:color w:val="auto"/>
              </w:rPr>
              <w:t>detail:</w:t>
            </w:r>
            <w:r w:rsidRPr="008707D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2044429620"/>
                <w:showingPlcHdr/>
                <w:text/>
              </w:sdtPr>
              <w:sdtEndPr/>
              <w:sdtContent>
                <w:r w:rsidRPr="008707D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53A719E" w14:textId="77777777" w:rsidR="00C376BF" w:rsidRDefault="00C376BF">
      <w:pPr>
        <w:spacing w:after="0"/>
        <w:rPr>
          <w:rFonts w:eastAsia="Times New Roman"/>
          <w:b/>
          <w:bCs/>
          <w:color w:val="851130" w:themeColor="accent1"/>
          <w:sz w:val="26"/>
          <w:szCs w:val="26"/>
        </w:rPr>
      </w:pPr>
      <w:r>
        <w:br w:type="page"/>
      </w:r>
    </w:p>
    <w:p w14:paraId="0E25B955" w14:textId="77777777" w:rsidR="00912555" w:rsidRPr="008707DD" w:rsidRDefault="00912555" w:rsidP="008707DD">
      <w:pPr>
        <w:pStyle w:val="Heading2"/>
      </w:pPr>
      <w:r w:rsidRPr="008707DD">
        <w:lastRenderedPageBreak/>
        <w:t>1.3</w:t>
      </w:r>
      <w:r w:rsidRPr="008707DD">
        <w:tab/>
        <w:t xml:space="preserve">Contact Person </w:t>
      </w:r>
    </w:p>
    <w:p w14:paraId="584399D1" w14:textId="77777777" w:rsidR="00912555" w:rsidRPr="00977D46" w:rsidRDefault="00912555" w:rsidP="00912555">
      <w:pPr>
        <w:pStyle w:val="BodyText"/>
        <w:rPr>
          <w:color w:val="auto"/>
        </w:rPr>
      </w:pPr>
      <w:r w:rsidRPr="00977D46">
        <w:rPr>
          <w:color w:val="auto"/>
        </w:rPr>
        <w:t>List the contact person responsible for the daily co-ordination of the project.</w:t>
      </w:r>
    </w:p>
    <w:tbl>
      <w:tblPr>
        <w:tblW w:w="10490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  <w:tblCaption w:val="Table: Form - 1.3 Contact person"/>
        <w:tblDescription w:val="Table: Form - 1.3 Contact person"/>
      </w:tblPr>
      <w:tblGrid>
        <w:gridCol w:w="1621"/>
        <w:gridCol w:w="8869"/>
      </w:tblGrid>
      <w:tr w:rsidR="00977D46" w:rsidRPr="00977D46" w14:paraId="7AC74F26" w14:textId="77777777" w:rsidTr="00C376BF">
        <w:trPr>
          <w:trHeight w:hRule="exact" w:val="489"/>
        </w:trPr>
        <w:tc>
          <w:tcPr>
            <w:tcW w:w="1621" w:type="dxa"/>
            <w:shd w:val="clear" w:color="auto" w:fill="851130"/>
          </w:tcPr>
          <w:p w14:paraId="3470B9A6" w14:textId="77777777" w:rsidR="00912555" w:rsidRPr="008707DD" w:rsidRDefault="00912555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Name</w:t>
            </w:r>
          </w:p>
        </w:tc>
        <w:tc>
          <w:tcPr>
            <w:tcW w:w="8869" w:type="dxa"/>
            <w:shd w:val="clear" w:color="auto" w:fill="auto"/>
          </w:tcPr>
          <w:p w14:paraId="638EDD29" w14:textId="77777777" w:rsidR="00912555" w:rsidRPr="00977D46" w:rsidRDefault="00E17AFD" w:rsidP="00D4641D">
            <w:pPr>
              <w:pStyle w:val="TableText"/>
              <w:ind w:right="17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alias w:val="Name"/>
                <w:tag w:val="Name"/>
                <w:id w:val="-44298532"/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912555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77D46" w:rsidRPr="00977D46" w14:paraId="22966638" w14:textId="77777777" w:rsidTr="00C376BF">
        <w:trPr>
          <w:trHeight w:hRule="exact" w:val="489"/>
        </w:trPr>
        <w:tc>
          <w:tcPr>
            <w:tcW w:w="1621" w:type="dxa"/>
            <w:shd w:val="clear" w:color="auto" w:fill="851130"/>
          </w:tcPr>
          <w:p w14:paraId="4B345C2A" w14:textId="77777777" w:rsidR="00912555" w:rsidRPr="008707DD" w:rsidRDefault="00912555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Position</w:t>
            </w:r>
          </w:p>
        </w:tc>
        <w:tc>
          <w:tcPr>
            <w:tcW w:w="8869" w:type="dxa"/>
            <w:shd w:val="clear" w:color="auto" w:fill="auto"/>
          </w:tcPr>
          <w:p w14:paraId="32C09EBC" w14:textId="77777777" w:rsidR="00912555" w:rsidRPr="00977D46" w:rsidRDefault="00E17AFD" w:rsidP="00D4641D">
            <w:pPr>
              <w:pStyle w:val="TableText"/>
              <w:ind w:right="17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alias w:val="Position"/>
                <w:tag w:val="Position"/>
                <w:id w:val="-1929190278"/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912555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77D46" w:rsidRPr="00977D46" w14:paraId="47E4F06A" w14:textId="77777777" w:rsidTr="00C376BF">
        <w:trPr>
          <w:trHeight w:hRule="exact" w:val="489"/>
        </w:trPr>
        <w:tc>
          <w:tcPr>
            <w:tcW w:w="1621" w:type="dxa"/>
            <w:shd w:val="clear" w:color="auto" w:fill="851130"/>
          </w:tcPr>
          <w:p w14:paraId="7EDC369A" w14:textId="77777777" w:rsidR="00912555" w:rsidRPr="008707DD" w:rsidRDefault="00912555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Telephone</w:t>
            </w:r>
          </w:p>
        </w:tc>
        <w:tc>
          <w:tcPr>
            <w:tcW w:w="8869" w:type="dxa"/>
            <w:shd w:val="clear" w:color="auto" w:fill="auto"/>
          </w:tcPr>
          <w:p w14:paraId="61279DFD" w14:textId="77777777" w:rsidR="00912555" w:rsidRPr="00977D46" w:rsidRDefault="00E17AFD" w:rsidP="00D4641D">
            <w:pPr>
              <w:pStyle w:val="TableText"/>
              <w:ind w:right="17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alias w:val="Telephone"/>
                <w:tag w:val="Telephone"/>
                <w:id w:val="-1861656991"/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912555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77D46" w:rsidRPr="00977D46" w14:paraId="61C05BDD" w14:textId="77777777" w:rsidTr="00C376BF">
        <w:trPr>
          <w:trHeight w:hRule="exact" w:val="489"/>
        </w:trPr>
        <w:tc>
          <w:tcPr>
            <w:tcW w:w="1621" w:type="dxa"/>
            <w:shd w:val="clear" w:color="auto" w:fill="851130"/>
          </w:tcPr>
          <w:p w14:paraId="34E7F5DD" w14:textId="77777777" w:rsidR="00912555" w:rsidRPr="008707DD" w:rsidRDefault="00912555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Mobile</w:t>
            </w:r>
          </w:p>
        </w:tc>
        <w:tc>
          <w:tcPr>
            <w:tcW w:w="8869" w:type="dxa"/>
            <w:shd w:val="clear" w:color="auto" w:fill="auto"/>
          </w:tcPr>
          <w:p w14:paraId="41CFF394" w14:textId="77777777" w:rsidR="00912555" w:rsidRPr="00977D46" w:rsidRDefault="00E17AFD" w:rsidP="00D4641D">
            <w:pPr>
              <w:pStyle w:val="TableText"/>
              <w:ind w:right="17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alias w:val="Mobile"/>
                <w:tag w:val="Mobile"/>
                <w:id w:val="-1799760406"/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912555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77D46" w:rsidRPr="00977D46" w14:paraId="51DC5084" w14:textId="77777777" w:rsidTr="00C376BF">
        <w:trPr>
          <w:trHeight w:hRule="exact" w:val="489"/>
        </w:trPr>
        <w:tc>
          <w:tcPr>
            <w:tcW w:w="1621" w:type="dxa"/>
            <w:shd w:val="clear" w:color="auto" w:fill="851130"/>
          </w:tcPr>
          <w:p w14:paraId="2B912B17" w14:textId="77777777" w:rsidR="00912555" w:rsidRPr="008707DD" w:rsidRDefault="00912555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Email</w:t>
            </w:r>
          </w:p>
        </w:tc>
        <w:tc>
          <w:tcPr>
            <w:tcW w:w="8869" w:type="dxa"/>
            <w:shd w:val="clear" w:color="auto" w:fill="auto"/>
          </w:tcPr>
          <w:p w14:paraId="7B2EEA38" w14:textId="77777777" w:rsidR="00912555" w:rsidRPr="00977D46" w:rsidRDefault="00E17AFD" w:rsidP="00D4641D">
            <w:pPr>
              <w:pStyle w:val="TableText"/>
              <w:ind w:right="17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alias w:val="Email"/>
                <w:tag w:val="Email"/>
                <w:id w:val="1790399776"/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912555" w:rsidRPr="00977D4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0C09C0A2" w14:textId="77777777" w:rsidR="00912555" w:rsidRPr="008707DD" w:rsidRDefault="00912555" w:rsidP="008707DD">
      <w:pPr>
        <w:pStyle w:val="Heading2"/>
      </w:pPr>
      <w:bookmarkStart w:id="0" w:name="_1.4_Sponsoring_organisation"/>
      <w:bookmarkEnd w:id="0"/>
      <w:r w:rsidRPr="008707DD">
        <w:t>1.4</w:t>
      </w:r>
      <w:r w:rsidRPr="008707DD">
        <w:tab/>
        <w:t>Sponsoring organisation</w:t>
      </w:r>
    </w:p>
    <w:p w14:paraId="6D2FB0CF" w14:textId="70144352" w:rsidR="00912555" w:rsidRPr="008707DD" w:rsidRDefault="00912555" w:rsidP="008707DD">
      <w:pPr>
        <w:spacing w:before="120"/>
        <w:rPr>
          <w:color w:val="851130"/>
        </w:rPr>
      </w:pPr>
      <w:r w:rsidRPr="008707DD">
        <w:rPr>
          <w:color w:val="851130"/>
        </w:rPr>
        <w:t xml:space="preserve">If your organisation is </w:t>
      </w:r>
      <w:proofErr w:type="gramStart"/>
      <w:r w:rsidRPr="008707DD">
        <w:rPr>
          <w:color w:val="851130"/>
        </w:rPr>
        <w:t>incorporated</w:t>
      </w:r>
      <w:proofErr w:type="gramEnd"/>
      <w:r w:rsidRPr="008707DD">
        <w:rPr>
          <w:color w:val="851130"/>
        </w:rPr>
        <w:t xml:space="preserve"> please skip this question</w:t>
      </w:r>
      <w:r w:rsidR="00FC2C0F">
        <w:rPr>
          <w:color w:val="851130"/>
        </w:rPr>
        <w:t xml:space="preserve"> and go to question 2.1</w:t>
      </w:r>
      <w:r w:rsidRPr="008707DD">
        <w:rPr>
          <w:color w:val="851130"/>
        </w:rPr>
        <w:t>.</w:t>
      </w:r>
    </w:p>
    <w:p w14:paraId="599EEA9C" w14:textId="77777777" w:rsidR="00912555" w:rsidRPr="008707DD" w:rsidRDefault="00912555" w:rsidP="00912555">
      <w:pPr>
        <w:tabs>
          <w:tab w:val="num" w:pos="540"/>
        </w:tabs>
        <w:spacing w:before="120"/>
      </w:pPr>
      <w:r w:rsidRPr="008707DD">
        <w:t xml:space="preserve">If your organisation is </w:t>
      </w:r>
      <w:r w:rsidRPr="008707DD">
        <w:rPr>
          <w:b/>
        </w:rPr>
        <w:t xml:space="preserve">not </w:t>
      </w:r>
      <w:r w:rsidRPr="008707DD">
        <w:t>incorporated, the funds must be applied for on your behalf by a not-for-profit incorporated organisation or a local government. The sponsoring organisation will be responsible for accepting and adhering to the conditions of the funds, maintaining financial records and providing acquittal information, should your application be successful.</w:t>
      </w:r>
    </w:p>
    <w:p w14:paraId="409B54CA" w14:textId="77777777" w:rsidR="00912555" w:rsidRPr="008707DD" w:rsidRDefault="00912555" w:rsidP="00912555">
      <w:pPr>
        <w:pStyle w:val="BodyText"/>
        <w:rPr>
          <w:color w:val="auto"/>
        </w:rPr>
      </w:pPr>
      <w:r w:rsidRPr="008707DD">
        <w:rPr>
          <w:color w:val="auto"/>
        </w:rPr>
        <w:t>The sponsoring organisation’s legally authorise</w:t>
      </w:r>
      <w:r w:rsidR="00E9043A">
        <w:rPr>
          <w:color w:val="auto"/>
        </w:rPr>
        <w:t xml:space="preserve">d officer must sign the </w:t>
      </w:r>
      <w:hyperlink w:anchor="_Declaration" w:history="1">
        <w:r w:rsidR="00E9043A" w:rsidRPr="00E9043A">
          <w:rPr>
            <w:rStyle w:val="Hyperlink"/>
          </w:rPr>
          <w:t>D</w:t>
        </w:r>
        <w:r w:rsidRPr="00E9043A">
          <w:rPr>
            <w:rStyle w:val="Hyperlink"/>
          </w:rPr>
          <w:t>eclaration</w:t>
        </w:r>
      </w:hyperlink>
      <w:r w:rsidR="007931F4">
        <w:rPr>
          <w:color w:val="auto"/>
        </w:rPr>
        <w:t>.</w:t>
      </w:r>
    </w:p>
    <w:tbl>
      <w:tblPr>
        <w:tblW w:w="10490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  <w:tblCaption w:val="Table: Form - 1.4 Sponsoring organisation"/>
        <w:tblDescription w:val="Table: Form - 1.4 Sponsoring organisation"/>
      </w:tblPr>
      <w:tblGrid>
        <w:gridCol w:w="3828"/>
        <w:gridCol w:w="6662"/>
      </w:tblGrid>
      <w:tr w:rsidR="008707DD" w:rsidRPr="008707DD" w14:paraId="110A43DC" w14:textId="77777777" w:rsidTr="00C376BF">
        <w:tc>
          <w:tcPr>
            <w:tcW w:w="3828" w:type="dxa"/>
            <w:shd w:val="clear" w:color="auto" w:fill="851130"/>
          </w:tcPr>
          <w:p w14:paraId="2210955D" w14:textId="77777777" w:rsidR="00912555" w:rsidRPr="008707DD" w:rsidRDefault="00912555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Legal name of incorporated sponsoring organisation:</w:t>
            </w:r>
          </w:p>
        </w:tc>
        <w:tc>
          <w:tcPr>
            <w:tcW w:w="6662" w:type="dxa"/>
            <w:shd w:val="clear" w:color="auto" w:fill="auto"/>
          </w:tcPr>
          <w:p w14:paraId="713ECB4D" w14:textId="77777777" w:rsidR="00912555" w:rsidRPr="008707DD" w:rsidRDefault="00E17AFD" w:rsidP="00D4641D">
            <w:pPr>
              <w:pStyle w:val="TableText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Legal name of incorporated sponsoring organisation"/>
                <w:tag w:val="Legal name of incorporated sponsoring organisation"/>
                <w:id w:val="1759402933"/>
                <w:showingPlcHdr/>
                <w:text/>
              </w:sdtPr>
              <w:sdtEndPr/>
              <w:sdtContent>
                <w:r w:rsidR="00912555" w:rsidRPr="008707D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707DD" w:rsidRPr="008707DD" w14:paraId="36789315" w14:textId="77777777" w:rsidTr="00C376BF">
        <w:tc>
          <w:tcPr>
            <w:tcW w:w="3828" w:type="dxa"/>
            <w:shd w:val="clear" w:color="auto" w:fill="851130"/>
          </w:tcPr>
          <w:p w14:paraId="51D9FE33" w14:textId="77777777" w:rsidR="00912555" w:rsidRPr="008707DD" w:rsidRDefault="00912555" w:rsidP="008707D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Trading name (if applicable):</w:t>
            </w:r>
          </w:p>
        </w:tc>
        <w:tc>
          <w:tcPr>
            <w:tcW w:w="6662" w:type="dxa"/>
            <w:shd w:val="clear" w:color="auto" w:fill="auto"/>
          </w:tcPr>
          <w:p w14:paraId="32F9DBF8" w14:textId="77777777" w:rsidR="00912555" w:rsidRPr="008707DD" w:rsidRDefault="00E17AFD" w:rsidP="00D4641D">
            <w:pPr>
              <w:pStyle w:val="TableText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Trading name "/>
                <w:tag w:val="Trading name "/>
                <w:id w:val="936407650"/>
                <w:showingPlcHdr/>
                <w:text/>
              </w:sdtPr>
              <w:sdtEndPr/>
              <w:sdtContent>
                <w:r w:rsidR="00912555" w:rsidRPr="008707D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707DD" w:rsidRPr="008707DD" w14:paraId="6EE872AC" w14:textId="77777777" w:rsidTr="00C376BF">
        <w:tc>
          <w:tcPr>
            <w:tcW w:w="3828" w:type="dxa"/>
            <w:shd w:val="clear" w:color="auto" w:fill="851130"/>
          </w:tcPr>
          <w:p w14:paraId="4AAF6C3D" w14:textId="77777777" w:rsidR="00912555" w:rsidRPr="008707DD" w:rsidRDefault="00912555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Contact person:</w:t>
            </w:r>
          </w:p>
        </w:tc>
        <w:tc>
          <w:tcPr>
            <w:tcW w:w="6662" w:type="dxa"/>
            <w:shd w:val="clear" w:color="auto" w:fill="auto"/>
          </w:tcPr>
          <w:p w14:paraId="46D8314F" w14:textId="77777777" w:rsidR="00912555" w:rsidRPr="008707DD" w:rsidRDefault="00E17AFD" w:rsidP="00D4641D">
            <w:pPr>
              <w:pStyle w:val="TableText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Contact person"/>
                <w:tag w:val="Contact person"/>
                <w:id w:val="539403853"/>
                <w:showingPlcHdr/>
                <w:text/>
              </w:sdtPr>
              <w:sdtEndPr/>
              <w:sdtContent>
                <w:r w:rsidR="00912555" w:rsidRPr="008707D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707DD" w:rsidRPr="008707DD" w14:paraId="3552F1C4" w14:textId="77777777" w:rsidTr="00C376BF">
        <w:tc>
          <w:tcPr>
            <w:tcW w:w="3828" w:type="dxa"/>
            <w:shd w:val="clear" w:color="auto" w:fill="851130"/>
          </w:tcPr>
          <w:p w14:paraId="66841B8E" w14:textId="77777777" w:rsidR="00912555" w:rsidRPr="008707DD" w:rsidRDefault="00912555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Postal address:</w:t>
            </w:r>
          </w:p>
        </w:tc>
        <w:tc>
          <w:tcPr>
            <w:tcW w:w="6662" w:type="dxa"/>
            <w:shd w:val="clear" w:color="auto" w:fill="auto"/>
          </w:tcPr>
          <w:p w14:paraId="75220627" w14:textId="77777777" w:rsidR="00912555" w:rsidRPr="008707DD" w:rsidRDefault="00E17AFD" w:rsidP="00D4641D">
            <w:pPr>
              <w:pStyle w:val="TableText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Postal address"/>
                <w:tag w:val="Postal address"/>
                <w:id w:val="-460494703"/>
                <w:showingPlcHdr/>
                <w:text/>
              </w:sdtPr>
              <w:sdtEndPr/>
              <w:sdtContent>
                <w:r w:rsidR="00912555" w:rsidRPr="008707D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707DD" w:rsidRPr="008707DD" w14:paraId="67196BB1" w14:textId="77777777" w:rsidTr="00C376BF">
        <w:tc>
          <w:tcPr>
            <w:tcW w:w="3828" w:type="dxa"/>
            <w:shd w:val="clear" w:color="auto" w:fill="851130"/>
          </w:tcPr>
          <w:p w14:paraId="4A11BFBF" w14:textId="77777777" w:rsidR="008707DD" w:rsidRPr="008707DD" w:rsidRDefault="008707DD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Suburb:</w:t>
            </w:r>
          </w:p>
        </w:tc>
        <w:tc>
          <w:tcPr>
            <w:tcW w:w="6662" w:type="dxa"/>
            <w:shd w:val="clear" w:color="auto" w:fill="auto"/>
          </w:tcPr>
          <w:p w14:paraId="25F5F089" w14:textId="77777777" w:rsidR="008707DD" w:rsidRPr="008707DD" w:rsidRDefault="00E17AFD" w:rsidP="00D4641D">
            <w:pPr>
              <w:pStyle w:val="TableText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Suburb"/>
                <w:tag w:val="Suburb"/>
                <w:id w:val="-330532290"/>
                <w:showingPlcHdr/>
                <w:text/>
              </w:sdtPr>
              <w:sdtEndPr/>
              <w:sdtContent>
                <w:r w:rsidR="008707DD" w:rsidRPr="008707D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707DD" w:rsidRPr="008707DD" w14:paraId="222C6D0D" w14:textId="77777777" w:rsidTr="00C376BF">
        <w:tc>
          <w:tcPr>
            <w:tcW w:w="3828" w:type="dxa"/>
            <w:shd w:val="clear" w:color="auto" w:fill="851130"/>
          </w:tcPr>
          <w:p w14:paraId="554560C8" w14:textId="77777777" w:rsidR="008707DD" w:rsidRPr="008707DD" w:rsidRDefault="008707DD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Postcode:</w:t>
            </w:r>
          </w:p>
        </w:tc>
        <w:sdt>
          <w:sdtPr>
            <w:rPr>
              <w:color w:val="auto"/>
            </w:rPr>
            <w:alias w:val="Postcode"/>
            <w:tag w:val="Postcode"/>
            <w:id w:val="1665197990"/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619EBFAE" w14:textId="77777777" w:rsidR="008707DD" w:rsidRPr="008707DD" w:rsidRDefault="008707DD" w:rsidP="00D4641D">
                <w:pPr>
                  <w:pStyle w:val="TableText"/>
                  <w:ind w:right="170"/>
                  <w:rPr>
                    <w:color w:val="auto"/>
                  </w:rPr>
                </w:pPr>
                <w:r w:rsidRPr="008707D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</w:tr>
      <w:tr w:rsidR="008707DD" w:rsidRPr="008707DD" w14:paraId="32A93253" w14:textId="77777777" w:rsidTr="00C376BF">
        <w:tc>
          <w:tcPr>
            <w:tcW w:w="3828" w:type="dxa"/>
            <w:shd w:val="clear" w:color="auto" w:fill="851130"/>
          </w:tcPr>
          <w:p w14:paraId="1D604259" w14:textId="77777777" w:rsidR="008707DD" w:rsidRPr="008707DD" w:rsidRDefault="008707DD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Telephone:</w:t>
            </w:r>
          </w:p>
        </w:tc>
        <w:tc>
          <w:tcPr>
            <w:tcW w:w="6662" w:type="dxa"/>
            <w:shd w:val="clear" w:color="auto" w:fill="auto"/>
          </w:tcPr>
          <w:p w14:paraId="10DE13C5" w14:textId="77777777" w:rsidR="008707DD" w:rsidRPr="008707DD" w:rsidRDefault="00E17AFD" w:rsidP="00D4641D">
            <w:pPr>
              <w:pStyle w:val="TableText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Telephone"/>
                <w:tag w:val="Telephone"/>
                <w:id w:val="-1794051554"/>
                <w:showingPlcHdr/>
                <w:text/>
              </w:sdtPr>
              <w:sdtEndPr/>
              <w:sdtContent>
                <w:r w:rsidR="008707DD" w:rsidRPr="008707D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707DD" w:rsidRPr="008707DD" w14:paraId="0650E54B" w14:textId="77777777" w:rsidTr="00C376BF">
        <w:tc>
          <w:tcPr>
            <w:tcW w:w="3828" w:type="dxa"/>
            <w:shd w:val="clear" w:color="auto" w:fill="851130"/>
          </w:tcPr>
          <w:p w14:paraId="1FFC781D" w14:textId="77777777" w:rsidR="008707DD" w:rsidRPr="008707DD" w:rsidRDefault="008707DD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Facsimile:</w:t>
            </w:r>
          </w:p>
        </w:tc>
        <w:tc>
          <w:tcPr>
            <w:tcW w:w="6662" w:type="dxa"/>
            <w:shd w:val="clear" w:color="auto" w:fill="auto"/>
          </w:tcPr>
          <w:p w14:paraId="3398C1D5" w14:textId="77777777" w:rsidR="008707DD" w:rsidRPr="008707DD" w:rsidRDefault="00E17AFD" w:rsidP="00D4641D">
            <w:pPr>
              <w:pStyle w:val="TableText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Facsimile"/>
                <w:tag w:val="Facsimile"/>
                <w:id w:val="-694460349"/>
                <w:showingPlcHdr/>
                <w:text/>
              </w:sdtPr>
              <w:sdtEndPr/>
              <w:sdtContent>
                <w:r w:rsidR="008707DD" w:rsidRPr="008707D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707DD" w:rsidRPr="008707DD" w14:paraId="41DE3F02" w14:textId="77777777" w:rsidTr="00C376BF">
        <w:tc>
          <w:tcPr>
            <w:tcW w:w="3828" w:type="dxa"/>
            <w:shd w:val="clear" w:color="auto" w:fill="851130"/>
          </w:tcPr>
          <w:p w14:paraId="68792AB6" w14:textId="77777777" w:rsidR="008707DD" w:rsidRPr="008707DD" w:rsidRDefault="008707DD" w:rsidP="00D4641D">
            <w:pPr>
              <w:pStyle w:val="TableText"/>
              <w:ind w:right="170"/>
              <w:rPr>
                <w:b/>
                <w:color w:val="auto"/>
              </w:rPr>
            </w:pPr>
            <w:r w:rsidRPr="008707DD">
              <w:rPr>
                <w:b/>
                <w:color w:val="auto"/>
              </w:rPr>
              <w:t>Email:</w:t>
            </w:r>
          </w:p>
        </w:tc>
        <w:tc>
          <w:tcPr>
            <w:tcW w:w="6662" w:type="dxa"/>
            <w:shd w:val="clear" w:color="auto" w:fill="auto"/>
          </w:tcPr>
          <w:p w14:paraId="0B68785D" w14:textId="77777777" w:rsidR="008707DD" w:rsidRPr="008707DD" w:rsidRDefault="00E17AFD" w:rsidP="00D4641D">
            <w:pPr>
              <w:pStyle w:val="TableText"/>
              <w:ind w:right="170"/>
              <w:rPr>
                <w:color w:val="auto"/>
              </w:rPr>
            </w:pPr>
            <w:sdt>
              <w:sdtPr>
                <w:rPr>
                  <w:color w:val="auto"/>
                </w:rPr>
                <w:alias w:val="Email"/>
                <w:tag w:val="Email"/>
                <w:id w:val="-1543814305"/>
                <w:showingPlcHdr/>
                <w:text/>
              </w:sdtPr>
              <w:sdtEndPr/>
              <w:sdtContent>
                <w:r w:rsidR="008707DD" w:rsidRPr="008707D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0624048D" w14:textId="77777777" w:rsidR="00C376BF" w:rsidRDefault="00C376BF" w:rsidP="00912555">
      <w:pPr>
        <w:pStyle w:val="BodyText"/>
        <w:rPr>
          <w:color w:val="auto"/>
        </w:rPr>
      </w:pPr>
    </w:p>
    <w:p w14:paraId="2ECF3A04" w14:textId="77777777" w:rsidR="00912555" w:rsidRPr="008707DD" w:rsidRDefault="00912555" w:rsidP="00912555">
      <w:pPr>
        <w:pStyle w:val="BodyText"/>
        <w:rPr>
          <w:color w:val="auto"/>
        </w:rPr>
      </w:pPr>
      <w:r w:rsidRPr="008707DD">
        <w:rPr>
          <w:color w:val="auto"/>
        </w:rPr>
        <w:t xml:space="preserve">A copy of the </w:t>
      </w:r>
      <w:r w:rsidRPr="008707DD">
        <w:rPr>
          <w:b/>
          <w:color w:val="auto"/>
        </w:rPr>
        <w:t>sponsoring organisation’s</w:t>
      </w:r>
      <w:r w:rsidRPr="008707DD">
        <w:rPr>
          <w:color w:val="auto"/>
        </w:rPr>
        <w:t xml:space="preserve"> </w:t>
      </w:r>
      <w:r w:rsidRPr="008707DD">
        <w:rPr>
          <w:b/>
          <w:color w:val="auto"/>
        </w:rPr>
        <w:t>Certificate of Incorporation</w:t>
      </w:r>
      <w:r w:rsidRPr="008707DD">
        <w:rPr>
          <w:color w:val="auto"/>
        </w:rPr>
        <w:t xml:space="preserve"> is attached to this application: </w:t>
      </w:r>
    </w:p>
    <w:p w14:paraId="5EF1660C" w14:textId="77777777" w:rsidR="008707DD" w:rsidRDefault="00E17AFD" w:rsidP="00C376BF">
      <w:pPr>
        <w:pStyle w:val="BodyText"/>
        <w:tabs>
          <w:tab w:val="left" w:pos="1701"/>
        </w:tabs>
        <w:rPr>
          <w:color w:val="auto"/>
        </w:rPr>
      </w:pPr>
      <w:sdt>
        <w:sdtPr>
          <w:rPr>
            <w:color w:val="auto"/>
          </w:rPr>
          <w:id w:val="-151360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7DD">
            <w:rPr>
              <w:rFonts w:ascii="MS Gothic" w:eastAsia="MS Gothic" w:hint="eastAsia"/>
              <w:color w:val="auto"/>
            </w:rPr>
            <w:t>☐</w:t>
          </w:r>
        </w:sdtContent>
      </w:sdt>
      <w:r w:rsidR="008707DD" w:rsidRPr="008707DD">
        <w:rPr>
          <w:color w:val="auto"/>
        </w:rPr>
        <w:t xml:space="preserve"> </w:t>
      </w:r>
      <w:r w:rsidR="00912555" w:rsidRPr="008707DD">
        <w:rPr>
          <w:color w:val="auto"/>
        </w:rPr>
        <w:t>Yes</w:t>
      </w:r>
      <w:r w:rsidR="008707DD">
        <w:rPr>
          <w:color w:val="auto"/>
        </w:rPr>
        <w:tab/>
      </w:r>
      <w:sdt>
        <w:sdtPr>
          <w:rPr>
            <w:color w:val="auto"/>
          </w:rPr>
          <w:id w:val="3245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7DD" w:rsidRPr="008707D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707DD" w:rsidRPr="008707DD">
        <w:rPr>
          <w:color w:val="auto"/>
        </w:rPr>
        <w:t xml:space="preserve"> </w:t>
      </w:r>
      <w:r w:rsidR="00912555" w:rsidRPr="008707DD">
        <w:rPr>
          <w:color w:val="auto"/>
        </w:rPr>
        <w:t>No</w:t>
      </w:r>
      <w:r w:rsidR="008707DD">
        <w:rPr>
          <w:color w:val="auto"/>
        </w:rPr>
        <w:tab/>
      </w:r>
      <w:sdt>
        <w:sdtPr>
          <w:rPr>
            <w:color w:val="auto"/>
          </w:rPr>
          <w:id w:val="-131640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7DD" w:rsidRPr="008707D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707DD" w:rsidRPr="008707DD">
        <w:rPr>
          <w:color w:val="auto"/>
        </w:rPr>
        <w:t xml:space="preserve"> </w:t>
      </w:r>
      <w:r w:rsidR="00912555" w:rsidRPr="008707DD">
        <w:rPr>
          <w:color w:val="auto"/>
        </w:rPr>
        <w:t>Not applicable (local government authority or incorporated under an Act of Parliament)</w:t>
      </w:r>
    </w:p>
    <w:p w14:paraId="6DE4B5D8" w14:textId="1DBA9383" w:rsidR="00912555" w:rsidRPr="0033190D" w:rsidRDefault="00912555" w:rsidP="008707DD">
      <w:pPr>
        <w:pStyle w:val="Heading1"/>
      </w:pPr>
      <w:bookmarkStart w:id="1" w:name="_Section_Two_–"/>
      <w:bookmarkEnd w:id="1"/>
      <w:r>
        <w:lastRenderedPageBreak/>
        <w:t xml:space="preserve">Section Two – </w:t>
      </w:r>
      <w:r w:rsidR="005D4113">
        <w:t>Consultation</w:t>
      </w:r>
      <w:r w:rsidR="0021194E">
        <w:t xml:space="preserve"> </w:t>
      </w:r>
      <w:r w:rsidR="0031424C">
        <w:t>Details</w:t>
      </w:r>
    </w:p>
    <w:p w14:paraId="7A21175A" w14:textId="4F80B3EA" w:rsidR="00912555" w:rsidRDefault="00912555" w:rsidP="002C07DB">
      <w:pPr>
        <w:pStyle w:val="Heading2"/>
        <w:rPr>
          <w:rFonts w:ascii="MS Gothic" w:eastAsia="MS Gothic" w:hAnsi="MS Gothic"/>
        </w:rPr>
      </w:pPr>
      <w:r w:rsidRPr="002C07DB">
        <w:t>Project Name:</w:t>
      </w:r>
      <w:r w:rsidRPr="00363A30">
        <w:rPr>
          <w:sz w:val="28"/>
        </w:rPr>
        <w:t xml:space="preserve"> </w:t>
      </w:r>
      <w:sdt>
        <w:sdtPr>
          <w:rPr>
            <w:szCs w:val="24"/>
          </w:rPr>
          <w:alias w:val="Project Name"/>
          <w:tag w:val="Project Name"/>
          <w:id w:val="895484422"/>
          <w:text/>
        </w:sdtPr>
        <w:sdtEndPr/>
        <w:sdtContent>
          <w:r w:rsidR="005A2938" w:rsidRPr="005A2938">
            <w:rPr>
              <w:szCs w:val="24"/>
            </w:rPr>
            <w:t>Community Consultations on Culturally and Linguistically Diverse (</w:t>
          </w:r>
          <w:proofErr w:type="spellStart"/>
          <w:r w:rsidR="005A2938" w:rsidRPr="005A2938">
            <w:rPr>
              <w:szCs w:val="24"/>
            </w:rPr>
            <w:t>CaLD</w:t>
          </w:r>
          <w:proofErr w:type="spellEnd"/>
          <w:r w:rsidR="005A2938" w:rsidRPr="005A2938">
            <w:rPr>
              <w:szCs w:val="24"/>
            </w:rPr>
            <w:t>) Consumer Needs for Cancer</w:t>
          </w:r>
        </w:sdtContent>
      </w:sdt>
    </w:p>
    <w:p w14:paraId="6289C982" w14:textId="1EA30040" w:rsidR="00B5669F" w:rsidRDefault="00B5669F" w:rsidP="00B5669F">
      <w:pPr>
        <w:pStyle w:val="Heading2"/>
      </w:pPr>
      <w:r>
        <w:t>2.1</w:t>
      </w:r>
      <w:r w:rsidRPr="008707DD">
        <w:tab/>
      </w:r>
      <w:r>
        <w:t xml:space="preserve">Provide a brief history of your organisation and any similar consultation activities undertaken to demonstrate that you are well suited to conduct engagement across </w:t>
      </w:r>
      <w:proofErr w:type="spellStart"/>
      <w:r w:rsidR="00BC1314">
        <w:t>CaLD</w:t>
      </w:r>
      <w:proofErr w:type="spellEnd"/>
      <w:r>
        <w:t xml:space="preserve"> communities.</w:t>
      </w:r>
      <w:r w:rsidRPr="008707DD">
        <w:t xml:space="preserve"> Maximum </w:t>
      </w:r>
      <w:r>
        <w:t>5</w:t>
      </w:r>
      <w:r w:rsidRPr="008707DD">
        <w:t>00 words.</w:t>
      </w:r>
      <w:r w:rsidRPr="008707DD">
        <w:tab/>
      </w:r>
    </w:p>
    <w:p w14:paraId="5B047D21" w14:textId="77777777" w:rsidR="00B5669F" w:rsidRPr="008707DD" w:rsidRDefault="00E17AFD" w:rsidP="00B5669F">
      <w:pPr>
        <w:tabs>
          <w:tab w:val="left" w:pos="540"/>
          <w:tab w:val="right" w:leader="underscore" w:pos="9638"/>
        </w:tabs>
      </w:pPr>
      <w:sdt>
        <w:sdtPr>
          <w:alias w:val="Describe similar consultations and outcomes"/>
          <w:tag w:val="Describe similar consultations and outcomes"/>
          <w:id w:val="349069386"/>
          <w:showingPlcHdr/>
          <w:text/>
        </w:sdtPr>
        <w:sdtEndPr/>
        <w:sdtContent>
          <w:r w:rsidR="00B5669F" w:rsidRPr="008707DD">
            <w:rPr>
              <w:rStyle w:val="PlaceholderText"/>
              <w:color w:val="auto"/>
            </w:rPr>
            <w:t>Click here to enter text.</w:t>
          </w:r>
        </w:sdtContent>
      </w:sdt>
    </w:p>
    <w:p w14:paraId="56415352" w14:textId="77777777" w:rsidR="00B5669F" w:rsidRDefault="00B5669F" w:rsidP="00B5669F">
      <w:pPr>
        <w:tabs>
          <w:tab w:val="left" w:pos="567"/>
          <w:tab w:val="right" w:leader="underscore" w:pos="9638"/>
        </w:tabs>
        <w:spacing w:line="360" w:lineRule="auto"/>
      </w:pPr>
    </w:p>
    <w:p w14:paraId="2326660E" w14:textId="77777777" w:rsidR="00912555" w:rsidRPr="008707DD" w:rsidRDefault="00B5669F" w:rsidP="00912555">
      <w:pPr>
        <w:pStyle w:val="Heading2"/>
      </w:pPr>
      <w:r>
        <w:t>2.2</w:t>
      </w:r>
      <w:r w:rsidR="00912555" w:rsidRPr="008707DD">
        <w:t xml:space="preserve"> Community Representation</w:t>
      </w:r>
    </w:p>
    <w:p w14:paraId="1325E4D4" w14:textId="2B124BB2" w:rsidR="00912555" w:rsidRDefault="00FC2C0F" w:rsidP="00912555">
      <w:r>
        <w:t xml:space="preserve">Please list the </w:t>
      </w:r>
      <w:proofErr w:type="spellStart"/>
      <w:r>
        <w:t>CaLD</w:t>
      </w:r>
      <w:proofErr w:type="spellEnd"/>
      <w:r>
        <w:t xml:space="preserve"> communities that you will target (</w:t>
      </w:r>
      <w:proofErr w:type="spellStart"/>
      <w:r>
        <w:t>i.e</w:t>
      </w:r>
      <w:proofErr w:type="spellEnd"/>
      <w:r>
        <w:t xml:space="preserve"> by ethnicity and/or main language(s) spoken at home). </w:t>
      </w:r>
    </w:p>
    <w:p w14:paraId="12A00988" w14:textId="2E52A891" w:rsidR="00FC2C0F" w:rsidRPr="00384B09" w:rsidRDefault="00E17AFD" w:rsidP="00912555">
      <w:sdt>
        <w:sdtPr>
          <w:alias w:val="Describe similar consultations and outcomes"/>
          <w:tag w:val="Describe similar consultations and outcomes"/>
          <w:id w:val="1957214936"/>
          <w:showingPlcHdr/>
          <w:text/>
        </w:sdtPr>
        <w:sdtEndPr/>
        <w:sdtContent>
          <w:r w:rsidR="00FC2C0F" w:rsidRPr="008707DD">
            <w:rPr>
              <w:rStyle w:val="PlaceholderText"/>
              <w:color w:val="auto"/>
            </w:rPr>
            <w:t>Click here to enter text.</w:t>
          </w:r>
        </w:sdtContent>
      </w:sdt>
    </w:p>
    <w:p w14:paraId="55A4A4FA" w14:textId="77777777" w:rsidR="00FC2C0F" w:rsidRDefault="00FC2C0F" w:rsidP="00BC1314">
      <w:pPr>
        <w:pStyle w:val="Heading2"/>
      </w:pPr>
    </w:p>
    <w:p w14:paraId="4352457A" w14:textId="71759DB5" w:rsidR="00912555" w:rsidRPr="008707DD" w:rsidRDefault="00B5669F" w:rsidP="00BC1314">
      <w:pPr>
        <w:pStyle w:val="Heading2"/>
      </w:pPr>
      <w:r>
        <w:t>2.3</w:t>
      </w:r>
      <w:r w:rsidR="00912555" w:rsidRPr="008707DD">
        <w:t xml:space="preserve"> Lifespan Representation</w:t>
      </w:r>
    </w:p>
    <w:p w14:paraId="46403A6D" w14:textId="77777777" w:rsidR="00912555" w:rsidRPr="00384B09" w:rsidRDefault="00912555" w:rsidP="00912555">
      <w:r>
        <w:t>Which of the following age groups are you targeting</w:t>
      </w:r>
      <w:r w:rsidR="008707DD">
        <w:t>?</w:t>
      </w:r>
    </w:p>
    <w:tbl>
      <w:tblPr>
        <w:tblW w:w="8102" w:type="dxa"/>
        <w:tblLook w:val="0000" w:firstRow="0" w:lastRow="0" w:firstColumn="0" w:lastColumn="0" w:noHBand="0" w:noVBand="0"/>
      </w:tblPr>
      <w:tblGrid>
        <w:gridCol w:w="709"/>
        <w:gridCol w:w="7393"/>
      </w:tblGrid>
      <w:tr w:rsidR="008707DD" w:rsidRPr="00F542E5" w14:paraId="341BA712" w14:textId="77777777" w:rsidTr="00D4641D">
        <w:tc>
          <w:tcPr>
            <w:tcW w:w="709" w:type="dxa"/>
            <w:shd w:val="clear" w:color="auto" w:fill="auto"/>
            <w:vAlign w:val="center"/>
          </w:tcPr>
          <w:p w14:paraId="290E5106" w14:textId="77777777" w:rsidR="008707DD" w:rsidRPr="00F542E5" w:rsidRDefault="008707DD" w:rsidP="00D4641D">
            <w:pPr>
              <w:spacing w:before="12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25471C76" w14:textId="24A905A8" w:rsidR="008707DD" w:rsidRDefault="008707DD" w:rsidP="00825927">
            <w:pPr>
              <w:spacing w:before="120" w:after="120"/>
              <w:ind w:left="851" w:hanging="851"/>
            </w:pPr>
            <w:r>
              <w:t>You</w:t>
            </w:r>
            <w:r w:rsidR="00C93A6F">
              <w:t>ng Adult</w:t>
            </w:r>
            <w:r w:rsidR="00FE625F">
              <w:t xml:space="preserve"> </w:t>
            </w:r>
            <w:r>
              <w:t>1</w:t>
            </w:r>
            <w:r w:rsidR="00C93A6F">
              <w:t>8</w:t>
            </w:r>
            <w:r w:rsidR="00825927">
              <w:t>–</w:t>
            </w:r>
            <w:r>
              <w:t xml:space="preserve">24 </w:t>
            </w:r>
            <w:r w:rsidR="00D4641D">
              <w:t>years</w:t>
            </w:r>
          </w:p>
        </w:tc>
      </w:tr>
      <w:tr w:rsidR="008707DD" w:rsidRPr="00F542E5" w14:paraId="14D3263C" w14:textId="77777777" w:rsidTr="00D4641D">
        <w:tc>
          <w:tcPr>
            <w:tcW w:w="709" w:type="dxa"/>
            <w:shd w:val="clear" w:color="auto" w:fill="auto"/>
            <w:vAlign w:val="center"/>
          </w:tcPr>
          <w:p w14:paraId="23E52CF7" w14:textId="77777777" w:rsidR="008707DD" w:rsidRPr="00F542E5" w:rsidRDefault="008707DD" w:rsidP="00D4641D">
            <w:pPr>
              <w:spacing w:before="12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29FAC7E3" w14:textId="77777777" w:rsidR="008707DD" w:rsidRDefault="008707DD" w:rsidP="00B5669F">
            <w:pPr>
              <w:spacing w:before="120" w:after="120"/>
              <w:ind w:left="851" w:hanging="817"/>
            </w:pPr>
            <w:r>
              <w:t>Adult 25</w:t>
            </w:r>
            <w:r w:rsidR="00825927">
              <w:t>–</w:t>
            </w:r>
            <w:r w:rsidR="00B5669F">
              <w:t>64</w:t>
            </w:r>
            <w:r w:rsidR="00D4641D">
              <w:t xml:space="preserve"> years</w:t>
            </w:r>
          </w:p>
        </w:tc>
      </w:tr>
      <w:tr w:rsidR="008707DD" w:rsidRPr="00F542E5" w14:paraId="62A321CF" w14:textId="77777777" w:rsidTr="00D4641D">
        <w:tc>
          <w:tcPr>
            <w:tcW w:w="709" w:type="dxa"/>
            <w:shd w:val="clear" w:color="auto" w:fill="auto"/>
            <w:vAlign w:val="center"/>
          </w:tcPr>
          <w:p w14:paraId="036E8C50" w14:textId="77777777" w:rsidR="008707DD" w:rsidRPr="00F542E5" w:rsidRDefault="008707DD" w:rsidP="00D4641D">
            <w:pPr>
              <w:spacing w:before="12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43099B99" w14:textId="77777777" w:rsidR="008707DD" w:rsidRDefault="00D4641D" w:rsidP="00D4641D">
            <w:pPr>
              <w:spacing w:before="120" w:after="120"/>
              <w:ind w:left="851" w:hanging="817"/>
            </w:pPr>
            <w:r>
              <w:t>Older Adults 65+ years</w:t>
            </w:r>
          </w:p>
        </w:tc>
      </w:tr>
      <w:tr w:rsidR="008707DD" w:rsidRPr="00F542E5" w14:paraId="2D34AA88" w14:textId="77777777" w:rsidTr="00D4641D">
        <w:tc>
          <w:tcPr>
            <w:tcW w:w="709" w:type="dxa"/>
            <w:shd w:val="clear" w:color="auto" w:fill="auto"/>
            <w:vAlign w:val="center"/>
          </w:tcPr>
          <w:p w14:paraId="2754EB40" w14:textId="77777777" w:rsidR="008707DD" w:rsidRPr="00F542E5" w:rsidRDefault="008707DD" w:rsidP="00D4641D">
            <w:pPr>
              <w:spacing w:before="120" w:after="120"/>
            </w:pPr>
            <w:r w:rsidRPr="00F542E5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7FD1C30C" w14:textId="77777777" w:rsidR="008707DD" w:rsidRDefault="008707DD" w:rsidP="00D4641D">
            <w:pPr>
              <w:spacing w:before="120" w:after="120"/>
              <w:ind w:left="851" w:hanging="817"/>
            </w:pPr>
            <w:r>
              <w:t>All</w:t>
            </w:r>
            <w:r w:rsidR="00FE625F">
              <w:t xml:space="preserve"> </w:t>
            </w:r>
          </w:p>
        </w:tc>
      </w:tr>
      <w:tr w:rsidR="008707DD" w:rsidRPr="00F542E5" w14:paraId="588B0493" w14:textId="77777777" w:rsidTr="00D4641D">
        <w:tc>
          <w:tcPr>
            <w:tcW w:w="709" w:type="dxa"/>
            <w:shd w:val="clear" w:color="auto" w:fill="auto"/>
            <w:vAlign w:val="center"/>
          </w:tcPr>
          <w:p w14:paraId="587EF0F5" w14:textId="77777777" w:rsidR="008707DD" w:rsidRPr="00384B09" w:rsidRDefault="008707DD" w:rsidP="00D4641D">
            <w:pPr>
              <w:spacing w:before="120" w:after="120"/>
              <w:rPr>
                <w:rFonts w:ascii="MS Mincho" w:eastAsia="MS Mincho" w:hAnsi="MS Mincho" w:cs="MS Mincho"/>
              </w:rPr>
            </w:pPr>
            <w:r w:rsidRPr="00384B0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18EEC0C5" w14:textId="77777777" w:rsidR="008707DD" w:rsidRDefault="008707DD" w:rsidP="00D4641D">
            <w:pPr>
              <w:spacing w:before="120" w:after="120"/>
              <w:ind w:left="851" w:hanging="817"/>
            </w:pPr>
            <w:r>
              <w:t>Other</w:t>
            </w:r>
          </w:p>
          <w:p w14:paraId="1A661046" w14:textId="77777777" w:rsidR="008707DD" w:rsidRPr="00D6637A" w:rsidRDefault="008707DD" w:rsidP="00D4641D">
            <w:pPr>
              <w:spacing w:before="120" w:after="120"/>
              <w:ind w:left="851" w:hanging="817"/>
              <w:rPr>
                <w:i/>
              </w:rPr>
            </w:pPr>
            <w:r w:rsidRPr="00D6637A">
              <w:rPr>
                <w:i/>
              </w:rPr>
              <w:t xml:space="preserve"> Please specify: </w:t>
            </w:r>
            <w:sdt>
              <w:sdtPr>
                <w:alias w:val="Area of community representation"/>
                <w:tag w:val="Area of community representation"/>
                <w:id w:val="-1469122199"/>
                <w:showingPlcHdr/>
                <w:text/>
              </w:sdtPr>
              <w:sdtEndPr/>
              <w:sdtContent>
                <w:r w:rsidRPr="008707D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83B6F9D" w14:textId="77777777" w:rsidR="008707DD" w:rsidRPr="008707DD" w:rsidRDefault="008707DD" w:rsidP="00E9787E"/>
    <w:p w14:paraId="4B35CFAC" w14:textId="7977FDFE" w:rsidR="00912555" w:rsidRDefault="00912555" w:rsidP="008707DD">
      <w:pPr>
        <w:pStyle w:val="Heading2"/>
      </w:pPr>
      <w:r w:rsidRPr="008707DD">
        <w:t>2.</w:t>
      </w:r>
      <w:r w:rsidR="00DB401B">
        <w:t>4</w:t>
      </w:r>
      <w:r w:rsidRPr="008707DD">
        <w:tab/>
        <w:t xml:space="preserve">Describe </w:t>
      </w:r>
      <w:r w:rsidR="00B5669F" w:rsidRPr="008707DD">
        <w:t xml:space="preserve">the type of </w:t>
      </w:r>
      <w:r w:rsidR="00B5669F">
        <w:t>community consultation activity</w:t>
      </w:r>
      <w:r w:rsidR="00B5669F" w:rsidRPr="008707DD">
        <w:t xml:space="preserve"> you will hold </w:t>
      </w:r>
      <w:r w:rsidR="0038266F" w:rsidRPr="008707DD">
        <w:t xml:space="preserve">(i.e. face to face, </w:t>
      </w:r>
      <w:r w:rsidR="00FC2C0F">
        <w:t xml:space="preserve">phone interviews, </w:t>
      </w:r>
      <w:r w:rsidR="0038266F" w:rsidRPr="008707DD">
        <w:t>webinar or other.)</w:t>
      </w:r>
      <w:r w:rsidR="0038266F">
        <w:t xml:space="preserve"> </w:t>
      </w:r>
      <w:r w:rsidR="00B5669F">
        <w:t xml:space="preserve">and </w:t>
      </w:r>
      <w:r w:rsidRPr="008707DD">
        <w:t>how you plan to reach your identified communities, and by what communication means</w:t>
      </w:r>
      <w:r w:rsidR="0038266F">
        <w:t>.</w:t>
      </w:r>
      <w:r w:rsidRPr="008707DD">
        <w:t xml:space="preserve"> Maximum 100 words.</w:t>
      </w:r>
      <w:r w:rsidRPr="008707DD">
        <w:tab/>
      </w:r>
    </w:p>
    <w:p w14:paraId="6A6CDA11" w14:textId="77777777" w:rsidR="00912555" w:rsidRPr="008707DD" w:rsidRDefault="00E17AFD" w:rsidP="008707DD">
      <w:pPr>
        <w:tabs>
          <w:tab w:val="left" w:pos="540"/>
          <w:tab w:val="right" w:leader="underscore" w:pos="9638"/>
        </w:tabs>
      </w:pPr>
      <w:sdt>
        <w:sdtPr>
          <w:alias w:val="Describe the methods you will use"/>
          <w:tag w:val="Describe the methods you will use"/>
          <w:id w:val="-1166471539"/>
          <w:showingPlcHdr/>
          <w:text/>
        </w:sdtPr>
        <w:sdtEndPr/>
        <w:sdtContent>
          <w:r w:rsidR="00912555" w:rsidRPr="008707DD">
            <w:rPr>
              <w:rStyle w:val="PlaceholderText"/>
              <w:color w:val="auto"/>
            </w:rPr>
            <w:t>Click here to enter text.</w:t>
          </w:r>
        </w:sdtContent>
      </w:sdt>
    </w:p>
    <w:p w14:paraId="6CF69D2F" w14:textId="77777777" w:rsidR="008707DD" w:rsidRDefault="008707DD" w:rsidP="008707DD"/>
    <w:p w14:paraId="4BF8FA33" w14:textId="49582BA6" w:rsidR="00912555" w:rsidRPr="008707DD" w:rsidRDefault="00912555" w:rsidP="008707DD">
      <w:pPr>
        <w:pStyle w:val="Heading2"/>
      </w:pPr>
      <w:r w:rsidRPr="008707DD">
        <w:lastRenderedPageBreak/>
        <w:t>2.</w:t>
      </w:r>
      <w:r w:rsidR="00DB401B">
        <w:t>5</w:t>
      </w:r>
      <w:r w:rsidRPr="008707DD">
        <w:tab/>
        <w:t xml:space="preserve">Timeline of your </w:t>
      </w:r>
      <w:r w:rsidR="005D4113">
        <w:t>consultation</w:t>
      </w:r>
      <w:r w:rsidR="006D2CEA">
        <w:t xml:space="preserve"> </w:t>
      </w:r>
      <w:r w:rsidR="00BC1314">
        <w:t>discussions</w:t>
      </w:r>
      <w:r w:rsidR="005D4113">
        <w:t>.</w:t>
      </w:r>
      <w:r w:rsidR="00FE625F">
        <w:t xml:space="preserve"> </w:t>
      </w:r>
    </w:p>
    <w:p w14:paraId="29A3668C" w14:textId="64AEC658" w:rsidR="00912555" w:rsidRPr="00D971E2" w:rsidRDefault="00912555" w:rsidP="00912555">
      <w:pPr>
        <w:pStyle w:val="BodyText"/>
        <w:rPr>
          <w:b/>
          <w:color w:val="auto"/>
        </w:rPr>
      </w:pPr>
      <w:r w:rsidRPr="00D971E2">
        <w:rPr>
          <w:b/>
          <w:color w:val="auto"/>
        </w:rPr>
        <w:t xml:space="preserve">The completion of the </w:t>
      </w:r>
      <w:r w:rsidR="00B5669F">
        <w:rPr>
          <w:b/>
          <w:color w:val="auto"/>
        </w:rPr>
        <w:t xml:space="preserve">community </w:t>
      </w:r>
      <w:r w:rsidRPr="00D971E2">
        <w:rPr>
          <w:b/>
          <w:color w:val="auto"/>
        </w:rPr>
        <w:t>consultation</w:t>
      </w:r>
      <w:r w:rsidR="00B5669F">
        <w:rPr>
          <w:b/>
          <w:color w:val="auto"/>
        </w:rPr>
        <w:t xml:space="preserve"> </w:t>
      </w:r>
      <w:r w:rsidR="00BC1314">
        <w:rPr>
          <w:b/>
          <w:color w:val="auto"/>
        </w:rPr>
        <w:t>discussions</w:t>
      </w:r>
      <w:r w:rsidRPr="00D971E2">
        <w:rPr>
          <w:b/>
          <w:color w:val="auto"/>
        </w:rPr>
        <w:t xml:space="preserve"> must occur before </w:t>
      </w:r>
      <w:r w:rsidR="00FC2C0F">
        <w:rPr>
          <w:b/>
          <w:color w:val="auto"/>
        </w:rPr>
        <w:t>7</w:t>
      </w:r>
      <w:r w:rsidR="00BC1314">
        <w:rPr>
          <w:b/>
          <w:color w:val="auto"/>
        </w:rPr>
        <w:t xml:space="preserve"> Oct</w:t>
      </w:r>
      <w:r w:rsidRPr="00D971E2">
        <w:rPr>
          <w:b/>
          <w:color w:val="auto"/>
        </w:rPr>
        <w:t xml:space="preserve"> 20</w:t>
      </w:r>
      <w:r w:rsidR="00BC1314">
        <w:rPr>
          <w:b/>
          <w:color w:val="auto"/>
        </w:rPr>
        <w:t>22</w:t>
      </w:r>
      <w:r w:rsidRPr="00D971E2">
        <w:rPr>
          <w:b/>
          <w:color w:val="auto"/>
        </w:rPr>
        <w:t>.</w:t>
      </w:r>
      <w:r w:rsidR="00FE625F">
        <w:rPr>
          <w:b/>
          <w:color w:val="auto"/>
        </w:rPr>
        <w:t xml:space="preserve"> </w:t>
      </w:r>
    </w:p>
    <w:p w14:paraId="7CA1D189" w14:textId="77777777" w:rsidR="00912555" w:rsidRPr="008707DD" w:rsidRDefault="00912555" w:rsidP="00912555">
      <w:pPr>
        <w:pStyle w:val="BodyText"/>
        <w:rPr>
          <w:color w:val="auto"/>
        </w:rPr>
      </w:pPr>
      <w:r w:rsidRPr="008707DD">
        <w:rPr>
          <w:color w:val="auto"/>
        </w:rPr>
        <w:t xml:space="preserve">Proposed </w:t>
      </w:r>
      <w:r w:rsidR="0031424C">
        <w:rPr>
          <w:color w:val="auto"/>
        </w:rPr>
        <w:t>consultation</w:t>
      </w:r>
      <w:r w:rsidR="001353DD">
        <w:rPr>
          <w:color w:val="auto"/>
        </w:rPr>
        <w:t xml:space="preserve"> workshop</w:t>
      </w:r>
      <w:r w:rsidR="0031424C" w:rsidRPr="008707DD">
        <w:rPr>
          <w:color w:val="auto"/>
        </w:rPr>
        <w:t xml:space="preserve"> </w:t>
      </w:r>
      <w:r w:rsidRPr="008707DD">
        <w:rPr>
          <w:color w:val="auto"/>
        </w:rPr>
        <w:t xml:space="preserve">date/s: </w:t>
      </w:r>
      <w:sdt>
        <w:sdtPr>
          <w:rPr>
            <w:color w:val="auto"/>
          </w:rPr>
          <w:alias w:val="Event date"/>
          <w:tag w:val="Event date"/>
          <w:id w:val="1137683658"/>
          <w:showingPlcHdr/>
          <w:text/>
        </w:sdtPr>
        <w:sdtEndPr/>
        <w:sdtContent>
          <w:r w:rsidRPr="008707DD">
            <w:rPr>
              <w:rStyle w:val="PlaceholderText"/>
              <w:color w:val="auto"/>
            </w:rPr>
            <w:t>Click here to enter text.</w:t>
          </w:r>
        </w:sdtContent>
      </w:sdt>
    </w:p>
    <w:p w14:paraId="66F07C50" w14:textId="77777777" w:rsidR="00912555" w:rsidRPr="008707DD" w:rsidRDefault="0031424C" w:rsidP="00912555">
      <w:pPr>
        <w:pStyle w:val="BodyText"/>
        <w:rPr>
          <w:color w:val="auto"/>
        </w:rPr>
      </w:pPr>
      <w:r>
        <w:rPr>
          <w:color w:val="auto"/>
        </w:rPr>
        <w:t>Proposed consultation</w:t>
      </w:r>
      <w:r w:rsidR="001353DD">
        <w:rPr>
          <w:color w:val="auto"/>
        </w:rPr>
        <w:t xml:space="preserve"> workshop</w:t>
      </w:r>
      <w:r>
        <w:rPr>
          <w:color w:val="auto"/>
        </w:rPr>
        <w:t xml:space="preserve"> </w:t>
      </w:r>
      <w:r w:rsidR="00912555" w:rsidRPr="008707DD">
        <w:rPr>
          <w:color w:val="auto"/>
        </w:rPr>
        <w:t xml:space="preserve">address/location(s): </w:t>
      </w:r>
      <w:sdt>
        <w:sdtPr>
          <w:rPr>
            <w:color w:val="auto"/>
          </w:rPr>
          <w:alias w:val="Location of event"/>
          <w:tag w:val="Location of event"/>
          <w:id w:val="-1819797965"/>
          <w:showingPlcHdr/>
          <w:text/>
        </w:sdtPr>
        <w:sdtEndPr/>
        <w:sdtContent>
          <w:r w:rsidR="00912555" w:rsidRPr="008707DD">
            <w:rPr>
              <w:rStyle w:val="PlaceholderText"/>
              <w:color w:val="auto"/>
            </w:rPr>
            <w:t>Click here to enter text.</w:t>
          </w:r>
        </w:sdtContent>
      </w:sdt>
    </w:p>
    <w:p w14:paraId="08BAA289" w14:textId="56F3B43D" w:rsidR="00912555" w:rsidRPr="00BC1314" w:rsidRDefault="00ED5EF3" w:rsidP="00BC1314">
      <w:pPr>
        <w:pStyle w:val="Heading2"/>
      </w:pPr>
      <w:r>
        <w:t>2.</w:t>
      </w:r>
      <w:r w:rsidR="00DB401B">
        <w:t>6</w:t>
      </w:r>
      <w:r>
        <w:tab/>
        <w:t>What region</w:t>
      </w:r>
      <w:r w:rsidR="0031424C">
        <w:t>/s</w:t>
      </w:r>
      <w:r w:rsidR="00BC1314" w:rsidRPr="00BC1314">
        <w:t xml:space="preserve"> </w:t>
      </w:r>
      <w:r>
        <w:t>will you aim to engage your</w:t>
      </w:r>
      <w:r w:rsidR="00912555" w:rsidRPr="00363A30">
        <w:t xml:space="preserve"> participants</w:t>
      </w:r>
      <w:r>
        <w:t xml:space="preserve"> from</w:t>
      </w:r>
      <w:r w:rsidR="00912555" w:rsidRPr="00363A30">
        <w:t>?</w:t>
      </w:r>
    </w:p>
    <w:p w14:paraId="7AFA2A39" w14:textId="77777777" w:rsidR="008707DD" w:rsidRDefault="008707DD" w:rsidP="008707DD"/>
    <w:tbl>
      <w:tblPr>
        <w:tblW w:w="8102" w:type="dxa"/>
        <w:tblLook w:val="0000" w:firstRow="0" w:lastRow="0" w:firstColumn="0" w:lastColumn="0" w:noHBand="0" w:noVBand="0"/>
      </w:tblPr>
      <w:tblGrid>
        <w:gridCol w:w="709"/>
        <w:gridCol w:w="7393"/>
      </w:tblGrid>
      <w:tr w:rsidR="008707DD" w:rsidRPr="00F542E5" w14:paraId="30135659" w14:textId="77777777" w:rsidTr="00D4641D">
        <w:tc>
          <w:tcPr>
            <w:tcW w:w="709" w:type="dxa"/>
            <w:shd w:val="clear" w:color="auto" w:fill="auto"/>
            <w:vAlign w:val="center"/>
          </w:tcPr>
          <w:p w14:paraId="6A32BF58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37E38FE0" w14:textId="77777777" w:rsidR="008707DD" w:rsidRPr="00A51A20" w:rsidRDefault="008707DD" w:rsidP="008707DD">
            <w:pPr>
              <w:spacing w:before="60" w:after="120"/>
            </w:pPr>
            <w:r w:rsidRPr="00A51A20">
              <w:t>Gascoyne</w:t>
            </w:r>
          </w:p>
        </w:tc>
      </w:tr>
      <w:tr w:rsidR="008707DD" w:rsidRPr="00F542E5" w14:paraId="49312562" w14:textId="77777777" w:rsidTr="00D4641D">
        <w:tc>
          <w:tcPr>
            <w:tcW w:w="709" w:type="dxa"/>
            <w:shd w:val="clear" w:color="auto" w:fill="auto"/>
            <w:vAlign w:val="center"/>
          </w:tcPr>
          <w:p w14:paraId="70E4633B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04BFB28B" w14:textId="77777777" w:rsidR="008707DD" w:rsidRPr="00A51A20" w:rsidRDefault="008707DD" w:rsidP="008707DD">
            <w:pPr>
              <w:spacing w:before="60" w:after="120"/>
            </w:pPr>
            <w:r w:rsidRPr="00A51A20">
              <w:t>Goldfields/Esperance</w:t>
            </w:r>
          </w:p>
        </w:tc>
      </w:tr>
      <w:tr w:rsidR="008707DD" w:rsidRPr="00F542E5" w14:paraId="65541B79" w14:textId="77777777" w:rsidTr="00D4641D">
        <w:tc>
          <w:tcPr>
            <w:tcW w:w="709" w:type="dxa"/>
            <w:shd w:val="clear" w:color="auto" w:fill="auto"/>
            <w:vAlign w:val="center"/>
          </w:tcPr>
          <w:p w14:paraId="7D7404DA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66EB20BF" w14:textId="77777777" w:rsidR="008707DD" w:rsidRPr="00A51A20" w:rsidRDefault="008707DD" w:rsidP="008707DD">
            <w:pPr>
              <w:spacing w:before="60" w:after="120"/>
            </w:pPr>
            <w:r w:rsidRPr="00A51A20">
              <w:t>Great Southern</w:t>
            </w:r>
          </w:p>
        </w:tc>
      </w:tr>
      <w:tr w:rsidR="008707DD" w:rsidRPr="00F542E5" w14:paraId="6A466FD0" w14:textId="77777777" w:rsidTr="00D4641D">
        <w:tc>
          <w:tcPr>
            <w:tcW w:w="709" w:type="dxa"/>
            <w:shd w:val="clear" w:color="auto" w:fill="auto"/>
            <w:vAlign w:val="center"/>
          </w:tcPr>
          <w:p w14:paraId="66AED3DC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5C029622" w14:textId="77777777" w:rsidR="008707DD" w:rsidRPr="00A51A20" w:rsidRDefault="008707DD" w:rsidP="008707DD">
            <w:pPr>
              <w:spacing w:before="60" w:after="120"/>
            </w:pPr>
            <w:r w:rsidRPr="00A51A20">
              <w:t xml:space="preserve">Kimberley </w:t>
            </w:r>
          </w:p>
        </w:tc>
      </w:tr>
      <w:tr w:rsidR="008707DD" w:rsidRPr="00F542E5" w14:paraId="2519238C" w14:textId="77777777" w:rsidTr="00D4641D">
        <w:tc>
          <w:tcPr>
            <w:tcW w:w="709" w:type="dxa"/>
            <w:shd w:val="clear" w:color="auto" w:fill="auto"/>
            <w:vAlign w:val="center"/>
          </w:tcPr>
          <w:p w14:paraId="2B3C7A1F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4A25BEE5" w14:textId="77777777" w:rsidR="008707DD" w:rsidRPr="00A51A20" w:rsidRDefault="008707DD" w:rsidP="008707DD">
            <w:pPr>
              <w:spacing w:before="60" w:after="120"/>
            </w:pPr>
            <w:proofErr w:type="spellStart"/>
            <w:r w:rsidRPr="00A51A20">
              <w:t>Mid West</w:t>
            </w:r>
            <w:proofErr w:type="spellEnd"/>
            <w:r w:rsidRPr="00A51A20">
              <w:t xml:space="preserve"> </w:t>
            </w:r>
          </w:p>
        </w:tc>
      </w:tr>
      <w:tr w:rsidR="008707DD" w:rsidRPr="00F542E5" w14:paraId="35E90C42" w14:textId="77777777" w:rsidTr="00D4641D">
        <w:tc>
          <w:tcPr>
            <w:tcW w:w="709" w:type="dxa"/>
            <w:shd w:val="clear" w:color="auto" w:fill="auto"/>
            <w:vAlign w:val="center"/>
          </w:tcPr>
          <w:p w14:paraId="507568DB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43447FD6" w14:textId="77777777" w:rsidR="008707DD" w:rsidRPr="00A51A20" w:rsidRDefault="008707DD" w:rsidP="008707DD">
            <w:pPr>
              <w:spacing w:before="60" w:after="120"/>
            </w:pPr>
            <w:r w:rsidRPr="00A51A20">
              <w:t>Peel</w:t>
            </w:r>
          </w:p>
        </w:tc>
      </w:tr>
      <w:tr w:rsidR="008707DD" w:rsidRPr="00F542E5" w14:paraId="11B0363A" w14:textId="77777777" w:rsidTr="00D4641D">
        <w:tc>
          <w:tcPr>
            <w:tcW w:w="709" w:type="dxa"/>
            <w:shd w:val="clear" w:color="auto" w:fill="auto"/>
            <w:vAlign w:val="center"/>
          </w:tcPr>
          <w:p w14:paraId="48881FCF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29392E41" w14:textId="77777777" w:rsidR="008707DD" w:rsidRPr="00A51A20" w:rsidRDefault="008707DD" w:rsidP="008707DD">
            <w:pPr>
              <w:spacing w:before="60" w:after="120"/>
            </w:pPr>
            <w:r w:rsidRPr="00A51A20">
              <w:t xml:space="preserve">Pilbara </w:t>
            </w:r>
          </w:p>
        </w:tc>
      </w:tr>
      <w:tr w:rsidR="008707DD" w:rsidRPr="00F542E5" w14:paraId="33544002" w14:textId="77777777" w:rsidTr="00D4641D">
        <w:tc>
          <w:tcPr>
            <w:tcW w:w="709" w:type="dxa"/>
            <w:shd w:val="clear" w:color="auto" w:fill="auto"/>
            <w:vAlign w:val="center"/>
          </w:tcPr>
          <w:p w14:paraId="301D14E8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66B7C6D8" w14:textId="77777777" w:rsidR="008707DD" w:rsidRPr="00A51A20" w:rsidRDefault="008707DD" w:rsidP="008707DD">
            <w:pPr>
              <w:spacing w:before="60" w:after="120"/>
            </w:pPr>
            <w:r w:rsidRPr="00A51A20">
              <w:t xml:space="preserve">South West </w:t>
            </w:r>
          </w:p>
        </w:tc>
      </w:tr>
      <w:tr w:rsidR="008707DD" w:rsidRPr="00F542E5" w14:paraId="471C28B1" w14:textId="77777777" w:rsidTr="00D4641D">
        <w:tc>
          <w:tcPr>
            <w:tcW w:w="709" w:type="dxa"/>
            <w:shd w:val="clear" w:color="auto" w:fill="auto"/>
            <w:vAlign w:val="center"/>
          </w:tcPr>
          <w:p w14:paraId="42286A03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2377D467" w14:textId="77777777" w:rsidR="008707DD" w:rsidRPr="00A51A20" w:rsidRDefault="008707DD" w:rsidP="008707DD">
            <w:pPr>
              <w:spacing w:before="60" w:after="120"/>
            </w:pPr>
            <w:r w:rsidRPr="00A51A20">
              <w:t xml:space="preserve">Wheatbelt </w:t>
            </w:r>
          </w:p>
        </w:tc>
      </w:tr>
      <w:tr w:rsidR="008707DD" w:rsidRPr="00F542E5" w14:paraId="52036AF0" w14:textId="77777777" w:rsidTr="00D4641D">
        <w:tc>
          <w:tcPr>
            <w:tcW w:w="709" w:type="dxa"/>
            <w:shd w:val="clear" w:color="auto" w:fill="auto"/>
            <w:vAlign w:val="center"/>
          </w:tcPr>
          <w:p w14:paraId="1E51EDC3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481B150D" w14:textId="77777777" w:rsidR="008707DD" w:rsidRPr="00A51A20" w:rsidRDefault="00BD3308" w:rsidP="008707DD">
            <w:pPr>
              <w:spacing w:before="60" w:after="120"/>
            </w:pPr>
            <w:r w:rsidRPr="00A51A20">
              <w:t>Metropolitan</w:t>
            </w:r>
            <w:r>
              <w:t xml:space="preserve"> – East</w:t>
            </w:r>
          </w:p>
        </w:tc>
      </w:tr>
      <w:tr w:rsidR="008707DD" w:rsidRPr="00F542E5" w14:paraId="3817E851" w14:textId="77777777" w:rsidTr="00D4641D">
        <w:tc>
          <w:tcPr>
            <w:tcW w:w="709" w:type="dxa"/>
            <w:shd w:val="clear" w:color="auto" w:fill="auto"/>
            <w:vAlign w:val="center"/>
          </w:tcPr>
          <w:p w14:paraId="682A6382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3D3868C3" w14:textId="77777777" w:rsidR="008707DD" w:rsidRPr="00A51A20" w:rsidRDefault="00BD3308" w:rsidP="008707DD">
            <w:pPr>
              <w:spacing w:before="60" w:after="120"/>
            </w:pPr>
            <w:r w:rsidRPr="00A51A20">
              <w:t>Metropolitan</w:t>
            </w:r>
            <w:r>
              <w:t xml:space="preserve"> – </w:t>
            </w:r>
            <w:r w:rsidRPr="00A51A20">
              <w:t>North</w:t>
            </w:r>
          </w:p>
        </w:tc>
      </w:tr>
      <w:tr w:rsidR="008707DD" w:rsidRPr="00F542E5" w14:paraId="4F2775E7" w14:textId="77777777" w:rsidTr="00D4641D">
        <w:tc>
          <w:tcPr>
            <w:tcW w:w="709" w:type="dxa"/>
            <w:shd w:val="clear" w:color="auto" w:fill="auto"/>
            <w:vAlign w:val="center"/>
          </w:tcPr>
          <w:p w14:paraId="08383F59" w14:textId="77777777" w:rsidR="008707DD" w:rsidRPr="00F542E5" w:rsidRDefault="008707DD" w:rsidP="008707DD">
            <w:pPr>
              <w:spacing w:before="60" w:after="120"/>
            </w:pPr>
            <w:r w:rsidRPr="00F542E5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70E2FD97" w14:textId="77777777" w:rsidR="008707DD" w:rsidRPr="00A51A20" w:rsidRDefault="00BD3308" w:rsidP="00825927">
            <w:pPr>
              <w:spacing w:before="60" w:after="120"/>
            </w:pPr>
            <w:r w:rsidRPr="00A51A20">
              <w:t>Metropolitan</w:t>
            </w:r>
            <w:r>
              <w:t xml:space="preserve"> – </w:t>
            </w:r>
            <w:r w:rsidRPr="00A51A20">
              <w:t>South</w:t>
            </w:r>
          </w:p>
        </w:tc>
      </w:tr>
      <w:tr w:rsidR="008707DD" w:rsidRPr="00F542E5" w14:paraId="29883322" w14:textId="77777777" w:rsidTr="00D4641D">
        <w:tc>
          <w:tcPr>
            <w:tcW w:w="709" w:type="dxa"/>
            <w:shd w:val="clear" w:color="auto" w:fill="auto"/>
            <w:vAlign w:val="center"/>
          </w:tcPr>
          <w:p w14:paraId="37E2F60F" w14:textId="77777777" w:rsidR="008707DD" w:rsidRPr="00384B09" w:rsidRDefault="008707DD" w:rsidP="008707DD">
            <w:pPr>
              <w:spacing w:before="60" w:after="120"/>
              <w:rPr>
                <w:rFonts w:ascii="MS Mincho" w:eastAsia="MS Mincho" w:hAnsi="MS Mincho" w:cs="MS Mincho"/>
              </w:rPr>
            </w:pPr>
            <w:r w:rsidRPr="00384B0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190680CF" w14:textId="77777777" w:rsidR="008707DD" w:rsidRPr="00A51A20" w:rsidRDefault="008707DD" w:rsidP="00825927">
            <w:pPr>
              <w:spacing w:before="60" w:after="120"/>
            </w:pPr>
            <w:r w:rsidRPr="00A51A20">
              <w:t>Metropolitan</w:t>
            </w:r>
            <w:r w:rsidR="00B5669F">
              <w:t xml:space="preserve"> </w:t>
            </w:r>
            <w:r w:rsidR="00825927">
              <w:t>–</w:t>
            </w:r>
            <w:r w:rsidR="00B5669F">
              <w:t xml:space="preserve"> West</w:t>
            </w:r>
          </w:p>
        </w:tc>
      </w:tr>
    </w:tbl>
    <w:p w14:paraId="691E6016" w14:textId="77777777" w:rsidR="009F64BC" w:rsidRPr="008707DD" w:rsidRDefault="009F64BC" w:rsidP="00D4641D">
      <w:pPr>
        <w:tabs>
          <w:tab w:val="left" w:pos="567"/>
          <w:tab w:val="right" w:leader="underscore" w:pos="9638"/>
        </w:tabs>
        <w:spacing w:line="360" w:lineRule="auto"/>
      </w:pPr>
    </w:p>
    <w:p w14:paraId="4D5929CC" w14:textId="33FA402A" w:rsidR="00912555" w:rsidRDefault="00912555" w:rsidP="008707DD">
      <w:pPr>
        <w:pStyle w:val="Heading2"/>
      </w:pPr>
      <w:r>
        <w:t>2.</w:t>
      </w:r>
      <w:r w:rsidR="00DB401B">
        <w:t>7</w:t>
      </w:r>
      <w:r w:rsidRPr="00DB7A32">
        <w:tab/>
      </w:r>
      <w:r>
        <w:t xml:space="preserve">Number of </w:t>
      </w:r>
      <w:r w:rsidR="0031424C">
        <w:t xml:space="preserve">expected participants </w:t>
      </w:r>
    </w:p>
    <w:p w14:paraId="70A54FF9" w14:textId="77777777" w:rsidR="00912555" w:rsidRPr="008707DD" w:rsidRDefault="00912555" w:rsidP="00912555">
      <w:pPr>
        <w:pStyle w:val="BodyText"/>
        <w:rPr>
          <w:color w:val="auto"/>
        </w:rPr>
      </w:pPr>
      <w:r w:rsidRPr="008707DD">
        <w:rPr>
          <w:color w:val="auto"/>
        </w:rPr>
        <w:t>Please</w:t>
      </w:r>
      <w:r w:rsidR="002E3BE4">
        <w:rPr>
          <w:color w:val="auto"/>
        </w:rPr>
        <w:t xml:space="preserve"> provide </w:t>
      </w:r>
      <w:r w:rsidRPr="008707DD">
        <w:rPr>
          <w:color w:val="auto"/>
        </w:rPr>
        <w:t>detail</w:t>
      </w:r>
      <w:r w:rsidR="002E3BE4">
        <w:rPr>
          <w:color w:val="auto"/>
        </w:rPr>
        <w:t>s</w:t>
      </w:r>
      <w:r w:rsidR="00464C58">
        <w:rPr>
          <w:color w:val="auto"/>
        </w:rPr>
        <w:t xml:space="preserve"> on how you intend to reach your minimum participant numbers for the </w:t>
      </w:r>
      <w:r w:rsidR="00464C58" w:rsidRPr="00CE0B2A">
        <w:rPr>
          <w:color w:val="auto"/>
        </w:rPr>
        <w:t>community consultation workshop and the justification for this</w:t>
      </w:r>
      <w:r w:rsidR="0031424C" w:rsidRPr="00CE0B2A">
        <w:rPr>
          <w:color w:val="auto"/>
        </w:rPr>
        <w:t xml:space="preserve"> (minimum</w:t>
      </w:r>
      <w:r w:rsidR="00464C58" w:rsidRPr="00CE0B2A">
        <w:rPr>
          <w:color w:val="auto"/>
        </w:rPr>
        <w:t xml:space="preserve"> participant</w:t>
      </w:r>
      <w:r w:rsidR="00BD3308" w:rsidRPr="00CE0B2A">
        <w:rPr>
          <w:color w:val="auto"/>
        </w:rPr>
        <w:t xml:space="preserve"> number</w:t>
      </w:r>
      <w:r w:rsidR="00464C58" w:rsidRPr="00CE0B2A">
        <w:rPr>
          <w:color w:val="auto"/>
        </w:rPr>
        <w:t xml:space="preserve"> is</w:t>
      </w:r>
      <w:r w:rsidR="0031424C" w:rsidRPr="00CE0B2A">
        <w:rPr>
          <w:color w:val="auto"/>
        </w:rPr>
        <w:t xml:space="preserve"> 20)</w:t>
      </w:r>
      <w:r w:rsidRPr="00CE0B2A">
        <w:rPr>
          <w:color w:val="auto"/>
        </w:rPr>
        <w:t>.</w:t>
      </w:r>
      <w:r w:rsidR="00B40F4A">
        <w:rPr>
          <w:color w:val="auto"/>
        </w:rPr>
        <w:t xml:space="preserve"> </w:t>
      </w:r>
    </w:p>
    <w:p w14:paraId="10F9EDA2" w14:textId="77777777" w:rsidR="00912555" w:rsidRPr="008707DD" w:rsidRDefault="00E17AFD" w:rsidP="00912555">
      <w:pPr>
        <w:tabs>
          <w:tab w:val="left" w:pos="567"/>
          <w:tab w:val="right" w:leader="underscore" w:pos="9638"/>
        </w:tabs>
        <w:spacing w:line="360" w:lineRule="auto"/>
      </w:pPr>
      <w:sdt>
        <w:sdtPr>
          <w:alias w:val="Detail your ability to reach the minimum number of participants"/>
          <w:tag w:val="Detail your ability to reach the minimum number of participants"/>
          <w:id w:val="-1204479217"/>
          <w:showingPlcHdr/>
          <w:text/>
        </w:sdtPr>
        <w:sdtEndPr/>
        <w:sdtContent>
          <w:r w:rsidR="00A04B84">
            <w:rPr>
              <w:rStyle w:val="PlaceholderText"/>
              <w:color w:val="auto"/>
            </w:rPr>
            <w:t>Cli</w:t>
          </w:r>
          <w:r w:rsidR="00912555" w:rsidRPr="008707DD">
            <w:rPr>
              <w:rStyle w:val="PlaceholderText"/>
              <w:color w:val="auto"/>
            </w:rPr>
            <w:t>ck here to enter text.</w:t>
          </w:r>
        </w:sdtContent>
      </w:sdt>
      <w:r w:rsidR="00912555" w:rsidRPr="008707DD">
        <w:t xml:space="preserve"> </w:t>
      </w:r>
    </w:p>
    <w:p w14:paraId="12D8A42E" w14:textId="15F507A6" w:rsidR="00A04B84" w:rsidRDefault="00A04B84" w:rsidP="00A04B84">
      <w:pPr>
        <w:pStyle w:val="Heading2"/>
      </w:pPr>
      <w:r>
        <w:lastRenderedPageBreak/>
        <w:t>2.</w:t>
      </w:r>
      <w:r w:rsidR="00DB401B">
        <w:t>8</w:t>
      </w:r>
      <w:r w:rsidR="00FE625F">
        <w:t xml:space="preserve"> </w:t>
      </w:r>
      <w:r>
        <w:t xml:space="preserve">How will the consultation workshop be promoted within your targeted </w:t>
      </w:r>
      <w:proofErr w:type="spellStart"/>
      <w:r w:rsidR="00BC1314">
        <w:t>CaLD</w:t>
      </w:r>
      <w:proofErr w:type="spellEnd"/>
      <w:r>
        <w:t xml:space="preserve"> communities?</w:t>
      </w:r>
    </w:p>
    <w:p w14:paraId="1C1F4464" w14:textId="77777777" w:rsidR="00A04B84" w:rsidRDefault="00E17AFD" w:rsidP="00A04B84">
      <w:pPr>
        <w:tabs>
          <w:tab w:val="left" w:pos="567"/>
          <w:tab w:val="right" w:leader="underscore" w:pos="9638"/>
        </w:tabs>
        <w:spacing w:line="360" w:lineRule="auto"/>
      </w:pPr>
      <w:sdt>
        <w:sdtPr>
          <w:alias w:val="Detail how the event will be promoted"/>
          <w:tag w:val="Detail how the event will be promoted"/>
          <w:id w:val="-881788021"/>
          <w:showingPlcHdr/>
          <w:text/>
        </w:sdtPr>
        <w:sdtEndPr/>
        <w:sdtContent>
          <w:r w:rsidR="00A04B84" w:rsidRPr="008707DD">
            <w:rPr>
              <w:rStyle w:val="PlaceholderText"/>
              <w:color w:val="auto"/>
            </w:rPr>
            <w:t>Click here to enter text.</w:t>
          </w:r>
        </w:sdtContent>
      </w:sdt>
      <w:r w:rsidR="00A04B84" w:rsidRPr="008707DD">
        <w:t xml:space="preserve"> </w:t>
      </w:r>
    </w:p>
    <w:p w14:paraId="768F7556" w14:textId="77777777" w:rsidR="00912555" w:rsidRPr="008707DD" w:rsidRDefault="00912555" w:rsidP="008707DD">
      <w:pPr>
        <w:pStyle w:val="Heading1"/>
      </w:pPr>
      <w:bookmarkStart w:id="2" w:name="_Section_Three_–"/>
      <w:bookmarkEnd w:id="2"/>
      <w:r w:rsidRPr="008707DD">
        <w:t xml:space="preserve">Section Three – </w:t>
      </w:r>
      <w:r w:rsidR="005D4113">
        <w:t>Consultation</w:t>
      </w:r>
      <w:r w:rsidR="005D4113" w:rsidRPr="008707DD">
        <w:t xml:space="preserve"> </w:t>
      </w:r>
      <w:r w:rsidRPr="008707DD">
        <w:t>Budget</w:t>
      </w:r>
    </w:p>
    <w:p w14:paraId="7895493E" w14:textId="038EE4D8" w:rsidR="00912555" w:rsidRPr="008707DD" w:rsidRDefault="00912555" w:rsidP="00912555">
      <w:pPr>
        <w:tabs>
          <w:tab w:val="num" w:pos="540"/>
        </w:tabs>
        <w:spacing w:before="120"/>
        <w:rPr>
          <w:color w:val="851130"/>
        </w:rPr>
      </w:pPr>
      <w:r w:rsidRPr="008707DD">
        <w:rPr>
          <w:color w:val="851130"/>
        </w:rPr>
        <w:t>It is important to show how you plan to spend the funding.</w:t>
      </w:r>
      <w:r w:rsidR="00FC2C0F">
        <w:rPr>
          <w:color w:val="851130"/>
        </w:rPr>
        <w:t xml:space="preserve"> For example, catering, venue hire, translator fees, participation payments, staff costs, childcare etc.</w:t>
      </w:r>
    </w:p>
    <w:p w14:paraId="1227CA09" w14:textId="4FE89C29" w:rsidR="00912555" w:rsidRDefault="00912555" w:rsidP="00912555">
      <w:pPr>
        <w:tabs>
          <w:tab w:val="num" w:pos="540"/>
        </w:tabs>
        <w:spacing w:before="120"/>
      </w:pPr>
      <w:r>
        <w:t>Use the table</w:t>
      </w:r>
      <w:r w:rsidRPr="00E34CC1">
        <w:t xml:space="preserve"> below to show </w:t>
      </w:r>
      <w:r>
        <w:t>how</w:t>
      </w:r>
      <w:r w:rsidRPr="00E34CC1">
        <w:t xml:space="preserve"> the </w:t>
      </w:r>
      <w:r w:rsidR="00FC2C0F">
        <w:t>funding</w:t>
      </w:r>
      <w:r w:rsidRPr="00E34CC1">
        <w:t xml:space="preserve"> for your project will be spent. </w:t>
      </w:r>
      <w:r>
        <w:t>The</w:t>
      </w:r>
      <w:r w:rsidRPr="00E34CC1">
        <w:t xml:space="preserve"> </w:t>
      </w:r>
      <w:r w:rsidR="00BC1314">
        <w:t xml:space="preserve">grant </w:t>
      </w:r>
      <w:r>
        <w:t xml:space="preserve">funding is for </w:t>
      </w:r>
      <w:r w:rsidR="00B13477">
        <w:t>between $</w:t>
      </w:r>
      <w:r w:rsidR="00BC1314">
        <w:t>10</w:t>
      </w:r>
      <w:r w:rsidR="00B13477">
        <w:t>,000 to $</w:t>
      </w:r>
      <w:r w:rsidR="00BC1314">
        <w:t>2</w:t>
      </w:r>
      <w:r w:rsidR="00B13477">
        <w:t xml:space="preserve">0,000 </w:t>
      </w:r>
      <w:r>
        <w:t xml:space="preserve">(excl. GST) and may be used to conduct more than one </w:t>
      </w:r>
      <w:r w:rsidR="005A2938">
        <w:t>small group discussion</w:t>
      </w:r>
      <w:r>
        <w:t xml:space="preserve"> under this application</w:t>
      </w:r>
      <w:r w:rsidR="005A2938">
        <w:t xml:space="preserve"> (</w:t>
      </w:r>
      <w:r>
        <w:t xml:space="preserve">please specify budget items for each </w:t>
      </w:r>
      <w:r w:rsidR="005A2938">
        <w:t xml:space="preserve">small group </w:t>
      </w:r>
      <w:r>
        <w:t>consultation</w:t>
      </w:r>
      <w:r w:rsidR="005A2938">
        <w:t>) and for individual discussions</w:t>
      </w:r>
      <w:r>
        <w:t>.</w:t>
      </w:r>
    </w:p>
    <w:p w14:paraId="1B7E6E26" w14:textId="77777777" w:rsidR="00912555" w:rsidRPr="00B17438" w:rsidRDefault="00912555" w:rsidP="00912555">
      <w:pPr>
        <w:rPr>
          <w:b/>
        </w:rPr>
      </w:pPr>
      <w:r w:rsidRPr="00B17438">
        <w:rPr>
          <w:b/>
        </w:rPr>
        <w:t>Do not include GST in your costings.</w:t>
      </w:r>
    </w:p>
    <w:p w14:paraId="5C546817" w14:textId="77777777" w:rsidR="00912555" w:rsidRPr="00C71F69" w:rsidRDefault="00844000" w:rsidP="00912555">
      <w:pPr>
        <w:pStyle w:val="BodyText"/>
        <w:rPr>
          <w:lang w:val="en-GB"/>
        </w:rPr>
      </w:pPr>
      <w:r>
        <w:rPr>
          <w:lang w:val="en-GB"/>
        </w:rPr>
        <w:t xml:space="preserve"> </w:t>
      </w:r>
    </w:p>
    <w:tbl>
      <w:tblPr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  <w:tblCaption w:val="Table 3: Form - Project Budget"/>
        <w:tblDescription w:val="Table 3: Form - Project Budget"/>
      </w:tblPr>
      <w:tblGrid>
        <w:gridCol w:w="7196"/>
        <w:gridCol w:w="3402"/>
      </w:tblGrid>
      <w:tr w:rsidR="008707DD" w:rsidRPr="006D5AC9" w14:paraId="3D7ECCB1" w14:textId="77777777" w:rsidTr="002C07DB">
        <w:tc>
          <w:tcPr>
            <w:tcW w:w="7196" w:type="dxa"/>
            <w:shd w:val="clear" w:color="auto" w:fill="851130"/>
          </w:tcPr>
          <w:p w14:paraId="2D2A34B7" w14:textId="77777777" w:rsidR="00912555" w:rsidRPr="006D5AC9" w:rsidRDefault="00912555" w:rsidP="00D4641D">
            <w:pPr>
              <w:tabs>
                <w:tab w:val="left" w:pos="540"/>
                <w:tab w:val="right" w:leader="underscore" w:pos="9638"/>
              </w:tabs>
              <w:spacing w:before="120" w:after="120"/>
              <w:rPr>
                <w:b/>
              </w:rPr>
            </w:pPr>
            <w:r w:rsidRPr="006D5AC9">
              <w:rPr>
                <w:b/>
              </w:rPr>
              <w:t>(1)</w:t>
            </w:r>
          </w:p>
          <w:p w14:paraId="47351BB5" w14:textId="77777777" w:rsidR="00912555" w:rsidRPr="006D5AC9" w:rsidRDefault="00912555" w:rsidP="00F9734E">
            <w:pPr>
              <w:tabs>
                <w:tab w:val="left" w:pos="540"/>
                <w:tab w:val="right" w:leader="underscore" w:pos="9638"/>
              </w:tabs>
              <w:spacing w:before="120" w:after="120"/>
              <w:rPr>
                <w:b/>
              </w:rPr>
            </w:pPr>
            <w:r w:rsidRPr="006D5AC9">
              <w:rPr>
                <w:b/>
              </w:rPr>
              <w:t xml:space="preserve">Budget Items </w:t>
            </w:r>
            <w:r>
              <w:rPr>
                <w:b/>
              </w:rPr>
              <w:br w:type="textWrapping" w:clear="all"/>
            </w:r>
            <w:r w:rsidRPr="006D5AC9">
              <w:t>(i.e. what the money will be spent on</w:t>
            </w:r>
            <w:r w:rsidR="00F9734E">
              <w:t>)</w:t>
            </w:r>
            <w:r w:rsidRPr="006D5AC9">
              <w:t xml:space="preserve"> </w:t>
            </w:r>
          </w:p>
        </w:tc>
        <w:tc>
          <w:tcPr>
            <w:tcW w:w="3402" w:type="dxa"/>
            <w:shd w:val="clear" w:color="auto" w:fill="851130"/>
          </w:tcPr>
          <w:p w14:paraId="5B74D6AE" w14:textId="77777777" w:rsidR="00912555" w:rsidRPr="006D5AC9" w:rsidRDefault="00912555" w:rsidP="00D4641D">
            <w:pPr>
              <w:tabs>
                <w:tab w:val="right" w:pos="3126"/>
              </w:tabs>
              <w:spacing w:before="120" w:after="120"/>
              <w:rPr>
                <w:b/>
              </w:rPr>
            </w:pPr>
            <w:r w:rsidRPr="006D5AC9">
              <w:rPr>
                <w:b/>
              </w:rPr>
              <w:t>(2)</w:t>
            </w:r>
            <w:r w:rsidR="002C07DB">
              <w:rPr>
                <w:b/>
              </w:rPr>
              <w:t xml:space="preserve"> </w:t>
            </w:r>
          </w:p>
          <w:p w14:paraId="2C5CA894" w14:textId="77777777" w:rsidR="00912555" w:rsidRPr="006D5AC9" w:rsidRDefault="00912555" w:rsidP="00D4641D">
            <w:pPr>
              <w:tabs>
                <w:tab w:val="left" w:pos="540"/>
                <w:tab w:val="right" w:leader="underscore" w:pos="9638"/>
              </w:tabs>
              <w:spacing w:before="120" w:after="120"/>
              <w:rPr>
                <w:b/>
              </w:rPr>
            </w:pPr>
            <w:r w:rsidRPr="006D5AC9">
              <w:rPr>
                <w:b/>
              </w:rPr>
              <w:t xml:space="preserve">This </w:t>
            </w:r>
            <w:r>
              <w:rPr>
                <w:b/>
              </w:rPr>
              <w:t xml:space="preserve">Funding </w:t>
            </w:r>
            <w:r w:rsidRPr="006D5AC9">
              <w:rPr>
                <w:b/>
              </w:rPr>
              <w:t>Amount</w:t>
            </w:r>
          </w:p>
          <w:p w14:paraId="79BC07A9" w14:textId="77777777" w:rsidR="00912555" w:rsidRPr="006D5AC9" w:rsidRDefault="00912555" w:rsidP="00D4641D">
            <w:pPr>
              <w:tabs>
                <w:tab w:val="left" w:pos="540"/>
                <w:tab w:val="right" w:leader="underscore" w:pos="9638"/>
              </w:tabs>
              <w:spacing w:before="120" w:after="120"/>
            </w:pPr>
            <w:r w:rsidRPr="006D5AC9">
              <w:t>($) (excl. GST)</w:t>
            </w:r>
          </w:p>
        </w:tc>
      </w:tr>
      <w:tr w:rsidR="008707DD" w:rsidRPr="008707DD" w14:paraId="376B3C21" w14:textId="77777777" w:rsidTr="002C07DB">
        <w:tc>
          <w:tcPr>
            <w:tcW w:w="7196" w:type="dxa"/>
            <w:shd w:val="clear" w:color="auto" w:fill="auto"/>
            <w:vAlign w:val="center"/>
          </w:tcPr>
          <w:p w14:paraId="447F642A" w14:textId="77777777" w:rsidR="00912555" w:rsidRPr="008707DD" w:rsidRDefault="00912555" w:rsidP="002C07DB">
            <w:pPr>
              <w:tabs>
                <w:tab w:val="left" w:pos="540"/>
                <w:tab w:val="right" w:leader="underscore" w:pos="9638"/>
              </w:tabs>
              <w:spacing w:before="80" w:after="120"/>
              <w:rPr>
                <w:color w:val="851130"/>
              </w:rPr>
            </w:pPr>
            <w:r w:rsidRPr="008707DD">
              <w:rPr>
                <w:color w:val="851130"/>
              </w:rPr>
              <w:t xml:space="preserve">For example: Catering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326C22" w14:textId="77777777" w:rsidR="00912555" w:rsidRPr="008707DD" w:rsidRDefault="00912555" w:rsidP="002C07DB">
            <w:pPr>
              <w:tabs>
                <w:tab w:val="left" w:pos="540"/>
                <w:tab w:val="right" w:leader="underscore" w:pos="9638"/>
              </w:tabs>
              <w:spacing w:before="80" w:after="120"/>
              <w:jc w:val="center"/>
              <w:rPr>
                <w:color w:val="851130"/>
              </w:rPr>
            </w:pPr>
            <w:r w:rsidRPr="008707DD">
              <w:rPr>
                <w:color w:val="851130"/>
              </w:rPr>
              <w:t>$500.00</w:t>
            </w:r>
          </w:p>
        </w:tc>
      </w:tr>
      <w:tr w:rsidR="008707DD" w:rsidRPr="008707DD" w14:paraId="6B30B045" w14:textId="77777777" w:rsidTr="002C07DB">
        <w:sdt>
          <w:sdtPr>
            <w:alias w:val="Budget Items "/>
            <w:tag w:val="Budget Items  - 1"/>
            <w:id w:val="1869645624"/>
            <w:showingPlcHdr/>
          </w:sdtPr>
          <w:sdtEndPr/>
          <w:sdtContent>
            <w:tc>
              <w:tcPr>
                <w:tcW w:w="7196" w:type="dxa"/>
                <w:shd w:val="clear" w:color="auto" w:fill="auto"/>
              </w:tcPr>
              <w:p w14:paraId="27EE876B" w14:textId="77777777" w:rsidR="00912555" w:rsidRPr="008707DD" w:rsidRDefault="00912555" w:rsidP="002C07DB">
                <w:pPr>
                  <w:spacing w:before="80" w:after="120"/>
                </w:pPr>
                <w:r w:rsidRPr="008707D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alias w:val="This Funding Amount"/>
            <w:tag w:val="This Funding Amount 2 -1"/>
            <w:id w:val="1589037866"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04CDEE04" w14:textId="77777777" w:rsidR="00912555" w:rsidRPr="008707DD" w:rsidRDefault="00912555" w:rsidP="002C07DB">
                <w:pPr>
                  <w:spacing w:before="80" w:after="120"/>
                  <w:jc w:val="center"/>
                </w:pPr>
                <w:r w:rsidRPr="008707D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</w:tr>
      <w:tr w:rsidR="008707DD" w:rsidRPr="008707DD" w14:paraId="235DD7A2" w14:textId="77777777" w:rsidTr="002C07DB">
        <w:sdt>
          <w:sdtPr>
            <w:alias w:val="Budget Items "/>
            <w:tag w:val="Budget Items  - 2"/>
            <w:id w:val="-560319869"/>
            <w:showingPlcHdr/>
          </w:sdtPr>
          <w:sdtEndPr/>
          <w:sdtContent>
            <w:tc>
              <w:tcPr>
                <w:tcW w:w="7196" w:type="dxa"/>
                <w:shd w:val="clear" w:color="auto" w:fill="auto"/>
              </w:tcPr>
              <w:p w14:paraId="45E73656" w14:textId="77777777" w:rsidR="00912555" w:rsidRPr="008707DD" w:rsidRDefault="00912555" w:rsidP="002C07DB">
                <w:pPr>
                  <w:spacing w:before="80" w:after="120"/>
                </w:pPr>
                <w:r w:rsidRPr="008707D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alias w:val="This Funding Amount"/>
            <w:tag w:val="This Funding Amount 2 - 2"/>
            <w:id w:val="161125026"/>
            <w:showingPlcHdr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521C510A" w14:textId="77777777" w:rsidR="00912555" w:rsidRPr="008707DD" w:rsidRDefault="00912555" w:rsidP="002C07DB">
                <w:pPr>
                  <w:spacing w:before="80" w:after="120"/>
                  <w:jc w:val="center"/>
                </w:pPr>
                <w:r w:rsidRPr="008707D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</w:tr>
      <w:tr w:rsidR="008707DD" w:rsidRPr="008707DD" w14:paraId="7F0F6265" w14:textId="77777777" w:rsidTr="002C07DB">
        <w:sdt>
          <w:sdtPr>
            <w:alias w:val="Budget Items "/>
            <w:tag w:val="Budget Items  - 3"/>
            <w:id w:val="-1006821331"/>
            <w:showingPlcHdr/>
          </w:sdtPr>
          <w:sdtEndPr/>
          <w:sdtContent>
            <w:tc>
              <w:tcPr>
                <w:tcW w:w="7196" w:type="dxa"/>
                <w:shd w:val="clear" w:color="auto" w:fill="auto"/>
              </w:tcPr>
              <w:p w14:paraId="62262403" w14:textId="77777777" w:rsidR="00912555" w:rsidRPr="008707DD" w:rsidRDefault="00912555" w:rsidP="002C07DB">
                <w:pPr>
                  <w:spacing w:before="80" w:after="120"/>
                </w:pPr>
                <w:r w:rsidRPr="008707D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alias w:val="This Funding Amount"/>
            <w:tag w:val="This Funding Amount 2 -3"/>
            <w:id w:val="1851373058"/>
            <w:showingPlcHdr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6C406FD6" w14:textId="77777777" w:rsidR="00912555" w:rsidRPr="008707DD" w:rsidRDefault="00912555" w:rsidP="002C07DB">
                <w:pPr>
                  <w:spacing w:before="80" w:after="120"/>
                  <w:jc w:val="center"/>
                </w:pPr>
                <w:r w:rsidRPr="008707D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</w:tr>
      <w:tr w:rsidR="008707DD" w:rsidRPr="008707DD" w14:paraId="61F3E731" w14:textId="77777777" w:rsidTr="002C07DB">
        <w:tc>
          <w:tcPr>
            <w:tcW w:w="7196" w:type="dxa"/>
            <w:shd w:val="clear" w:color="auto" w:fill="auto"/>
            <w:vAlign w:val="center"/>
          </w:tcPr>
          <w:p w14:paraId="0C3EAE10" w14:textId="77777777" w:rsidR="00912555" w:rsidRPr="008707DD" w:rsidRDefault="00912555" w:rsidP="002C07DB">
            <w:pPr>
              <w:pStyle w:val="TableText"/>
              <w:spacing w:before="80" w:after="120"/>
              <w:rPr>
                <w:b/>
                <w:color w:val="auto"/>
              </w:rPr>
            </w:pPr>
            <w:r w:rsidRPr="008707DD">
              <w:rPr>
                <w:b/>
                <w:bCs/>
                <w:color w:val="auto"/>
              </w:rPr>
              <w:t xml:space="preserve">Total: </w:t>
            </w:r>
            <w:sdt>
              <w:sdtPr>
                <w:rPr>
                  <w:color w:val="auto"/>
                </w:rPr>
                <w:alias w:val="Total"/>
                <w:tag w:val="Total"/>
                <w:id w:val="1360011456"/>
                <w:showingPlcHdr/>
              </w:sdtPr>
              <w:sdtEndPr/>
              <w:sdtContent>
                <w:r w:rsidRPr="008707DD">
                  <w:rPr>
                    <w:rStyle w:val="PlaceholderText"/>
                    <w:color w:val="auto"/>
                  </w:rPr>
                  <w:t>Enter text.</w:t>
                </w:r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14:paraId="5BA8488B" w14:textId="77777777" w:rsidR="00912555" w:rsidRPr="008707DD" w:rsidRDefault="00912555" w:rsidP="00E97AA5">
            <w:pPr>
              <w:pStyle w:val="TableText"/>
              <w:spacing w:before="80" w:after="120"/>
              <w:jc w:val="center"/>
              <w:rPr>
                <w:b/>
                <w:color w:val="auto"/>
              </w:rPr>
            </w:pPr>
            <w:r w:rsidRPr="008707DD">
              <w:rPr>
                <w:b/>
                <w:bCs/>
                <w:color w:val="auto"/>
              </w:rPr>
              <w:t>$</w:t>
            </w:r>
            <w:r w:rsidR="00E97AA5">
              <w:rPr>
                <w:b/>
                <w:bCs/>
                <w:color w:val="auto"/>
              </w:rPr>
              <w:t>xxx</w:t>
            </w:r>
          </w:p>
        </w:tc>
      </w:tr>
    </w:tbl>
    <w:p w14:paraId="416CAE6A" w14:textId="0CDE970F" w:rsidR="00912555" w:rsidRDefault="00912555" w:rsidP="00C21DBE">
      <w:pPr>
        <w:pStyle w:val="Heading1"/>
      </w:pPr>
      <w:r>
        <w:br w:type="page"/>
      </w:r>
    </w:p>
    <w:p w14:paraId="016BFE6A" w14:textId="77777777" w:rsidR="00912555" w:rsidRPr="008707DD" w:rsidRDefault="00912555" w:rsidP="00E9043A">
      <w:pPr>
        <w:pStyle w:val="Heading1"/>
        <w:pBdr>
          <w:bottom w:val="single" w:sz="4" w:space="1" w:color="auto"/>
        </w:pBdr>
      </w:pPr>
      <w:bookmarkStart w:id="3" w:name="_Declaration"/>
      <w:bookmarkEnd w:id="3"/>
      <w:r w:rsidRPr="008707DD">
        <w:lastRenderedPageBreak/>
        <w:t>Declaration</w:t>
      </w:r>
    </w:p>
    <w:p w14:paraId="270BDD2F" w14:textId="12382642" w:rsidR="00912555" w:rsidRPr="005A2938" w:rsidRDefault="00912555" w:rsidP="005A2938">
      <w:pPr>
        <w:keepNext/>
        <w:keepLines/>
        <w:spacing w:before="600" w:after="480"/>
        <w:outlineLvl w:val="0"/>
        <w:rPr>
          <w:rFonts w:eastAsia="Times New Roman"/>
          <w:bCs/>
          <w:szCs w:val="24"/>
        </w:rPr>
      </w:pPr>
      <w:r w:rsidRPr="005A2938">
        <w:rPr>
          <w:rFonts w:cs="Arial"/>
          <w:szCs w:val="24"/>
        </w:rPr>
        <w:t>On behalf of the administering organisation applying for funding through the</w:t>
      </w:r>
      <w:r w:rsidR="005A2938" w:rsidRPr="005A2938">
        <w:rPr>
          <w:rFonts w:eastAsia="Times New Roman"/>
          <w:bCs/>
          <w:szCs w:val="24"/>
        </w:rPr>
        <w:t xml:space="preserve"> Community Consultations on Culturally and Linguistically Diverse (</w:t>
      </w:r>
      <w:proofErr w:type="spellStart"/>
      <w:r w:rsidR="005A2938" w:rsidRPr="005A2938">
        <w:rPr>
          <w:rFonts w:eastAsia="Times New Roman"/>
          <w:bCs/>
          <w:szCs w:val="24"/>
        </w:rPr>
        <w:t>CaLD</w:t>
      </w:r>
      <w:proofErr w:type="spellEnd"/>
      <w:r w:rsidR="005A2938" w:rsidRPr="005A2938">
        <w:rPr>
          <w:rFonts w:eastAsia="Times New Roman"/>
          <w:bCs/>
          <w:szCs w:val="24"/>
        </w:rPr>
        <w:t>) Consumer Needs for Cancer</w:t>
      </w:r>
      <w:r w:rsidRPr="005A2938">
        <w:rPr>
          <w:rFonts w:cs="Arial"/>
          <w:szCs w:val="24"/>
        </w:rPr>
        <w:t>, I declare that:</w:t>
      </w:r>
    </w:p>
    <w:p w14:paraId="0D312227" w14:textId="77777777" w:rsidR="00912555" w:rsidRPr="008707DD" w:rsidRDefault="00912555" w:rsidP="008707DD">
      <w:pPr>
        <w:numPr>
          <w:ilvl w:val="0"/>
          <w:numId w:val="22"/>
        </w:numPr>
        <w:spacing w:after="160" w:line="256" w:lineRule="auto"/>
        <w:ind w:left="584" w:hanging="357"/>
        <w:contextualSpacing/>
        <w:rPr>
          <w:rFonts w:cs="Arial"/>
          <w:szCs w:val="24"/>
        </w:rPr>
      </w:pPr>
      <w:r w:rsidRPr="008707DD">
        <w:rPr>
          <w:rFonts w:cs="Arial"/>
          <w:szCs w:val="24"/>
        </w:rPr>
        <w:t>I am currently authorised to legally enter into agreements on behalf of the organisation, according to its constitution or as bound by law.</w:t>
      </w:r>
    </w:p>
    <w:p w14:paraId="30F7FB7D" w14:textId="77777777" w:rsidR="00912555" w:rsidRPr="008707DD" w:rsidRDefault="00912555" w:rsidP="008707DD">
      <w:pPr>
        <w:numPr>
          <w:ilvl w:val="0"/>
          <w:numId w:val="22"/>
        </w:numPr>
        <w:spacing w:after="160" w:line="256" w:lineRule="auto"/>
        <w:ind w:left="584" w:hanging="357"/>
        <w:contextualSpacing/>
        <w:rPr>
          <w:rFonts w:cs="Arial"/>
          <w:szCs w:val="24"/>
        </w:rPr>
      </w:pPr>
      <w:r w:rsidRPr="008707DD">
        <w:rPr>
          <w:rFonts w:cs="Arial"/>
          <w:szCs w:val="24"/>
        </w:rPr>
        <w:t>All the information provided in this application, including any attachments, is true and correct.</w:t>
      </w:r>
    </w:p>
    <w:p w14:paraId="3477A6EA" w14:textId="77777777" w:rsidR="00912555" w:rsidRPr="008707DD" w:rsidRDefault="00912555" w:rsidP="008707DD">
      <w:pPr>
        <w:numPr>
          <w:ilvl w:val="0"/>
          <w:numId w:val="22"/>
        </w:numPr>
        <w:spacing w:after="160" w:line="256" w:lineRule="auto"/>
        <w:ind w:left="584" w:hanging="357"/>
        <w:contextualSpacing/>
        <w:rPr>
          <w:rFonts w:cs="Arial"/>
          <w:szCs w:val="24"/>
        </w:rPr>
      </w:pPr>
      <w:r w:rsidRPr="008707DD">
        <w:rPr>
          <w:rFonts w:cs="Arial"/>
          <w:szCs w:val="24"/>
        </w:rPr>
        <w:t xml:space="preserve">The organisation is financially viable and </w:t>
      </w:r>
      <w:proofErr w:type="gramStart"/>
      <w:r w:rsidRPr="008707DD">
        <w:rPr>
          <w:rFonts w:cs="Arial"/>
          <w:szCs w:val="24"/>
        </w:rPr>
        <w:t>is able to</w:t>
      </w:r>
      <w:proofErr w:type="gramEnd"/>
      <w:r w:rsidRPr="008707DD">
        <w:rPr>
          <w:rFonts w:cs="Arial"/>
          <w:szCs w:val="24"/>
        </w:rPr>
        <w:t xml:space="preserve"> meet all accountability requirements.</w:t>
      </w:r>
    </w:p>
    <w:p w14:paraId="6D4B3F8D" w14:textId="77777777" w:rsidR="00912555" w:rsidRPr="008707DD" w:rsidRDefault="00912555" w:rsidP="008707DD">
      <w:pPr>
        <w:numPr>
          <w:ilvl w:val="0"/>
          <w:numId w:val="22"/>
        </w:numPr>
        <w:spacing w:after="160" w:line="256" w:lineRule="auto"/>
        <w:ind w:left="584" w:hanging="357"/>
        <w:contextualSpacing/>
        <w:rPr>
          <w:rFonts w:cs="Arial"/>
          <w:szCs w:val="24"/>
        </w:rPr>
      </w:pPr>
      <w:r w:rsidRPr="008707DD">
        <w:rPr>
          <w:rFonts w:cs="Arial"/>
          <w:szCs w:val="24"/>
        </w:rPr>
        <w:t>I give permission to the Department of Health, when applicable, to contact any persons or organisation in the processing of this application and I understand that information may be provided to other agencies, where appropriate.</w:t>
      </w:r>
    </w:p>
    <w:p w14:paraId="7AD1F2ED" w14:textId="77777777" w:rsidR="00912555" w:rsidRPr="008707DD" w:rsidRDefault="00912555" w:rsidP="008707DD">
      <w:pPr>
        <w:numPr>
          <w:ilvl w:val="0"/>
          <w:numId w:val="22"/>
        </w:numPr>
        <w:spacing w:after="160" w:line="256" w:lineRule="auto"/>
        <w:ind w:left="584" w:hanging="357"/>
        <w:contextualSpacing/>
        <w:rPr>
          <w:rFonts w:cs="Arial"/>
          <w:szCs w:val="24"/>
        </w:rPr>
      </w:pPr>
      <w:r w:rsidRPr="008707DD">
        <w:rPr>
          <w:rFonts w:cs="Arial"/>
          <w:szCs w:val="24"/>
        </w:rPr>
        <w:t>If funding is provided:</w:t>
      </w:r>
    </w:p>
    <w:p w14:paraId="63616981" w14:textId="5DB660BF" w:rsidR="00912555" w:rsidRPr="008707DD" w:rsidRDefault="00912555" w:rsidP="008707DD">
      <w:pPr>
        <w:numPr>
          <w:ilvl w:val="1"/>
          <w:numId w:val="22"/>
        </w:numPr>
        <w:spacing w:after="160" w:line="256" w:lineRule="auto"/>
        <w:ind w:left="927"/>
        <w:contextualSpacing/>
        <w:rPr>
          <w:rFonts w:cs="Arial"/>
          <w:szCs w:val="24"/>
        </w:rPr>
      </w:pPr>
      <w:r w:rsidRPr="008707DD">
        <w:rPr>
          <w:rFonts w:cs="Arial"/>
          <w:szCs w:val="24"/>
        </w:rPr>
        <w:t xml:space="preserve">I am aware that </w:t>
      </w:r>
      <w:r w:rsidR="00A157BC">
        <w:rPr>
          <w:rFonts w:cs="Arial"/>
          <w:szCs w:val="24"/>
        </w:rPr>
        <w:t>grant agreement terms and conditions</w:t>
      </w:r>
      <w:r w:rsidRPr="008707DD">
        <w:rPr>
          <w:rFonts w:cs="Arial"/>
          <w:szCs w:val="24"/>
        </w:rPr>
        <w:t xml:space="preserve"> will apply to ensure a project is appropriately completed and accountability requirements are met.</w:t>
      </w:r>
    </w:p>
    <w:p w14:paraId="2B1959FF" w14:textId="77777777" w:rsidR="00912555" w:rsidRPr="008707DD" w:rsidRDefault="00912555" w:rsidP="008707DD">
      <w:pPr>
        <w:numPr>
          <w:ilvl w:val="1"/>
          <w:numId w:val="22"/>
        </w:numPr>
        <w:spacing w:after="160" w:line="256" w:lineRule="auto"/>
        <w:ind w:left="927"/>
        <w:contextualSpacing/>
        <w:rPr>
          <w:rFonts w:cs="Arial"/>
          <w:szCs w:val="24"/>
        </w:rPr>
      </w:pPr>
      <w:r w:rsidRPr="008707DD">
        <w:rPr>
          <w:rFonts w:cs="Arial"/>
          <w:szCs w:val="24"/>
        </w:rPr>
        <w:t>I agree to ensure that appropriate insurances are in place (including but not limited to worker’s compensation, volunteers, professional indemnity, public liability, motor vehicle, etc.).</w:t>
      </w:r>
    </w:p>
    <w:p w14:paraId="069E6734" w14:textId="77777777" w:rsidR="00912555" w:rsidRPr="008707DD" w:rsidRDefault="00912555" w:rsidP="008707DD">
      <w:pPr>
        <w:numPr>
          <w:ilvl w:val="1"/>
          <w:numId w:val="22"/>
        </w:numPr>
        <w:spacing w:after="160" w:line="257" w:lineRule="auto"/>
        <w:ind w:left="924" w:hanging="357"/>
        <w:rPr>
          <w:rFonts w:cs="Arial"/>
          <w:szCs w:val="24"/>
        </w:rPr>
      </w:pPr>
      <w:r w:rsidRPr="008707DD">
        <w:rPr>
          <w:rFonts w:cs="Arial"/>
          <w:szCs w:val="24"/>
        </w:rPr>
        <w:t>I agree to undertake the project as stated and provide the required qualitative and financial reports to demonstrate that the grant was expended in accordance with the agreement.</w:t>
      </w:r>
    </w:p>
    <w:tbl>
      <w:tblPr>
        <w:tblStyle w:val="TableGrid1"/>
        <w:tblW w:w="10314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7"/>
        <w:gridCol w:w="7197"/>
      </w:tblGrid>
      <w:tr w:rsidR="008707DD" w:rsidRPr="00894962" w14:paraId="5DF5BBA5" w14:textId="77777777" w:rsidTr="008707DD">
        <w:trPr>
          <w:trHeight w:val="567"/>
        </w:trPr>
        <w:tc>
          <w:tcPr>
            <w:tcW w:w="3117" w:type="dxa"/>
            <w:shd w:val="clear" w:color="auto" w:fill="851130"/>
            <w:hideMark/>
          </w:tcPr>
          <w:p w14:paraId="05E9E806" w14:textId="77777777" w:rsidR="00912555" w:rsidRPr="008707DD" w:rsidRDefault="00912555" w:rsidP="008707DD">
            <w:pPr>
              <w:spacing w:before="60" w:after="60"/>
              <w:rPr>
                <w:rFonts w:cs="Arial"/>
                <w:b/>
                <w:szCs w:val="24"/>
              </w:rPr>
            </w:pPr>
            <w:r w:rsidRPr="008707DD">
              <w:rPr>
                <w:rFonts w:cs="Arial"/>
                <w:b/>
                <w:szCs w:val="24"/>
              </w:rPr>
              <w:t xml:space="preserve">Legally </w:t>
            </w:r>
            <w:proofErr w:type="spellStart"/>
            <w:r w:rsidRPr="008707DD">
              <w:rPr>
                <w:rFonts w:cs="Arial"/>
                <w:b/>
                <w:szCs w:val="24"/>
              </w:rPr>
              <w:t>authorised</w:t>
            </w:r>
            <w:proofErr w:type="spellEnd"/>
            <w:r w:rsidRPr="008707DD">
              <w:rPr>
                <w:rFonts w:cs="Arial"/>
                <w:b/>
                <w:szCs w:val="24"/>
              </w:rPr>
              <w:t xml:space="preserve"> officer signature</w:t>
            </w:r>
          </w:p>
        </w:tc>
        <w:tc>
          <w:tcPr>
            <w:tcW w:w="7197" w:type="dxa"/>
          </w:tcPr>
          <w:p w14:paraId="7976CF25" w14:textId="77777777" w:rsidR="00912555" w:rsidRPr="00894962" w:rsidRDefault="00912555" w:rsidP="008707DD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8707DD" w:rsidRPr="00894962" w14:paraId="7143BE9A" w14:textId="77777777" w:rsidTr="008707DD">
        <w:trPr>
          <w:trHeight w:val="567"/>
        </w:trPr>
        <w:tc>
          <w:tcPr>
            <w:tcW w:w="3117" w:type="dxa"/>
            <w:shd w:val="clear" w:color="auto" w:fill="851130"/>
            <w:hideMark/>
          </w:tcPr>
          <w:p w14:paraId="372C96DD" w14:textId="77777777" w:rsidR="00912555" w:rsidRPr="008707DD" w:rsidRDefault="00912555" w:rsidP="008707DD">
            <w:pPr>
              <w:spacing w:before="60" w:after="60"/>
              <w:rPr>
                <w:rFonts w:cs="Arial"/>
                <w:b/>
                <w:szCs w:val="24"/>
              </w:rPr>
            </w:pPr>
            <w:r w:rsidRPr="008707DD">
              <w:rPr>
                <w:rFonts w:cs="Arial"/>
                <w:b/>
                <w:szCs w:val="24"/>
              </w:rPr>
              <w:t>Date</w:t>
            </w:r>
          </w:p>
        </w:tc>
        <w:sdt>
          <w:sdtPr>
            <w:rPr>
              <w:rFonts w:cs="Arial"/>
              <w:szCs w:val="24"/>
            </w:rPr>
            <w:alias w:val="Date"/>
            <w:tag w:val="Date"/>
            <w:id w:val="-258983237"/>
          </w:sdtPr>
          <w:sdtEndPr/>
          <w:sdtContent>
            <w:tc>
              <w:tcPr>
                <w:tcW w:w="7197" w:type="dxa"/>
                <w:hideMark/>
              </w:tcPr>
              <w:sdt>
                <w:sdtPr>
                  <w:rPr>
                    <w:rFonts w:cs="Arial"/>
                    <w:szCs w:val="24"/>
                  </w:rPr>
                  <w:id w:val="-498572969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44A461AB" w14:textId="77777777" w:rsidR="00912555" w:rsidRPr="00894962" w:rsidRDefault="00912555" w:rsidP="008707DD">
                    <w:pPr>
                      <w:spacing w:before="60" w:after="60"/>
                      <w:rPr>
                        <w:rFonts w:cs="Arial"/>
                        <w:szCs w:val="24"/>
                      </w:rPr>
                    </w:pPr>
                    <w:r w:rsidRPr="00894962">
                      <w:rPr>
                        <w:rFonts w:ascii="Calibri" w:hAnsi="Calibri"/>
                        <w:color w:val="808080"/>
                        <w:sz w:val="22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8707DD" w:rsidRPr="00894962" w14:paraId="1899F317" w14:textId="77777777" w:rsidTr="008707DD">
        <w:trPr>
          <w:trHeight w:val="567"/>
        </w:trPr>
        <w:tc>
          <w:tcPr>
            <w:tcW w:w="3117" w:type="dxa"/>
            <w:shd w:val="clear" w:color="auto" w:fill="851130"/>
            <w:hideMark/>
          </w:tcPr>
          <w:p w14:paraId="4EF3FFD9" w14:textId="77777777" w:rsidR="00912555" w:rsidRPr="008707DD" w:rsidRDefault="00912555" w:rsidP="008707DD">
            <w:pPr>
              <w:spacing w:before="60" w:after="60"/>
              <w:rPr>
                <w:rFonts w:cs="Arial"/>
                <w:b/>
                <w:szCs w:val="24"/>
              </w:rPr>
            </w:pPr>
            <w:r w:rsidRPr="008707DD">
              <w:rPr>
                <w:rFonts w:cs="Arial"/>
                <w:b/>
                <w:szCs w:val="24"/>
              </w:rPr>
              <w:t xml:space="preserve">Legally </w:t>
            </w:r>
            <w:proofErr w:type="spellStart"/>
            <w:r w:rsidRPr="008707DD">
              <w:rPr>
                <w:rFonts w:cs="Arial"/>
                <w:b/>
                <w:szCs w:val="24"/>
              </w:rPr>
              <w:t>authorised</w:t>
            </w:r>
            <w:proofErr w:type="spellEnd"/>
            <w:r w:rsidRPr="008707DD">
              <w:rPr>
                <w:rFonts w:cs="Arial"/>
                <w:b/>
                <w:szCs w:val="24"/>
              </w:rPr>
              <w:t xml:space="preserve"> officer name</w:t>
            </w:r>
          </w:p>
        </w:tc>
        <w:sdt>
          <w:sdtPr>
            <w:rPr>
              <w:rFonts w:cs="Arial"/>
              <w:szCs w:val="24"/>
            </w:rPr>
            <w:alias w:val="Name"/>
            <w:tag w:val="Name"/>
            <w:id w:val="-508989845"/>
            <w:showingPlcHdr/>
          </w:sdtPr>
          <w:sdtEndPr/>
          <w:sdtContent>
            <w:tc>
              <w:tcPr>
                <w:tcW w:w="7197" w:type="dxa"/>
                <w:hideMark/>
              </w:tcPr>
              <w:p w14:paraId="01AB02E0" w14:textId="77777777" w:rsidR="00912555" w:rsidRPr="00894962" w:rsidRDefault="00912555" w:rsidP="008707DD">
                <w:pPr>
                  <w:spacing w:before="60" w:after="60"/>
                  <w:rPr>
                    <w:rFonts w:cs="Arial"/>
                    <w:szCs w:val="24"/>
                  </w:rPr>
                </w:pPr>
                <w:r w:rsidRPr="00894962">
                  <w:rPr>
                    <w:rFonts w:ascii="Calibri" w:hAnsi="Calibri"/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707DD" w:rsidRPr="00894962" w14:paraId="639CCE52" w14:textId="77777777" w:rsidTr="008707DD">
        <w:trPr>
          <w:trHeight w:val="567"/>
        </w:trPr>
        <w:tc>
          <w:tcPr>
            <w:tcW w:w="3117" w:type="dxa"/>
            <w:shd w:val="clear" w:color="auto" w:fill="851130"/>
            <w:hideMark/>
          </w:tcPr>
          <w:p w14:paraId="650F772C" w14:textId="77777777" w:rsidR="00912555" w:rsidRPr="008707DD" w:rsidRDefault="00912555" w:rsidP="008707DD">
            <w:pPr>
              <w:spacing w:before="60" w:after="60"/>
              <w:rPr>
                <w:rFonts w:cs="Arial"/>
                <w:b/>
                <w:szCs w:val="24"/>
              </w:rPr>
            </w:pPr>
            <w:r w:rsidRPr="008707DD">
              <w:rPr>
                <w:rFonts w:cs="Arial"/>
                <w:b/>
                <w:szCs w:val="24"/>
              </w:rPr>
              <w:t xml:space="preserve">Legally </w:t>
            </w:r>
            <w:proofErr w:type="spellStart"/>
            <w:r w:rsidRPr="008707DD">
              <w:rPr>
                <w:rFonts w:cs="Arial"/>
                <w:b/>
                <w:szCs w:val="24"/>
              </w:rPr>
              <w:t>authorised</w:t>
            </w:r>
            <w:proofErr w:type="spellEnd"/>
            <w:r w:rsidRPr="008707DD">
              <w:rPr>
                <w:rFonts w:cs="Arial"/>
                <w:b/>
                <w:szCs w:val="24"/>
              </w:rPr>
              <w:t xml:space="preserve"> officer position</w:t>
            </w:r>
          </w:p>
        </w:tc>
        <w:sdt>
          <w:sdtPr>
            <w:rPr>
              <w:rFonts w:cs="Arial"/>
              <w:szCs w:val="24"/>
            </w:rPr>
            <w:alias w:val="Position"/>
            <w:tag w:val="Position"/>
            <w:id w:val="1335947480"/>
            <w:showingPlcHdr/>
          </w:sdtPr>
          <w:sdtEndPr/>
          <w:sdtContent>
            <w:tc>
              <w:tcPr>
                <w:tcW w:w="7197" w:type="dxa"/>
                <w:hideMark/>
              </w:tcPr>
              <w:p w14:paraId="1D5BBE36" w14:textId="77777777" w:rsidR="00912555" w:rsidRPr="00894962" w:rsidRDefault="00912555" w:rsidP="008707DD">
                <w:pPr>
                  <w:spacing w:before="60" w:after="60"/>
                  <w:rPr>
                    <w:rFonts w:cs="Arial"/>
                    <w:szCs w:val="24"/>
                  </w:rPr>
                </w:pPr>
                <w:r w:rsidRPr="00894962">
                  <w:rPr>
                    <w:rFonts w:ascii="Calibri" w:hAnsi="Calibri"/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707DD" w:rsidRPr="00894962" w14:paraId="48587991" w14:textId="77777777" w:rsidTr="008707DD">
        <w:trPr>
          <w:trHeight w:val="567"/>
        </w:trPr>
        <w:tc>
          <w:tcPr>
            <w:tcW w:w="3117" w:type="dxa"/>
            <w:shd w:val="clear" w:color="auto" w:fill="851130"/>
            <w:hideMark/>
          </w:tcPr>
          <w:p w14:paraId="11A3FC2E" w14:textId="77777777" w:rsidR="00912555" w:rsidRPr="008707DD" w:rsidRDefault="00912555" w:rsidP="008707DD">
            <w:pPr>
              <w:spacing w:before="60" w:after="60"/>
              <w:rPr>
                <w:rFonts w:cs="Arial"/>
                <w:b/>
                <w:szCs w:val="24"/>
              </w:rPr>
            </w:pPr>
            <w:proofErr w:type="spellStart"/>
            <w:r w:rsidRPr="008707DD">
              <w:rPr>
                <w:rFonts w:cs="Arial"/>
                <w:b/>
                <w:szCs w:val="24"/>
              </w:rPr>
              <w:t>Organisation</w:t>
            </w:r>
            <w:proofErr w:type="spellEnd"/>
          </w:p>
        </w:tc>
        <w:sdt>
          <w:sdtPr>
            <w:rPr>
              <w:rFonts w:cs="Arial"/>
              <w:szCs w:val="24"/>
            </w:rPr>
            <w:alias w:val="Organisation"/>
            <w:tag w:val="Organisation"/>
            <w:id w:val="743609537"/>
            <w:showingPlcHdr/>
          </w:sdtPr>
          <w:sdtEndPr/>
          <w:sdtContent>
            <w:tc>
              <w:tcPr>
                <w:tcW w:w="7197" w:type="dxa"/>
                <w:hideMark/>
              </w:tcPr>
              <w:p w14:paraId="5B0E22C3" w14:textId="77777777" w:rsidR="00912555" w:rsidRPr="00894962" w:rsidRDefault="00912555" w:rsidP="008707DD">
                <w:pPr>
                  <w:spacing w:before="60" w:after="60"/>
                  <w:rPr>
                    <w:rFonts w:cs="Arial"/>
                    <w:szCs w:val="24"/>
                  </w:rPr>
                </w:pPr>
                <w:r w:rsidRPr="00894962">
                  <w:rPr>
                    <w:rFonts w:ascii="Calibri" w:hAnsi="Calibri"/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707DD" w:rsidRPr="00894962" w14:paraId="477F2DE0" w14:textId="77777777" w:rsidTr="008707DD">
        <w:trPr>
          <w:trHeight w:val="567"/>
        </w:trPr>
        <w:tc>
          <w:tcPr>
            <w:tcW w:w="3117" w:type="dxa"/>
            <w:shd w:val="clear" w:color="auto" w:fill="851130"/>
            <w:hideMark/>
          </w:tcPr>
          <w:p w14:paraId="053C8AA5" w14:textId="77777777" w:rsidR="00912555" w:rsidRPr="008707DD" w:rsidRDefault="00912555" w:rsidP="008707DD">
            <w:pPr>
              <w:spacing w:before="60" w:after="60"/>
              <w:rPr>
                <w:rFonts w:cs="Arial"/>
                <w:b/>
                <w:szCs w:val="24"/>
              </w:rPr>
            </w:pPr>
            <w:r w:rsidRPr="008707DD">
              <w:rPr>
                <w:rFonts w:cs="Arial"/>
                <w:b/>
                <w:szCs w:val="24"/>
              </w:rPr>
              <w:t xml:space="preserve">Legally </w:t>
            </w:r>
            <w:proofErr w:type="spellStart"/>
            <w:r w:rsidRPr="008707DD">
              <w:rPr>
                <w:rFonts w:cs="Arial"/>
                <w:b/>
                <w:szCs w:val="24"/>
              </w:rPr>
              <w:t>authorised</w:t>
            </w:r>
            <w:proofErr w:type="spellEnd"/>
            <w:r w:rsidRPr="008707DD">
              <w:rPr>
                <w:rFonts w:cs="Arial"/>
                <w:b/>
                <w:szCs w:val="24"/>
              </w:rPr>
              <w:t xml:space="preserve"> officer telephone</w:t>
            </w:r>
          </w:p>
        </w:tc>
        <w:sdt>
          <w:sdtPr>
            <w:rPr>
              <w:rFonts w:cs="Arial"/>
              <w:szCs w:val="24"/>
            </w:rPr>
            <w:alias w:val="Telephone"/>
            <w:tag w:val="Telephone"/>
            <w:id w:val="-22473183"/>
            <w:showingPlcHdr/>
          </w:sdtPr>
          <w:sdtEndPr/>
          <w:sdtContent>
            <w:tc>
              <w:tcPr>
                <w:tcW w:w="7197" w:type="dxa"/>
                <w:hideMark/>
              </w:tcPr>
              <w:p w14:paraId="7E9F7CAE" w14:textId="77777777" w:rsidR="00912555" w:rsidRPr="00894962" w:rsidRDefault="00912555" w:rsidP="008707DD">
                <w:pPr>
                  <w:spacing w:before="60" w:after="60"/>
                  <w:rPr>
                    <w:rFonts w:cs="Arial"/>
                    <w:szCs w:val="24"/>
                  </w:rPr>
                </w:pPr>
                <w:r w:rsidRPr="00894962">
                  <w:rPr>
                    <w:rFonts w:ascii="Calibri" w:hAnsi="Calibri"/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707DD" w:rsidRPr="00894962" w14:paraId="651A1FF4" w14:textId="77777777" w:rsidTr="008707DD">
        <w:trPr>
          <w:trHeight w:val="567"/>
        </w:trPr>
        <w:tc>
          <w:tcPr>
            <w:tcW w:w="3117" w:type="dxa"/>
            <w:shd w:val="clear" w:color="auto" w:fill="851130"/>
            <w:hideMark/>
          </w:tcPr>
          <w:p w14:paraId="750FBE38" w14:textId="77777777" w:rsidR="00912555" w:rsidRPr="008707DD" w:rsidRDefault="00912555" w:rsidP="008707DD">
            <w:pPr>
              <w:spacing w:before="60" w:after="60"/>
              <w:rPr>
                <w:rFonts w:cs="Arial"/>
                <w:b/>
                <w:szCs w:val="24"/>
              </w:rPr>
            </w:pPr>
            <w:r w:rsidRPr="008707DD">
              <w:rPr>
                <w:rFonts w:cs="Arial"/>
                <w:b/>
                <w:szCs w:val="24"/>
              </w:rPr>
              <w:t xml:space="preserve">Legally </w:t>
            </w:r>
            <w:proofErr w:type="spellStart"/>
            <w:r w:rsidRPr="008707DD">
              <w:rPr>
                <w:rFonts w:cs="Arial"/>
                <w:b/>
                <w:szCs w:val="24"/>
              </w:rPr>
              <w:t>authorised</w:t>
            </w:r>
            <w:proofErr w:type="spellEnd"/>
            <w:r w:rsidRPr="008707DD">
              <w:rPr>
                <w:rFonts w:cs="Arial"/>
                <w:b/>
                <w:szCs w:val="24"/>
              </w:rPr>
              <w:t xml:space="preserve"> officer email address</w:t>
            </w:r>
          </w:p>
        </w:tc>
        <w:sdt>
          <w:sdtPr>
            <w:rPr>
              <w:rFonts w:cs="Arial"/>
              <w:szCs w:val="24"/>
            </w:rPr>
            <w:alias w:val="Email"/>
            <w:tag w:val="Email"/>
            <w:id w:val="-236864266"/>
            <w:showingPlcHdr/>
          </w:sdtPr>
          <w:sdtEndPr/>
          <w:sdtContent>
            <w:tc>
              <w:tcPr>
                <w:tcW w:w="7197" w:type="dxa"/>
                <w:hideMark/>
              </w:tcPr>
              <w:p w14:paraId="78014DFF" w14:textId="77777777" w:rsidR="00912555" w:rsidRPr="00894962" w:rsidRDefault="00912555" w:rsidP="008707DD">
                <w:pPr>
                  <w:spacing w:before="60" w:after="60"/>
                  <w:rPr>
                    <w:rFonts w:cs="Arial"/>
                    <w:szCs w:val="24"/>
                  </w:rPr>
                </w:pPr>
                <w:r w:rsidRPr="00894962">
                  <w:rPr>
                    <w:rFonts w:ascii="Calibri" w:hAnsi="Calibri"/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912555" w:rsidRPr="00894962" w14:paraId="7A5921B3" w14:textId="77777777" w:rsidTr="008707DD">
        <w:trPr>
          <w:trHeight w:val="567"/>
        </w:trPr>
        <w:tc>
          <w:tcPr>
            <w:tcW w:w="3117" w:type="dxa"/>
            <w:shd w:val="clear" w:color="auto" w:fill="851130"/>
            <w:hideMark/>
          </w:tcPr>
          <w:p w14:paraId="3648B845" w14:textId="77777777" w:rsidR="00912555" w:rsidRPr="008707DD" w:rsidRDefault="00912555" w:rsidP="00D4641D">
            <w:pPr>
              <w:spacing w:before="120" w:after="120"/>
              <w:rPr>
                <w:rFonts w:cs="Arial"/>
                <w:b/>
                <w:szCs w:val="24"/>
              </w:rPr>
            </w:pPr>
            <w:r w:rsidRPr="008707DD">
              <w:rPr>
                <w:rFonts w:cs="Arial"/>
                <w:b/>
                <w:szCs w:val="24"/>
              </w:rPr>
              <w:t>Witness signature</w:t>
            </w:r>
          </w:p>
        </w:tc>
        <w:tc>
          <w:tcPr>
            <w:tcW w:w="7197" w:type="dxa"/>
          </w:tcPr>
          <w:p w14:paraId="1ED206BC" w14:textId="77777777" w:rsidR="00912555" w:rsidRPr="00894962" w:rsidRDefault="00912555" w:rsidP="00D4641D">
            <w:pPr>
              <w:spacing w:before="360" w:after="240"/>
              <w:rPr>
                <w:rFonts w:cs="Arial"/>
                <w:szCs w:val="24"/>
              </w:rPr>
            </w:pPr>
          </w:p>
        </w:tc>
      </w:tr>
      <w:tr w:rsidR="00912555" w:rsidRPr="00894962" w14:paraId="5C2A8667" w14:textId="77777777" w:rsidTr="008707DD">
        <w:trPr>
          <w:trHeight w:val="567"/>
        </w:trPr>
        <w:tc>
          <w:tcPr>
            <w:tcW w:w="3117" w:type="dxa"/>
            <w:shd w:val="clear" w:color="auto" w:fill="851130"/>
            <w:hideMark/>
          </w:tcPr>
          <w:p w14:paraId="486ED433" w14:textId="77777777" w:rsidR="00912555" w:rsidRPr="008707DD" w:rsidRDefault="00912555" w:rsidP="00D4641D">
            <w:pPr>
              <w:spacing w:before="120" w:after="120"/>
              <w:rPr>
                <w:rFonts w:cs="Arial"/>
                <w:b/>
                <w:szCs w:val="24"/>
              </w:rPr>
            </w:pPr>
            <w:r w:rsidRPr="008707DD">
              <w:rPr>
                <w:rFonts w:cs="Arial"/>
                <w:b/>
                <w:szCs w:val="24"/>
              </w:rPr>
              <w:t>Date</w:t>
            </w:r>
          </w:p>
        </w:tc>
        <w:sdt>
          <w:sdtPr>
            <w:rPr>
              <w:rFonts w:cs="Arial"/>
              <w:szCs w:val="24"/>
            </w:rPr>
            <w:alias w:val="Date"/>
            <w:tag w:val="Date"/>
            <w:id w:val="-1022707819"/>
          </w:sdtPr>
          <w:sdtEndPr/>
          <w:sdtContent>
            <w:tc>
              <w:tcPr>
                <w:tcW w:w="7197" w:type="dxa"/>
                <w:hideMark/>
              </w:tcPr>
              <w:sdt>
                <w:sdtPr>
                  <w:rPr>
                    <w:rFonts w:cs="Arial"/>
                    <w:szCs w:val="24"/>
                  </w:rPr>
                  <w:id w:val="-1002277835"/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5ECF9240" w14:textId="77777777" w:rsidR="00912555" w:rsidRPr="00894962" w:rsidRDefault="00912555" w:rsidP="00D4641D">
                    <w:pPr>
                      <w:spacing w:before="120" w:after="120"/>
                      <w:rPr>
                        <w:rFonts w:cs="Arial"/>
                        <w:szCs w:val="24"/>
                      </w:rPr>
                    </w:pPr>
                    <w:r w:rsidRPr="00894962">
                      <w:rPr>
                        <w:rFonts w:ascii="Calibri" w:hAnsi="Calibri"/>
                        <w:color w:val="808080"/>
                        <w:sz w:val="22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912555" w:rsidRPr="00894962" w14:paraId="4D23E9AB" w14:textId="77777777" w:rsidTr="008707DD">
        <w:trPr>
          <w:trHeight w:val="567"/>
        </w:trPr>
        <w:tc>
          <w:tcPr>
            <w:tcW w:w="3117" w:type="dxa"/>
            <w:shd w:val="clear" w:color="auto" w:fill="851130"/>
            <w:hideMark/>
          </w:tcPr>
          <w:p w14:paraId="6672FF7F" w14:textId="77777777" w:rsidR="00912555" w:rsidRPr="008707DD" w:rsidRDefault="00912555" w:rsidP="00D4641D">
            <w:pPr>
              <w:spacing w:before="120" w:after="120"/>
              <w:rPr>
                <w:rFonts w:cs="Arial"/>
                <w:b/>
                <w:szCs w:val="24"/>
              </w:rPr>
            </w:pPr>
            <w:r w:rsidRPr="008707DD">
              <w:rPr>
                <w:rFonts w:cs="Arial"/>
                <w:b/>
                <w:szCs w:val="24"/>
              </w:rPr>
              <w:lastRenderedPageBreak/>
              <w:t>Witness name</w:t>
            </w:r>
          </w:p>
        </w:tc>
        <w:sdt>
          <w:sdtPr>
            <w:rPr>
              <w:rFonts w:cs="Arial"/>
              <w:szCs w:val="24"/>
            </w:rPr>
            <w:alias w:val="Name"/>
            <w:tag w:val="Name"/>
            <w:id w:val="640149465"/>
            <w:showingPlcHdr/>
          </w:sdtPr>
          <w:sdtEndPr/>
          <w:sdtContent>
            <w:tc>
              <w:tcPr>
                <w:tcW w:w="7197" w:type="dxa"/>
                <w:hideMark/>
              </w:tcPr>
              <w:p w14:paraId="64C0A26C" w14:textId="77777777" w:rsidR="00912555" w:rsidRPr="00894962" w:rsidRDefault="00912555" w:rsidP="00D4641D">
                <w:pPr>
                  <w:spacing w:before="120" w:after="120"/>
                  <w:rPr>
                    <w:rFonts w:cs="Arial"/>
                    <w:szCs w:val="24"/>
                  </w:rPr>
                </w:pPr>
                <w:r w:rsidRPr="00894962">
                  <w:rPr>
                    <w:rFonts w:ascii="Calibri" w:hAnsi="Calibri"/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1808442C" w14:textId="28FB4722" w:rsidR="00912555" w:rsidRPr="00065E68" w:rsidRDefault="00912555" w:rsidP="00065E68">
      <w:pPr>
        <w:rPr>
          <w:rFonts w:eastAsia="Times New Roman"/>
          <w:b/>
          <w:bCs/>
          <w:color w:val="851130"/>
          <w:sz w:val="2"/>
          <w:szCs w:val="2"/>
        </w:rPr>
      </w:pPr>
      <w:r w:rsidRPr="008707DD">
        <w:rPr>
          <w:sz w:val="2"/>
          <w:szCs w:val="2"/>
        </w:rPr>
        <w:t xml:space="preserve"> </w:t>
      </w:r>
      <w:r w:rsidRPr="008707DD">
        <w:rPr>
          <w:sz w:val="2"/>
          <w:szCs w:val="2"/>
        </w:rPr>
        <w:br w:type="page"/>
      </w:r>
      <w:r w:rsidRPr="008707DD">
        <w:lastRenderedPageBreak/>
        <w:t>Application Checklist</w:t>
      </w:r>
    </w:p>
    <w:p w14:paraId="102C14E5" w14:textId="77777777" w:rsidR="00912555" w:rsidRPr="00195D4F" w:rsidRDefault="00912555" w:rsidP="00912555">
      <w:pPr>
        <w:pStyle w:val="BodyText"/>
      </w:pPr>
      <w:r w:rsidRPr="00806D18">
        <w:rPr>
          <w:b/>
        </w:rPr>
        <w:t>Before you send your application</w:t>
      </w:r>
      <w:r w:rsidRPr="00195D4F">
        <w:t xml:space="preserve"> – please ensure that you have completed the following.</w:t>
      </w:r>
    </w:p>
    <w:p w14:paraId="062A3E8E" w14:textId="77777777" w:rsidR="00912555" w:rsidRDefault="00912555" w:rsidP="00912555">
      <w:pPr>
        <w:pStyle w:val="BodyText"/>
      </w:pPr>
      <w:r>
        <w:t>Check</w:t>
      </w:r>
      <w:r w:rsidRPr="00195D4F">
        <w:t xml:space="preserve"> each item when you have completed or attached it.</w:t>
      </w:r>
    </w:p>
    <w:tbl>
      <w:tblPr>
        <w:tblW w:w="8102" w:type="dxa"/>
        <w:tblLook w:val="0000" w:firstRow="0" w:lastRow="0" w:firstColumn="0" w:lastColumn="0" w:noHBand="0" w:noVBand="0"/>
      </w:tblPr>
      <w:tblGrid>
        <w:gridCol w:w="709"/>
        <w:gridCol w:w="7393"/>
      </w:tblGrid>
      <w:tr w:rsidR="002C07DB" w:rsidRPr="00F542E5" w14:paraId="2978F391" w14:textId="77777777" w:rsidTr="00D4641D">
        <w:tc>
          <w:tcPr>
            <w:tcW w:w="709" w:type="dxa"/>
            <w:shd w:val="clear" w:color="auto" w:fill="auto"/>
            <w:vAlign w:val="center"/>
          </w:tcPr>
          <w:p w14:paraId="1DAE8B41" w14:textId="77777777" w:rsidR="002C07DB" w:rsidRPr="00F542E5" w:rsidRDefault="002C07DB" w:rsidP="00D4641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4C2102E5" w14:textId="77777777" w:rsidR="002C07DB" w:rsidRPr="00152733" w:rsidRDefault="002C07DB" w:rsidP="00D4641D">
            <w:pPr>
              <w:pStyle w:val="TableText"/>
              <w:numPr>
                <w:ilvl w:val="0"/>
                <w:numId w:val="21"/>
              </w:numPr>
              <w:ind w:left="459" w:right="170"/>
              <w:rPr>
                <w:b/>
              </w:rPr>
            </w:pPr>
            <w:r w:rsidRPr="00152733">
              <w:t>Completed all questions in the application form.</w:t>
            </w:r>
          </w:p>
        </w:tc>
      </w:tr>
      <w:tr w:rsidR="002C07DB" w:rsidRPr="00F542E5" w14:paraId="0B10B7D1" w14:textId="77777777" w:rsidTr="00D4641D">
        <w:tc>
          <w:tcPr>
            <w:tcW w:w="709" w:type="dxa"/>
            <w:shd w:val="clear" w:color="auto" w:fill="auto"/>
            <w:vAlign w:val="center"/>
          </w:tcPr>
          <w:p w14:paraId="2024DC7E" w14:textId="77777777" w:rsidR="002C07DB" w:rsidRPr="00F542E5" w:rsidRDefault="002C07DB" w:rsidP="00D4641D">
            <w:pPr>
              <w:spacing w:before="60" w:after="120"/>
            </w:pPr>
            <w:r w:rsidRPr="00F542E5">
              <w:rPr>
                <w:rFonts w:hint="eastAsia"/>
              </w:rPr>
              <w:t>☐</w:t>
            </w:r>
          </w:p>
        </w:tc>
        <w:tc>
          <w:tcPr>
            <w:tcW w:w="7393" w:type="dxa"/>
            <w:shd w:val="clear" w:color="auto" w:fill="F2F2F2"/>
          </w:tcPr>
          <w:p w14:paraId="412B86F2" w14:textId="77777777" w:rsidR="002C07DB" w:rsidRDefault="002C07DB" w:rsidP="00D4641D">
            <w:pPr>
              <w:pStyle w:val="TableText"/>
              <w:numPr>
                <w:ilvl w:val="0"/>
                <w:numId w:val="21"/>
              </w:numPr>
              <w:ind w:left="459" w:right="170"/>
              <w:rPr>
                <w:b/>
              </w:rPr>
            </w:pPr>
            <w:r w:rsidRPr="00152733">
              <w:t xml:space="preserve">Legally authorised officer has read and completed the Declaration </w:t>
            </w:r>
            <w:r>
              <w:t>section</w:t>
            </w:r>
            <w:r w:rsidRPr="00152733">
              <w:t xml:space="preserve"> of the application form. </w:t>
            </w:r>
          </w:p>
          <w:p w14:paraId="3DE4BC18" w14:textId="77777777" w:rsidR="002C07DB" w:rsidRPr="00152733" w:rsidRDefault="002C07DB" w:rsidP="007931F4">
            <w:pPr>
              <w:pStyle w:val="TableText"/>
              <w:ind w:left="459"/>
              <w:rPr>
                <w:b/>
              </w:rPr>
            </w:pPr>
            <w:r w:rsidRPr="00152733">
              <w:t>Where an application is being submitted by an organisation that has a sponsoring organisation, please ensure the sponsoring org</w:t>
            </w:r>
            <w:r w:rsidR="007931F4">
              <w:t xml:space="preserve">anisation signs the </w:t>
            </w:r>
            <w:hyperlink w:anchor="_Declaration" w:history="1">
              <w:r w:rsidR="007931F4" w:rsidRPr="007931F4">
                <w:rPr>
                  <w:rStyle w:val="Hyperlink"/>
                </w:rPr>
                <w:t>Declaration</w:t>
              </w:r>
            </w:hyperlink>
            <w:r w:rsidR="007931F4">
              <w:t>.</w:t>
            </w:r>
          </w:p>
        </w:tc>
      </w:tr>
      <w:tr w:rsidR="0038266F" w:rsidRPr="00F542E5" w14:paraId="3D697A25" w14:textId="77777777" w:rsidTr="00D4641D">
        <w:tc>
          <w:tcPr>
            <w:tcW w:w="709" w:type="dxa"/>
            <w:shd w:val="clear" w:color="auto" w:fill="auto"/>
            <w:vAlign w:val="center"/>
          </w:tcPr>
          <w:p w14:paraId="1B689143" w14:textId="77777777" w:rsidR="0038266F" w:rsidRPr="00F542E5" w:rsidRDefault="0038266F" w:rsidP="00D4641D">
            <w:pPr>
              <w:spacing w:before="60" w:after="120"/>
            </w:pPr>
          </w:p>
        </w:tc>
        <w:tc>
          <w:tcPr>
            <w:tcW w:w="7393" w:type="dxa"/>
            <w:shd w:val="clear" w:color="auto" w:fill="F2F2F2"/>
          </w:tcPr>
          <w:p w14:paraId="159983FF" w14:textId="77777777" w:rsidR="0038266F" w:rsidRPr="0038266F" w:rsidRDefault="007931F4" w:rsidP="00FE6374">
            <w:pPr>
              <w:pStyle w:val="TableText"/>
              <w:numPr>
                <w:ilvl w:val="0"/>
                <w:numId w:val="21"/>
              </w:numPr>
              <w:ind w:left="459" w:right="170"/>
            </w:pPr>
            <w:r>
              <w:rPr>
                <w:color w:val="auto"/>
              </w:rPr>
              <w:t>S</w:t>
            </w:r>
            <w:r w:rsidR="0038266F" w:rsidRPr="0038133E">
              <w:rPr>
                <w:color w:val="auto"/>
              </w:rPr>
              <w:t>ponsoring organisation’s</w:t>
            </w:r>
            <w:r w:rsidR="0038266F" w:rsidRPr="0038266F">
              <w:rPr>
                <w:color w:val="auto"/>
              </w:rPr>
              <w:t xml:space="preserve"> </w:t>
            </w:r>
            <w:r w:rsidR="0038266F" w:rsidRPr="0038133E">
              <w:rPr>
                <w:color w:val="auto"/>
              </w:rPr>
              <w:t xml:space="preserve">Certificate of Incorporation (if required – see </w:t>
            </w:r>
            <w:hyperlink w:anchor="_1.4_Sponsoring_organisation" w:history="1">
              <w:r w:rsidR="00FE6374" w:rsidRPr="00FE6374">
                <w:rPr>
                  <w:rStyle w:val="Hyperlink"/>
                </w:rPr>
                <w:t>Section 1.4</w:t>
              </w:r>
            </w:hyperlink>
            <w:r>
              <w:rPr>
                <w:color w:val="auto"/>
              </w:rPr>
              <w:t>)</w:t>
            </w:r>
            <w:r w:rsidR="00FE6374">
              <w:rPr>
                <w:color w:val="auto"/>
              </w:rPr>
              <w:t>.</w:t>
            </w:r>
          </w:p>
        </w:tc>
      </w:tr>
    </w:tbl>
    <w:p w14:paraId="127FB33D" w14:textId="77777777" w:rsidR="00912555" w:rsidRDefault="00912555" w:rsidP="00912555">
      <w:pPr>
        <w:pStyle w:val="BodyText"/>
      </w:pPr>
    </w:p>
    <w:p w14:paraId="480BDDD0" w14:textId="77777777" w:rsidR="00912555" w:rsidRPr="00363A30" w:rsidRDefault="00912555" w:rsidP="00E9043A">
      <w:pPr>
        <w:pStyle w:val="Heading1"/>
        <w:pBdr>
          <w:bottom w:val="single" w:sz="4" w:space="1" w:color="auto"/>
        </w:pBdr>
      </w:pPr>
      <w:proofErr w:type="gramStart"/>
      <w:r w:rsidRPr="00363A30">
        <w:t>Submitting an application</w:t>
      </w:r>
      <w:proofErr w:type="gramEnd"/>
    </w:p>
    <w:p w14:paraId="0A494650" w14:textId="308B87F4" w:rsidR="00912555" w:rsidRDefault="00BE5835" w:rsidP="00912555">
      <w:pPr>
        <w:rPr>
          <w:rFonts w:cs="Arial"/>
          <w:szCs w:val="24"/>
        </w:rPr>
      </w:pPr>
      <w:r>
        <w:rPr>
          <w:rFonts w:cs="Arial"/>
          <w:szCs w:val="24"/>
        </w:rPr>
        <w:t xml:space="preserve">Applications close at </w:t>
      </w:r>
      <w:r>
        <w:rPr>
          <w:rFonts w:cs="Arial"/>
          <w:b/>
          <w:szCs w:val="24"/>
        </w:rPr>
        <w:t>5</w:t>
      </w:r>
      <w:r w:rsidRPr="00BE5835">
        <w:rPr>
          <w:rFonts w:cs="Arial"/>
          <w:b/>
          <w:szCs w:val="24"/>
        </w:rPr>
        <w:t>.</w:t>
      </w:r>
      <w:r w:rsidR="00912555" w:rsidRPr="00BE5835">
        <w:rPr>
          <w:rFonts w:cs="Arial"/>
          <w:b/>
          <w:szCs w:val="24"/>
        </w:rPr>
        <w:t>00pm</w:t>
      </w:r>
      <w:r w:rsidR="00FC2C0F">
        <w:rPr>
          <w:rFonts w:cs="Arial"/>
          <w:b/>
          <w:szCs w:val="24"/>
        </w:rPr>
        <w:t xml:space="preserve"> AWST</w:t>
      </w:r>
      <w:r w:rsidR="00912555" w:rsidRPr="00BE5835">
        <w:rPr>
          <w:rFonts w:cs="Arial"/>
          <w:b/>
          <w:szCs w:val="24"/>
        </w:rPr>
        <w:t xml:space="preserve">, </w:t>
      </w:r>
      <w:r w:rsidR="002822F4">
        <w:rPr>
          <w:rFonts w:cs="Arial"/>
          <w:b/>
          <w:szCs w:val="24"/>
        </w:rPr>
        <w:t>Wednesday</w:t>
      </w:r>
      <w:r w:rsidRPr="00BE5835">
        <w:rPr>
          <w:rFonts w:cs="Arial"/>
          <w:b/>
          <w:szCs w:val="24"/>
        </w:rPr>
        <w:t xml:space="preserve"> </w:t>
      </w:r>
      <w:r w:rsidR="002822F4">
        <w:rPr>
          <w:rFonts w:cs="Arial"/>
          <w:b/>
          <w:szCs w:val="24"/>
        </w:rPr>
        <w:t>4</w:t>
      </w:r>
      <w:r w:rsidR="001844BE" w:rsidRPr="00BE5835">
        <w:rPr>
          <w:rFonts w:cs="Arial"/>
          <w:b/>
          <w:szCs w:val="24"/>
        </w:rPr>
        <w:t xml:space="preserve"> </w:t>
      </w:r>
      <w:r w:rsidR="002822F4">
        <w:rPr>
          <w:rFonts w:cs="Arial"/>
          <w:b/>
          <w:szCs w:val="24"/>
        </w:rPr>
        <w:t>May</w:t>
      </w:r>
      <w:bookmarkStart w:id="4" w:name="_GoBack"/>
      <w:bookmarkEnd w:id="4"/>
      <w:r w:rsidR="00912555" w:rsidRPr="00BE5835">
        <w:rPr>
          <w:rFonts w:cs="Arial"/>
          <w:b/>
          <w:szCs w:val="24"/>
        </w:rPr>
        <w:t xml:space="preserve"> 20</w:t>
      </w:r>
      <w:r w:rsidR="005A2938">
        <w:rPr>
          <w:rFonts w:cs="Arial"/>
          <w:b/>
          <w:szCs w:val="24"/>
        </w:rPr>
        <w:t>22</w:t>
      </w:r>
      <w:r w:rsidR="00912555">
        <w:rPr>
          <w:rFonts w:cs="Arial"/>
          <w:szCs w:val="24"/>
        </w:rPr>
        <w:t>, and will be accepted by email or post.</w:t>
      </w:r>
    </w:p>
    <w:tbl>
      <w:tblPr>
        <w:tblStyle w:val="TableGrid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1"/>
        <w:gridCol w:w="7400"/>
      </w:tblGrid>
      <w:tr w:rsidR="002C07DB" w14:paraId="5D8F65B6" w14:textId="77777777" w:rsidTr="002C07DB">
        <w:tc>
          <w:tcPr>
            <w:tcW w:w="1951" w:type="dxa"/>
            <w:shd w:val="clear" w:color="auto" w:fill="851130"/>
          </w:tcPr>
          <w:p w14:paraId="381B250F" w14:textId="77777777" w:rsidR="00912555" w:rsidRPr="002C07DB" w:rsidRDefault="00912555" w:rsidP="00D4641D">
            <w:pPr>
              <w:spacing w:before="120" w:after="120"/>
              <w:rPr>
                <w:rFonts w:cs="Arial"/>
                <w:b/>
                <w:szCs w:val="24"/>
              </w:rPr>
            </w:pPr>
            <w:r w:rsidRPr="002C07DB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7400" w:type="dxa"/>
          </w:tcPr>
          <w:p w14:paraId="04697A8F" w14:textId="3BBA2624" w:rsidR="00912555" w:rsidRDefault="00E17AFD" w:rsidP="00D4641D">
            <w:pPr>
              <w:spacing w:before="120" w:after="120"/>
              <w:rPr>
                <w:rFonts w:cs="Arial"/>
                <w:szCs w:val="24"/>
              </w:rPr>
            </w:pPr>
            <w:hyperlink r:id="rId11" w:history="1">
              <w:r w:rsidR="002F40B5" w:rsidRPr="008E2F1C">
                <w:rPr>
                  <w:rStyle w:val="Hyperlink"/>
                </w:rPr>
                <w:t>cancernetwork@health.wa.gov.au</w:t>
              </w:r>
            </w:hyperlink>
          </w:p>
        </w:tc>
      </w:tr>
      <w:tr w:rsidR="002C07DB" w14:paraId="4E9EAB6B" w14:textId="77777777" w:rsidTr="002C07DB">
        <w:tc>
          <w:tcPr>
            <w:tcW w:w="1951" w:type="dxa"/>
            <w:shd w:val="clear" w:color="auto" w:fill="851130"/>
          </w:tcPr>
          <w:p w14:paraId="613DE5EF" w14:textId="77777777" w:rsidR="00912555" w:rsidRPr="002C07DB" w:rsidRDefault="00912555" w:rsidP="00D4641D">
            <w:pPr>
              <w:spacing w:before="120" w:after="120"/>
              <w:rPr>
                <w:rFonts w:cs="Arial"/>
                <w:b/>
                <w:szCs w:val="24"/>
              </w:rPr>
            </w:pPr>
            <w:r w:rsidRPr="002C07DB">
              <w:rPr>
                <w:rFonts w:cs="Arial"/>
                <w:b/>
                <w:szCs w:val="24"/>
              </w:rPr>
              <w:t>Post</w:t>
            </w:r>
          </w:p>
        </w:tc>
        <w:tc>
          <w:tcPr>
            <w:tcW w:w="7400" w:type="dxa"/>
          </w:tcPr>
          <w:p w14:paraId="1EAAF478" w14:textId="77777777" w:rsidR="00912555" w:rsidRPr="005A2938" w:rsidRDefault="00D971E2" w:rsidP="00D4641D">
            <w:pPr>
              <w:spacing w:before="120"/>
              <w:rPr>
                <w:rFonts w:cs="Arial"/>
                <w:szCs w:val="24"/>
              </w:rPr>
            </w:pPr>
            <w:r w:rsidRPr="005A2938">
              <w:rPr>
                <w:rFonts w:cs="Arial"/>
                <w:szCs w:val="24"/>
              </w:rPr>
              <w:t>Health Networks</w:t>
            </w:r>
          </w:p>
          <w:p w14:paraId="7806BF34" w14:textId="4FCBA0CE" w:rsidR="005A2938" w:rsidRPr="005A2938" w:rsidRDefault="005A2938" w:rsidP="00D4641D">
            <w:pPr>
              <w:rPr>
                <w:rFonts w:cs="Arial"/>
                <w:szCs w:val="24"/>
              </w:rPr>
            </w:pPr>
            <w:r w:rsidRPr="005A2938">
              <w:rPr>
                <w:rFonts w:eastAsia="Times New Roman"/>
                <w:bCs/>
                <w:szCs w:val="24"/>
              </w:rPr>
              <w:t>Community Consultations on</w:t>
            </w:r>
            <w:r w:rsidR="00065E68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5A2938">
              <w:rPr>
                <w:rFonts w:eastAsia="Times New Roman"/>
                <w:bCs/>
                <w:szCs w:val="24"/>
              </w:rPr>
              <w:t>CaLD</w:t>
            </w:r>
            <w:proofErr w:type="spellEnd"/>
            <w:r w:rsidRPr="005A2938">
              <w:rPr>
                <w:rFonts w:eastAsia="Times New Roman"/>
                <w:bCs/>
                <w:szCs w:val="24"/>
              </w:rPr>
              <w:t xml:space="preserve"> Consumer Needs for Cancer</w:t>
            </w:r>
          </w:p>
          <w:p w14:paraId="59087129" w14:textId="7A505CD8" w:rsidR="00912555" w:rsidRPr="005A2938" w:rsidRDefault="00912555" w:rsidP="00D4641D">
            <w:pPr>
              <w:rPr>
                <w:rFonts w:cs="Arial"/>
                <w:szCs w:val="24"/>
              </w:rPr>
            </w:pPr>
            <w:r w:rsidRPr="005A2938">
              <w:rPr>
                <w:rFonts w:cs="Arial"/>
                <w:szCs w:val="24"/>
              </w:rPr>
              <w:t>Department of Health</w:t>
            </w:r>
          </w:p>
          <w:p w14:paraId="33EA090A" w14:textId="77777777" w:rsidR="00912555" w:rsidRPr="005A2938" w:rsidRDefault="00912555" w:rsidP="00D4641D">
            <w:pPr>
              <w:rPr>
                <w:rFonts w:cs="Arial"/>
                <w:szCs w:val="24"/>
              </w:rPr>
            </w:pPr>
            <w:r w:rsidRPr="005A2938">
              <w:rPr>
                <w:rFonts w:cs="Arial"/>
                <w:szCs w:val="24"/>
              </w:rPr>
              <w:t>189 Royal Street</w:t>
            </w:r>
          </w:p>
          <w:p w14:paraId="346981A0" w14:textId="77777777" w:rsidR="00912555" w:rsidRDefault="00912555" w:rsidP="00D4641D">
            <w:pPr>
              <w:spacing w:after="120"/>
              <w:rPr>
                <w:rFonts w:cs="Arial"/>
                <w:szCs w:val="24"/>
              </w:rPr>
            </w:pPr>
            <w:r w:rsidRPr="005A2938">
              <w:rPr>
                <w:rFonts w:cs="Arial"/>
                <w:szCs w:val="24"/>
              </w:rPr>
              <w:t>EAST PERTH</w:t>
            </w:r>
            <w:r w:rsidR="00FE625F" w:rsidRPr="005A2938">
              <w:rPr>
                <w:rFonts w:cs="Arial"/>
                <w:szCs w:val="24"/>
              </w:rPr>
              <w:t xml:space="preserve"> </w:t>
            </w:r>
            <w:r w:rsidRPr="005A2938">
              <w:rPr>
                <w:rFonts w:cs="Arial"/>
                <w:szCs w:val="24"/>
              </w:rPr>
              <w:t>WA</w:t>
            </w:r>
            <w:r w:rsidR="00FE625F" w:rsidRPr="005A2938">
              <w:rPr>
                <w:rFonts w:cs="Arial"/>
                <w:szCs w:val="24"/>
              </w:rPr>
              <w:t xml:space="preserve"> </w:t>
            </w:r>
            <w:r w:rsidRPr="005A2938">
              <w:rPr>
                <w:rFonts w:cs="Arial"/>
                <w:szCs w:val="24"/>
              </w:rPr>
              <w:t>6004</w:t>
            </w:r>
          </w:p>
        </w:tc>
      </w:tr>
    </w:tbl>
    <w:p w14:paraId="38230EF9" w14:textId="77777777" w:rsidR="00912555" w:rsidRDefault="00912555" w:rsidP="00912555">
      <w:pPr>
        <w:spacing w:before="160"/>
        <w:rPr>
          <w:rFonts w:cs="Arial"/>
          <w:szCs w:val="24"/>
        </w:rPr>
      </w:pPr>
      <w:r>
        <w:rPr>
          <w:rFonts w:cs="Arial"/>
          <w:szCs w:val="24"/>
        </w:rPr>
        <w:t>Applications sent by email must be signed by the authorised signatory of the organisation and attached as a PDF to the email.</w:t>
      </w:r>
      <w:r w:rsidR="00FE625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If this is not possible, an original copy of the declaration page must be posted to the Department of Health within five working days of the email date.</w:t>
      </w:r>
    </w:p>
    <w:p w14:paraId="34023DE6" w14:textId="77777777" w:rsidR="00912555" w:rsidRDefault="00912555" w:rsidP="00912555">
      <w:pPr>
        <w:spacing w:before="160"/>
        <w:rPr>
          <w:rFonts w:cs="Arial"/>
          <w:szCs w:val="24"/>
        </w:rPr>
      </w:pPr>
      <w:r>
        <w:rPr>
          <w:rFonts w:cs="Arial"/>
          <w:szCs w:val="24"/>
        </w:rPr>
        <w:t>Applications received after the closing date will not be accepted, even postmarked prior to or on the closing date.</w:t>
      </w:r>
      <w:r w:rsidR="00FE625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You are encouraged to email your application where possible to ensure it arrives by the closing date.</w:t>
      </w:r>
    </w:p>
    <w:p w14:paraId="550D796B" w14:textId="66EB8F57" w:rsidR="00A6472C" w:rsidRPr="001027B4" w:rsidRDefault="0069058D" w:rsidP="00912555">
      <w:pPr>
        <w:spacing w:before="160"/>
        <w:rPr>
          <w:rFonts w:cs="Arial"/>
          <w:szCs w:val="24"/>
        </w:rPr>
      </w:pPr>
      <w:r>
        <w:rPr>
          <w:rFonts w:cs="Arial"/>
          <w:szCs w:val="24"/>
        </w:rPr>
        <w:t>For a</w:t>
      </w:r>
      <w:r w:rsidR="00A6472C">
        <w:rPr>
          <w:rFonts w:cs="Arial"/>
          <w:szCs w:val="24"/>
        </w:rPr>
        <w:t>ny question</w:t>
      </w:r>
      <w:r w:rsidR="006D2CEA">
        <w:rPr>
          <w:rFonts w:cs="Arial"/>
          <w:szCs w:val="24"/>
        </w:rPr>
        <w:t>s</w:t>
      </w:r>
      <w:r w:rsidR="00A6472C">
        <w:rPr>
          <w:rFonts w:cs="Arial"/>
          <w:szCs w:val="24"/>
        </w:rPr>
        <w:t xml:space="preserve"> in relation to the Expression of Interest </w:t>
      </w:r>
      <w:r>
        <w:rPr>
          <w:rFonts w:cs="Arial"/>
          <w:szCs w:val="24"/>
        </w:rPr>
        <w:t>a</w:t>
      </w:r>
      <w:r w:rsidR="00A6472C">
        <w:rPr>
          <w:rFonts w:cs="Arial"/>
          <w:szCs w:val="24"/>
        </w:rPr>
        <w:t xml:space="preserve">pplication form, please contact Health Networks via </w:t>
      </w:r>
      <w:hyperlink r:id="rId12" w:history="1">
        <w:r w:rsidR="005A2938" w:rsidRPr="008E2F1C">
          <w:rPr>
            <w:rStyle w:val="Hyperlink"/>
            <w:rFonts w:cs="Arial"/>
            <w:szCs w:val="24"/>
          </w:rPr>
          <w:t>cancernetwork@health.wa.gov.au</w:t>
        </w:r>
      </w:hyperlink>
      <w:r w:rsidR="005A2938">
        <w:rPr>
          <w:rFonts w:cs="Arial"/>
          <w:szCs w:val="24"/>
        </w:rPr>
        <w:t xml:space="preserve"> . </w:t>
      </w:r>
    </w:p>
    <w:p w14:paraId="00F7E80C" w14:textId="77777777" w:rsidR="003D3DE2" w:rsidRDefault="003D3DE2" w:rsidP="00863A06"/>
    <w:p w14:paraId="418DD699" w14:textId="77777777" w:rsidR="00863A06" w:rsidRDefault="00863A06" w:rsidP="00743BE0"/>
    <w:p w14:paraId="796E74EF" w14:textId="77777777" w:rsidR="00863A06" w:rsidRDefault="00863A06" w:rsidP="00743BE0">
      <w:pPr>
        <w:sectPr w:rsidR="00863A06" w:rsidSect="00C376BF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851" w:right="851" w:bottom="1134" w:left="851" w:header="709" w:footer="397" w:gutter="0"/>
          <w:pgNumType w:start="1"/>
          <w:cols w:space="708"/>
          <w:docGrid w:linePitch="360"/>
        </w:sectPr>
      </w:pPr>
    </w:p>
    <w:p w14:paraId="1D88F9D3" w14:textId="77777777" w:rsidR="000A06FA" w:rsidRDefault="000A06FA" w:rsidP="00F62BCC">
      <w:pPr>
        <w:spacing w:after="360"/>
      </w:pPr>
    </w:p>
    <w:p w14:paraId="2AE4D704" w14:textId="77777777" w:rsidR="0068033E" w:rsidRPr="004D0A1D" w:rsidRDefault="0068033E" w:rsidP="00F62BCC">
      <w:pPr>
        <w:spacing w:after="360"/>
        <w:rPr>
          <w:rStyle w:val="Bold"/>
          <w:color w:val="005B38"/>
          <w:sz w:val="36"/>
          <w:szCs w:val="36"/>
        </w:rPr>
      </w:pPr>
    </w:p>
    <w:p w14:paraId="2819733F" w14:textId="77777777" w:rsidR="00375931" w:rsidRPr="00AF7C07" w:rsidRDefault="00743BE0" w:rsidP="000C1184">
      <w:pPr>
        <w:spacing w:after="240"/>
        <w:rPr>
          <w:b/>
        </w:rPr>
      </w:pPr>
      <w:r w:rsidRPr="00AF7C07">
        <w:rPr>
          <w:b/>
        </w:rPr>
        <w:t>This document can be made avai</w:t>
      </w:r>
      <w:r w:rsidR="00427800" w:rsidRPr="00AF7C07">
        <w:rPr>
          <w:b/>
        </w:rPr>
        <w:t xml:space="preserve">lable in alternative formats </w:t>
      </w:r>
      <w:r w:rsidR="000C1184" w:rsidRPr="00AF7C07">
        <w:rPr>
          <w:b/>
        </w:rPr>
        <w:br/>
      </w:r>
      <w:r w:rsidR="00427800" w:rsidRPr="00AF7C07">
        <w:rPr>
          <w:b/>
        </w:rPr>
        <w:t xml:space="preserve">on </w:t>
      </w:r>
      <w:r w:rsidRPr="00AF7C07">
        <w:rPr>
          <w:b/>
        </w:rPr>
        <w:t>request for a person with a disability.</w:t>
      </w:r>
    </w:p>
    <w:p w14:paraId="7366F39A" w14:textId="7A24592E" w:rsidR="00743BE0" w:rsidRDefault="00183A46" w:rsidP="000C1184">
      <w:pPr>
        <w:spacing w:after="300"/>
        <w:ind w:right="-1"/>
      </w:pPr>
      <w:r>
        <w:t>© Department of Health 20</w:t>
      </w:r>
      <w:r w:rsidR="00C57171">
        <w:t>22</w:t>
      </w:r>
    </w:p>
    <w:p w14:paraId="4F9C523B" w14:textId="77777777" w:rsidR="00EF313F" w:rsidRPr="00EF313F" w:rsidRDefault="0000010A" w:rsidP="000C1184">
      <w:pPr>
        <w:pStyle w:val="TEXT"/>
        <w:spacing w:line="240" w:lineRule="auto"/>
        <w:ind w:right="-1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sectPr w:rsidR="00EF313F" w:rsidRPr="00EF313F" w:rsidSect="00977D46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1908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2630" w14:textId="77777777" w:rsidR="00E17AFD" w:rsidRDefault="00E17AFD" w:rsidP="00743BE0">
      <w:pPr>
        <w:spacing w:after="0"/>
      </w:pPr>
      <w:r>
        <w:separator/>
      </w:r>
    </w:p>
  </w:endnote>
  <w:endnote w:type="continuationSeparator" w:id="0">
    <w:p w14:paraId="3B89201F" w14:textId="77777777" w:rsidR="00E17AFD" w:rsidRDefault="00E17AFD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2195" w14:textId="77777777" w:rsidR="006F20A3" w:rsidRPr="00375931" w:rsidRDefault="006F20A3" w:rsidP="00C376BF">
    <w:pPr>
      <w:pStyle w:val="Footer"/>
      <w:spacing w:after="12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29E3BB" wp14:editId="0F122D7E">
              <wp:simplePos x="0" y="0"/>
              <wp:positionH relativeFrom="page">
                <wp:posOffset>575310</wp:posOffset>
              </wp:positionH>
              <wp:positionV relativeFrom="page">
                <wp:posOffset>10142361</wp:posOffset>
              </wp:positionV>
              <wp:extent cx="63000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CB2D70" id="Straight Connector 4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98.6pt" to="541.35pt,7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" strokecolor="#851130 [3204]"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67155201" w14:textId="77777777" w:rsidR="006F20A3" w:rsidRDefault="006F20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B710" w14:textId="77777777" w:rsidR="006F20A3" w:rsidRDefault="006F20A3" w:rsidP="00375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9EC7" w14:textId="77777777" w:rsidR="00E17AFD" w:rsidRDefault="00E17AFD" w:rsidP="00743BE0">
      <w:pPr>
        <w:spacing w:after="0"/>
      </w:pPr>
      <w:r>
        <w:separator/>
      </w:r>
    </w:p>
  </w:footnote>
  <w:footnote w:type="continuationSeparator" w:id="0">
    <w:p w14:paraId="3A021CE4" w14:textId="77777777" w:rsidR="00E17AFD" w:rsidRDefault="00E17AFD" w:rsidP="0074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C4A3" w14:textId="77777777" w:rsidR="006F20A3" w:rsidRDefault="006F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6904" w14:textId="77777777" w:rsidR="006F20A3" w:rsidRDefault="006F20A3">
    <w:pPr>
      <w:pStyle w:val="Header"/>
    </w:pPr>
    <w:r>
      <w:rPr>
        <w:noProof/>
        <w:lang w:eastAsia="en-AU"/>
      </w:rPr>
      <w:drawing>
        <wp:inline distT="0" distB="0" distL="0" distR="0" wp14:anchorId="0CA71E9E" wp14:editId="024E4E99">
          <wp:extent cx="2674800" cy="493200"/>
          <wp:effectExtent l="0" t="0" r="0" b="254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health_long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3B1C5" w14:textId="77777777" w:rsidR="006F20A3" w:rsidRDefault="006F20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E2A1" w14:textId="77777777" w:rsidR="006F20A3" w:rsidRDefault="006F20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7A69" w14:textId="77777777" w:rsidR="006F20A3" w:rsidRDefault="006F20A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CAEF" w14:textId="77777777" w:rsidR="006F20A3" w:rsidRDefault="006F20A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76C1" w14:textId="77777777" w:rsidR="006F20A3" w:rsidRDefault="006F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5DD"/>
    <w:multiLevelType w:val="hybridMultilevel"/>
    <w:tmpl w:val="37CE4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9EC"/>
    <w:multiLevelType w:val="hybridMultilevel"/>
    <w:tmpl w:val="20D6F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(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143D"/>
    <w:multiLevelType w:val="hybridMultilevel"/>
    <w:tmpl w:val="FC2CC870"/>
    <w:lvl w:ilvl="0" w:tplc="20909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2A3"/>
    <w:multiLevelType w:val="hybridMultilevel"/>
    <w:tmpl w:val="90CA3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66F95"/>
    <w:multiLevelType w:val="hybridMultilevel"/>
    <w:tmpl w:val="F210D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339C"/>
    <w:multiLevelType w:val="hybridMultilevel"/>
    <w:tmpl w:val="B0A89172"/>
    <w:lvl w:ilvl="0" w:tplc="314A43F2">
      <w:start w:val="1"/>
      <w:numFmt w:val="lowerRoman"/>
      <w:lvlText w:val="%1)"/>
      <w:lvlJc w:val="left"/>
      <w:pPr>
        <w:ind w:left="1364" w:hanging="720"/>
      </w:pPr>
      <w:rPr>
        <w:rFonts w:ascii="Arial" w:eastAsia="Calibri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EF79DC"/>
    <w:multiLevelType w:val="hybridMultilevel"/>
    <w:tmpl w:val="76A28E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132A7"/>
    <w:multiLevelType w:val="hybridMultilevel"/>
    <w:tmpl w:val="D1902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14E0"/>
    <w:multiLevelType w:val="hybridMultilevel"/>
    <w:tmpl w:val="1E2A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5420"/>
    <w:multiLevelType w:val="hybridMultilevel"/>
    <w:tmpl w:val="D46A8B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B5E50"/>
    <w:multiLevelType w:val="hybridMultilevel"/>
    <w:tmpl w:val="B48CE470"/>
    <w:lvl w:ilvl="0" w:tplc="735E73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32437"/>
    <w:multiLevelType w:val="hybridMultilevel"/>
    <w:tmpl w:val="A2367A6E"/>
    <w:lvl w:ilvl="0" w:tplc="F208B516">
      <w:start w:val="1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479A"/>
    <w:multiLevelType w:val="hybridMultilevel"/>
    <w:tmpl w:val="283AA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3408F"/>
    <w:multiLevelType w:val="hybridMultilevel"/>
    <w:tmpl w:val="C0620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027"/>
    <w:multiLevelType w:val="hybridMultilevel"/>
    <w:tmpl w:val="97FE7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92B05"/>
    <w:multiLevelType w:val="hybridMultilevel"/>
    <w:tmpl w:val="199AA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95522D"/>
    <w:multiLevelType w:val="hybridMultilevel"/>
    <w:tmpl w:val="BAA2632A"/>
    <w:lvl w:ilvl="0" w:tplc="F208B516">
      <w:start w:val="1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3125B"/>
    <w:multiLevelType w:val="hybridMultilevel"/>
    <w:tmpl w:val="E77E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23711"/>
    <w:multiLevelType w:val="hybridMultilevel"/>
    <w:tmpl w:val="723A7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6049D"/>
    <w:multiLevelType w:val="hybridMultilevel"/>
    <w:tmpl w:val="716CD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B1D79"/>
    <w:multiLevelType w:val="hybridMultilevel"/>
    <w:tmpl w:val="56789D16"/>
    <w:lvl w:ilvl="0" w:tplc="D1BA584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137CD"/>
    <w:multiLevelType w:val="hybridMultilevel"/>
    <w:tmpl w:val="E092070E"/>
    <w:lvl w:ilvl="0" w:tplc="016865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CBE5205"/>
    <w:multiLevelType w:val="hybridMultilevel"/>
    <w:tmpl w:val="9C3AD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7"/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21"/>
  </w:num>
  <w:num w:numId="10">
    <w:abstractNumId w:val="6"/>
  </w:num>
  <w:num w:numId="11">
    <w:abstractNumId w:val="10"/>
  </w:num>
  <w:num w:numId="12">
    <w:abstractNumId w:val="8"/>
  </w:num>
  <w:num w:numId="13">
    <w:abstractNumId w:val="28"/>
  </w:num>
  <w:num w:numId="14">
    <w:abstractNumId w:val="0"/>
  </w:num>
  <w:num w:numId="15">
    <w:abstractNumId w:val="22"/>
  </w:num>
  <w:num w:numId="16">
    <w:abstractNumId w:val="19"/>
  </w:num>
  <w:num w:numId="17">
    <w:abstractNumId w:val="29"/>
  </w:num>
  <w:num w:numId="18">
    <w:abstractNumId w:val="17"/>
  </w:num>
  <w:num w:numId="19">
    <w:abstractNumId w:val="2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4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9"/>
  </w:num>
  <w:num w:numId="28">
    <w:abstractNumId w:val="12"/>
  </w:num>
  <w:num w:numId="29">
    <w:abstractNumId w:val="18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1"/>
    <w:rsid w:val="0000010A"/>
    <w:rsid w:val="000031F3"/>
    <w:rsid w:val="00063EC5"/>
    <w:rsid w:val="00065E68"/>
    <w:rsid w:val="00076626"/>
    <w:rsid w:val="00086E61"/>
    <w:rsid w:val="000A018D"/>
    <w:rsid w:val="000A06FA"/>
    <w:rsid w:val="000A1028"/>
    <w:rsid w:val="000A5480"/>
    <w:rsid w:val="000A65DD"/>
    <w:rsid w:val="000B4ED6"/>
    <w:rsid w:val="000C1184"/>
    <w:rsid w:val="000D36AC"/>
    <w:rsid w:val="000D4131"/>
    <w:rsid w:val="000E6CD1"/>
    <w:rsid w:val="000F3695"/>
    <w:rsid w:val="00104546"/>
    <w:rsid w:val="0011363D"/>
    <w:rsid w:val="00126022"/>
    <w:rsid w:val="001353DD"/>
    <w:rsid w:val="001437E0"/>
    <w:rsid w:val="00146A28"/>
    <w:rsid w:val="00157FA7"/>
    <w:rsid w:val="0016439E"/>
    <w:rsid w:val="00167285"/>
    <w:rsid w:val="00171B7B"/>
    <w:rsid w:val="001743E6"/>
    <w:rsid w:val="001809A0"/>
    <w:rsid w:val="00183A46"/>
    <w:rsid w:val="001844BE"/>
    <w:rsid w:val="00192A48"/>
    <w:rsid w:val="001A160E"/>
    <w:rsid w:val="001A52BD"/>
    <w:rsid w:val="001B6107"/>
    <w:rsid w:val="001C4C71"/>
    <w:rsid w:val="001C7D1F"/>
    <w:rsid w:val="001D1432"/>
    <w:rsid w:val="001D641B"/>
    <w:rsid w:val="001E61A5"/>
    <w:rsid w:val="001F6030"/>
    <w:rsid w:val="001F68E9"/>
    <w:rsid w:val="00202B36"/>
    <w:rsid w:val="00204D71"/>
    <w:rsid w:val="002057D5"/>
    <w:rsid w:val="0021194E"/>
    <w:rsid w:val="00217A22"/>
    <w:rsid w:val="002203F2"/>
    <w:rsid w:val="00220E8F"/>
    <w:rsid w:val="002506B5"/>
    <w:rsid w:val="002563DE"/>
    <w:rsid w:val="00274A94"/>
    <w:rsid w:val="002822F4"/>
    <w:rsid w:val="00295899"/>
    <w:rsid w:val="002A54C1"/>
    <w:rsid w:val="002B23D5"/>
    <w:rsid w:val="002B3379"/>
    <w:rsid w:val="002C07DB"/>
    <w:rsid w:val="002C7D7D"/>
    <w:rsid w:val="002E1708"/>
    <w:rsid w:val="002E3BE4"/>
    <w:rsid w:val="002E7052"/>
    <w:rsid w:val="002F40B5"/>
    <w:rsid w:val="00300847"/>
    <w:rsid w:val="00307458"/>
    <w:rsid w:val="00311EB4"/>
    <w:rsid w:val="0031424C"/>
    <w:rsid w:val="003472CF"/>
    <w:rsid w:val="00355004"/>
    <w:rsid w:val="00367085"/>
    <w:rsid w:val="00371608"/>
    <w:rsid w:val="00375931"/>
    <w:rsid w:val="00380E7D"/>
    <w:rsid w:val="0038133E"/>
    <w:rsid w:val="0038266F"/>
    <w:rsid w:val="003929E7"/>
    <w:rsid w:val="003A3908"/>
    <w:rsid w:val="003B0DE5"/>
    <w:rsid w:val="003C4C39"/>
    <w:rsid w:val="003C7ED7"/>
    <w:rsid w:val="003D39C8"/>
    <w:rsid w:val="003D3DE2"/>
    <w:rsid w:val="003E5503"/>
    <w:rsid w:val="003E7554"/>
    <w:rsid w:val="003F6F40"/>
    <w:rsid w:val="00402630"/>
    <w:rsid w:val="00427800"/>
    <w:rsid w:val="00433B0D"/>
    <w:rsid w:val="00441690"/>
    <w:rsid w:val="004444FF"/>
    <w:rsid w:val="004447AF"/>
    <w:rsid w:val="00464C58"/>
    <w:rsid w:val="00466DB9"/>
    <w:rsid w:val="00467D44"/>
    <w:rsid w:val="00470C6D"/>
    <w:rsid w:val="00471692"/>
    <w:rsid w:val="00474426"/>
    <w:rsid w:val="00475C8C"/>
    <w:rsid w:val="004A609E"/>
    <w:rsid w:val="004C185D"/>
    <w:rsid w:val="004C2780"/>
    <w:rsid w:val="004C6976"/>
    <w:rsid w:val="004D0A1D"/>
    <w:rsid w:val="004D45CB"/>
    <w:rsid w:val="005005C2"/>
    <w:rsid w:val="00500A3A"/>
    <w:rsid w:val="0050731C"/>
    <w:rsid w:val="00535E0C"/>
    <w:rsid w:val="0054290E"/>
    <w:rsid w:val="00547F74"/>
    <w:rsid w:val="00553A81"/>
    <w:rsid w:val="0056716B"/>
    <w:rsid w:val="00584BE6"/>
    <w:rsid w:val="005949AC"/>
    <w:rsid w:val="005A0A4E"/>
    <w:rsid w:val="005A2938"/>
    <w:rsid w:val="005A409E"/>
    <w:rsid w:val="005C1A79"/>
    <w:rsid w:val="005C1A88"/>
    <w:rsid w:val="005D4113"/>
    <w:rsid w:val="005D5021"/>
    <w:rsid w:val="005D6F46"/>
    <w:rsid w:val="005E6E7B"/>
    <w:rsid w:val="005F208A"/>
    <w:rsid w:val="00632C6D"/>
    <w:rsid w:val="0064686E"/>
    <w:rsid w:val="00663A67"/>
    <w:rsid w:val="0068033E"/>
    <w:rsid w:val="0069058D"/>
    <w:rsid w:val="006A5F6D"/>
    <w:rsid w:val="006B7587"/>
    <w:rsid w:val="006D2598"/>
    <w:rsid w:val="006D2CEA"/>
    <w:rsid w:val="006D3D54"/>
    <w:rsid w:val="006F20A3"/>
    <w:rsid w:val="006F52D0"/>
    <w:rsid w:val="00711272"/>
    <w:rsid w:val="00714886"/>
    <w:rsid w:val="0073725A"/>
    <w:rsid w:val="00743BE0"/>
    <w:rsid w:val="0077027C"/>
    <w:rsid w:val="00771E1C"/>
    <w:rsid w:val="007846E2"/>
    <w:rsid w:val="007931F4"/>
    <w:rsid w:val="007B41BF"/>
    <w:rsid w:val="007C4818"/>
    <w:rsid w:val="007C571F"/>
    <w:rsid w:val="007C7F59"/>
    <w:rsid w:val="007D77C3"/>
    <w:rsid w:val="007D793C"/>
    <w:rsid w:val="008028B2"/>
    <w:rsid w:val="008032B1"/>
    <w:rsid w:val="00811F27"/>
    <w:rsid w:val="00825927"/>
    <w:rsid w:val="00836FE3"/>
    <w:rsid w:val="00844000"/>
    <w:rsid w:val="00863A06"/>
    <w:rsid w:val="00864A07"/>
    <w:rsid w:val="008707DD"/>
    <w:rsid w:val="00881846"/>
    <w:rsid w:val="00881C66"/>
    <w:rsid w:val="008903AC"/>
    <w:rsid w:val="00897837"/>
    <w:rsid w:val="008B5F71"/>
    <w:rsid w:val="008D2B6B"/>
    <w:rsid w:val="008E2EB8"/>
    <w:rsid w:val="008F3001"/>
    <w:rsid w:val="008F425F"/>
    <w:rsid w:val="008F535F"/>
    <w:rsid w:val="008F7FE4"/>
    <w:rsid w:val="00906201"/>
    <w:rsid w:val="00912555"/>
    <w:rsid w:val="0091583A"/>
    <w:rsid w:val="00930DF8"/>
    <w:rsid w:val="009570CB"/>
    <w:rsid w:val="009668ED"/>
    <w:rsid w:val="00977D46"/>
    <w:rsid w:val="00981DA1"/>
    <w:rsid w:val="00987228"/>
    <w:rsid w:val="00990D6C"/>
    <w:rsid w:val="00994244"/>
    <w:rsid w:val="00996557"/>
    <w:rsid w:val="009B0CBE"/>
    <w:rsid w:val="009C72E0"/>
    <w:rsid w:val="009D0807"/>
    <w:rsid w:val="009F62AD"/>
    <w:rsid w:val="009F64BC"/>
    <w:rsid w:val="009F7EE8"/>
    <w:rsid w:val="00A04B84"/>
    <w:rsid w:val="00A04C86"/>
    <w:rsid w:val="00A157BC"/>
    <w:rsid w:val="00A32778"/>
    <w:rsid w:val="00A3300B"/>
    <w:rsid w:val="00A44866"/>
    <w:rsid w:val="00A530B4"/>
    <w:rsid w:val="00A6472C"/>
    <w:rsid w:val="00A72F2D"/>
    <w:rsid w:val="00A9145A"/>
    <w:rsid w:val="00A91C4C"/>
    <w:rsid w:val="00AC6FB5"/>
    <w:rsid w:val="00AE6A28"/>
    <w:rsid w:val="00AF14AD"/>
    <w:rsid w:val="00AF21EC"/>
    <w:rsid w:val="00AF389D"/>
    <w:rsid w:val="00AF7C07"/>
    <w:rsid w:val="00B1025A"/>
    <w:rsid w:val="00B13477"/>
    <w:rsid w:val="00B143F8"/>
    <w:rsid w:val="00B3078F"/>
    <w:rsid w:val="00B3718F"/>
    <w:rsid w:val="00B40F4A"/>
    <w:rsid w:val="00B44275"/>
    <w:rsid w:val="00B565D6"/>
    <w:rsid w:val="00B5669F"/>
    <w:rsid w:val="00B74850"/>
    <w:rsid w:val="00B7739F"/>
    <w:rsid w:val="00B77E29"/>
    <w:rsid w:val="00B91D0A"/>
    <w:rsid w:val="00BA6BEB"/>
    <w:rsid w:val="00BB5682"/>
    <w:rsid w:val="00BC1314"/>
    <w:rsid w:val="00BD0681"/>
    <w:rsid w:val="00BD3308"/>
    <w:rsid w:val="00BD41EB"/>
    <w:rsid w:val="00BD7C10"/>
    <w:rsid w:val="00BE3C2D"/>
    <w:rsid w:val="00BE5835"/>
    <w:rsid w:val="00BF2FDF"/>
    <w:rsid w:val="00BF5A03"/>
    <w:rsid w:val="00C139A7"/>
    <w:rsid w:val="00C17463"/>
    <w:rsid w:val="00C21DBE"/>
    <w:rsid w:val="00C376BF"/>
    <w:rsid w:val="00C570C4"/>
    <w:rsid w:val="00C57171"/>
    <w:rsid w:val="00C62A35"/>
    <w:rsid w:val="00C64471"/>
    <w:rsid w:val="00C65A28"/>
    <w:rsid w:val="00C7143D"/>
    <w:rsid w:val="00C74330"/>
    <w:rsid w:val="00C87748"/>
    <w:rsid w:val="00C91079"/>
    <w:rsid w:val="00C93A6F"/>
    <w:rsid w:val="00CB0AC5"/>
    <w:rsid w:val="00CB3765"/>
    <w:rsid w:val="00CB4F6B"/>
    <w:rsid w:val="00CC2891"/>
    <w:rsid w:val="00CD3F8B"/>
    <w:rsid w:val="00CD57D3"/>
    <w:rsid w:val="00CE0B2A"/>
    <w:rsid w:val="00CE6E72"/>
    <w:rsid w:val="00CF35D4"/>
    <w:rsid w:val="00CF64E2"/>
    <w:rsid w:val="00D01A04"/>
    <w:rsid w:val="00D02F06"/>
    <w:rsid w:val="00D12D9A"/>
    <w:rsid w:val="00D147D4"/>
    <w:rsid w:val="00D20A71"/>
    <w:rsid w:val="00D26878"/>
    <w:rsid w:val="00D45C65"/>
    <w:rsid w:val="00D4641D"/>
    <w:rsid w:val="00D52343"/>
    <w:rsid w:val="00D741DD"/>
    <w:rsid w:val="00D81A60"/>
    <w:rsid w:val="00D833E4"/>
    <w:rsid w:val="00D9301F"/>
    <w:rsid w:val="00D94FD7"/>
    <w:rsid w:val="00D971E2"/>
    <w:rsid w:val="00DB401B"/>
    <w:rsid w:val="00DB4E12"/>
    <w:rsid w:val="00DE4BFE"/>
    <w:rsid w:val="00E07276"/>
    <w:rsid w:val="00E10CB4"/>
    <w:rsid w:val="00E17AFD"/>
    <w:rsid w:val="00E219EB"/>
    <w:rsid w:val="00E40563"/>
    <w:rsid w:val="00E47483"/>
    <w:rsid w:val="00E5742D"/>
    <w:rsid w:val="00E62270"/>
    <w:rsid w:val="00E647DE"/>
    <w:rsid w:val="00E9043A"/>
    <w:rsid w:val="00E9207A"/>
    <w:rsid w:val="00E96A8F"/>
    <w:rsid w:val="00E9787E"/>
    <w:rsid w:val="00E97AA5"/>
    <w:rsid w:val="00EA4225"/>
    <w:rsid w:val="00EC22AF"/>
    <w:rsid w:val="00ED3298"/>
    <w:rsid w:val="00ED5EF3"/>
    <w:rsid w:val="00EE5C28"/>
    <w:rsid w:val="00EF313F"/>
    <w:rsid w:val="00EF3DDA"/>
    <w:rsid w:val="00EF5233"/>
    <w:rsid w:val="00F01075"/>
    <w:rsid w:val="00F34BF2"/>
    <w:rsid w:val="00F60D2E"/>
    <w:rsid w:val="00F62BCC"/>
    <w:rsid w:val="00F9031C"/>
    <w:rsid w:val="00F971B7"/>
    <w:rsid w:val="00F9734E"/>
    <w:rsid w:val="00FA22FF"/>
    <w:rsid w:val="00FA416D"/>
    <w:rsid w:val="00FB5156"/>
    <w:rsid w:val="00FC2C0F"/>
    <w:rsid w:val="00FC3262"/>
    <w:rsid w:val="00FD0F7D"/>
    <w:rsid w:val="00FD79CB"/>
    <w:rsid w:val="00FE625F"/>
    <w:rsid w:val="00FE6374"/>
    <w:rsid w:val="00FF0D8D"/>
    <w:rsid w:val="00FF133A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96AE0"/>
  <w15:docId w15:val="{4DA1A44B-3113-422C-A3F5-96F1CF79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4C185D"/>
    <w:pPr>
      <w:spacing w:after="17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25F"/>
    <w:pPr>
      <w:keepNext/>
      <w:keepLines/>
      <w:spacing w:before="480" w:after="120"/>
      <w:outlineLvl w:val="0"/>
    </w:pPr>
    <w:rPr>
      <w:rFonts w:eastAsia="Times New Roman"/>
      <w:b/>
      <w:bCs/>
      <w:color w:val="851130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76BF"/>
    <w:pPr>
      <w:keepNext/>
      <w:keepLines/>
      <w:spacing w:before="360" w:after="120"/>
      <w:outlineLvl w:val="1"/>
    </w:pPr>
    <w:rPr>
      <w:rFonts w:eastAsia="Times New Roman"/>
      <w:b/>
      <w:bCs/>
      <w:color w:val="85113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07DD"/>
    <w:pPr>
      <w:keepNext/>
      <w:keepLines/>
      <w:spacing w:before="240" w:after="120"/>
      <w:outlineLvl w:val="2"/>
    </w:pPr>
    <w:rPr>
      <w:rFonts w:eastAsia="Times New Roman"/>
      <w:b/>
      <w:bCs/>
      <w:color w:val="851130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CB3765"/>
    <w:pPr>
      <w:spacing w:before="240" w:after="660"/>
      <w:ind w:left="1134"/>
    </w:pPr>
    <w:rPr>
      <w:color w:val="851130" w:themeColor="accent1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FE625F"/>
    <w:rPr>
      <w:rFonts w:ascii="Arial" w:eastAsia="Times New Roman" w:hAnsi="Arial"/>
      <w:b/>
      <w:bCs/>
      <w:color w:val="851130" w:themeColor="accent1"/>
      <w:sz w:val="30"/>
      <w:szCs w:val="28"/>
    </w:rPr>
  </w:style>
  <w:style w:type="character" w:customStyle="1" w:styleId="Heading2Char">
    <w:name w:val="Heading 2 Char"/>
    <w:link w:val="Heading2"/>
    <w:uiPriority w:val="9"/>
    <w:rsid w:val="00C376BF"/>
    <w:rPr>
      <w:rFonts w:ascii="Arial" w:eastAsia="Times New Roman" w:hAnsi="Arial"/>
      <w:b/>
      <w:bCs/>
      <w:color w:val="851130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8707DD"/>
    <w:rPr>
      <w:rFonts w:ascii="Arial" w:eastAsia="Times New Roman" w:hAnsi="Arial"/>
      <w:b/>
      <w:bCs/>
      <w:color w:val="851130" w:themeColor="accent1"/>
      <w:sz w:val="24"/>
      <w:szCs w:val="22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B3765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D3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D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DE2"/>
    <w:rPr>
      <w:rFonts w:ascii="Arial" w:hAnsi="Arial"/>
      <w:b/>
      <w:bCs/>
    </w:rPr>
  </w:style>
  <w:style w:type="character" w:styleId="PlaceholderText">
    <w:name w:val="Placeholder Text"/>
    <w:uiPriority w:val="99"/>
    <w:rsid w:val="00912555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12555"/>
    <w:pPr>
      <w:spacing w:after="200" w:line="288" w:lineRule="auto"/>
    </w:pPr>
    <w:rPr>
      <w:rFonts w:eastAsiaTheme="minorHAnsi" w:cs="Arial"/>
      <w:color w:val="3C3C3C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12555"/>
    <w:rPr>
      <w:rFonts w:ascii="Arial" w:eastAsiaTheme="minorHAnsi" w:hAnsi="Arial" w:cs="Arial"/>
      <w:color w:val="3C3C3C"/>
      <w:sz w:val="24"/>
      <w:szCs w:val="24"/>
    </w:rPr>
  </w:style>
  <w:style w:type="paragraph" w:customStyle="1" w:styleId="TableText">
    <w:name w:val="Table Text"/>
    <w:basedOn w:val="Normal"/>
    <w:qFormat/>
    <w:rsid w:val="00912555"/>
    <w:pPr>
      <w:spacing w:before="100" w:after="100"/>
      <w:ind w:left="34"/>
    </w:pPr>
    <w:rPr>
      <w:rFonts w:eastAsiaTheme="minorHAnsi" w:cstheme="minorBidi"/>
      <w:color w:val="3C3C3C"/>
    </w:rPr>
  </w:style>
  <w:style w:type="table" w:customStyle="1" w:styleId="DLGCTable-Checklist">
    <w:name w:val="DLGC Table - Checklist"/>
    <w:basedOn w:val="TableNormal"/>
    <w:uiPriority w:val="99"/>
    <w:rsid w:val="00912555"/>
    <w:pPr>
      <w:spacing w:before="100" w:after="100"/>
      <w:ind w:left="170" w:right="170"/>
    </w:pPr>
    <w:rPr>
      <w:rFonts w:ascii="Arial" w:eastAsiaTheme="minorHAnsi" w:hAnsi="Arial" w:cstheme="minorBidi"/>
      <w:color w:val="3C3C3C"/>
      <w:sz w:val="24"/>
      <w:szCs w:val="22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rPr>
      <w:tblHeader/>
    </w:tr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table" w:customStyle="1" w:styleId="TableGrid1">
    <w:name w:val="Table Grid1"/>
    <w:basedOn w:val="TableNormal"/>
    <w:next w:val="TableGrid"/>
    <w:uiPriority w:val="39"/>
    <w:rsid w:val="00912555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38266F"/>
    <w:rPr>
      <w:rFonts w:ascii="Arial" w:hAnsi="Arial"/>
      <w:sz w:val="24"/>
      <w:szCs w:val="22"/>
    </w:rPr>
  </w:style>
  <w:style w:type="character" w:customStyle="1" w:styleId="normaltextrun">
    <w:name w:val="normaltextrun"/>
    <w:basedOn w:val="DefaultParagraphFont"/>
    <w:rsid w:val="006D2598"/>
  </w:style>
  <w:style w:type="character" w:customStyle="1" w:styleId="eop">
    <w:name w:val="eop"/>
    <w:basedOn w:val="DefaultParagraphFont"/>
    <w:rsid w:val="006D2598"/>
  </w:style>
  <w:style w:type="character" w:styleId="UnresolvedMention">
    <w:name w:val="Unresolved Mention"/>
    <w:basedOn w:val="DefaultParagraphFont"/>
    <w:uiPriority w:val="99"/>
    <w:semiHidden/>
    <w:unhideWhenUsed/>
    <w:rsid w:val="0066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ancernetwork@health.wa.gov.au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ncernetwork@health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F6762B12C9466A9DD40812877D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5A90-8B09-4298-858B-6477F113C8AB}"/>
      </w:docPartPr>
      <w:docPartBody>
        <w:p w:rsidR="00D0690A" w:rsidRDefault="00932CA2" w:rsidP="00932CA2">
          <w:pPr>
            <w:pStyle w:val="C7F6762B12C9466A9DD40812877D7EFC7"/>
          </w:pPr>
          <w:r w:rsidRPr="00977D46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0FDD77A6C6154301ABA8D7B16050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3896-FA24-4B07-B8E7-8495BFB9C572}"/>
      </w:docPartPr>
      <w:docPartBody>
        <w:p w:rsidR="00D0690A" w:rsidRDefault="00932CA2" w:rsidP="00932CA2">
          <w:pPr>
            <w:pStyle w:val="0FDD77A6C6154301ABA8D7B1605071657"/>
          </w:pPr>
          <w:r w:rsidRPr="00977D46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54B78FDBEDD54D74BF833048E43C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D685-6A51-42CB-BE3E-DA23CBD87BC7}"/>
      </w:docPartPr>
      <w:docPartBody>
        <w:p w:rsidR="00D0690A" w:rsidRDefault="00932CA2" w:rsidP="00932CA2">
          <w:pPr>
            <w:pStyle w:val="54B78FDBEDD54D74BF833048E43CA7227"/>
          </w:pPr>
          <w:r w:rsidRPr="00977D46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FB32850302CD42C19134AC0D4751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3138-58E4-4FB4-8AD3-3CB4777FE497}"/>
      </w:docPartPr>
      <w:docPartBody>
        <w:p w:rsidR="00D0690A" w:rsidRDefault="00932CA2" w:rsidP="00932CA2">
          <w:pPr>
            <w:pStyle w:val="FB32850302CD42C19134AC0D475131267"/>
          </w:pPr>
          <w:r w:rsidRPr="00977D46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855B9B5D59394C208F0217CCD13D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1E7E-F76C-48B1-BBEA-756DA37C7F00}"/>
      </w:docPartPr>
      <w:docPartBody>
        <w:p w:rsidR="00D0690A" w:rsidRDefault="00932CA2" w:rsidP="00932CA2">
          <w:pPr>
            <w:pStyle w:val="855B9B5D59394C208F0217CCD13D9D047"/>
          </w:pPr>
          <w:r w:rsidRPr="00977D46">
            <w:rPr>
              <w:rStyle w:val="PlaceholderText"/>
            </w:rPr>
            <w:t>Click here to enter text.</w:t>
          </w:r>
        </w:p>
      </w:docPartBody>
    </w:docPart>
    <w:docPart>
      <w:docPartPr>
        <w:name w:val="0BAAEBB1C896423380102342B249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4353-220F-466B-BC4D-0E2CFB186B34}"/>
      </w:docPartPr>
      <w:docPartBody>
        <w:p w:rsidR="00D0690A" w:rsidRDefault="00932CA2" w:rsidP="00932CA2">
          <w:pPr>
            <w:pStyle w:val="0BAAEBB1C896423380102342B249C8327"/>
          </w:pPr>
          <w:r w:rsidRPr="00977D46">
            <w:rPr>
              <w:rStyle w:val="PlaceholderText"/>
            </w:rPr>
            <w:t>Click here to enter text.</w:t>
          </w:r>
        </w:p>
      </w:docPartBody>
    </w:docPart>
    <w:docPart>
      <w:docPartPr>
        <w:name w:val="81B4399EBEC5403AB4875A341449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C374-FD81-48C1-AC03-2146ECBDEF8E}"/>
      </w:docPartPr>
      <w:docPartBody>
        <w:p w:rsidR="0040406A" w:rsidRDefault="00151A5B" w:rsidP="00151A5B">
          <w:pPr>
            <w:pStyle w:val="81B4399EBEC5403AB4875A3414491804"/>
          </w:pPr>
          <w:r w:rsidRPr="00977D46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A7"/>
    <w:rsid w:val="00054094"/>
    <w:rsid w:val="00135DB4"/>
    <w:rsid w:val="00151A5B"/>
    <w:rsid w:val="001F2788"/>
    <w:rsid w:val="002A54A7"/>
    <w:rsid w:val="0040406A"/>
    <w:rsid w:val="004314F3"/>
    <w:rsid w:val="00456B20"/>
    <w:rsid w:val="00656C5A"/>
    <w:rsid w:val="006B6BEA"/>
    <w:rsid w:val="006D01A5"/>
    <w:rsid w:val="007555C2"/>
    <w:rsid w:val="00790797"/>
    <w:rsid w:val="00932CA2"/>
    <w:rsid w:val="009F058F"/>
    <w:rsid w:val="00A16433"/>
    <w:rsid w:val="00BB7AE7"/>
    <w:rsid w:val="00BF647C"/>
    <w:rsid w:val="00C05CFB"/>
    <w:rsid w:val="00C105AA"/>
    <w:rsid w:val="00C42043"/>
    <w:rsid w:val="00C7259F"/>
    <w:rsid w:val="00D0690A"/>
    <w:rsid w:val="00DE56C4"/>
    <w:rsid w:val="00E7055B"/>
    <w:rsid w:val="00E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151A5B"/>
    <w:rPr>
      <w:color w:val="808080"/>
    </w:rPr>
  </w:style>
  <w:style w:type="paragraph" w:customStyle="1" w:styleId="D1D68F8748D5476DA76F34BAA3F37C62">
    <w:name w:val="D1D68F8748D5476DA76F34BAA3F37C62"/>
    <w:rsid w:val="002A54A7"/>
  </w:style>
  <w:style w:type="paragraph" w:customStyle="1" w:styleId="1817443A360E4FA095DD9A6366E700AC">
    <w:name w:val="1817443A360E4FA095DD9A6366E700AC"/>
    <w:rsid w:val="002A54A7"/>
  </w:style>
  <w:style w:type="paragraph" w:customStyle="1" w:styleId="32524C40755042D59EB977F8E0292249">
    <w:name w:val="32524C40755042D59EB977F8E0292249"/>
    <w:rsid w:val="002A54A7"/>
  </w:style>
  <w:style w:type="paragraph" w:customStyle="1" w:styleId="DDC032E6DB7B433CAF2573AA5CD513EB">
    <w:name w:val="DDC032E6DB7B433CAF2573AA5CD513EB"/>
    <w:rsid w:val="002A54A7"/>
  </w:style>
  <w:style w:type="paragraph" w:customStyle="1" w:styleId="5AA6E683DD6240478E48CF5BAE6C6291">
    <w:name w:val="5AA6E683DD6240478E48CF5BAE6C6291"/>
    <w:rsid w:val="002A54A7"/>
  </w:style>
  <w:style w:type="paragraph" w:customStyle="1" w:styleId="757F54DEE6A74ECA8C265A103AAD827A">
    <w:name w:val="757F54DEE6A74ECA8C265A103AAD827A"/>
    <w:rsid w:val="002A54A7"/>
  </w:style>
  <w:style w:type="paragraph" w:customStyle="1" w:styleId="BB44017E6F5542F2A13A9A9BCFE7D4A4">
    <w:name w:val="BB44017E6F5542F2A13A9A9BCFE7D4A4"/>
    <w:rsid w:val="002A54A7"/>
  </w:style>
  <w:style w:type="paragraph" w:customStyle="1" w:styleId="5EB423FDD81B4360A6137016779450F3">
    <w:name w:val="5EB423FDD81B4360A6137016779450F3"/>
    <w:rsid w:val="002A54A7"/>
  </w:style>
  <w:style w:type="paragraph" w:customStyle="1" w:styleId="2319EC7F9B74430AB7169C4EDDF339B7">
    <w:name w:val="2319EC7F9B74430AB7169C4EDDF339B7"/>
    <w:rsid w:val="002A54A7"/>
  </w:style>
  <w:style w:type="paragraph" w:customStyle="1" w:styleId="D6E9574617CC4BB38FC7264BA1FC5D6C">
    <w:name w:val="D6E9574617CC4BB38FC7264BA1FC5D6C"/>
    <w:rsid w:val="002A54A7"/>
  </w:style>
  <w:style w:type="paragraph" w:customStyle="1" w:styleId="C21DDAA88EEB485CAC3C91F24A5DD87D">
    <w:name w:val="C21DDAA88EEB485CAC3C91F24A5DD87D"/>
    <w:rsid w:val="002A54A7"/>
  </w:style>
  <w:style w:type="paragraph" w:customStyle="1" w:styleId="FB4BF0A3AE854AD681DA12094137E199">
    <w:name w:val="FB4BF0A3AE854AD681DA12094137E199"/>
    <w:rsid w:val="002A54A7"/>
  </w:style>
  <w:style w:type="paragraph" w:customStyle="1" w:styleId="59166B2C100C48D6ABA3F388F0C0ECFE">
    <w:name w:val="59166B2C100C48D6ABA3F388F0C0ECFE"/>
    <w:rsid w:val="002A54A7"/>
  </w:style>
  <w:style w:type="paragraph" w:customStyle="1" w:styleId="2A13445496D540D88EBFE92991103ECE">
    <w:name w:val="2A13445496D540D88EBFE92991103ECE"/>
    <w:rsid w:val="002A54A7"/>
  </w:style>
  <w:style w:type="paragraph" w:customStyle="1" w:styleId="D8584D16AB574EFD96D390749B929DBD">
    <w:name w:val="D8584D16AB574EFD96D390749B929DBD"/>
    <w:rsid w:val="002A54A7"/>
  </w:style>
  <w:style w:type="paragraph" w:customStyle="1" w:styleId="2EB3AFA36F6A402087285EDE17F9708C">
    <w:name w:val="2EB3AFA36F6A402087285EDE17F9708C"/>
    <w:rsid w:val="002A54A7"/>
  </w:style>
  <w:style w:type="paragraph" w:customStyle="1" w:styleId="1B60B1EE5AF2433791097D54D540AD24">
    <w:name w:val="1B60B1EE5AF2433791097D54D540AD24"/>
    <w:rsid w:val="002A54A7"/>
  </w:style>
  <w:style w:type="paragraph" w:customStyle="1" w:styleId="B39398210F634549BBED20B75F0D77D6">
    <w:name w:val="B39398210F634549BBED20B75F0D77D6"/>
    <w:rsid w:val="002A54A7"/>
  </w:style>
  <w:style w:type="paragraph" w:customStyle="1" w:styleId="5414C33D52D04A188541561A23687D3D">
    <w:name w:val="5414C33D52D04A188541561A23687D3D"/>
    <w:rsid w:val="002A54A7"/>
  </w:style>
  <w:style w:type="paragraph" w:customStyle="1" w:styleId="C6679C4DF18349D18B7637CBBB38CF87">
    <w:name w:val="C6679C4DF18349D18B7637CBBB38CF87"/>
    <w:rsid w:val="002A54A7"/>
  </w:style>
  <w:style w:type="paragraph" w:customStyle="1" w:styleId="9B725EFF4A714B9DA4DC2E7D5397CC85">
    <w:name w:val="9B725EFF4A714B9DA4DC2E7D5397CC85"/>
    <w:rsid w:val="002A54A7"/>
  </w:style>
  <w:style w:type="paragraph" w:customStyle="1" w:styleId="E2DF5D0DA29248FCA385779CBC10D2E3">
    <w:name w:val="E2DF5D0DA29248FCA385779CBC10D2E3"/>
    <w:rsid w:val="002A54A7"/>
  </w:style>
  <w:style w:type="paragraph" w:customStyle="1" w:styleId="1CB4574F31134A649D603E16EAD305E6">
    <w:name w:val="1CB4574F31134A649D603E16EAD305E6"/>
    <w:rsid w:val="002A54A7"/>
  </w:style>
  <w:style w:type="paragraph" w:customStyle="1" w:styleId="2A5842D681DF411BB999542801467930">
    <w:name w:val="2A5842D681DF411BB999542801467930"/>
    <w:rsid w:val="002A54A7"/>
  </w:style>
  <w:style w:type="paragraph" w:customStyle="1" w:styleId="6C48B6C08AE54A22A0A3C8F18B1C770F">
    <w:name w:val="6C48B6C08AE54A22A0A3C8F18B1C770F"/>
    <w:rsid w:val="002A54A7"/>
  </w:style>
  <w:style w:type="paragraph" w:customStyle="1" w:styleId="92813E68C25841DC83DB62A6862EBC0F">
    <w:name w:val="92813E68C25841DC83DB62A6862EBC0F"/>
    <w:rsid w:val="002A54A7"/>
  </w:style>
  <w:style w:type="paragraph" w:customStyle="1" w:styleId="C449CF22408343DE8D3183024FFB4D5F">
    <w:name w:val="C449CF22408343DE8D3183024FFB4D5F"/>
    <w:rsid w:val="002A54A7"/>
  </w:style>
  <w:style w:type="paragraph" w:customStyle="1" w:styleId="146770C923174893893D5532B0D7F5F7">
    <w:name w:val="146770C923174893893D5532B0D7F5F7"/>
    <w:rsid w:val="002A54A7"/>
  </w:style>
  <w:style w:type="paragraph" w:customStyle="1" w:styleId="5114C51379274E4FB934A855C20BC239">
    <w:name w:val="5114C51379274E4FB934A855C20BC239"/>
    <w:rsid w:val="002A54A7"/>
  </w:style>
  <w:style w:type="paragraph" w:customStyle="1" w:styleId="28DCA273FAB748CBA22CE4AD45BA8466">
    <w:name w:val="28DCA273FAB748CBA22CE4AD45BA8466"/>
    <w:rsid w:val="002A54A7"/>
  </w:style>
  <w:style w:type="paragraph" w:customStyle="1" w:styleId="E5E015A5D7B94275BDF037D54E049E82">
    <w:name w:val="E5E015A5D7B94275BDF037D54E049E82"/>
    <w:rsid w:val="002A54A7"/>
  </w:style>
  <w:style w:type="paragraph" w:customStyle="1" w:styleId="0666375B3BC6433E9F1D0CB4098A9DBD">
    <w:name w:val="0666375B3BC6433E9F1D0CB4098A9DBD"/>
    <w:rsid w:val="002A54A7"/>
  </w:style>
  <w:style w:type="paragraph" w:customStyle="1" w:styleId="091182A2F5334AEC9FF2DC46ED0D4988">
    <w:name w:val="091182A2F5334AEC9FF2DC46ED0D4988"/>
    <w:rsid w:val="002A54A7"/>
  </w:style>
  <w:style w:type="paragraph" w:customStyle="1" w:styleId="B040D634C5E6445CB0759F6853A664FF">
    <w:name w:val="B040D634C5E6445CB0759F6853A664FF"/>
    <w:rsid w:val="002A54A7"/>
  </w:style>
  <w:style w:type="paragraph" w:customStyle="1" w:styleId="18B9799261F944BA956F11A8450D3503">
    <w:name w:val="18B9799261F944BA956F11A8450D3503"/>
    <w:rsid w:val="002A54A7"/>
  </w:style>
  <w:style w:type="paragraph" w:customStyle="1" w:styleId="DECF1D1BDD26452681F67ADCB077618B">
    <w:name w:val="DECF1D1BDD26452681F67ADCB077618B"/>
    <w:rsid w:val="002A54A7"/>
  </w:style>
  <w:style w:type="paragraph" w:customStyle="1" w:styleId="C729622149F9428F965BBE15FEA32936">
    <w:name w:val="C729622149F9428F965BBE15FEA32936"/>
    <w:rsid w:val="002A54A7"/>
  </w:style>
  <w:style w:type="paragraph" w:customStyle="1" w:styleId="DFBF44CD0C1D4043BFCAA0250DC75D4E">
    <w:name w:val="DFBF44CD0C1D4043BFCAA0250DC75D4E"/>
    <w:rsid w:val="002A54A7"/>
  </w:style>
  <w:style w:type="paragraph" w:customStyle="1" w:styleId="727BFDA57AE141538A57DED22830D0FA">
    <w:name w:val="727BFDA57AE141538A57DED22830D0FA"/>
    <w:rsid w:val="002A54A7"/>
  </w:style>
  <w:style w:type="paragraph" w:customStyle="1" w:styleId="B82D264F8DB34F7C8F90E0BF117F9B4B">
    <w:name w:val="B82D264F8DB34F7C8F90E0BF117F9B4B"/>
    <w:rsid w:val="002A54A7"/>
  </w:style>
  <w:style w:type="paragraph" w:customStyle="1" w:styleId="F6553E5063CD4ECBBB0748C70BD3F54E">
    <w:name w:val="F6553E5063CD4ECBBB0748C70BD3F54E"/>
    <w:rsid w:val="002A54A7"/>
  </w:style>
  <w:style w:type="paragraph" w:customStyle="1" w:styleId="3DFBBBA965CF4472B932B7445C452CF7">
    <w:name w:val="3DFBBBA965CF4472B932B7445C452CF7"/>
    <w:rsid w:val="002A54A7"/>
  </w:style>
  <w:style w:type="paragraph" w:customStyle="1" w:styleId="FA9B95D157AA40CA9D120D74B2EC0F51">
    <w:name w:val="FA9B95D157AA40CA9D120D74B2EC0F51"/>
    <w:rsid w:val="002A54A7"/>
  </w:style>
  <w:style w:type="paragraph" w:customStyle="1" w:styleId="E8D3DE3A489E4FDEA4E0A7A9A90B3770">
    <w:name w:val="E8D3DE3A489E4FDEA4E0A7A9A90B3770"/>
    <w:rsid w:val="002A54A7"/>
  </w:style>
  <w:style w:type="paragraph" w:customStyle="1" w:styleId="60CEDA8904244E6A9BE468D33C178944">
    <w:name w:val="60CEDA8904244E6A9BE468D33C178944"/>
    <w:rsid w:val="002A54A7"/>
  </w:style>
  <w:style w:type="paragraph" w:customStyle="1" w:styleId="08D44F5EAB814474928E66EE771870CA">
    <w:name w:val="08D44F5EAB814474928E66EE771870CA"/>
    <w:rsid w:val="002A54A7"/>
  </w:style>
  <w:style w:type="paragraph" w:customStyle="1" w:styleId="2BCB62FB782746DAA406A712908C9444">
    <w:name w:val="2BCB62FB782746DAA406A712908C9444"/>
    <w:rsid w:val="002A54A7"/>
  </w:style>
  <w:style w:type="paragraph" w:customStyle="1" w:styleId="642E6CE944F6427582515B257676FA0C">
    <w:name w:val="642E6CE944F6427582515B257676FA0C"/>
    <w:rsid w:val="002A54A7"/>
  </w:style>
  <w:style w:type="paragraph" w:customStyle="1" w:styleId="0AAA1F8C958348ECBF7DA6AC5E2869E5">
    <w:name w:val="0AAA1F8C958348ECBF7DA6AC5E2869E5"/>
    <w:rsid w:val="002A54A7"/>
  </w:style>
  <w:style w:type="paragraph" w:customStyle="1" w:styleId="D03ADFFD5E184F29887F854E6B5CD13C">
    <w:name w:val="D03ADFFD5E184F29887F854E6B5CD13C"/>
    <w:rsid w:val="002A54A7"/>
  </w:style>
  <w:style w:type="paragraph" w:customStyle="1" w:styleId="0C624C15D93E419B93577C71502BDA88">
    <w:name w:val="0C624C15D93E419B93577C71502BDA88"/>
    <w:rsid w:val="002A54A7"/>
  </w:style>
  <w:style w:type="paragraph" w:customStyle="1" w:styleId="8F23261BC07A4295BAF9460EA583AB65">
    <w:name w:val="8F23261BC07A4295BAF9460EA583AB65"/>
    <w:rsid w:val="002A54A7"/>
  </w:style>
  <w:style w:type="paragraph" w:customStyle="1" w:styleId="757445325B5E42679FC58F686B071D0D">
    <w:name w:val="757445325B5E42679FC58F686B071D0D"/>
    <w:rsid w:val="002A54A7"/>
  </w:style>
  <w:style w:type="paragraph" w:customStyle="1" w:styleId="13B8F30F7D8042FD9960344C8E5F8B02">
    <w:name w:val="13B8F30F7D8042FD9960344C8E5F8B02"/>
    <w:rsid w:val="002A54A7"/>
  </w:style>
  <w:style w:type="paragraph" w:customStyle="1" w:styleId="939B14AC58A2466B8745547320273F50">
    <w:name w:val="939B14AC58A2466B8745547320273F50"/>
    <w:rsid w:val="002A54A7"/>
  </w:style>
  <w:style w:type="paragraph" w:customStyle="1" w:styleId="5EF2BA0F15F74B189E7AF92E2CA7547A">
    <w:name w:val="5EF2BA0F15F74B189E7AF92E2CA7547A"/>
    <w:rsid w:val="002A54A7"/>
  </w:style>
  <w:style w:type="paragraph" w:customStyle="1" w:styleId="AFF3BF323F194EE6A31F3D74EE78AFC6">
    <w:name w:val="AFF3BF323F194EE6A31F3D74EE78AFC6"/>
    <w:rsid w:val="002A54A7"/>
  </w:style>
  <w:style w:type="paragraph" w:customStyle="1" w:styleId="4CB6D7FFA22741F1B2439E904F9DDF20">
    <w:name w:val="4CB6D7FFA22741F1B2439E904F9DDF20"/>
    <w:rsid w:val="002A54A7"/>
  </w:style>
  <w:style w:type="paragraph" w:customStyle="1" w:styleId="FED2E508B8E64B12831E2EBD9CAC09E6">
    <w:name w:val="FED2E508B8E64B12831E2EBD9CAC09E6"/>
    <w:rsid w:val="002A54A7"/>
  </w:style>
  <w:style w:type="paragraph" w:customStyle="1" w:styleId="51A2C721050444BB83CD07B100891416">
    <w:name w:val="51A2C721050444BB83CD07B100891416"/>
    <w:rsid w:val="002A54A7"/>
  </w:style>
  <w:style w:type="paragraph" w:customStyle="1" w:styleId="FEB3CF49A42345B1A23F07B8648BD5F6">
    <w:name w:val="FEB3CF49A42345B1A23F07B8648BD5F6"/>
    <w:rsid w:val="002A54A7"/>
  </w:style>
  <w:style w:type="paragraph" w:customStyle="1" w:styleId="4CC357333C2A4FB0B0A9AABF17101001">
    <w:name w:val="4CC357333C2A4FB0B0A9AABF17101001"/>
    <w:rsid w:val="002A54A7"/>
  </w:style>
  <w:style w:type="paragraph" w:customStyle="1" w:styleId="C7F6762B12C9466A9DD40812877D7EFC">
    <w:name w:val="C7F6762B12C9466A9DD40812877D7EFC"/>
    <w:rsid w:val="002A54A7"/>
  </w:style>
  <w:style w:type="paragraph" w:customStyle="1" w:styleId="0FDD77A6C6154301ABA8D7B160507165">
    <w:name w:val="0FDD77A6C6154301ABA8D7B160507165"/>
    <w:rsid w:val="002A54A7"/>
  </w:style>
  <w:style w:type="paragraph" w:customStyle="1" w:styleId="54B78FDBEDD54D74BF833048E43CA722">
    <w:name w:val="54B78FDBEDD54D74BF833048E43CA722"/>
    <w:rsid w:val="002A54A7"/>
  </w:style>
  <w:style w:type="paragraph" w:customStyle="1" w:styleId="EC09BBF775E746BD8C0DE3A4AF8BDC12">
    <w:name w:val="EC09BBF775E746BD8C0DE3A4AF8BDC12"/>
    <w:rsid w:val="002A54A7"/>
  </w:style>
  <w:style w:type="paragraph" w:customStyle="1" w:styleId="AAE93B6EFFDA43B1BBFFBEDE4A273DD7">
    <w:name w:val="AAE93B6EFFDA43B1BBFFBEDE4A273DD7"/>
    <w:rsid w:val="002A54A7"/>
  </w:style>
  <w:style w:type="paragraph" w:customStyle="1" w:styleId="8FA2F0A793514AAAB17D54FDF37C122B">
    <w:name w:val="8FA2F0A793514AAAB17D54FDF37C122B"/>
    <w:rsid w:val="002A54A7"/>
  </w:style>
  <w:style w:type="paragraph" w:customStyle="1" w:styleId="65EFBF3F296B46B08DAA9D0F6D28AEE5">
    <w:name w:val="65EFBF3F296B46B08DAA9D0F6D28AEE5"/>
    <w:rsid w:val="002A54A7"/>
  </w:style>
  <w:style w:type="paragraph" w:customStyle="1" w:styleId="0E930B383F6140ECA242974CBF49C1BE">
    <w:name w:val="0E930B383F6140ECA242974CBF49C1BE"/>
    <w:rsid w:val="002A54A7"/>
  </w:style>
  <w:style w:type="paragraph" w:customStyle="1" w:styleId="5D63023189AD4CF18210C2C17DCE59A1">
    <w:name w:val="5D63023189AD4CF18210C2C17DCE59A1"/>
    <w:rsid w:val="002A54A7"/>
  </w:style>
  <w:style w:type="paragraph" w:customStyle="1" w:styleId="45260A636CC647BEA427E4551C15FBF2">
    <w:name w:val="45260A636CC647BEA427E4551C15FBF2"/>
    <w:rsid w:val="002A54A7"/>
  </w:style>
  <w:style w:type="paragraph" w:customStyle="1" w:styleId="126E76A5C76E42CA97205B5E6E9A4DBD">
    <w:name w:val="126E76A5C76E42CA97205B5E6E9A4DBD"/>
    <w:rsid w:val="002A54A7"/>
  </w:style>
  <w:style w:type="paragraph" w:customStyle="1" w:styleId="23311820AC9348698BCCD29ABC541F1F">
    <w:name w:val="23311820AC9348698BCCD29ABC541F1F"/>
    <w:rsid w:val="002A54A7"/>
  </w:style>
  <w:style w:type="paragraph" w:customStyle="1" w:styleId="C8D10A6C75504965B98BC6B5CBB78486">
    <w:name w:val="C8D10A6C75504965B98BC6B5CBB78486"/>
    <w:rsid w:val="002A54A7"/>
  </w:style>
  <w:style w:type="paragraph" w:customStyle="1" w:styleId="BA83C1458CE0470484979FC41D5D8BDF">
    <w:name w:val="BA83C1458CE0470484979FC41D5D8BDF"/>
    <w:rsid w:val="002A54A7"/>
  </w:style>
  <w:style w:type="paragraph" w:customStyle="1" w:styleId="E16D9AC23DD547F7AACC35EE0955F619">
    <w:name w:val="E16D9AC23DD547F7AACC35EE0955F619"/>
    <w:rsid w:val="002A54A7"/>
  </w:style>
  <w:style w:type="paragraph" w:customStyle="1" w:styleId="21FD063BD12442ACBE7E5DCAF5EECFD8">
    <w:name w:val="21FD063BD12442ACBE7E5DCAF5EECFD8"/>
    <w:rsid w:val="002A54A7"/>
  </w:style>
  <w:style w:type="paragraph" w:customStyle="1" w:styleId="EBF67E7C988A49748F256508FE7807D7">
    <w:name w:val="EBF67E7C988A49748F256508FE7807D7"/>
    <w:rsid w:val="002A54A7"/>
  </w:style>
  <w:style w:type="paragraph" w:customStyle="1" w:styleId="43896A753EFF4E57835DEF66059257D4">
    <w:name w:val="43896A753EFF4E57835DEF66059257D4"/>
    <w:rsid w:val="002A54A7"/>
  </w:style>
  <w:style w:type="paragraph" w:customStyle="1" w:styleId="7DC7D6EFD6CA4084B1C7461F50B3AD4F">
    <w:name w:val="7DC7D6EFD6CA4084B1C7461F50B3AD4F"/>
    <w:rsid w:val="002A54A7"/>
  </w:style>
  <w:style w:type="paragraph" w:customStyle="1" w:styleId="55638FD4FB1A41D68CA942BF852A5D91">
    <w:name w:val="55638FD4FB1A41D68CA942BF852A5D91"/>
    <w:rsid w:val="002A54A7"/>
  </w:style>
  <w:style w:type="paragraph" w:customStyle="1" w:styleId="661E953DA8494ECBA9DF597FAA4075C7">
    <w:name w:val="661E953DA8494ECBA9DF597FAA4075C7"/>
    <w:rsid w:val="002A54A7"/>
  </w:style>
  <w:style w:type="paragraph" w:customStyle="1" w:styleId="77925333C7F74253B8A3DA90E51FF993">
    <w:name w:val="77925333C7F74253B8A3DA90E51FF993"/>
    <w:rsid w:val="002A54A7"/>
  </w:style>
  <w:style w:type="paragraph" w:customStyle="1" w:styleId="13A5DC3545FA453186FFD36F1C786C3A">
    <w:name w:val="13A5DC3545FA453186FFD36F1C786C3A"/>
    <w:rsid w:val="002A54A7"/>
  </w:style>
  <w:style w:type="paragraph" w:customStyle="1" w:styleId="A44DD96AD6434874BB00B4DDD0253352">
    <w:name w:val="A44DD96AD6434874BB00B4DDD0253352"/>
    <w:rsid w:val="002A54A7"/>
  </w:style>
  <w:style w:type="paragraph" w:customStyle="1" w:styleId="3882AA41564645DCB91A40C4A83EA8CA">
    <w:name w:val="3882AA41564645DCB91A40C4A83EA8CA"/>
    <w:rsid w:val="002A54A7"/>
  </w:style>
  <w:style w:type="paragraph" w:customStyle="1" w:styleId="AD67812B24E84AC6987CD605992E73E0">
    <w:name w:val="AD67812B24E84AC6987CD605992E73E0"/>
    <w:rsid w:val="002A54A7"/>
  </w:style>
  <w:style w:type="paragraph" w:customStyle="1" w:styleId="2672851396024F8E84FFA94821C0CD4B">
    <w:name w:val="2672851396024F8E84FFA94821C0CD4B"/>
    <w:rsid w:val="002A54A7"/>
  </w:style>
  <w:style w:type="paragraph" w:customStyle="1" w:styleId="28AAA910CCFB4116A6ADAAD5C28D9616">
    <w:name w:val="28AAA910CCFB4116A6ADAAD5C28D9616"/>
    <w:rsid w:val="002A54A7"/>
  </w:style>
  <w:style w:type="paragraph" w:customStyle="1" w:styleId="E2EDD96E39164ED095FBFEFECF6539FC">
    <w:name w:val="E2EDD96E39164ED095FBFEFECF6539FC"/>
    <w:rsid w:val="002A54A7"/>
  </w:style>
  <w:style w:type="paragraph" w:customStyle="1" w:styleId="425C6B7BD0C041AABEDCE351852B06BB">
    <w:name w:val="425C6B7BD0C041AABEDCE351852B06BB"/>
    <w:rsid w:val="002A54A7"/>
  </w:style>
  <w:style w:type="paragraph" w:customStyle="1" w:styleId="9B74384B6E7B4A70AD85C3D13FF20A2C">
    <w:name w:val="9B74384B6E7B4A70AD85C3D13FF20A2C"/>
    <w:rsid w:val="002A54A7"/>
  </w:style>
  <w:style w:type="paragraph" w:customStyle="1" w:styleId="EDD95139F093418C902F137D2024C048">
    <w:name w:val="EDD95139F093418C902F137D2024C048"/>
    <w:rsid w:val="002A54A7"/>
  </w:style>
  <w:style w:type="paragraph" w:customStyle="1" w:styleId="FB32850302CD42C19134AC0D47513126">
    <w:name w:val="FB32850302CD42C19134AC0D47513126"/>
    <w:rsid w:val="002A54A7"/>
  </w:style>
  <w:style w:type="paragraph" w:customStyle="1" w:styleId="855B9B5D59394C208F0217CCD13D9D04">
    <w:name w:val="855B9B5D59394C208F0217CCD13D9D04"/>
    <w:rsid w:val="002A54A7"/>
  </w:style>
  <w:style w:type="paragraph" w:customStyle="1" w:styleId="0BAAEBB1C896423380102342B249C832">
    <w:name w:val="0BAAEBB1C896423380102342B249C832"/>
    <w:rsid w:val="002A54A7"/>
  </w:style>
  <w:style w:type="paragraph" w:customStyle="1" w:styleId="A0489D2763704BBCAAC2DEA8B64D4F63">
    <w:name w:val="A0489D2763704BBCAAC2DEA8B64D4F63"/>
    <w:rsid w:val="002A54A7"/>
  </w:style>
  <w:style w:type="paragraph" w:customStyle="1" w:styleId="5ECDF3B80EAC40909817DE33B8D39093">
    <w:name w:val="5ECDF3B80EAC40909817DE33B8D39093"/>
    <w:rsid w:val="002A54A7"/>
  </w:style>
  <w:style w:type="paragraph" w:customStyle="1" w:styleId="B99621BDFE8C40A0BF7EAA95CC65710C">
    <w:name w:val="B99621BDFE8C40A0BF7EAA95CC65710C"/>
    <w:rsid w:val="002A54A7"/>
  </w:style>
  <w:style w:type="paragraph" w:customStyle="1" w:styleId="0E4076ABCA0C4FA49ED1CF353317905F">
    <w:name w:val="0E4076ABCA0C4FA49ED1CF353317905F"/>
    <w:rsid w:val="002A54A7"/>
  </w:style>
  <w:style w:type="paragraph" w:customStyle="1" w:styleId="407E01DA59604FEF9E43096283C43477">
    <w:name w:val="407E01DA59604FEF9E43096283C43477"/>
    <w:rsid w:val="002A54A7"/>
  </w:style>
  <w:style w:type="paragraph" w:customStyle="1" w:styleId="331F5E3F87A3482BB705E952DB0EE6DC">
    <w:name w:val="331F5E3F87A3482BB705E952DB0EE6DC"/>
    <w:rsid w:val="002A54A7"/>
  </w:style>
  <w:style w:type="paragraph" w:customStyle="1" w:styleId="8127C1BB97FE43EC90AA03D3D09DA63F">
    <w:name w:val="8127C1BB97FE43EC90AA03D3D09DA63F"/>
    <w:rsid w:val="002A54A7"/>
  </w:style>
  <w:style w:type="paragraph" w:customStyle="1" w:styleId="4759877D40804FA7AF66B8102D847711">
    <w:name w:val="4759877D40804FA7AF66B8102D847711"/>
    <w:rsid w:val="002A54A7"/>
  </w:style>
  <w:style w:type="paragraph" w:customStyle="1" w:styleId="166FE36EEC1B4EB1915A25F05ED39539">
    <w:name w:val="166FE36EEC1B4EB1915A25F05ED39539"/>
    <w:rsid w:val="002A54A7"/>
  </w:style>
  <w:style w:type="paragraph" w:customStyle="1" w:styleId="0F095B491E3A45D3BB897F6F5043058A">
    <w:name w:val="0F095B491E3A45D3BB897F6F5043058A"/>
    <w:rsid w:val="002A54A7"/>
  </w:style>
  <w:style w:type="paragraph" w:customStyle="1" w:styleId="D9F6F3163830404A8A27C87F270B8742">
    <w:name w:val="D9F6F3163830404A8A27C87F270B8742"/>
    <w:rsid w:val="002A54A7"/>
  </w:style>
  <w:style w:type="paragraph" w:customStyle="1" w:styleId="35CC021BB5904EE6915DB650770CBE41">
    <w:name w:val="35CC021BB5904EE6915DB650770CBE41"/>
    <w:rsid w:val="002A54A7"/>
  </w:style>
  <w:style w:type="paragraph" w:customStyle="1" w:styleId="6FD4940560CE4193B16BD3C53B5539FA">
    <w:name w:val="6FD4940560CE4193B16BD3C53B5539FA"/>
    <w:rsid w:val="002A54A7"/>
  </w:style>
  <w:style w:type="paragraph" w:customStyle="1" w:styleId="DEBF3DDA37B44646BFF020782084BC1E">
    <w:name w:val="DEBF3DDA37B44646BFF020782084BC1E"/>
    <w:rsid w:val="002A54A7"/>
  </w:style>
  <w:style w:type="paragraph" w:customStyle="1" w:styleId="35A6A8A65B9F46F882EF48EB20C49F22">
    <w:name w:val="35A6A8A65B9F46F882EF48EB20C49F22"/>
    <w:rsid w:val="002A54A7"/>
  </w:style>
  <w:style w:type="paragraph" w:customStyle="1" w:styleId="FEAD7DB2B49B4F8AA179589AD605CC65">
    <w:name w:val="FEAD7DB2B49B4F8AA179589AD605CC65"/>
    <w:rsid w:val="002A54A7"/>
  </w:style>
  <w:style w:type="paragraph" w:customStyle="1" w:styleId="C7399B2E566648D89B5BA066ED20F65F">
    <w:name w:val="C7399B2E566648D89B5BA066ED20F65F"/>
    <w:rsid w:val="002A54A7"/>
  </w:style>
  <w:style w:type="paragraph" w:customStyle="1" w:styleId="7481CC48B90D4870B353B49D47239A1E">
    <w:name w:val="7481CC48B90D4870B353B49D47239A1E"/>
    <w:rsid w:val="002A54A7"/>
  </w:style>
  <w:style w:type="paragraph" w:customStyle="1" w:styleId="45671D2106A0447BB2F7A1278D9CF224">
    <w:name w:val="45671D2106A0447BB2F7A1278D9CF224"/>
    <w:rsid w:val="002A54A7"/>
  </w:style>
  <w:style w:type="paragraph" w:customStyle="1" w:styleId="C7F6762B12C9466A9DD40812877D7EFC1">
    <w:name w:val="C7F6762B12C9466A9DD40812877D7EFC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FDD77A6C6154301ABA8D7B1605071651">
    <w:name w:val="0FDD77A6C6154301ABA8D7B160507165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54B78FDBEDD54D74BF833048E43CA7221">
    <w:name w:val="54B78FDBEDD54D74BF833048E43CA722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55B9B5D59394C208F0217CCD13D9D041">
    <w:name w:val="855B9B5D59394C208F0217CCD13D9D041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BAAEBB1C896423380102342B249C8321">
    <w:name w:val="0BAAEBB1C896423380102342B249C8321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32850302CD42C19134AC0D475131261">
    <w:name w:val="FB32850302CD42C19134AC0D47513126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5CC021BB5904EE6915DB650770CBE411">
    <w:name w:val="35CC021BB5904EE6915DB650770CBE41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E930B383F6140ECA242974CBF49C1BE1">
    <w:name w:val="0E930B383F6140ECA242974CBF49C1BE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5D63023189AD4CF18210C2C17DCE59A11">
    <w:name w:val="5D63023189AD4CF18210C2C17DCE59A1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5260A636CC647BEA427E4551C15FBF21">
    <w:name w:val="45260A636CC647BEA427E4551C15FBF2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126E76A5C76E42CA97205B5E6E9A4DBD1">
    <w:name w:val="126E76A5C76E42CA97205B5E6E9A4DBD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3311820AC9348698BCCD29ABC541F1F1">
    <w:name w:val="23311820AC9348698BCCD29ABC541F1F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C8D10A6C75504965B98BC6B5CBB784861">
    <w:name w:val="C8D10A6C75504965B98BC6B5CBB78486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A83C1458CE0470484979FC41D5D8BDF1">
    <w:name w:val="BA83C1458CE0470484979FC41D5D8BDF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E16D9AC23DD547F7AACC35EE0955F6191">
    <w:name w:val="E16D9AC23DD547F7AACC35EE0955F619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1FD063BD12442ACBE7E5DCAF5EECFD81">
    <w:name w:val="21FD063BD12442ACBE7E5DCAF5EECFD8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C7399B2E566648D89B5BA066ED20F65F1">
    <w:name w:val="C7399B2E566648D89B5BA066ED20F65F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481CC48B90D4870B353B49D47239A1E1">
    <w:name w:val="7481CC48B90D4870B353B49D47239A1E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EBF3DDA37B44646BFF020782084BC1E1">
    <w:name w:val="DEBF3DDA37B44646BFF020782084BC1E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5A6A8A65B9F46F882EF48EB20C49F221">
    <w:name w:val="35A6A8A65B9F46F882EF48EB20C49F22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FEAD7DB2B49B4F8AA179589AD605CC651">
    <w:name w:val="FEAD7DB2B49B4F8AA179589AD605CC651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5671D2106A0447BB2F7A1278D9CF2241">
    <w:name w:val="45671D2106A0447BB2F7A1278D9CF2241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CEECBC3764C4B4A96A7AD8B435B6AB8">
    <w:name w:val="4CEECBC3764C4B4A96A7AD8B435B6AB8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3A5DC3545FA453186FFD36F1C786C3A1">
    <w:name w:val="13A5DC3545FA453186FFD36F1C786C3A1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44DD96AD6434874BB00B4DDD02533521">
    <w:name w:val="A44DD96AD6434874BB00B4DDD02533521"/>
    <w:rsid w:val="002A54A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3882AA41564645DCB91A40C4A83EA8CA1">
    <w:name w:val="3882AA41564645DCB91A40C4A83EA8CA1"/>
    <w:rsid w:val="002A54A7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AD67812B24E84AC6987CD605992E73E01">
    <w:name w:val="AD67812B24E84AC6987CD605992E73E01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672851396024F8E84FFA94821C0CD4B1">
    <w:name w:val="2672851396024F8E84FFA94821C0CD4B1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8AAA910CCFB4116A6ADAAD5C28D96161">
    <w:name w:val="28AAA910CCFB4116A6ADAAD5C28D96161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25C6B7BD0C041AABEDCE351852B06BB1">
    <w:name w:val="425C6B7BD0C041AABEDCE351852B06BB1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B74384B6E7B4A70AD85C3D13FF20A2C1">
    <w:name w:val="9B74384B6E7B4A70AD85C3D13FF20A2C1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D64C62C7DD4C3683D95065A6058CE6">
    <w:name w:val="30D64C62C7DD4C3683D95065A6058CE6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A932CDC870B48F6B352109CA0E5793D">
    <w:name w:val="5A932CDC870B48F6B352109CA0E5793D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A0BB03A03B144F6BD275F6D0FEED216">
    <w:name w:val="DA0BB03A03B144F6BD275F6D0FEED216"/>
    <w:rsid w:val="002A54A7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942BF6AEBFD4B1180DFB197899A6567">
    <w:name w:val="A942BF6AEBFD4B1180DFB197899A6567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02648D29334342936A5A9CA066B72E">
    <w:name w:val="5B02648D29334342936A5A9CA066B72E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9309746AC68489BAD6809CF7802CCDE">
    <w:name w:val="59309746AC68489BAD6809CF7802CCDE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6F287B4C35C4C4E8A4F46FE0780CB5B">
    <w:name w:val="46F287B4C35C4C4E8A4F46FE0780CB5B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1F87A69FB804E8884F0BBF8A340DCB1">
    <w:name w:val="51F87A69FB804E8884F0BBF8A340DCB1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37C2D2DF8D644E39A733F2DF2D2CE7D">
    <w:name w:val="A37C2D2DF8D644E39A733F2DF2D2CE7D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CC522B5787F4E298D2196A7AD9E5CDE">
    <w:name w:val="DCC522B5787F4E298D2196A7AD9E5CDE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43A7B05E1C34391819E16E3BA137C67">
    <w:name w:val="943A7B05E1C34391819E16E3BA137C67"/>
    <w:rsid w:val="002A54A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D861F84F6340CC80AE6AD1FA27FDBB">
    <w:name w:val="AFD861F84F6340CC80AE6AD1FA27FDBB"/>
    <w:rsid w:val="002A54A7"/>
  </w:style>
  <w:style w:type="paragraph" w:customStyle="1" w:styleId="235BED30DADA422B9C22854D192EEBB5">
    <w:name w:val="235BED30DADA422B9C22854D192EEBB5"/>
    <w:rsid w:val="002A54A7"/>
  </w:style>
  <w:style w:type="paragraph" w:customStyle="1" w:styleId="D331E1600317484EBD3C5AE04B54BCE8">
    <w:name w:val="D331E1600317484EBD3C5AE04B54BCE8"/>
    <w:rsid w:val="002A54A7"/>
  </w:style>
  <w:style w:type="paragraph" w:customStyle="1" w:styleId="0886392A3A92475EAF11DDE447E82B53">
    <w:name w:val="0886392A3A92475EAF11DDE447E82B53"/>
    <w:rsid w:val="002A54A7"/>
  </w:style>
  <w:style w:type="paragraph" w:customStyle="1" w:styleId="8C6A295738314E309754BBD5CB8F0A4D">
    <w:name w:val="8C6A295738314E309754BBD5CB8F0A4D"/>
    <w:rsid w:val="002A54A7"/>
  </w:style>
  <w:style w:type="paragraph" w:customStyle="1" w:styleId="6492844C60CD487FA8588A38C7497BE3">
    <w:name w:val="6492844C60CD487FA8588A38C7497BE3"/>
    <w:rsid w:val="002A54A7"/>
  </w:style>
  <w:style w:type="paragraph" w:customStyle="1" w:styleId="7A9C3B2C998B4119AA159D140AD12656">
    <w:name w:val="7A9C3B2C998B4119AA159D140AD12656"/>
    <w:rsid w:val="002A54A7"/>
  </w:style>
  <w:style w:type="paragraph" w:customStyle="1" w:styleId="955FBC56CCFA4868BF17EFE4562BA5CC">
    <w:name w:val="955FBC56CCFA4868BF17EFE4562BA5CC"/>
    <w:rsid w:val="00D0690A"/>
  </w:style>
  <w:style w:type="paragraph" w:customStyle="1" w:styleId="72E492755BFB465FA1E7FFD6660604C5">
    <w:name w:val="72E492755BFB465FA1E7FFD6660604C5"/>
    <w:rsid w:val="00C42043"/>
  </w:style>
  <w:style w:type="paragraph" w:customStyle="1" w:styleId="C7F6762B12C9466A9DD40812877D7EFC2">
    <w:name w:val="C7F6762B12C9466A9DD40812877D7EFC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FDD77A6C6154301ABA8D7B1605071652">
    <w:name w:val="0FDD77A6C6154301ABA8D7B160507165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54B78FDBEDD54D74BF833048E43CA7222">
    <w:name w:val="54B78FDBEDD54D74BF833048E43CA722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55B9B5D59394C208F0217CCD13D9D042">
    <w:name w:val="855B9B5D59394C208F0217CCD13D9D042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BAAEBB1C896423380102342B249C8322">
    <w:name w:val="0BAAEBB1C896423380102342B249C8322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32850302CD42C19134AC0D475131262">
    <w:name w:val="FB32850302CD42C19134AC0D47513126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E3E7734AC294EE79432120DDF6850C4">
    <w:name w:val="BE3E7734AC294EE79432120DDF6850C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0EDCF6C6F404681957803A179A9FC9F">
    <w:name w:val="B0EDCF6C6F404681957803A179A9FC9F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70396B37CE04EC6ABF55C38FA3BD5AB">
    <w:name w:val="770396B37CE04EC6ABF55C38FA3BD5AB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B3857D5738464090994FA8DAC8D5E5">
    <w:name w:val="BFB3857D5738464090994FA8DAC8D5E5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41915D5EE7E4CBAB567271C4667A86C">
    <w:name w:val="A41915D5EE7E4CBAB567271C4667A86C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5568691D184F93AA0A210E7EBFEAC2">
    <w:name w:val="A85568691D184F93AA0A210E7EBFEAC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BEFC4B120FD4420B47F2EC028BE7CDB">
    <w:name w:val="2BEFC4B120FD4420B47F2EC028BE7CDB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27B91FD682D4CB592AE4CCFED341956">
    <w:name w:val="D27B91FD682D4CB592AE4CCFED341956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379A367C0794A899F3B6C530E91B193">
    <w:name w:val="A379A367C0794A899F3B6C530E91B19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4457AAA3F7846CBAD30C291F1E5EC83">
    <w:name w:val="B4457AAA3F7846CBAD30C291F1E5EC8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6B67C0903D6C48C093D0C62A420620EB">
    <w:name w:val="6B67C0903D6C48C093D0C62A420620EB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D70D80A64294A07B6D55AF395158304">
    <w:name w:val="4D70D80A64294A07B6D55AF39515830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F4AAD861CB444D889F22BBFA181A7AB">
    <w:name w:val="2F4AAD861CB444D889F22BBFA181A7AB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9F85CE1A12024D8A8CD3B5F92E25B4A8">
    <w:name w:val="9F85CE1A12024D8A8CD3B5F92E25B4A8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104A19FCBD354CA6ABA59556E594B7D3">
    <w:name w:val="104A19FCBD354CA6ABA59556E594B7D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5489A66BA4F4979B19C6CE959E85467">
    <w:name w:val="35489A66BA4F4979B19C6CE959E85467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675B23EAC547D8AEDC04E77E7C6547">
    <w:name w:val="0F675B23EAC547D8AEDC04E77E7C6547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25C4845FD94A6F9C02046C05A728EC">
    <w:name w:val="7025C4845FD94A6F9C02046C05A728EC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7F5DFCFC944F7095A42F701E7E50A3">
    <w:name w:val="1C7F5DFCFC944F7095A42F701E7E50A3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D36B8E07A31480984F6275B3DD2702A">
    <w:name w:val="FD36B8E07A31480984F6275B3DD2702A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23D1F6822345F2BAC0C2E198012515">
    <w:name w:val="0F23D1F6822345F2BAC0C2E198012515"/>
    <w:rsid w:val="006D01A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235F5D2DBAA497EAF7F2D85C4B34823">
    <w:name w:val="E235F5D2DBAA497EAF7F2D85C4B34823"/>
    <w:rsid w:val="006D01A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FC424EB2E084510BF70F92A87B8DD80">
    <w:name w:val="6FC424EB2E084510BF70F92A87B8DD80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1AB97E3306F4A27B34E5B1CE1D8A518">
    <w:name w:val="31AB97E3306F4A27B34E5B1CE1D8A518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7F6762B12C9466A9DD40812877D7EFC3">
    <w:name w:val="C7F6762B12C9466A9DD40812877D7EFC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FDD77A6C6154301ABA8D7B1605071653">
    <w:name w:val="0FDD77A6C6154301ABA8D7B160507165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54B78FDBEDD54D74BF833048E43CA7223">
    <w:name w:val="54B78FDBEDD54D74BF833048E43CA722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55B9B5D59394C208F0217CCD13D9D043">
    <w:name w:val="855B9B5D59394C208F0217CCD13D9D043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BAAEBB1C896423380102342B249C8323">
    <w:name w:val="0BAAEBB1C896423380102342B249C8323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32850302CD42C19134AC0D475131263">
    <w:name w:val="FB32850302CD42C19134AC0D47513126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E3E7734AC294EE79432120DDF6850C41">
    <w:name w:val="BE3E7734AC294EE79432120DDF6850C4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0EDCF6C6F404681957803A179A9FC9F1">
    <w:name w:val="B0EDCF6C6F404681957803A179A9FC9F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70396B37CE04EC6ABF55C38FA3BD5AB1">
    <w:name w:val="770396B37CE04EC6ABF55C38FA3BD5AB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B3857D5738464090994FA8DAC8D5E51">
    <w:name w:val="BFB3857D5738464090994FA8DAC8D5E5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41915D5EE7E4CBAB567271C4667A86C1">
    <w:name w:val="A41915D5EE7E4CBAB567271C4667A86C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5568691D184F93AA0A210E7EBFEAC21">
    <w:name w:val="A85568691D184F93AA0A210E7EBFEAC2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BEFC4B120FD4420B47F2EC028BE7CDB1">
    <w:name w:val="2BEFC4B120FD4420B47F2EC028BE7CDB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27B91FD682D4CB592AE4CCFED3419561">
    <w:name w:val="D27B91FD682D4CB592AE4CCFED341956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379A367C0794A899F3B6C530E91B1931">
    <w:name w:val="A379A367C0794A899F3B6C530E91B193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4457AAA3F7846CBAD30C291F1E5EC831">
    <w:name w:val="B4457AAA3F7846CBAD30C291F1E5EC83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6B67C0903D6C48C093D0C62A420620EB1">
    <w:name w:val="6B67C0903D6C48C093D0C62A420620EB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D70D80A64294A07B6D55AF3951583041">
    <w:name w:val="4D70D80A64294A07B6D55AF395158304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F4AAD861CB444D889F22BBFA181A7AB1">
    <w:name w:val="2F4AAD861CB444D889F22BBFA181A7AB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9F85CE1A12024D8A8CD3B5F92E25B4A81">
    <w:name w:val="9F85CE1A12024D8A8CD3B5F92E25B4A8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104A19FCBD354CA6ABA59556E594B7D31">
    <w:name w:val="104A19FCBD354CA6ABA59556E594B7D31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5489A66BA4F4979B19C6CE959E854671">
    <w:name w:val="35489A66BA4F4979B19C6CE959E854671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675B23EAC547D8AEDC04E77E7C65471">
    <w:name w:val="0F675B23EAC547D8AEDC04E77E7C65471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25C4845FD94A6F9C02046C05A728EC1">
    <w:name w:val="7025C4845FD94A6F9C02046C05A728EC1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7F5DFCFC944F7095A42F701E7E50A31">
    <w:name w:val="1C7F5DFCFC944F7095A42F701E7E50A31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D36B8E07A31480984F6275B3DD2702A1">
    <w:name w:val="FD36B8E07A31480984F6275B3DD2702A1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23D1F6822345F2BAC0C2E1980125151">
    <w:name w:val="0F23D1F6822345F2BAC0C2E1980125151"/>
    <w:rsid w:val="006D01A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235F5D2DBAA497EAF7F2D85C4B348231">
    <w:name w:val="E235F5D2DBAA497EAF7F2D85C4B348231"/>
    <w:rsid w:val="006D01A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FC424EB2E084510BF70F92A87B8DD801">
    <w:name w:val="6FC424EB2E084510BF70F92A87B8DD801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1AB97E3306F4A27B34E5B1CE1D8A5181">
    <w:name w:val="31AB97E3306F4A27B34E5B1CE1D8A5181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7F6762B12C9466A9DD40812877D7EFC4">
    <w:name w:val="C7F6762B12C9466A9DD40812877D7EFC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FDD77A6C6154301ABA8D7B1605071654">
    <w:name w:val="0FDD77A6C6154301ABA8D7B160507165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54B78FDBEDD54D74BF833048E43CA7224">
    <w:name w:val="54B78FDBEDD54D74BF833048E43CA722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55B9B5D59394C208F0217CCD13D9D044">
    <w:name w:val="855B9B5D59394C208F0217CCD13D9D044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BAAEBB1C896423380102342B249C8324">
    <w:name w:val="0BAAEBB1C896423380102342B249C8324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32850302CD42C19134AC0D475131264">
    <w:name w:val="FB32850302CD42C19134AC0D47513126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E3E7734AC294EE79432120DDF6850C42">
    <w:name w:val="BE3E7734AC294EE79432120DDF6850C4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0EDCF6C6F404681957803A179A9FC9F2">
    <w:name w:val="B0EDCF6C6F404681957803A179A9FC9F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70396B37CE04EC6ABF55C38FA3BD5AB2">
    <w:name w:val="770396B37CE04EC6ABF55C38FA3BD5AB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B3857D5738464090994FA8DAC8D5E52">
    <w:name w:val="BFB3857D5738464090994FA8DAC8D5E5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41915D5EE7E4CBAB567271C4667A86C2">
    <w:name w:val="A41915D5EE7E4CBAB567271C4667A86C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5568691D184F93AA0A210E7EBFEAC22">
    <w:name w:val="A85568691D184F93AA0A210E7EBFEAC2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BEFC4B120FD4420B47F2EC028BE7CDB2">
    <w:name w:val="2BEFC4B120FD4420B47F2EC028BE7CDB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27B91FD682D4CB592AE4CCFED3419562">
    <w:name w:val="D27B91FD682D4CB592AE4CCFED341956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379A367C0794A899F3B6C530E91B1932">
    <w:name w:val="A379A367C0794A899F3B6C530E91B193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4457AAA3F7846CBAD30C291F1E5EC832">
    <w:name w:val="B4457AAA3F7846CBAD30C291F1E5EC83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6B67C0903D6C48C093D0C62A420620EB2">
    <w:name w:val="6B67C0903D6C48C093D0C62A420620EB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D70D80A64294A07B6D55AF3951583042">
    <w:name w:val="4D70D80A64294A07B6D55AF395158304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F4AAD861CB444D889F22BBFA181A7AB2">
    <w:name w:val="2F4AAD861CB444D889F22BBFA181A7AB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9F85CE1A12024D8A8CD3B5F92E25B4A82">
    <w:name w:val="9F85CE1A12024D8A8CD3B5F92E25B4A8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104A19FCBD354CA6ABA59556E594B7D32">
    <w:name w:val="104A19FCBD354CA6ABA59556E594B7D32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5489A66BA4F4979B19C6CE959E854672">
    <w:name w:val="35489A66BA4F4979B19C6CE959E854672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675B23EAC547D8AEDC04E77E7C65472">
    <w:name w:val="0F675B23EAC547D8AEDC04E77E7C65472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25C4845FD94A6F9C02046C05A728EC2">
    <w:name w:val="7025C4845FD94A6F9C02046C05A728EC2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7F5DFCFC944F7095A42F701E7E50A32">
    <w:name w:val="1C7F5DFCFC944F7095A42F701E7E50A32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D36B8E07A31480984F6275B3DD2702A2">
    <w:name w:val="FD36B8E07A31480984F6275B3DD2702A2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23D1F6822345F2BAC0C2E1980125152">
    <w:name w:val="0F23D1F6822345F2BAC0C2E1980125152"/>
    <w:rsid w:val="006D01A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235F5D2DBAA497EAF7F2D85C4B348232">
    <w:name w:val="E235F5D2DBAA497EAF7F2D85C4B348232"/>
    <w:rsid w:val="006D01A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C7F6762B12C9466A9DD40812877D7EFC5">
    <w:name w:val="C7F6762B12C9466A9DD40812877D7EFC5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FDD77A6C6154301ABA8D7B1605071655">
    <w:name w:val="0FDD77A6C6154301ABA8D7B1605071655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54B78FDBEDD54D74BF833048E43CA7225">
    <w:name w:val="54B78FDBEDD54D74BF833048E43CA7225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55B9B5D59394C208F0217CCD13D9D045">
    <w:name w:val="855B9B5D59394C208F0217CCD13D9D045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BAAEBB1C896423380102342B249C8325">
    <w:name w:val="0BAAEBB1C896423380102342B249C8325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32850302CD42C19134AC0D475131265">
    <w:name w:val="FB32850302CD42C19134AC0D475131265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E3E7734AC294EE79432120DDF6850C43">
    <w:name w:val="BE3E7734AC294EE79432120DDF6850C4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0EDCF6C6F404681957803A179A9FC9F3">
    <w:name w:val="B0EDCF6C6F404681957803A179A9FC9F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70396B37CE04EC6ABF55C38FA3BD5AB3">
    <w:name w:val="770396B37CE04EC6ABF55C38FA3BD5AB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B3857D5738464090994FA8DAC8D5E53">
    <w:name w:val="BFB3857D5738464090994FA8DAC8D5E5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41915D5EE7E4CBAB567271C4667A86C3">
    <w:name w:val="A41915D5EE7E4CBAB567271C4667A86C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5568691D184F93AA0A210E7EBFEAC23">
    <w:name w:val="A85568691D184F93AA0A210E7EBFEAC2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BEFC4B120FD4420B47F2EC028BE7CDB3">
    <w:name w:val="2BEFC4B120FD4420B47F2EC028BE7CDB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27B91FD682D4CB592AE4CCFED3419563">
    <w:name w:val="D27B91FD682D4CB592AE4CCFED341956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379A367C0794A899F3B6C530E91B1933">
    <w:name w:val="A379A367C0794A899F3B6C530E91B193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4457AAA3F7846CBAD30C291F1E5EC833">
    <w:name w:val="B4457AAA3F7846CBAD30C291F1E5EC83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6B67C0903D6C48C093D0C62A420620EB3">
    <w:name w:val="6B67C0903D6C48C093D0C62A420620EB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D70D80A64294A07B6D55AF3951583043">
    <w:name w:val="4D70D80A64294A07B6D55AF395158304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F4AAD861CB444D889F22BBFA181A7AB3">
    <w:name w:val="2F4AAD861CB444D889F22BBFA181A7AB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9F85CE1A12024D8A8CD3B5F92E25B4A83">
    <w:name w:val="9F85CE1A12024D8A8CD3B5F92E25B4A8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104A19FCBD354CA6ABA59556E594B7D33">
    <w:name w:val="104A19FCBD354CA6ABA59556E594B7D33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5489A66BA4F4979B19C6CE959E854673">
    <w:name w:val="35489A66BA4F4979B19C6CE959E854673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675B23EAC547D8AEDC04E77E7C65473">
    <w:name w:val="0F675B23EAC547D8AEDC04E77E7C65473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25C4845FD94A6F9C02046C05A728EC3">
    <w:name w:val="7025C4845FD94A6F9C02046C05A728EC3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7F5DFCFC944F7095A42F701E7E50A33">
    <w:name w:val="1C7F5DFCFC944F7095A42F701E7E50A33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D36B8E07A31480984F6275B3DD2702A3">
    <w:name w:val="FD36B8E07A31480984F6275B3DD2702A3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23D1F6822345F2BAC0C2E1980125153">
    <w:name w:val="0F23D1F6822345F2BAC0C2E1980125153"/>
    <w:rsid w:val="006D01A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235F5D2DBAA497EAF7F2D85C4B348233">
    <w:name w:val="E235F5D2DBAA497EAF7F2D85C4B348233"/>
    <w:rsid w:val="006D01A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FC424EB2E084510BF70F92A87B8DD802">
    <w:name w:val="6FC424EB2E084510BF70F92A87B8DD802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1AB97E3306F4A27B34E5B1CE1D8A5182">
    <w:name w:val="31AB97E3306F4A27B34E5B1CE1D8A5182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7F6762B12C9466A9DD40812877D7EFC6">
    <w:name w:val="C7F6762B12C9466A9DD40812877D7EFC6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FDD77A6C6154301ABA8D7B1605071656">
    <w:name w:val="0FDD77A6C6154301ABA8D7B1605071656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54B78FDBEDD54D74BF833048E43CA7226">
    <w:name w:val="54B78FDBEDD54D74BF833048E43CA7226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55B9B5D59394C208F0217CCD13D9D046">
    <w:name w:val="855B9B5D59394C208F0217CCD13D9D046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BAAEBB1C896423380102342B249C8326">
    <w:name w:val="0BAAEBB1C896423380102342B249C8326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32850302CD42C19134AC0D475131266">
    <w:name w:val="FB32850302CD42C19134AC0D475131266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E3E7734AC294EE79432120DDF6850C44">
    <w:name w:val="BE3E7734AC294EE79432120DDF6850C4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0EDCF6C6F404681957803A179A9FC9F4">
    <w:name w:val="B0EDCF6C6F404681957803A179A9FC9F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70396B37CE04EC6ABF55C38FA3BD5AB4">
    <w:name w:val="770396B37CE04EC6ABF55C38FA3BD5AB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FB3857D5738464090994FA8DAC8D5E54">
    <w:name w:val="BFB3857D5738464090994FA8DAC8D5E5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41915D5EE7E4CBAB567271C4667A86C4">
    <w:name w:val="A41915D5EE7E4CBAB567271C4667A86C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85568691D184F93AA0A210E7EBFEAC24">
    <w:name w:val="A85568691D184F93AA0A210E7EBFEAC2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BEFC4B120FD4420B47F2EC028BE7CDB4">
    <w:name w:val="2BEFC4B120FD4420B47F2EC028BE7CDB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27B91FD682D4CB592AE4CCFED3419564">
    <w:name w:val="D27B91FD682D4CB592AE4CCFED341956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379A367C0794A899F3B6C530E91B1934">
    <w:name w:val="A379A367C0794A899F3B6C530E91B193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B4457AAA3F7846CBAD30C291F1E5EC834">
    <w:name w:val="B4457AAA3F7846CBAD30C291F1E5EC83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6B67C0903D6C48C093D0C62A420620EB4">
    <w:name w:val="6B67C0903D6C48C093D0C62A420620EB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D70D80A64294A07B6D55AF3951583044">
    <w:name w:val="4D70D80A64294A07B6D55AF395158304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2F4AAD861CB444D889F22BBFA181A7AB4">
    <w:name w:val="2F4AAD861CB444D889F22BBFA181A7AB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9F85CE1A12024D8A8CD3B5F92E25B4A84">
    <w:name w:val="9F85CE1A12024D8A8CD3B5F92E25B4A8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104A19FCBD354CA6ABA59556E594B7D34">
    <w:name w:val="104A19FCBD354CA6ABA59556E594B7D34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35489A66BA4F4979B19C6CE959E854674">
    <w:name w:val="35489A66BA4F4979B19C6CE959E854674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675B23EAC547D8AEDC04E77E7C65474">
    <w:name w:val="0F675B23EAC547D8AEDC04E77E7C65474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25C4845FD94A6F9C02046C05A728EC4">
    <w:name w:val="7025C4845FD94A6F9C02046C05A728EC4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7F5DFCFC944F7095A42F701E7E50A34">
    <w:name w:val="1C7F5DFCFC944F7095A42F701E7E50A34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D36B8E07A31480984F6275B3DD2702A4">
    <w:name w:val="FD36B8E07A31480984F6275B3DD2702A4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23D1F6822345F2BAC0C2E1980125154">
    <w:name w:val="0F23D1F6822345F2BAC0C2E1980125154"/>
    <w:rsid w:val="006D01A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E235F5D2DBAA497EAF7F2D85C4B348234">
    <w:name w:val="E235F5D2DBAA497EAF7F2D85C4B348234"/>
    <w:rsid w:val="006D01A5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6FC424EB2E084510BF70F92A87B8DD803">
    <w:name w:val="6FC424EB2E084510BF70F92A87B8DD803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1AB97E3306F4A27B34E5B1CE1D8A5183">
    <w:name w:val="31AB97E3306F4A27B34E5B1CE1D8A5183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45690D5377F40D38A82A3D1513E4C86">
    <w:name w:val="E45690D5377F40D38A82A3D1513E4C86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666A7B9C24413C930A1EE7E523D4A6">
    <w:name w:val="EA666A7B9C24413C930A1EE7E523D4A6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506D523D6D94C18BB1DE140239EA628">
    <w:name w:val="9506D523D6D94C18BB1DE140239EA628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C352AD59FD14CE8B6A9733D344870AC">
    <w:name w:val="5C352AD59FD14CE8B6A9733D344870AC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5F9E1EE25904C3694A7C017ADAD8EE9">
    <w:name w:val="F5F9E1EE25904C3694A7C017ADAD8EE9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642A3CEA0B44F9680FC529590A9303D">
    <w:name w:val="D642A3CEA0B44F9680FC529590A9303D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B227AA775FE4A8EAAB1E6C67DD5272D">
    <w:name w:val="2B227AA775FE4A8EAAB1E6C67DD5272D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6B9CA213A2E4C98AC12778A3272AC85">
    <w:name w:val="56B9CA213A2E4C98AC12778A3272AC85"/>
    <w:rsid w:val="006D01A5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617D1D28F1D348A9B0F23EC545A70A9A">
    <w:name w:val="617D1D28F1D348A9B0F23EC545A70A9A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7A0989B3FD4B2EB83E64C70A7DC611">
    <w:name w:val="3A7A0989B3FD4B2EB83E64C70A7DC611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98139E94CA6434181297ED8B13AF58D">
    <w:name w:val="298139E94CA6434181297ED8B13AF58D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DF1CDED0C294F5C8B9B2D5394240330">
    <w:name w:val="0DF1CDED0C294F5C8B9B2D5394240330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7E6445F7BE74C49BEA15F14CBFE17F9">
    <w:name w:val="97E6445F7BE74C49BEA15F14CBFE17F9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8673ABE0145409E9CC4E29CF86C96EC">
    <w:name w:val="48673ABE0145409E9CC4E29CF86C96EC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E954BC8755F4BDFB6F440CE53F88AB1">
    <w:name w:val="5E954BC8755F4BDFB6F440CE53F88AB1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06046BC1AE241418136220A915DBDF0">
    <w:name w:val="606046BC1AE241418136220A915DBDF0"/>
    <w:rsid w:val="006D01A5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7F6762B12C9466A9DD40812877D7EFC7">
    <w:name w:val="C7F6762B12C9466A9DD40812877D7EFC7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0FDD77A6C6154301ABA8D7B1605071657">
    <w:name w:val="0FDD77A6C6154301ABA8D7B1605071657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54B78FDBEDD54D74BF833048E43CA7227">
    <w:name w:val="54B78FDBEDD54D74BF833048E43CA7227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55B9B5D59394C208F0217CCD13D9D047">
    <w:name w:val="855B9B5D59394C208F0217CCD13D9D047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BAAEBB1C896423380102342B249C8327">
    <w:name w:val="0BAAEBB1C896423380102342B249C8327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32850302CD42C19134AC0D475131267">
    <w:name w:val="FB32850302CD42C19134AC0D475131267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6DBE24E46B0A4888B27EF90ED35EB261">
    <w:name w:val="6DBE24E46B0A4888B27EF90ED35EB261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2595BAD62BD4361AA805A67E700E647">
    <w:name w:val="72595BAD62BD4361AA805A67E700E647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7E62C9C30FC44D0196A18D62DFC659A9">
    <w:name w:val="7E62C9C30FC44D0196A18D62DFC659A9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60889054BC6147A1B4AC61974A5FAE6D">
    <w:name w:val="60889054BC6147A1B4AC61974A5FAE6D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ECCE4ACDCAE4B96BF363F447D0146CC">
    <w:name w:val="4ECCE4ACDCAE4B96BF363F447D0146CC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807DC5DF01B54BD7AC51EBD5BE1C2530">
    <w:name w:val="807DC5DF01B54BD7AC51EBD5BE1C2530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ADAFFCDD06744ADB9A1CA2481DB585D8">
    <w:name w:val="ADAFFCDD06744ADB9A1CA2481DB585D8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C445A7ACA73D40549B4D29B4CF14B76E">
    <w:name w:val="C445A7ACA73D40549B4D29B4CF14B76E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F4A90F810C6140E29A018A731536F477">
    <w:name w:val="F4A90F810C6140E29A018A731536F477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62C7ADF53B8C4F20B18560CDFE842900">
    <w:name w:val="62C7ADF53B8C4F20B18560CDFE842900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4BEF5F9C36FE49C9BE5E895BD30B7034">
    <w:name w:val="4BEF5F9C36FE49C9BE5E895BD30B7034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565E0C637C0F4F89B6DBC58DCDBAB145">
    <w:name w:val="565E0C637C0F4F89B6DBC58DCDBAB145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92AB41AA33EC452EBF72D1266E81F83E">
    <w:name w:val="92AB41AA33EC452EBF72D1266E81F83E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FF3E7F0448AA46EE95490B5C72D832CE">
    <w:name w:val="FF3E7F0448AA46EE95490B5C72D832CE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DF96B38254D74014BF564ED1F4B0576F">
    <w:name w:val="DF96B38254D74014BF564ED1F4B0576F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932A421509C04B42BE8640D2DDBEBEC7">
    <w:name w:val="932A421509C04B42BE8640D2DDBEBEC7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4AD943416784210B6F8CCEA0EFE99AA">
    <w:name w:val="74AD943416784210B6F8CCEA0EFE99AA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6D4DC1C374148D28D5B8EBBAD8A2A89">
    <w:name w:val="F6D4DC1C374148D28D5B8EBBAD8A2A89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7535F99DCD84D58B087C9B0951F2C21">
    <w:name w:val="D7535F99DCD84D58B087C9B0951F2C21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9CD1B5EB06D43C89FBFCFA292A52ECF">
    <w:name w:val="A9CD1B5EB06D43C89FBFCFA292A52ECF"/>
    <w:rsid w:val="00932CA2"/>
    <w:pPr>
      <w:keepNext/>
      <w:keepLines/>
      <w:spacing w:before="240" w:after="120" w:line="240" w:lineRule="auto"/>
      <w:outlineLvl w:val="1"/>
    </w:pPr>
    <w:rPr>
      <w:rFonts w:ascii="Arial" w:eastAsia="Times New Roman" w:hAnsi="Arial" w:cs="Times New Roman"/>
      <w:b/>
      <w:bCs/>
      <w:color w:val="4472C4" w:themeColor="accent1"/>
      <w:sz w:val="26"/>
      <w:szCs w:val="26"/>
      <w:lang w:eastAsia="en-US"/>
    </w:rPr>
  </w:style>
  <w:style w:type="paragraph" w:customStyle="1" w:styleId="DED807655AB34145848894123480EB28">
    <w:name w:val="DED807655AB34145848894123480EB28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15072AFF60342C0BE1A682D2E4F58E7">
    <w:name w:val="A15072AFF60342C0BE1A682D2E4F58E7"/>
    <w:rsid w:val="00932CA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94F98DFB45844AB586C8F247D12B612C">
    <w:name w:val="94F98DFB45844AB586C8F247D12B612C"/>
    <w:rsid w:val="00932CA2"/>
    <w:pPr>
      <w:spacing w:line="288" w:lineRule="auto"/>
    </w:pPr>
    <w:rPr>
      <w:rFonts w:ascii="Arial" w:eastAsiaTheme="minorHAnsi" w:hAnsi="Arial" w:cs="Arial"/>
      <w:color w:val="3C3C3C"/>
      <w:sz w:val="24"/>
      <w:szCs w:val="24"/>
      <w:lang w:eastAsia="en-US"/>
    </w:rPr>
  </w:style>
  <w:style w:type="paragraph" w:customStyle="1" w:styleId="87A5C2B0364D499BB2A194A941B01EAD">
    <w:name w:val="87A5C2B0364D499BB2A194A941B01EAD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112FBC56AB3496EA2E2B0326761425C">
    <w:name w:val="A112FBC56AB3496EA2E2B0326761425C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95AF809BA88447CA1AB16F3CF6AB716">
    <w:name w:val="D95AF809BA88447CA1AB16F3CF6AB716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C4457E11CDF4397A6980E1F5F8AEA97">
    <w:name w:val="8C4457E11CDF4397A6980E1F5F8AEA97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DFA185AF9EA4B348424ECE2AC89C66C">
    <w:name w:val="8DFA185AF9EA4B348424ECE2AC89C66C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C67FC304E8B45D0AA605186D1C319FE">
    <w:name w:val="5C67FC304E8B45D0AA605186D1C319FE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799D757BE842D3962A515A462E8658">
    <w:name w:val="10799D757BE842D3962A515A462E8658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B94F2CDEF3246DFBA764B78612B76FA">
    <w:name w:val="9B94F2CDEF3246DFBA764B78612B76FA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DBA35B2CA1447AEA2F8CAE26285CB49">
    <w:name w:val="FDBA35B2CA1447AEA2F8CAE26285CB49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8DBB83B81F649F1B87B681244C5DED5">
    <w:name w:val="18DBB83B81F649F1B87B681244C5DED5"/>
    <w:rsid w:val="00932CA2"/>
    <w:pPr>
      <w:spacing w:before="100" w:after="100" w:line="240" w:lineRule="auto"/>
      <w:ind w:left="34"/>
    </w:pPr>
    <w:rPr>
      <w:rFonts w:ascii="Arial" w:eastAsiaTheme="minorHAnsi" w:hAnsi="Arial"/>
      <w:color w:val="3C3C3C"/>
      <w:sz w:val="24"/>
      <w:lang w:eastAsia="en-US"/>
    </w:rPr>
  </w:style>
  <w:style w:type="paragraph" w:customStyle="1" w:styleId="5B250229BF494F4E96BEB1AD782B5A96">
    <w:name w:val="5B250229BF494F4E96BEB1AD782B5A96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F8E31B60CB84E1DA3A0300E7AD34D1F">
    <w:name w:val="FF8E31B60CB84E1DA3A0300E7AD34D1F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6559476E3EF49B1A4B22A018F021DD4">
    <w:name w:val="16559476E3EF49B1A4B22A018F021DD4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712A432C434403865569999BC1EBEF">
    <w:name w:val="73712A432C434403865569999BC1EBEF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834564F973846D38B3EEAC15E250E69">
    <w:name w:val="F834564F973846D38B3EEAC15E250E69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A0DD829BC664A938B524B6A98808D2D">
    <w:name w:val="FA0DD829BC664A938B524B6A98808D2D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CB08356FBAF448EB8FA115C3A4B7087">
    <w:name w:val="CCB08356FBAF448EB8FA115C3A4B7087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2B33FFB16D464884041FBFA4F0FCCE">
    <w:name w:val="082B33FFB16D464884041FBFA4F0FCCE"/>
    <w:rsid w:val="00932CA2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B4399EBEC5403AB4875A3414491804">
    <w:name w:val="81B4399EBEC5403AB4875A3414491804"/>
    <w:rsid w:val="00151A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Red PMS 7427 2014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851130"/>
      </a:accent1>
      <a:accent2>
        <a:srgbClr val="851130"/>
      </a:accent2>
      <a:accent3>
        <a:srgbClr val="851130"/>
      </a:accent3>
      <a:accent4>
        <a:srgbClr val="851130"/>
      </a:accent4>
      <a:accent5>
        <a:srgbClr val="851130"/>
      </a:accent5>
      <a:accent6>
        <a:srgbClr val="851130"/>
      </a:accent6>
      <a:hlink>
        <a:srgbClr val="095489"/>
      </a:hlink>
      <a:folHlink>
        <a:srgbClr val="0954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AC4ED8DA4CB45AD4DD29E42B97C1E" ma:contentTypeVersion="12" ma:contentTypeDescription="Create a new document." ma:contentTypeScope="" ma:versionID="2cc17117911b06a7a5ccb51af1ab826f">
  <xsd:schema xmlns:xsd="http://www.w3.org/2001/XMLSchema" xmlns:xs="http://www.w3.org/2001/XMLSchema" xmlns:p="http://schemas.microsoft.com/office/2006/metadata/properties" xmlns:ns2="f316e3a2-58a2-4770-a19e-571437efb71a" xmlns:ns3="60467dbe-e0bc-428a-a5cb-f62816cee8ba" targetNamespace="http://schemas.microsoft.com/office/2006/metadata/properties" ma:root="true" ma:fieldsID="a716ce5d41c2aa3fcd8b86819565e9cc" ns2:_="" ns3:_="">
    <xsd:import namespace="f316e3a2-58a2-4770-a19e-571437efb71a"/>
    <xsd:import namespace="60467dbe-e0bc-428a-a5cb-f62816cee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6e3a2-58a2-4770-a19e-571437efb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67dbe-e0bc-428a-a5cb-f62816cee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E92B-35AC-4AEF-85BF-8EC71B2B6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6e3a2-58a2-4770-a19e-571437efb71a"/>
    <ds:schemaRef ds:uri="60467dbe-e0bc-428a-a5cb-f62816cee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940A-89AC-4E0B-9668-7BC15DF09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2D466-348A-4040-B98A-9559FF87D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4F3AB-BA65-415E-8E6D-015CDD46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DoH Multi-page Template</vt:lpstr>
    </vt:vector>
  </TitlesOfParts>
  <Company>WA Health</Company>
  <LinksUpToDate>false</LinksUpToDate>
  <CharactersWithSpaces>9282</CharactersWithSpaces>
  <SharedDoc>false</SharedDoc>
  <HyperlinkBase/>
  <HLinks>
    <vt:vector size="24" baseType="variant"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</vt:lpwstr>
      </vt:variant>
      <vt:variant>
        <vt:lpwstr/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_Toc412470233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_Toc412470232</vt:lpwstr>
      </vt:variant>
      <vt:variant>
        <vt:i4>4587612</vt:i4>
      </vt:variant>
      <vt:variant>
        <vt:i4>6380</vt:i4>
      </vt:variant>
      <vt:variant>
        <vt:i4>1025</vt:i4>
      </vt:variant>
      <vt:variant>
        <vt:i4>4</vt:i4>
      </vt:variant>
      <vt:variant>
        <vt:lpwstr>http://www.health.wa.gov.au/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Multi-page Template</dc:title>
  <dc:subject>Word Template</dc:subject>
  <dc:creator>Deptartment of Health</dc:creator>
  <cp:keywords>template, report, style guide,</cp:keywords>
  <cp:lastModifiedBy>Silla, Amanda</cp:lastModifiedBy>
  <cp:revision>2</cp:revision>
  <cp:lastPrinted>2022-04-06T01:33:00Z</cp:lastPrinted>
  <dcterms:created xsi:type="dcterms:W3CDTF">2022-04-11T06:01:00Z</dcterms:created>
  <dcterms:modified xsi:type="dcterms:W3CDTF">2022-04-11T06:01:00Z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0x0101004A6AC4ED8DA4CB45AD4DD29E42B97C1E</vt:lpwstr>
  </property>
</Properties>
</file>