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9158F" w14:textId="77777777" w:rsidR="00252FEA" w:rsidRDefault="00252FEA" w:rsidP="00252FEA"/>
    <w:p w14:paraId="65CBFE2F" w14:textId="30B587AC" w:rsidR="002F2EC6" w:rsidRPr="00C31F0C" w:rsidRDefault="00563737" w:rsidP="00964407">
      <w:pPr>
        <w:pStyle w:val="PolicyTitle"/>
        <w:pBdr>
          <w:bottom w:val="single" w:sz="4" w:space="1" w:color="auto"/>
        </w:pBdr>
        <w:spacing w:after="80"/>
        <w:rPr>
          <w:b w:val="0"/>
          <w:sz w:val="56"/>
          <w:szCs w:val="28"/>
        </w:rPr>
      </w:pPr>
      <w:r>
        <w:rPr>
          <w:b w:val="0"/>
          <w:sz w:val="56"/>
          <w:szCs w:val="28"/>
        </w:rPr>
        <w:t>Recommendation</w:t>
      </w:r>
      <w:r w:rsidR="00675E62" w:rsidRPr="00C31F0C">
        <w:rPr>
          <w:b w:val="0"/>
          <w:sz w:val="56"/>
          <w:szCs w:val="28"/>
        </w:rPr>
        <w:t xml:space="preserve"> </w:t>
      </w:r>
      <w:r w:rsidR="004218F3">
        <w:rPr>
          <w:b w:val="0"/>
          <w:sz w:val="56"/>
          <w:szCs w:val="28"/>
        </w:rPr>
        <w:t>of</w:t>
      </w:r>
      <w:r w:rsidR="00E81586">
        <w:rPr>
          <w:b w:val="0"/>
          <w:sz w:val="56"/>
          <w:szCs w:val="28"/>
        </w:rPr>
        <w:t xml:space="preserve"> Local </w:t>
      </w:r>
      <w:r w:rsidR="001A34B0">
        <w:rPr>
          <w:b w:val="0"/>
          <w:sz w:val="56"/>
          <w:szCs w:val="28"/>
        </w:rPr>
        <w:t xml:space="preserve">HSP </w:t>
      </w:r>
      <w:r w:rsidR="000F4F85">
        <w:rPr>
          <w:b w:val="0"/>
          <w:sz w:val="56"/>
          <w:szCs w:val="28"/>
        </w:rPr>
        <w:t>Steward</w:t>
      </w:r>
      <w:r w:rsidR="00675E62" w:rsidRPr="00C31F0C">
        <w:rPr>
          <w:b w:val="0"/>
          <w:sz w:val="56"/>
          <w:szCs w:val="28"/>
        </w:rPr>
        <w:t xml:space="preserve"> Form</w:t>
      </w:r>
    </w:p>
    <w:p w14:paraId="5DE32C69" w14:textId="7DB3A9E8" w:rsidR="00103B52" w:rsidRDefault="00103B52" w:rsidP="00964407">
      <w:pPr>
        <w:spacing w:after="80"/>
        <w:rPr>
          <w:sz w:val="23"/>
          <w:szCs w:val="23"/>
        </w:rPr>
      </w:pPr>
      <w:r w:rsidRPr="000F4F85">
        <w:rPr>
          <w:sz w:val="23"/>
          <w:szCs w:val="23"/>
        </w:rPr>
        <w:t xml:space="preserve">This form is to be completed in line with the requirements </w:t>
      </w:r>
      <w:r w:rsidR="00873472">
        <w:rPr>
          <w:sz w:val="23"/>
          <w:szCs w:val="23"/>
        </w:rPr>
        <w:t>in</w:t>
      </w:r>
      <w:r w:rsidRPr="000F4F85">
        <w:rPr>
          <w:sz w:val="23"/>
          <w:szCs w:val="23"/>
        </w:rPr>
        <w:t xml:space="preserve"> the </w:t>
      </w:r>
      <w:r w:rsidR="000F4F85" w:rsidRPr="000F4F85">
        <w:rPr>
          <w:sz w:val="23"/>
          <w:szCs w:val="23"/>
        </w:rPr>
        <w:t>Information Management Governance</w:t>
      </w:r>
      <w:r w:rsidRPr="000F4F85">
        <w:rPr>
          <w:sz w:val="23"/>
          <w:szCs w:val="23"/>
        </w:rPr>
        <w:t xml:space="preserve"> Policy.</w:t>
      </w:r>
    </w:p>
    <w:p w14:paraId="708A1C98" w14:textId="77777777" w:rsidR="00252FEA" w:rsidRPr="000F4F85" w:rsidRDefault="00252FEA" w:rsidP="00964407">
      <w:pPr>
        <w:spacing w:after="80"/>
        <w:rPr>
          <w:sz w:val="23"/>
          <w:szCs w:val="23"/>
        </w:rPr>
      </w:pPr>
    </w:p>
    <w:p w14:paraId="6F2BA217" w14:textId="35AAE1B5" w:rsidR="0044432F" w:rsidRPr="00C31F0C" w:rsidRDefault="00252FEA" w:rsidP="00964407">
      <w:pPr>
        <w:pStyle w:val="Heading1"/>
        <w:tabs>
          <w:tab w:val="left" w:pos="567"/>
        </w:tabs>
        <w:spacing w:after="80"/>
        <w:ind w:left="567" w:hanging="567"/>
      </w:pPr>
      <w:r>
        <w:t>Steward</w:t>
      </w:r>
      <w:r w:rsidR="00E73299" w:rsidRPr="00C31F0C">
        <w:t xml:space="preserve"> </w:t>
      </w:r>
      <w:r w:rsidR="004715AB">
        <w:t>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2474"/>
        <w:gridCol w:w="2011"/>
        <w:gridCol w:w="2937"/>
      </w:tblGrid>
      <w:tr w:rsidR="007851E2" w:rsidRPr="006F2B44" w14:paraId="3A4EEE76" w14:textId="77777777" w:rsidTr="00252FEA">
        <w:trPr>
          <w:trHeight w:val="387"/>
        </w:trPr>
        <w:tc>
          <w:tcPr>
            <w:tcW w:w="10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ED7"/>
            <w:vAlign w:val="center"/>
          </w:tcPr>
          <w:p w14:paraId="60871C20" w14:textId="77777777" w:rsidR="007851E2" w:rsidRPr="006F2B44" w:rsidRDefault="00B166D8" w:rsidP="00584C9A">
            <w:pPr>
              <w:spacing w:after="0"/>
              <w:ind w:right="40"/>
              <w:rPr>
                <w:b/>
              </w:rPr>
            </w:pPr>
            <w:r>
              <w:rPr>
                <w:b/>
              </w:rPr>
              <w:t>Steward Details</w:t>
            </w:r>
          </w:p>
        </w:tc>
      </w:tr>
      <w:tr w:rsidR="00DF7F81" w:rsidRPr="006F2B44" w14:paraId="42CE8965" w14:textId="77777777" w:rsidTr="00252FEA">
        <w:trPr>
          <w:trHeight w:val="34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01DB" w14:textId="77777777" w:rsidR="00DF7F81" w:rsidRPr="006F2B44" w:rsidRDefault="00DF7F81" w:rsidP="00584C9A">
            <w:pPr>
              <w:spacing w:after="0"/>
              <w:ind w:right="40"/>
            </w:pPr>
            <w:r w:rsidRPr="006F2B44">
              <w:t>Position</w:t>
            </w:r>
          </w:p>
        </w:tc>
        <w:sdt>
          <w:sdtPr>
            <w:alias w:val="Steward Position"/>
            <w:tag w:val="steward_position"/>
            <w:id w:val="-1413002662"/>
            <w:placeholder>
              <w:docPart w:val="D5A7197AFE5A4F55B1C254B1D3AD5CAA"/>
            </w:placeholder>
            <w:showingPlcHdr/>
            <w:text/>
          </w:sdtPr>
          <w:sdtEndPr/>
          <w:sdtContent>
            <w:tc>
              <w:tcPr>
                <w:tcW w:w="74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96F1FF" w14:textId="77777777" w:rsidR="00DF7F81" w:rsidRPr="0038689A" w:rsidRDefault="00DF7F81" w:rsidP="00895D4B">
                <w:pPr>
                  <w:spacing w:after="0"/>
                  <w:ind w:right="40"/>
                </w:pPr>
                <w:r w:rsidRPr="0038689A">
                  <w:rPr>
                    <w:rStyle w:val="PlaceholderText"/>
                  </w:rPr>
                  <w:t>Enter position title</w:t>
                </w:r>
              </w:p>
            </w:tc>
          </w:sdtContent>
        </w:sdt>
      </w:tr>
      <w:tr w:rsidR="00DF7F81" w:rsidRPr="006F2B44" w14:paraId="3E1EB6EC" w14:textId="77777777" w:rsidTr="00252FEA">
        <w:trPr>
          <w:trHeight w:val="34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D128" w14:textId="77777777" w:rsidR="00DF7F81" w:rsidRPr="006F2B44" w:rsidRDefault="00563737" w:rsidP="00584C9A">
            <w:pPr>
              <w:spacing w:after="0"/>
              <w:ind w:right="40"/>
            </w:pPr>
            <w:r>
              <w:t xml:space="preserve">Occupant </w:t>
            </w:r>
            <w:r w:rsidR="00DF7F81" w:rsidRPr="006F2B44">
              <w:t>Name</w:t>
            </w:r>
          </w:p>
        </w:tc>
        <w:sdt>
          <w:sdtPr>
            <w:alias w:val="Steward Name"/>
            <w:tag w:val="steward_name"/>
            <w:id w:val="-1171875069"/>
            <w:placeholder>
              <w:docPart w:val="6C0A442C8FC844B68BE71F5B0BDA33B8"/>
            </w:placeholder>
            <w:showingPlcHdr/>
            <w:text/>
          </w:sdtPr>
          <w:sdtEndPr/>
          <w:sdtContent>
            <w:tc>
              <w:tcPr>
                <w:tcW w:w="74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59A514" w14:textId="77777777" w:rsidR="00DF7F81" w:rsidRPr="0038689A" w:rsidRDefault="00DF7F81" w:rsidP="0038689A">
                <w:pPr>
                  <w:spacing w:after="0"/>
                  <w:ind w:right="40"/>
                </w:pPr>
                <w:r w:rsidRPr="0038689A">
                  <w:rPr>
                    <w:rStyle w:val="PlaceholderText"/>
                  </w:rPr>
                  <w:t xml:space="preserve">Enter </w:t>
                </w:r>
                <w:r w:rsidR="0038689A">
                  <w:rPr>
                    <w:rStyle w:val="PlaceholderText"/>
                  </w:rPr>
                  <w:t>Steward</w:t>
                </w:r>
                <w:r w:rsidRPr="0038689A">
                  <w:rPr>
                    <w:rStyle w:val="PlaceholderText"/>
                  </w:rPr>
                  <w:t xml:space="preserve"> name</w:t>
                </w:r>
              </w:p>
            </w:tc>
          </w:sdtContent>
        </w:sdt>
      </w:tr>
      <w:tr w:rsidR="009F2E43" w:rsidRPr="006F2B44" w14:paraId="4F5FFBF4" w14:textId="77777777" w:rsidTr="00252FEA">
        <w:trPr>
          <w:trHeight w:val="34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6097" w14:textId="77777777" w:rsidR="009F2E43" w:rsidRPr="006F2B44" w:rsidRDefault="009F2E43" w:rsidP="00584C9A">
            <w:pPr>
              <w:spacing w:after="0"/>
              <w:ind w:right="40"/>
            </w:pPr>
            <w:r w:rsidRPr="006F2B44">
              <w:t xml:space="preserve">Division / </w:t>
            </w:r>
            <w:r>
              <w:br/>
            </w:r>
            <w:r w:rsidRPr="006F2B44">
              <w:t>H</w:t>
            </w:r>
            <w:r>
              <w:t xml:space="preserve">ealth </w:t>
            </w:r>
            <w:r w:rsidRPr="006F2B44">
              <w:t>S</w:t>
            </w:r>
            <w:r>
              <w:t xml:space="preserve">ervice </w:t>
            </w:r>
            <w:r w:rsidRPr="006F2B44">
              <w:t>P</w:t>
            </w:r>
            <w:r>
              <w:t>rovider</w:t>
            </w:r>
          </w:p>
        </w:tc>
        <w:sdt>
          <w:sdtPr>
            <w:alias w:val="Steward Division / HSP"/>
            <w:tag w:val="steward_div_hsp"/>
            <w:id w:val="685647914"/>
            <w:placeholder>
              <w:docPart w:val="764FC92494E04F5AB2E94B08CE3554DD"/>
            </w:placeholder>
            <w:showingPlcHdr/>
            <w:comboBox>
              <w:listItem w:value="Choose an item."/>
              <w:listItem w:displayText="DoH" w:value="DoH"/>
              <w:listItem w:displayText="HSS" w:value="HSS"/>
              <w:listItem w:displayText="CAHS" w:value="CAHS"/>
              <w:listItem w:displayText="EMHS" w:value="EMHS"/>
              <w:listItem w:displayText="NMHS" w:value="NMHS"/>
              <w:listItem w:displayText="PathWest" w:value="PathWest"/>
              <w:listItem w:displayText="SMHS" w:value="SMHS"/>
              <w:listItem w:displayText="WACHS" w:value="WACHS"/>
            </w:comboBox>
          </w:sdtPr>
          <w:sdtEndPr/>
          <w:sdtContent>
            <w:tc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F24710" w14:textId="77777777" w:rsidR="009F2E43" w:rsidRPr="0038689A" w:rsidRDefault="009F2E43" w:rsidP="00895D4B">
                <w:pPr>
                  <w:spacing w:after="0"/>
                  <w:ind w:right="40"/>
                </w:pPr>
                <w:r w:rsidRPr="0038689A">
                  <w:rPr>
                    <w:rStyle w:val="PlaceholderText"/>
                  </w:rPr>
                  <w:t>Select division / HSP</w:t>
                </w:r>
              </w:p>
            </w:tc>
          </w:sdtContent>
        </w:sdt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1239" w14:textId="77777777" w:rsidR="009F2E43" w:rsidRPr="0038689A" w:rsidRDefault="009F2E43" w:rsidP="00895D4B">
            <w:pPr>
              <w:spacing w:after="0"/>
              <w:ind w:right="40"/>
            </w:pPr>
            <w:r>
              <w:t>Division name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CD46" w14:textId="77777777" w:rsidR="009F2E43" w:rsidRPr="0038689A" w:rsidRDefault="00F212E8" w:rsidP="00E80594">
            <w:pPr>
              <w:spacing w:after="0"/>
              <w:ind w:right="40"/>
            </w:pPr>
            <w:sdt>
              <w:sdtPr>
                <w:alias w:val="Division name"/>
                <w:tag w:val="steward_div"/>
                <w:id w:val="-127172392"/>
                <w:placeholder>
                  <w:docPart w:val="4E440CCD786745A593EE05F9625688AD"/>
                </w:placeholder>
                <w:showingPlcHdr/>
                <w:text/>
              </w:sdtPr>
              <w:sdtEndPr/>
              <w:sdtContent>
                <w:r w:rsidR="009F2E43">
                  <w:rPr>
                    <w:rStyle w:val="PlaceholderText"/>
                  </w:rPr>
                  <w:t xml:space="preserve">Enter </w:t>
                </w:r>
                <w:r w:rsidR="00E80594">
                  <w:rPr>
                    <w:rStyle w:val="PlaceholderText"/>
                  </w:rPr>
                  <w:t>division</w:t>
                </w:r>
                <w:r w:rsidR="009F2E43">
                  <w:rPr>
                    <w:rStyle w:val="PlaceholderText"/>
                  </w:rPr>
                  <w:t xml:space="preserve"> name</w:t>
                </w:r>
              </w:sdtContent>
            </w:sdt>
          </w:p>
        </w:tc>
      </w:tr>
      <w:tr w:rsidR="00DF7F81" w:rsidRPr="006F2B44" w14:paraId="01F8AEF2" w14:textId="77777777" w:rsidTr="00252FEA">
        <w:trPr>
          <w:trHeight w:val="34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8D7E" w14:textId="77777777" w:rsidR="00DF7F81" w:rsidRPr="006F2B44" w:rsidRDefault="00DF7F81" w:rsidP="00584C9A">
            <w:pPr>
              <w:spacing w:after="0"/>
              <w:ind w:right="40"/>
            </w:pPr>
            <w:r w:rsidRPr="006F2B44">
              <w:t>Email</w:t>
            </w:r>
          </w:p>
        </w:tc>
        <w:tc>
          <w:tcPr>
            <w:tcW w:w="7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alias w:val="Steward Email"/>
              <w:tag w:val="steward-email"/>
              <w:id w:val="1303352438"/>
              <w:placeholder>
                <w:docPart w:val="E8FF18FE80A6408FA9320764A777830C"/>
              </w:placeholder>
              <w:text/>
            </w:sdtPr>
            <w:sdtEndPr/>
            <w:sdtContent>
              <w:p w14:paraId="43ADEA0C" w14:textId="77777777" w:rsidR="00DF7F81" w:rsidRPr="0038689A" w:rsidRDefault="00DF7F81" w:rsidP="00895D4B">
                <w:pPr>
                  <w:spacing w:after="0"/>
                  <w:ind w:right="40"/>
                </w:pPr>
                <w:r w:rsidRPr="0038689A">
                  <w:t>@health.wa.gov.au</w:t>
                </w:r>
              </w:p>
            </w:sdtContent>
          </w:sdt>
        </w:tc>
      </w:tr>
      <w:tr w:rsidR="00DF7F81" w:rsidRPr="006F2B44" w14:paraId="524DA5D9" w14:textId="77777777" w:rsidTr="00252FEA">
        <w:trPr>
          <w:trHeight w:val="34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328F" w14:textId="77777777" w:rsidR="00DF7F81" w:rsidRPr="006F2B44" w:rsidRDefault="00DF7F81" w:rsidP="00584C9A">
            <w:pPr>
              <w:spacing w:after="0"/>
              <w:ind w:right="40"/>
            </w:pPr>
            <w:r w:rsidRPr="006F2B44">
              <w:t>Phone</w:t>
            </w:r>
          </w:p>
        </w:tc>
        <w:tc>
          <w:tcPr>
            <w:tcW w:w="7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alias w:val="Steward Phone"/>
              <w:tag w:val="steward_phone"/>
              <w:id w:val="-811403988"/>
              <w:placeholder>
                <w:docPart w:val="E2252312556D4B8698D105557F2D0C2B"/>
              </w:placeholder>
              <w:text/>
            </w:sdtPr>
            <w:sdtEndPr/>
            <w:sdtContent>
              <w:p w14:paraId="380C7E14" w14:textId="77777777" w:rsidR="00DF7F81" w:rsidRPr="0038689A" w:rsidRDefault="00DF7F81" w:rsidP="00895D4B">
                <w:pPr>
                  <w:spacing w:after="0"/>
                  <w:ind w:right="40"/>
                </w:pPr>
                <w:r w:rsidRPr="0038689A">
                  <w:t>(08) 0000-0000</w:t>
                </w:r>
              </w:p>
            </w:sdtContent>
          </w:sdt>
        </w:tc>
      </w:tr>
    </w:tbl>
    <w:p w14:paraId="07E054D8" w14:textId="77777777" w:rsidR="007851E2" w:rsidRPr="00C635E5" w:rsidRDefault="007851E2" w:rsidP="00C635E5">
      <w:pPr>
        <w:tabs>
          <w:tab w:val="left" w:pos="426"/>
        </w:tabs>
        <w:spacing w:after="0"/>
        <w:rPr>
          <w:b/>
          <w:sz w:val="16"/>
        </w:rPr>
      </w:pPr>
    </w:p>
    <w:p w14:paraId="4423A23C" w14:textId="2ACC251E" w:rsidR="0044432F" w:rsidRPr="00C31F0C" w:rsidRDefault="00252FEA" w:rsidP="00964407">
      <w:pPr>
        <w:pStyle w:val="Heading1"/>
        <w:tabs>
          <w:tab w:val="left" w:pos="567"/>
        </w:tabs>
        <w:spacing w:after="80"/>
        <w:ind w:left="567" w:hanging="567"/>
      </w:pPr>
      <w:r>
        <w:t>Appointment</w:t>
      </w:r>
      <w:r w:rsidR="004715AB">
        <w:t xml:space="preserve"> </w:t>
      </w:r>
      <w:r>
        <w:t>Terms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2522"/>
        <w:gridCol w:w="1963"/>
        <w:gridCol w:w="2933"/>
      </w:tblGrid>
      <w:tr w:rsidR="00902934" w:rsidRPr="006F2B44" w14:paraId="5A22C7F3" w14:textId="77777777" w:rsidTr="00D7390A">
        <w:trPr>
          <w:trHeight w:val="38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ED7"/>
            <w:vAlign w:val="center"/>
          </w:tcPr>
          <w:p w14:paraId="2613A161" w14:textId="634A0C71" w:rsidR="00902934" w:rsidRPr="00902934" w:rsidRDefault="00902934" w:rsidP="00902934">
            <w:pPr>
              <w:spacing w:after="0"/>
              <w:ind w:right="40"/>
              <w:rPr>
                <w:b/>
              </w:rPr>
            </w:pPr>
            <w:r w:rsidRPr="00902934">
              <w:rPr>
                <w:b/>
              </w:rPr>
              <w:t>Appointment Term</w:t>
            </w:r>
            <w:r w:rsidR="00252FEA">
              <w:rPr>
                <w:b/>
              </w:rPr>
              <w:t>s</w:t>
            </w:r>
          </w:p>
        </w:tc>
      </w:tr>
      <w:tr w:rsidR="00ED1B8C" w:rsidRPr="006F2B44" w14:paraId="526A5AB3" w14:textId="77777777" w:rsidTr="00BF2600">
        <w:trPr>
          <w:trHeight w:val="3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9A96" w14:textId="77777777" w:rsidR="00ED1B8C" w:rsidRPr="006F2B44" w:rsidRDefault="00ED1B8C" w:rsidP="00ED1B8C">
            <w:pPr>
              <w:spacing w:after="0"/>
              <w:ind w:right="40"/>
            </w:pPr>
            <w:r w:rsidRPr="006F2B44">
              <w:t>Reason for appointment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0FC9" w14:textId="77777777" w:rsidR="00F1143F" w:rsidRPr="001D732B" w:rsidRDefault="00F212E8" w:rsidP="00BE6013">
            <w:pPr>
              <w:spacing w:after="0"/>
              <w:ind w:right="40"/>
              <w:rPr>
                <w:b/>
              </w:rPr>
            </w:pPr>
            <w:sdt>
              <w:sdtPr>
                <w:alias w:val="Reason for Appointment"/>
                <w:tag w:val="steward_reason"/>
                <w:id w:val="-1659989707"/>
                <w:placeholder>
                  <w:docPart w:val="F5FA02B5F6ED4C4B91424A227D76D5E1"/>
                </w:placeholder>
                <w:showingPlcHdr/>
                <w:comboBox>
                  <w:listItem w:value="Select appointment type"/>
                  <w:listItem w:displayText="Establishing new Steward" w:value="Establishing new Steward"/>
                  <w:listItem w:displayText="Updating Steward position" w:value="Updating Steward position"/>
                  <w:listItem w:displayText="Updating Steward position occupant" w:value="Updating Steward position occupant"/>
                </w:comboBox>
              </w:sdtPr>
              <w:sdtEndPr/>
              <w:sdtContent>
                <w:r w:rsidR="001015C0">
                  <w:rPr>
                    <w:rStyle w:val="PlaceholderText"/>
                  </w:rPr>
                  <w:t>Select reason</w:t>
                </w:r>
              </w:sdtContent>
            </w:sdt>
          </w:p>
        </w:tc>
      </w:tr>
      <w:tr w:rsidR="00F1143F" w:rsidRPr="006F2B44" w14:paraId="59957876" w14:textId="77777777" w:rsidTr="00BF2600">
        <w:trPr>
          <w:trHeight w:val="3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6635" w14:textId="77777777" w:rsidR="00F1143F" w:rsidRPr="006F2B44" w:rsidRDefault="00BE6013" w:rsidP="00ED1B8C">
            <w:pPr>
              <w:spacing w:after="0"/>
              <w:ind w:right="40"/>
            </w:pPr>
            <w:r>
              <w:t>Appointment type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EFA6" w14:textId="77777777" w:rsidR="00A94CD7" w:rsidRPr="001D732B" w:rsidRDefault="00F212E8" w:rsidP="00BE6013">
            <w:pPr>
              <w:spacing w:after="0"/>
              <w:ind w:right="40"/>
            </w:pPr>
            <w:sdt>
              <w:sdtPr>
                <w:alias w:val="Appointment Type"/>
                <w:tag w:val="cust_type"/>
                <w:id w:val="-523165245"/>
                <w:placeholder>
                  <w:docPart w:val="6DF526940AB848FE987850B9D4EA4AC9"/>
                </w:placeholder>
                <w:showingPlcHdr/>
                <w:comboBox>
                  <w:listItem w:value="Select appointment term"/>
                  <w:listItem w:displayText="Temporary" w:value="Temporary"/>
                  <w:listItem w:displayText="Permanent" w:value="Permanent"/>
                </w:comboBox>
              </w:sdtPr>
              <w:sdtEndPr/>
              <w:sdtContent>
                <w:r w:rsidR="00BE6013">
                  <w:rPr>
                    <w:rStyle w:val="PlaceholderText"/>
                  </w:rPr>
                  <w:t>Select appointment type</w:t>
                </w:r>
              </w:sdtContent>
            </w:sdt>
          </w:p>
        </w:tc>
      </w:tr>
      <w:tr w:rsidR="005A1333" w:rsidRPr="006F2B44" w14:paraId="665CAA27" w14:textId="77777777" w:rsidTr="00BF2600">
        <w:trPr>
          <w:trHeight w:val="3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39CE" w14:textId="77777777" w:rsidR="005A1333" w:rsidRDefault="00707F7C" w:rsidP="00A94CD7">
            <w:pPr>
              <w:spacing w:after="0"/>
              <w:ind w:right="40"/>
            </w:pPr>
            <w:r>
              <w:t>Steward</w:t>
            </w:r>
            <w:r w:rsidR="005A1333">
              <w:t xml:space="preserve"> </w:t>
            </w:r>
            <w:r w:rsidR="00011B34">
              <w:t>Allocation</w:t>
            </w:r>
          </w:p>
        </w:tc>
        <w:sdt>
          <w:sdtPr>
            <w:alias w:val="Steward Allocation"/>
            <w:tag w:val="steward_allocation"/>
            <w:id w:val="1880828049"/>
            <w:placeholder>
              <w:docPart w:val="36B5B5C377654339A4FEACED1EC66227"/>
            </w:placeholder>
            <w:showingPlcHdr/>
            <w:comboBox>
              <w:listItem w:value="Select Steward Allocation"/>
              <w:listItem w:displayText="Local" w:value="Local"/>
            </w:comboBox>
          </w:sdtPr>
          <w:sdtEndPr/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25861A" w14:textId="77777777" w:rsidR="005A1333" w:rsidRPr="001D732B" w:rsidRDefault="005A1333" w:rsidP="00BE6013">
                <w:pPr>
                  <w:spacing w:after="0"/>
                  <w:ind w:right="40"/>
                </w:pPr>
                <w:r>
                  <w:rPr>
                    <w:rStyle w:val="PlaceholderText"/>
                  </w:rPr>
                  <w:t xml:space="preserve">Select </w:t>
                </w:r>
                <w:r w:rsidR="00707F7C">
                  <w:rPr>
                    <w:rStyle w:val="PlaceholderText"/>
                  </w:rPr>
                  <w:t>Steward</w:t>
                </w:r>
                <w:r>
                  <w:rPr>
                    <w:rStyle w:val="PlaceholderText"/>
                  </w:rPr>
                  <w:t xml:space="preserve"> </w:t>
                </w:r>
                <w:r w:rsidR="0060733C">
                  <w:rPr>
                    <w:rStyle w:val="PlaceholderText"/>
                  </w:rPr>
                  <w:t>allocation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6D5B" w14:textId="77777777" w:rsidR="005A1333" w:rsidRPr="001D732B" w:rsidRDefault="00410E72" w:rsidP="005A1333">
            <w:pPr>
              <w:spacing w:after="0"/>
              <w:ind w:right="40"/>
            </w:pPr>
            <w:r>
              <w:t>Site / Region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3B0F" w14:textId="77777777" w:rsidR="005A1333" w:rsidRPr="001D732B" w:rsidRDefault="00F212E8" w:rsidP="005A1333">
            <w:pPr>
              <w:spacing w:after="0"/>
              <w:ind w:right="40"/>
            </w:pPr>
            <w:sdt>
              <w:sdtPr>
                <w:alias w:val="Steward Scope by Site or Region"/>
                <w:tag w:val="cust_scope_site"/>
                <w:id w:val="-1600317192"/>
                <w:placeholder>
                  <w:docPart w:val="CA0E32C9F887486DA651D0912A4BEEAD"/>
                </w:placeholder>
                <w:showingPlcHdr/>
                <w:text/>
              </w:sdtPr>
              <w:sdtEndPr/>
              <w:sdtContent>
                <w:r w:rsidR="005A1333">
                  <w:rPr>
                    <w:rStyle w:val="PlaceholderText"/>
                  </w:rPr>
                  <w:t>Enter site</w:t>
                </w:r>
                <w:r w:rsidR="00410E72">
                  <w:rPr>
                    <w:rStyle w:val="PlaceholderText"/>
                  </w:rPr>
                  <w:t xml:space="preserve"> or region</w:t>
                </w:r>
                <w:r w:rsidR="005A1333">
                  <w:rPr>
                    <w:rStyle w:val="PlaceholderText"/>
                  </w:rPr>
                  <w:t xml:space="preserve"> name</w:t>
                </w:r>
              </w:sdtContent>
            </w:sdt>
          </w:p>
        </w:tc>
      </w:tr>
      <w:tr w:rsidR="00A94CD7" w:rsidRPr="006F2B44" w14:paraId="2E77BA97" w14:textId="77777777" w:rsidTr="00BF2600">
        <w:trPr>
          <w:trHeight w:val="3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962E" w14:textId="77777777" w:rsidR="00A94CD7" w:rsidRDefault="00707F7C" w:rsidP="00A94CD7">
            <w:pPr>
              <w:spacing w:after="0"/>
              <w:ind w:right="40"/>
            </w:pPr>
            <w:r>
              <w:t>Steward</w:t>
            </w:r>
            <w:r w:rsidR="00A94CD7">
              <w:t xml:space="preserve"> commences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alias w:val="Steward Commences"/>
              <w:tag w:val="cust_commence"/>
              <w:id w:val="669845178"/>
              <w:placeholder>
                <w:docPart w:val="D56370F01C0C4681BF20696B6C47A768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AA6076D" w14:textId="77777777" w:rsidR="00A94CD7" w:rsidRPr="001D732B" w:rsidRDefault="00C31F0C" w:rsidP="00A94CD7">
                <w:pPr>
                  <w:spacing w:after="0"/>
                  <w:ind w:right="40"/>
                </w:pPr>
                <w:r w:rsidRPr="001D732B">
                  <w:t>___/___/_____</w:t>
                </w:r>
              </w:p>
            </w:sdtContent>
          </w:sdt>
        </w:tc>
      </w:tr>
      <w:tr w:rsidR="00136EEB" w:rsidRPr="006F2B44" w14:paraId="39140032" w14:textId="77777777" w:rsidTr="00BF2600">
        <w:trPr>
          <w:trHeight w:val="3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EC1A" w14:textId="77777777" w:rsidR="00136EEB" w:rsidRDefault="00707F7C" w:rsidP="00ED1B8C">
            <w:pPr>
              <w:spacing w:after="0"/>
              <w:ind w:right="40"/>
            </w:pPr>
            <w:r>
              <w:t>Steward</w:t>
            </w:r>
            <w:r w:rsidR="00136EEB">
              <w:t xml:space="preserve"> ceases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7297" w14:textId="77777777" w:rsidR="00136EEB" w:rsidRPr="00136EEB" w:rsidRDefault="00F212E8" w:rsidP="00136EEB">
            <w:pPr>
              <w:spacing w:after="0"/>
              <w:ind w:right="40"/>
            </w:pPr>
            <w:sdt>
              <w:sdtPr>
                <w:alias w:val="Steward Ceases"/>
                <w:tag w:val="cust_cease"/>
                <w:id w:val="1094440106"/>
                <w:placeholder>
                  <w:docPart w:val="8F0D1EDE412F43A6BC859EC4C361C706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136EEB" w:rsidRPr="001D732B">
                  <w:t>___/___/_____</w:t>
                </w:r>
                <w:r w:rsidR="00136EEB" w:rsidRPr="00620D22">
                  <w:t xml:space="preserve"> </w:t>
                </w:r>
              </w:sdtContent>
            </w:sdt>
            <w:r w:rsidR="00136EEB">
              <w:t xml:space="preserve"> </w:t>
            </w:r>
            <w:r w:rsidR="00136EEB" w:rsidRPr="00136EEB">
              <w:rPr>
                <w:i/>
                <w:color w:val="7F7F7F" w:themeColor="text1" w:themeTint="80"/>
              </w:rPr>
              <w:t>Not required for permanent appointments.</w:t>
            </w:r>
          </w:p>
        </w:tc>
      </w:tr>
    </w:tbl>
    <w:p w14:paraId="4F5842DF" w14:textId="77777777" w:rsidR="00ED1B8C" w:rsidRPr="00C31F0C" w:rsidRDefault="00ED1B8C" w:rsidP="00C31F0C">
      <w:pPr>
        <w:tabs>
          <w:tab w:val="left" w:pos="426"/>
        </w:tabs>
        <w:spacing w:after="0"/>
        <w:ind w:left="567"/>
        <w:rPr>
          <w:b/>
          <w:sz w:val="12"/>
          <w:szCs w:val="8"/>
        </w:rPr>
      </w:pPr>
    </w:p>
    <w:p w14:paraId="080A5482" w14:textId="77777777" w:rsidR="00FC6B49" w:rsidRPr="007C4A3E" w:rsidRDefault="00E1281F" w:rsidP="007C4A3E">
      <w:pPr>
        <w:tabs>
          <w:tab w:val="left" w:pos="426"/>
        </w:tabs>
        <w:spacing w:after="0"/>
        <w:ind w:left="567"/>
        <w:rPr>
          <w:b/>
          <w:sz w:val="12"/>
          <w:szCs w:val="8"/>
        </w:rPr>
      </w:pPr>
      <w:r w:rsidRPr="007C4A3E">
        <w:rPr>
          <w:b/>
          <w:sz w:val="12"/>
          <w:szCs w:val="8"/>
        </w:rPr>
        <w:t xml:space="preserve"> </w:t>
      </w:r>
    </w:p>
    <w:p w14:paraId="0F58BD7F" w14:textId="77777777" w:rsidR="0044432F" w:rsidRPr="00C31F0C" w:rsidRDefault="007A641C" w:rsidP="00964407">
      <w:pPr>
        <w:pStyle w:val="Heading1"/>
        <w:tabs>
          <w:tab w:val="left" w:pos="567"/>
        </w:tabs>
        <w:spacing w:after="80"/>
        <w:ind w:left="567" w:hanging="567"/>
      </w:pPr>
      <w:r>
        <w:t>Recommendation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7420"/>
      </w:tblGrid>
      <w:tr w:rsidR="00863D24" w:rsidRPr="006F2B44" w14:paraId="3E4F5075" w14:textId="77777777" w:rsidTr="00D8280F">
        <w:trPr>
          <w:trHeight w:val="38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ED7"/>
            <w:vAlign w:val="center"/>
          </w:tcPr>
          <w:p w14:paraId="5A6A6270" w14:textId="77777777" w:rsidR="00863D24" w:rsidRPr="006F2B44" w:rsidRDefault="00707F7C" w:rsidP="00863D24">
            <w:pPr>
              <w:spacing w:after="0"/>
              <w:ind w:right="40"/>
            </w:pPr>
            <w:r>
              <w:rPr>
                <w:b/>
              </w:rPr>
              <w:t>Steward</w:t>
            </w:r>
            <w:r w:rsidR="00863D24">
              <w:rPr>
                <w:b/>
              </w:rPr>
              <w:t xml:space="preserve"> Agreement</w:t>
            </w:r>
          </w:p>
        </w:tc>
      </w:tr>
      <w:tr w:rsidR="00863D24" w:rsidRPr="006F2B44" w14:paraId="229DC4CA" w14:textId="77777777" w:rsidTr="005B6E5F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7651" w14:textId="77777777" w:rsidR="00863D24" w:rsidRPr="006F2B44" w:rsidRDefault="005B6E5F" w:rsidP="00136EEB">
            <w:pPr>
              <w:spacing w:after="0"/>
              <w:ind w:right="40"/>
            </w:pPr>
            <w:r>
              <w:t xml:space="preserve">I agree to perform the role of the </w:t>
            </w:r>
            <w:r w:rsidR="00707F7C">
              <w:t>Steward</w:t>
            </w:r>
            <w:r>
              <w:t xml:space="preserve"> in accord</w:t>
            </w:r>
            <w:r w:rsidR="00C66E61">
              <w:t xml:space="preserve">ance with all relevant policies, regulations and legislation and within the conditions and limitations of the delegated functions and powers of a </w:t>
            </w:r>
            <w:r w:rsidR="00707F7C">
              <w:t>Steward</w:t>
            </w:r>
            <w:r w:rsidR="00C66E61">
              <w:t>.</w:t>
            </w:r>
            <w:r w:rsidR="00136EEB">
              <w:t xml:space="preserve"> </w:t>
            </w:r>
          </w:p>
        </w:tc>
      </w:tr>
      <w:tr w:rsidR="00863D24" w:rsidRPr="006F2B44" w14:paraId="622DA719" w14:textId="77777777" w:rsidTr="00915E28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382D" w14:textId="77777777" w:rsidR="00863D24" w:rsidRPr="00E80594" w:rsidRDefault="00863D24" w:rsidP="00584C9A">
            <w:pPr>
              <w:spacing w:after="0"/>
              <w:ind w:right="40"/>
              <w:rPr>
                <w:szCs w:val="24"/>
              </w:rPr>
            </w:pPr>
            <w:r w:rsidRPr="00E80594">
              <w:rPr>
                <w:szCs w:val="24"/>
              </w:rPr>
              <w:t>Signed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Cs w:val="24"/>
              </w:rPr>
              <w:id w:val="-425888607"/>
              <w:placeholder>
                <w:docPart w:val="D56370F01C0C4681BF20696B6C47A768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FDED211" w14:textId="77777777" w:rsidR="00863D24" w:rsidRPr="00E80594" w:rsidRDefault="00863D24" w:rsidP="00863D24">
                <w:pPr>
                  <w:spacing w:after="0"/>
                  <w:ind w:right="40"/>
                  <w:jc w:val="right"/>
                  <w:rPr>
                    <w:szCs w:val="24"/>
                  </w:rPr>
                </w:pPr>
                <w:r w:rsidRPr="00E80594">
                  <w:rPr>
                    <w:szCs w:val="24"/>
                  </w:rPr>
                  <w:t>___/___/_____</w:t>
                </w:r>
              </w:p>
            </w:sdtContent>
          </w:sdt>
        </w:tc>
      </w:tr>
    </w:tbl>
    <w:p w14:paraId="0C704A85" w14:textId="77777777" w:rsidR="004A4043" w:rsidRDefault="004A4043" w:rsidP="00C635E5">
      <w:pPr>
        <w:spacing w:after="0"/>
        <w:rPr>
          <w:sz w:val="12"/>
          <w:szCs w:val="12"/>
        </w:rPr>
      </w:pPr>
    </w:p>
    <w:p w14:paraId="0E3BEA43" w14:textId="77777777" w:rsidR="00011B34" w:rsidRDefault="00011B34" w:rsidP="000E6D30">
      <w:pPr>
        <w:rPr>
          <w:sz w:val="12"/>
          <w:szCs w:val="12"/>
        </w:rPr>
      </w:pPr>
    </w:p>
    <w:p w14:paraId="2B96C01F" w14:textId="77777777" w:rsidR="00011B34" w:rsidRPr="00011B34" w:rsidRDefault="00011B34" w:rsidP="00011B34">
      <w:pPr>
        <w:rPr>
          <w:sz w:val="12"/>
          <w:szCs w:val="12"/>
        </w:rPr>
      </w:pPr>
    </w:p>
    <w:p w14:paraId="51551D15" w14:textId="77777777" w:rsidR="00011B34" w:rsidRPr="00011B34" w:rsidRDefault="00011B34" w:rsidP="00011B34">
      <w:pPr>
        <w:rPr>
          <w:sz w:val="12"/>
          <w:szCs w:val="12"/>
        </w:rPr>
      </w:pPr>
    </w:p>
    <w:p w14:paraId="494994D5" w14:textId="77777777" w:rsidR="00011B34" w:rsidRPr="00011B34" w:rsidRDefault="00011B34" w:rsidP="00011B34">
      <w:pPr>
        <w:rPr>
          <w:sz w:val="12"/>
          <w:szCs w:val="12"/>
        </w:rPr>
      </w:pPr>
    </w:p>
    <w:p w14:paraId="26DF7FEE" w14:textId="77777777" w:rsidR="00011B34" w:rsidRPr="00011B34" w:rsidRDefault="00011B34" w:rsidP="00011B34">
      <w:pPr>
        <w:rPr>
          <w:sz w:val="12"/>
          <w:szCs w:val="12"/>
        </w:rPr>
      </w:pPr>
    </w:p>
    <w:p w14:paraId="673B8B0D" w14:textId="77777777" w:rsidR="002C2126" w:rsidRPr="00011B34" w:rsidRDefault="002C2126" w:rsidP="00011B34">
      <w:pPr>
        <w:rPr>
          <w:sz w:val="12"/>
          <w:szCs w:val="12"/>
        </w:rPr>
      </w:pPr>
    </w:p>
    <w:sectPr w:rsidR="002C2126" w:rsidRPr="00011B34" w:rsidSect="00011B3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851" w:bottom="1276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FDB8F" w14:textId="77777777" w:rsidR="00D417E6" w:rsidRDefault="00D417E6" w:rsidP="00743BE0">
      <w:pPr>
        <w:spacing w:after="0"/>
      </w:pPr>
      <w:r>
        <w:separator/>
      </w:r>
    </w:p>
  </w:endnote>
  <w:endnote w:type="continuationSeparator" w:id="0">
    <w:p w14:paraId="2BE2E196" w14:textId="77777777" w:rsidR="00D417E6" w:rsidRDefault="00D417E6" w:rsidP="00743B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52AC7" w14:textId="77777777" w:rsidR="007C4A3E" w:rsidRDefault="007C4A3E" w:rsidP="00964407">
    <w:pPr>
      <w:tabs>
        <w:tab w:val="center" w:pos="4820"/>
        <w:tab w:val="right" w:pos="10206"/>
      </w:tabs>
      <w:spacing w:after="0"/>
      <w:rPr>
        <w:sz w:val="18"/>
        <w:szCs w:val="20"/>
      </w:rPr>
    </w:pPr>
    <w:r>
      <w:rPr>
        <w:sz w:val="18"/>
        <w:szCs w:val="20"/>
      </w:rPr>
      <w:tab/>
    </w:r>
    <w:r w:rsidRPr="007C4A3E">
      <w:rPr>
        <w:sz w:val="20"/>
        <w:szCs w:val="20"/>
      </w:rPr>
      <w:t xml:space="preserve">Please return completed forms to: </w:t>
    </w:r>
    <w:hyperlink r:id="rId1" w:history="1">
      <w:r w:rsidRPr="007C4A3E">
        <w:rPr>
          <w:rStyle w:val="Hyperlink"/>
          <w:sz w:val="20"/>
          <w:szCs w:val="20"/>
        </w:rPr>
        <w:t>RoyalSt.PSPInfoManagement@health.wa.gov.au</w:t>
      </w:r>
    </w:hyperlink>
  </w:p>
  <w:p w14:paraId="3236DF73" w14:textId="4F3E81CE" w:rsidR="008D5C86" w:rsidRDefault="008D5C86" w:rsidP="00964407">
    <w:pPr>
      <w:tabs>
        <w:tab w:val="center" w:pos="4820"/>
        <w:tab w:val="right" w:pos="10206"/>
      </w:tabs>
      <w:spacing w:after="0"/>
      <w:rPr>
        <w:sz w:val="18"/>
        <w:szCs w:val="20"/>
      </w:rPr>
    </w:pPr>
    <w:r w:rsidRPr="003B4415">
      <w:rPr>
        <w:sz w:val="18"/>
        <w:szCs w:val="20"/>
      </w:rPr>
      <w:t>Version: 1.</w:t>
    </w:r>
    <w:r w:rsidR="00E81586">
      <w:rPr>
        <w:sz w:val="18"/>
        <w:szCs w:val="20"/>
      </w:rPr>
      <w:t>5</w:t>
    </w:r>
    <w:r w:rsidRPr="003B4415">
      <w:rPr>
        <w:sz w:val="18"/>
        <w:szCs w:val="20"/>
      </w:rPr>
      <w:tab/>
      <w:t>Page 1 of 1</w:t>
    </w:r>
    <w:r w:rsidRPr="003B4415">
      <w:rPr>
        <w:sz w:val="18"/>
        <w:szCs w:val="20"/>
      </w:rPr>
      <w:tab/>
    </w:r>
    <w:r w:rsidRPr="003B4415">
      <w:rPr>
        <w:sz w:val="18"/>
        <w:szCs w:val="20"/>
      </w:rPr>
      <w:tab/>
    </w:r>
    <w:r w:rsidRPr="003B4415">
      <w:rPr>
        <w:sz w:val="18"/>
        <w:szCs w:val="20"/>
      </w:rPr>
      <w:tab/>
    </w:r>
    <w:r w:rsidRPr="003B4415">
      <w:rPr>
        <w:sz w:val="18"/>
        <w:szCs w:val="20"/>
      </w:rPr>
      <w:br/>
    </w:r>
    <w:r>
      <w:rPr>
        <w:sz w:val="18"/>
        <w:szCs w:val="20"/>
      </w:rPr>
      <w:t>Last r</w:t>
    </w:r>
    <w:r w:rsidRPr="003B4415">
      <w:rPr>
        <w:sz w:val="18"/>
        <w:szCs w:val="20"/>
      </w:rPr>
      <w:t xml:space="preserve">evised: </w:t>
    </w:r>
    <w:r w:rsidR="00E81586">
      <w:rPr>
        <w:sz w:val="18"/>
        <w:szCs w:val="20"/>
      </w:rPr>
      <w:t>July</w:t>
    </w:r>
    <w:r w:rsidRPr="003B4415">
      <w:rPr>
        <w:sz w:val="18"/>
        <w:szCs w:val="20"/>
      </w:rPr>
      <w:t xml:space="preserve"> 20</w:t>
    </w:r>
    <w:r w:rsidR="00964407">
      <w:rPr>
        <w:sz w:val="18"/>
        <w:szCs w:val="20"/>
      </w:rPr>
      <w:t>2</w:t>
    </w:r>
    <w:r w:rsidR="00E81586">
      <w:rPr>
        <w:sz w:val="18"/>
        <w:szCs w:val="20"/>
      </w:rPr>
      <w:t>2</w:t>
    </w:r>
    <w:r>
      <w:rPr>
        <w:sz w:val="18"/>
        <w:szCs w:val="20"/>
      </w:rPr>
      <w:tab/>
    </w:r>
    <w:r w:rsidR="00964407">
      <w:rPr>
        <w:sz w:val="18"/>
        <w:szCs w:val="20"/>
      </w:rPr>
      <w:tab/>
    </w:r>
    <w:r>
      <w:rPr>
        <w:sz w:val="18"/>
        <w:szCs w:val="20"/>
      </w:rPr>
      <w:t>© 20</w:t>
    </w:r>
    <w:r w:rsidR="00964407">
      <w:rPr>
        <w:sz w:val="18"/>
        <w:szCs w:val="20"/>
      </w:rPr>
      <w:t>2</w:t>
    </w:r>
    <w:r w:rsidR="00E81586">
      <w:rPr>
        <w:sz w:val="18"/>
        <w:szCs w:val="20"/>
      </w:rPr>
      <w:t>2</w:t>
    </w:r>
    <w:r>
      <w:rPr>
        <w:sz w:val="18"/>
        <w:szCs w:val="20"/>
      </w:rPr>
      <w:t xml:space="preserve"> Department of Health, Western Australia</w:t>
    </w:r>
  </w:p>
  <w:p w14:paraId="2C06A75C" w14:textId="77777777" w:rsidR="00252FEA" w:rsidRPr="003B4415" w:rsidRDefault="00252FEA" w:rsidP="00964407">
    <w:pPr>
      <w:tabs>
        <w:tab w:val="center" w:pos="4820"/>
        <w:tab w:val="right" w:pos="10206"/>
      </w:tabs>
      <w:spacing w:after="0"/>
      <w:rPr>
        <w:sz w:val="18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DE910" w14:textId="77777777" w:rsidR="008D5C86" w:rsidRPr="001C3C72" w:rsidRDefault="008D5C86">
    <w:pPr>
      <w:rPr>
        <w:b/>
        <w:sz w:val="20"/>
        <w:szCs w:val="20"/>
      </w:rPr>
    </w:pPr>
    <w:r w:rsidRPr="001C3C72">
      <w:rPr>
        <w:b/>
        <w:sz w:val="20"/>
        <w:szCs w:val="20"/>
      </w:rPr>
      <w:tab/>
    </w:r>
    <w:r w:rsidRPr="001C3C72">
      <w:rPr>
        <w:b/>
        <w:sz w:val="20"/>
        <w:szCs w:val="20"/>
      </w:rPr>
      <w:tab/>
    </w:r>
    <w:r w:rsidRPr="001C3C72">
      <w:rPr>
        <w:b/>
        <w:sz w:val="20"/>
        <w:szCs w:val="20"/>
      </w:rPr>
      <w:tab/>
    </w:r>
    <w:r w:rsidRPr="001C3C72">
      <w:rPr>
        <w:b/>
        <w:sz w:val="20"/>
        <w:szCs w:val="20"/>
      </w:rPr>
      <w:tab/>
    </w:r>
    <w:r w:rsidRPr="001C3C72">
      <w:rPr>
        <w:b/>
        <w:sz w:val="20"/>
        <w:szCs w:val="20"/>
      </w:rPr>
      <w:tab/>
    </w:r>
    <w:r w:rsidRPr="001C3C72">
      <w:rPr>
        <w:b/>
        <w:sz w:val="20"/>
        <w:szCs w:val="20"/>
      </w:rPr>
      <w:tab/>
    </w:r>
    <w:r w:rsidRPr="001C3C72">
      <w:rPr>
        <w:b/>
        <w:sz w:val="20"/>
        <w:szCs w:val="20"/>
      </w:rPr>
      <w:tab/>
    </w:r>
    <w:r w:rsidRPr="001C3C72">
      <w:rPr>
        <w:b/>
        <w:sz w:val="20"/>
        <w:szCs w:val="20"/>
      </w:rPr>
      <w:tab/>
    </w:r>
    <w:r w:rsidRPr="001C3C72">
      <w:rPr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25766" w14:textId="77777777" w:rsidR="00D417E6" w:rsidRDefault="00D417E6" w:rsidP="00743BE0">
      <w:pPr>
        <w:spacing w:after="0"/>
      </w:pPr>
      <w:r>
        <w:separator/>
      </w:r>
    </w:p>
  </w:footnote>
  <w:footnote w:type="continuationSeparator" w:id="0">
    <w:p w14:paraId="1A208BAA" w14:textId="77777777" w:rsidR="00D417E6" w:rsidRDefault="00D417E6" w:rsidP="00743B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FEE40" w14:textId="77777777" w:rsidR="008D5C86" w:rsidRPr="000E6D30" w:rsidRDefault="008D5C86" w:rsidP="000E6D30">
    <w:pPr>
      <w:pStyle w:val="Header"/>
    </w:pPr>
    <w:r>
      <w:rPr>
        <w:noProof/>
        <w:lang w:eastAsia="en-AU"/>
      </w:rPr>
      <w:drawing>
        <wp:inline distT="0" distB="0" distL="0" distR="0" wp14:anchorId="4DD04A07" wp14:editId="4AB4DB90">
          <wp:extent cx="3114040" cy="552450"/>
          <wp:effectExtent l="0" t="0" r="0" b="0"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2C926" w14:textId="77777777" w:rsidR="008D5C86" w:rsidRDefault="008D5C86">
    <w:pPr>
      <w:pStyle w:val="Header"/>
    </w:pPr>
    <w:r>
      <w:rPr>
        <w:noProof/>
        <w:lang w:eastAsia="en-AU"/>
      </w:rPr>
      <w:drawing>
        <wp:inline distT="0" distB="0" distL="0" distR="0" wp14:anchorId="1758082B" wp14:editId="273E1FD5">
          <wp:extent cx="3114040" cy="552450"/>
          <wp:effectExtent l="0" t="0" r="0" b="0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1513A"/>
    <w:multiLevelType w:val="hybridMultilevel"/>
    <w:tmpl w:val="EAC8B23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983F88"/>
    <w:multiLevelType w:val="hybridMultilevel"/>
    <w:tmpl w:val="016E1686"/>
    <w:lvl w:ilvl="0" w:tplc="3E942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91795"/>
    <w:multiLevelType w:val="hybridMultilevel"/>
    <w:tmpl w:val="2B3CE980"/>
    <w:lvl w:ilvl="0" w:tplc="8702C132">
      <w:start w:val="7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05C1DDC"/>
    <w:multiLevelType w:val="hybridMultilevel"/>
    <w:tmpl w:val="93A00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87122"/>
    <w:multiLevelType w:val="hybridMultilevel"/>
    <w:tmpl w:val="C6CE596C"/>
    <w:lvl w:ilvl="0" w:tplc="3E942AA8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4B8D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81C3D"/>
    <w:multiLevelType w:val="hybridMultilevel"/>
    <w:tmpl w:val="FB2EB32E"/>
    <w:lvl w:ilvl="0" w:tplc="3DEA916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076DD"/>
    <w:multiLevelType w:val="hybridMultilevel"/>
    <w:tmpl w:val="7A688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E2DDA"/>
    <w:multiLevelType w:val="hybridMultilevel"/>
    <w:tmpl w:val="6174276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C090003">
      <w:start w:val="1"/>
      <w:numFmt w:val="bullet"/>
      <w:lvlText w:val="o"/>
      <w:lvlJc w:val="left"/>
      <w:pPr>
        <w:tabs>
          <w:tab w:val="num" w:pos="332"/>
        </w:tabs>
        <w:ind w:left="33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52"/>
        </w:tabs>
        <w:ind w:left="1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772"/>
        </w:tabs>
        <w:ind w:left="1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492"/>
        </w:tabs>
        <w:ind w:left="249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12"/>
        </w:tabs>
        <w:ind w:left="3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32"/>
        </w:tabs>
        <w:ind w:left="3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52"/>
        </w:tabs>
        <w:ind w:left="465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372"/>
        </w:tabs>
        <w:ind w:left="5372" w:hanging="360"/>
      </w:pPr>
      <w:rPr>
        <w:rFonts w:ascii="Wingdings" w:hAnsi="Wingdings" w:hint="default"/>
      </w:rPr>
    </w:lvl>
  </w:abstractNum>
  <w:abstractNum w:abstractNumId="8" w15:restartNumberingAfterBreak="0">
    <w:nsid w:val="317B7947"/>
    <w:multiLevelType w:val="hybridMultilevel"/>
    <w:tmpl w:val="F2C61952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4B8D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1655B"/>
    <w:multiLevelType w:val="hybridMultilevel"/>
    <w:tmpl w:val="27F4291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1D5237"/>
    <w:multiLevelType w:val="hybridMultilevel"/>
    <w:tmpl w:val="7C2C24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43CEF"/>
    <w:multiLevelType w:val="hybridMultilevel"/>
    <w:tmpl w:val="E08A87A6"/>
    <w:lvl w:ilvl="0" w:tplc="640CA76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0C459A"/>
    <w:multiLevelType w:val="hybridMultilevel"/>
    <w:tmpl w:val="CC42B8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20330F"/>
    <w:multiLevelType w:val="hybridMultilevel"/>
    <w:tmpl w:val="821871B0"/>
    <w:lvl w:ilvl="0" w:tplc="203AAB92">
      <w:start w:val="6"/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60030D42"/>
    <w:multiLevelType w:val="hybridMultilevel"/>
    <w:tmpl w:val="E2A0A93E"/>
    <w:lvl w:ilvl="0" w:tplc="0C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1CD81258">
      <w:numFmt w:val="bullet"/>
      <w:lvlText w:val="-"/>
      <w:lvlJc w:val="left"/>
      <w:pPr>
        <w:ind w:left="1809" w:hanging="720"/>
      </w:pPr>
      <w:rPr>
        <w:rFonts w:ascii="Arial" w:eastAsia="Calibr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4B8D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84561"/>
    <w:multiLevelType w:val="hybridMultilevel"/>
    <w:tmpl w:val="4E300E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CA4B5C"/>
    <w:multiLevelType w:val="hybridMultilevel"/>
    <w:tmpl w:val="28BADFC2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4B8D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05D08"/>
    <w:multiLevelType w:val="multilevel"/>
    <w:tmpl w:val="A2AE6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7"/>
  </w:num>
  <w:num w:numId="9">
    <w:abstractNumId w:val="16"/>
  </w:num>
  <w:num w:numId="10">
    <w:abstractNumId w:val="0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12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13"/>
  </w:num>
  <w:num w:numId="31">
    <w:abstractNumId w:val="18"/>
  </w:num>
  <w:num w:numId="32">
    <w:abstractNumId w:val="5"/>
  </w:num>
  <w:num w:numId="33">
    <w:abstractNumId w:val="2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11"/>
  </w:num>
  <w:num w:numId="41">
    <w:abstractNumId w:val="5"/>
  </w:num>
  <w:num w:numId="42">
    <w:abstractNumId w:val="5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YzVIqv4mEP+/jhvpV1Hg7ZZk9aXa3sgd+sq7bwrkkgYyRWCqmDFqjwxfc7BN3yv3ywWQmpnh7vLABygJ5AFpzQ==" w:salt="2aGwxuT2BcmDG8afn6Y+EA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E6"/>
    <w:rsid w:val="0000010A"/>
    <w:rsid w:val="000031F3"/>
    <w:rsid w:val="00011B34"/>
    <w:rsid w:val="00013A96"/>
    <w:rsid w:val="00014711"/>
    <w:rsid w:val="000249AF"/>
    <w:rsid w:val="00024F81"/>
    <w:rsid w:val="00033976"/>
    <w:rsid w:val="00034CEC"/>
    <w:rsid w:val="00053EC6"/>
    <w:rsid w:val="0005532F"/>
    <w:rsid w:val="0005644A"/>
    <w:rsid w:val="00060A28"/>
    <w:rsid w:val="00061BE7"/>
    <w:rsid w:val="00063EC5"/>
    <w:rsid w:val="00064400"/>
    <w:rsid w:val="000650C1"/>
    <w:rsid w:val="00073085"/>
    <w:rsid w:val="000753D3"/>
    <w:rsid w:val="00075E2F"/>
    <w:rsid w:val="0008001B"/>
    <w:rsid w:val="0008725C"/>
    <w:rsid w:val="000A018D"/>
    <w:rsid w:val="000A06FA"/>
    <w:rsid w:val="000A187E"/>
    <w:rsid w:val="000B4EB9"/>
    <w:rsid w:val="000C1184"/>
    <w:rsid w:val="000D36AC"/>
    <w:rsid w:val="000D4131"/>
    <w:rsid w:val="000D55A9"/>
    <w:rsid w:val="000D6502"/>
    <w:rsid w:val="000E19B0"/>
    <w:rsid w:val="000E5DC4"/>
    <w:rsid w:val="000E66A9"/>
    <w:rsid w:val="000E6D30"/>
    <w:rsid w:val="000F04E2"/>
    <w:rsid w:val="000F4F85"/>
    <w:rsid w:val="001015C0"/>
    <w:rsid w:val="00102320"/>
    <w:rsid w:val="00103B52"/>
    <w:rsid w:val="00110861"/>
    <w:rsid w:val="00114428"/>
    <w:rsid w:val="00114473"/>
    <w:rsid w:val="00126022"/>
    <w:rsid w:val="0013079D"/>
    <w:rsid w:val="00133B93"/>
    <w:rsid w:val="00134B3D"/>
    <w:rsid w:val="00136EEB"/>
    <w:rsid w:val="001437E0"/>
    <w:rsid w:val="00144D07"/>
    <w:rsid w:val="00150DBB"/>
    <w:rsid w:val="001518E4"/>
    <w:rsid w:val="001571E9"/>
    <w:rsid w:val="001574C5"/>
    <w:rsid w:val="0016439E"/>
    <w:rsid w:val="00167285"/>
    <w:rsid w:val="001711BE"/>
    <w:rsid w:val="00171B7B"/>
    <w:rsid w:val="001765DC"/>
    <w:rsid w:val="0017716C"/>
    <w:rsid w:val="00182FE4"/>
    <w:rsid w:val="00183A46"/>
    <w:rsid w:val="001951C1"/>
    <w:rsid w:val="00196930"/>
    <w:rsid w:val="001970C6"/>
    <w:rsid w:val="001A34B0"/>
    <w:rsid w:val="001A758A"/>
    <w:rsid w:val="001B6F4A"/>
    <w:rsid w:val="001C1226"/>
    <w:rsid w:val="001C3C72"/>
    <w:rsid w:val="001C4420"/>
    <w:rsid w:val="001C7D1F"/>
    <w:rsid w:val="001D30B3"/>
    <w:rsid w:val="001D732B"/>
    <w:rsid w:val="001E61A5"/>
    <w:rsid w:val="001F6030"/>
    <w:rsid w:val="001F68E9"/>
    <w:rsid w:val="002018AF"/>
    <w:rsid w:val="00204C64"/>
    <w:rsid w:val="00204D71"/>
    <w:rsid w:val="002057D5"/>
    <w:rsid w:val="00210F9A"/>
    <w:rsid w:val="002203F2"/>
    <w:rsid w:val="00220E8F"/>
    <w:rsid w:val="00221C38"/>
    <w:rsid w:val="002247EF"/>
    <w:rsid w:val="00225034"/>
    <w:rsid w:val="00232AF8"/>
    <w:rsid w:val="00244681"/>
    <w:rsid w:val="002465DA"/>
    <w:rsid w:val="00250484"/>
    <w:rsid w:val="002506B5"/>
    <w:rsid w:val="00252FEA"/>
    <w:rsid w:val="00262898"/>
    <w:rsid w:val="00280598"/>
    <w:rsid w:val="002930DE"/>
    <w:rsid w:val="002A4980"/>
    <w:rsid w:val="002A51B3"/>
    <w:rsid w:val="002A731D"/>
    <w:rsid w:val="002B3E58"/>
    <w:rsid w:val="002B695D"/>
    <w:rsid w:val="002C2126"/>
    <w:rsid w:val="002C7D7D"/>
    <w:rsid w:val="002D6F72"/>
    <w:rsid w:val="002E1094"/>
    <w:rsid w:val="002E40AE"/>
    <w:rsid w:val="002F2EC6"/>
    <w:rsid w:val="002F6C49"/>
    <w:rsid w:val="003000A1"/>
    <w:rsid w:val="00300847"/>
    <w:rsid w:val="0030602E"/>
    <w:rsid w:val="00306536"/>
    <w:rsid w:val="00316207"/>
    <w:rsid w:val="00317FFC"/>
    <w:rsid w:val="00322C98"/>
    <w:rsid w:val="003472CF"/>
    <w:rsid w:val="00355004"/>
    <w:rsid w:val="00360B6E"/>
    <w:rsid w:val="00367085"/>
    <w:rsid w:val="00367496"/>
    <w:rsid w:val="00374A41"/>
    <w:rsid w:val="00375931"/>
    <w:rsid w:val="00377195"/>
    <w:rsid w:val="003842EC"/>
    <w:rsid w:val="00384A45"/>
    <w:rsid w:val="00385E76"/>
    <w:rsid w:val="00385F1C"/>
    <w:rsid w:val="0038689A"/>
    <w:rsid w:val="003879C4"/>
    <w:rsid w:val="00390F09"/>
    <w:rsid w:val="003929E7"/>
    <w:rsid w:val="00396AA5"/>
    <w:rsid w:val="003B1047"/>
    <w:rsid w:val="003B4415"/>
    <w:rsid w:val="003D1A87"/>
    <w:rsid w:val="003D501F"/>
    <w:rsid w:val="003E4384"/>
    <w:rsid w:val="003E5503"/>
    <w:rsid w:val="003F2F93"/>
    <w:rsid w:val="00400D25"/>
    <w:rsid w:val="00405D8B"/>
    <w:rsid w:val="00407613"/>
    <w:rsid w:val="00410E72"/>
    <w:rsid w:val="004218F3"/>
    <w:rsid w:val="004220B1"/>
    <w:rsid w:val="00427800"/>
    <w:rsid w:val="00433B0D"/>
    <w:rsid w:val="0044432F"/>
    <w:rsid w:val="004444FF"/>
    <w:rsid w:val="004447AF"/>
    <w:rsid w:val="00452B8A"/>
    <w:rsid w:val="0045405B"/>
    <w:rsid w:val="00466DB9"/>
    <w:rsid w:val="00467FF3"/>
    <w:rsid w:val="00470C6D"/>
    <w:rsid w:val="004715AB"/>
    <w:rsid w:val="00471692"/>
    <w:rsid w:val="004737F8"/>
    <w:rsid w:val="00480107"/>
    <w:rsid w:val="00480D5B"/>
    <w:rsid w:val="004A4043"/>
    <w:rsid w:val="004A609E"/>
    <w:rsid w:val="004B19A2"/>
    <w:rsid w:val="004C185D"/>
    <w:rsid w:val="004C1AD8"/>
    <w:rsid w:val="004C2780"/>
    <w:rsid w:val="004C305C"/>
    <w:rsid w:val="004C68E6"/>
    <w:rsid w:val="004C6976"/>
    <w:rsid w:val="004E1E4F"/>
    <w:rsid w:val="004F633E"/>
    <w:rsid w:val="00503486"/>
    <w:rsid w:val="0050731C"/>
    <w:rsid w:val="00510FD6"/>
    <w:rsid w:val="00524837"/>
    <w:rsid w:val="00526E48"/>
    <w:rsid w:val="00535E0C"/>
    <w:rsid w:val="0054290E"/>
    <w:rsid w:val="005429AB"/>
    <w:rsid w:val="00550B53"/>
    <w:rsid w:val="005537AA"/>
    <w:rsid w:val="005537E7"/>
    <w:rsid w:val="00563737"/>
    <w:rsid w:val="00565162"/>
    <w:rsid w:val="00566B1A"/>
    <w:rsid w:val="00566FD6"/>
    <w:rsid w:val="0056716B"/>
    <w:rsid w:val="005716EC"/>
    <w:rsid w:val="00582C4C"/>
    <w:rsid w:val="00584C9A"/>
    <w:rsid w:val="00590A13"/>
    <w:rsid w:val="0059136A"/>
    <w:rsid w:val="005949AC"/>
    <w:rsid w:val="0059570B"/>
    <w:rsid w:val="005A1333"/>
    <w:rsid w:val="005A409E"/>
    <w:rsid w:val="005B6E5F"/>
    <w:rsid w:val="005C05F6"/>
    <w:rsid w:val="005C1098"/>
    <w:rsid w:val="005E4E57"/>
    <w:rsid w:val="005F208A"/>
    <w:rsid w:val="00606458"/>
    <w:rsid w:val="00606949"/>
    <w:rsid w:val="0060733C"/>
    <w:rsid w:val="00626488"/>
    <w:rsid w:val="0063087A"/>
    <w:rsid w:val="0063670E"/>
    <w:rsid w:val="00640CE7"/>
    <w:rsid w:val="006436B7"/>
    <w:rsid w:val="0064686E"/>
    <w:rsid w:val="0065751D"/>
    <w:rsid w:val="006660E4"/>
    <w:rsid w:val="00675E62"/>
    <w:rsid w:val="006A5F6D"/>
    <w:rsid w:val="006B1DBD"/>
    <w:rsid w:val="006B320E"/>
    <w:rsid w:val="006C02CB"/>
    <w:rsid w:val="006C64FC"/>
    <w:rsid w:val="006D2D46"/>
    <w:rsid w:val="006D3D54"/>
    <w:rsid w:val="006E4A61"/>
    <w:rsid w:val="006E6779"/>
    <w:rsid w:val="006F0987"/>
    <w:rsid w:val="006F2B44"/>
    <w:rsid w:val="006F2D92"/>
    <w:rsid w:val="006F52D0"/>
    <w:rsid w:val="007000AA"/>
    <w:rsid w:val="00707F7C"/>
    <w:rsid w:val="00714886"/>
    <w:rsid w:val="007155EC"/>
    <w:rsid w:val="00716EDF"/>
    <w:rsid w:val="00721E43"/>
    <w:rsid w:val="00726104"/>
    <w:rsid w:val="007271F0"/>
    <w:rsid w:val="00727FB8"/>
    <w:rsid w:val="00732A91"/>
    <w:rsid w:val="00734F62"/>
    <w:rsid w:val="00737111"/>
    <w:rsid w:val="0073725A"/>
    <w:rsid w:val="00737762"/>
    <w:rsid w:val="00742C0B"/>
    <w:rsid w:val="00743BE0"/>
    <w:rsid w:val="00761734"/>
    <w:rsid w:val="007677AE"/>
    <w:rsid w:val="0077027C"/>
    <w:rsid w:val="00771E1C"/>
    <w:rsid w:val="00774506"/>
    <w:rsid w:val="00776702"/>
    <w:rsid w:val="007846E2"/>
    <w:rsid w:val="007851E2"/>
    <w:rsid w:val="00792B93"/>
    <w:rsid w:val="00793EE5"/>
    <w:rsid w:val="007A423A"/>
    <w:rsid w:val="007A641C"/>
    <w:rsid w:val="007C187B"/>
    <w:rsid w:val="007C4818"/>
    <w:rsid w:val="007C4A3E"/>
    <w:rsid w:val="007C7F59"/>
    <w:rsid w:val="007D0FBE"/>
    <w:rsid w:val="007D793C"/>
    <w:rsid w:val="007E0B00"/>
    <w:rsid w:val="007F3940"/>
    <w:rsid w:val="008028B2"/>
    <w:rsid w:val="0080781E"/>
    <w:rsid w:val="00811F27"/>
    <w:rsid w:val="008208EB"/>
    <w:rsid w:val="008237CD"/>
    <w:rsid w:val="00824679"/>
    <w:rsid w:val="00835C96"/>
    <w:rsid w:val="00836FE3"/>
    <w:rsid w:val="00846E26"/>
    <w:rsid w:val="00850383"/>
    <w:rsid w:val="0085521A"/>
    <w:rsid w:val="00863D24"/>
    <w:rsid w:val="00864A07"/>
    <w:rsid w:val="00873472"/>
    <w:rsid w:val="00881846"/>
    <w:rsid w:val="0088272F"/>
    <w:rsid w:val="00886194"/>
    <w:rsid w:val="008959E9"/>
    <w:rsid w:val="008964F6"/>
    <w:rsid w:val="00897837"/>
    <w:rsid w:val="008978A2"/>
    <w:rsid w:val="008A013F"/>
    <w:rsid w:val="008A0C53"/>
    <w:rsid w:val="008A3B4B"/>
    <w:rsid w:val="008A7F99"/>
    <w:rsid w:val="008B5F71"/>
    <w:rsid w:val="008C2AAF"/>
    <w:rsid w:val="008C3FA2"/>
    <w:rsid w:val="008C53BD"/>
    <w:rsid w:val="008D5C86"/>
    <w:rsid w:val="008E217F"/>
    <w:rsid w:val="008E6403"/>
    <w:rsid w:val="008F425F"/>
    <w:rsid w:val="008F535F"/>
    <w:rsid w:val="008F5A6A"/>
    <w:rsid w:val="008F7FE4"/>
    <w:rsid w:val="009008C9"/>
    <w:rsid w:val="009018EE"/>
    <w:rsid w:val="00902934"/>
    <w:rsid w:val="00903F54"/>
    <w:rsid w:val="00906201"/>
    <w:rsid w:val="00915E28"/>
    <w:rsid w:val="00920B1E"/>
    <w:rsid w:val="00930DF8"/>
    <w:rsid w:val="00942BCE"/>
    <w:rsid w:val="009442BA"/>
    <w:rsid w:val="00944A98"/>
    <w:rsid w:val="009556CF"/>
    <w:rsid w:val="0095634B"/>
    <w:rsid w:val="00956FD7"/>
    <w:rsid w:val="00957DE0"/>
    <w:rsid w:val="00964407"/>
    <w:rsid w:val="00964646"/>
    <w:rsid w:val="0096667E"/>
    <w:rsid w:val="009668ED"/>
    <w:rsid w:val="00970911"/>
    <w:rsid w:val="00981DA1"/>
    <w:rsid w:val="00990D6C"/>
    <w:rsid w:val="00996557"/>
    <w:rsid w:val="009A4116"/>
    <w:rsid w:val="009B4FDC"/>
    <w:rsid w:val="009C18AC"/>
    <w:rsid w:val="009C58A4"/>
    <w:rsid w:val="009C72E0"/>
    <w:rsid w:val="009D0807"/>
    <w:rsid w:val="009D359E"/>
    <w:rsid w:val="009D625F"/>
    <w:rsid w:val="009F2E43"/>
    <w:rsid w:val="00A05DEB"/>
    <w:rsid w:val="00A14710"/>
    <w:rsid w:val="00A2327E"/>
    <w:rsid w:val="00A248B4"/>
    <w:rsid w:val="00A36030"/>
    <w:rsid w:val="00A44866"/>
    <w:rsid w:val="00A530B4"/>
    <w:rsid w:val="00A537E2"/>
    <w:rsid w:val="00A56BAD"/>
    <w:rsid w:val="00A57A43"/>
    <w:rsid w:val="00A65059"/>
    <w:rsid w:val="00A66A93"/>
    <w:rsid w:val="00A9145A"/>
    <w:rsid w:val="00A91C4C"/>
    <w:rsid w:val="00A94CD7"/>
    <w:rsid w:val="00AB150E"/>
    <w:rsid w:val="00AC1923"/>
    <w:rsid w:val="00AC412C"/>
    <w:rsid w:val="00AC6FB5"/>
    <w:rsid w:val="00AD64DC"/>
    <w:rsid w:val="00AE5F35"/>
    <w:rsid w:val="00AF14AD"/>
    <w:rsid w:val="00AF305F"/>
    <w:rsid w:val="00AF389D"/>
    <w:rsid w:val="00AF7C07"/>
    <w:rsid w:val="00B01C84"/>
    <w:rsid w:val="00B02097"/>
    <w:rsid w:val="00B10139"/>
    <w:rsid w:val="00B13629"/>
    <w:rsid w:val="00B14980"/>
    <w:rsid w:val="00B166D8"/>
    <w:rsid w:val="00B355D7"/>
    <w:rsid w:val="00B35AFC"/>
    <w:rsid w:val="00B3718F"/>
    <w:rsid w:val="00B37B9E"/>
    <w:rsid w:val="00B42870"/>
    <w:rsid w:val="00B45589"/>
    <w:rsid w:val="00B56B3E"/>
    <w:rsid w:val="00B63672"/>
    <w:rsid w:val="00B74850"/>
    <w:rsid w:val="00B74DC7"/>
    <w:rsid w:val="00B7711F"/>
    <w:rsid w:val="00B7739F"/>
    <w:rsid w:val="00B80B6B"/>
    <w:rsid w:val="00B81F71"/>
    <w:rsid w:val="00B84B75"/>
    <w:rsid w:val="00B91D0A"/>
    <w:rsid w:val="00B948D2"/>
    <w:rsid w:val="00B94DC0"/>
    <w:rsid w:val="00BA2544"/>
    <w:rsid w:val="00BA3F3B"/>
    <w:rsid w:val="00BA6BEB"/>
    <w:rsid w:val="00BA7C19"/>
    <w:rsid w:val="00BB0C31"/>
    <w:rsid w:val="00BB5682"/>
    <w:rsid w:val="00BC337E"/>
    <w:rsid w:val="00BD0681"/>
    <w:rsid w:val="00BD0F41"/>
    <w:rsid w:val="00BD41EB"/>
    <w:rsid w:val="00BE3A9A"/>
    <w:rsid w:val="00BE3C2D"/>
    <w:rsid w:val="00BE4C00"/>
    <w:rsid w:val="00BE6013"/>
    <w:rsid w:val="00BE64AA"/>
    <w:rsid w:val="00BF079D"/>
    <w:rsid w:val="00BF2600"/>
    <w:rsid w:val="00BF2FDF"/>
    <w:rsid w:val="00C014D3"/>
    <w:rsid w:val="00C01A52"/>
    <w:rsid w:val="00C037E0"/>
    <w:rsid w:val="00C07DC8"/>
    <w:rsid w:val="00C07E4F"/>
    <w:rsid w:val="00C12247"/>
    <w:rsid w:val="00C1380E"/>
    <w:rsid w:val="00C139A7"/>
    <w:rsid w:val="00C1499F"/>
    <w:rsid w:val="00C2156F"/>
    <w:rsid w:val="00C31F0C"/>
    <w:rsid w:val="00C350E7"/>
    <w:rsid w:val="00C351D3"/>
    <w:rsid w:val="00C60128"/>
    <w:rsid w:val="00C614ED"/>
    <w:rsid w:val="00C62A35"/>
    <w:rsid w:val="00C635E5"/>
    <w:rsid w:val="00C65A28"/>
    <w:rsid w:val="00C66E61"/>
    <w:rsid w:val="00C7143D"/>
    <w:rsid w:val="00C861BE"/>
    <w:rsid w:val="00C91079"/>
    <w:rsid w:val="00CA430E"/>
    <w:rsid w:val="00CB0AC5"/>
    <w:rsid w:val="00CC2891"/>
    <w:rsid w:val="00CC5A8E"/>
    <w:rsid w:val="00CC67A4"/>
    <w:rsid w:val="00CD0222"/>
    <w:rsid w:val="00CD45E4"/>
    <w:rsid w:val="00CD66D0"/>
    <w:rsid w:val="00CF3B39"/>
    <w:rsid w:val="00CF48F6"/>
    <w:rsid w:val="00CF4AD0"/>
    <w:rsid w:val="00CF64E2"/>
    <w:rsid w:val="00CF6768"/>
    <w:rsid w:val="00CF7151"/>
    <w:rsid w:val="00D02F06"/>
    <w:rsid w:val="00D12D9A"/>
    <w:rsid w:val="00D147D4"/>
    <w:rsid w:val="00D1501C"/>
    <w:rsid w:val="00D20A71"/>
    <w:rsid w:val="00D32E55"/>
    <w:rsid w:val="00D417E6"/>
    <w:rsid w:val="00D6125C"/>
    <w:rsid w:val="00D7390A"/>
    <w:rsid w:val="00D741DD"/>
    <w:rsid w:val="00D8280F"/>
    <w:rsid w:val="00D85B75"/>
    <w:rsid w:val="00D9233E"/>
    <w:rsid w:val="00D92936"/>
    <w:rsid w:val="00D9301F"/>
    <w:rsid w:val="00D96444"/>
    <w:rsid w:val="00DA471A"/>
    <w:rsid w:val="00DA49CC"/>
    <w:rsid w:val="00DB2B9F"/>
    <w:rsid w:val="00DC46BC"/>
    <w:rsid w:val="00DC4ED5"/>
    <w:rsid w:val="00DD3325"/>
    <w:rsid w:val="00DE4BFE"/>
    <w:rsid w:val="00DE4E74"/>
    <w:rsid w:val="00DE53E1"/>
    <w:rsid w:val="00DE5558"/>
    <w:rsid w:val="00DE7ACE"/>
    <w:rsid w:val="00DF57D0"/>
    <w:rsid w:val="00DF7F81"/>
    <w:rsid w:val="00E1281F"/>
    <w:rsid w:val="00E219EB"/>
    <w:rsid w:val="00E40563"/>
    <w:rsid w:val="00E43FC5"/>
    <w:rsid w:val="00E47483"/>
    <w:rsid w:val="00E479EF"/>
    <w:rsid w:val="00E62270"/>
    <w:rsid w:val="00E6258D"/>
    <w:rsid w:val="00E64724"/>
    <w:rsid w:val="00E73299"/>
    <w:rsid w:val="00E8014B"/>
    <w:rsid w:val="00E80594"/>
    <w:rsid w:val="00E81586"/>
    <w:rsid w:val="00E81F11"/>
    <w:rsid w:val="00E9207A"/>
    <w:rsid w:val="00E927E0"/>
    <w:rsid w:val="00E940F2"/>
    <w:rsid w:val="00EA03AE"/>
    <w:rsid w:val="00EB29CE"/>
    <w:rsid w:val="00EB2E00"/>
    <w:rsid w:val="00EB5A35"/>
    <w:rsid w:val="00EB7E17"/>
    <w:rsid w:val="00ED1B8C"/>
    <w:rsid w:val="00ED3298"/>
    <w:rsid w:val="00ED6CAB"/>
    <w:rsid w:val="00EE0A65"/>
    <w:rsid w:val="00EE4617"/>
    <w:rsid w:val="00EE6B4E"/>
    <w:rsid w:val="00EF044C"/>
    <w:rsid w:val="00EF313F"/>
    <w:rsid w:val="00EF3DDA"/>
    <w:rsid w:val="00EF460A"/>
    <w:rsid w:val="00F01075"/>
    <w:rsid w:val="00F02428"/>
    <w:rsid w:val="00F058DE"/>
    <w:rsid w:val="00F058E9"/>
    <w:rsid w:val="00F1143F"/>
    <w:rsid w:val="00F15AF7"/>
    <w:rsid w:val="00F212E8"/>
    <w:rsid w:val="00F267FC"/>
    <w:rsid w:val="00F34BF2"/>
    <w:rsid w:val="00F35168"/>
    <w:rsid w:val="00F44950"/>
    <w:rsid w:val="00F44B03"/>
    <w:rsid w:val="00F5692C"/>
    <w:rsid w:val="00F57EB4"/>
    <w:rsid w:val="00F60D2E"/>
    <w:rsid w:val="00F62BCC"/>
    <w:rsid w:val="00F64FD6"/>
    <w:rsid w:val="00F93B41"/>
    <w:rsid w:val="00FA22FF"/>
    <w:rsid w:val="00FA279A"/>
    <w:rsid w:val="00FA4EA6"/>
    <w:rsid w:val="00FB5156"/>
    <w:rsid w:val="00FB6D88"/>
    <w:rsid w:val="00FC35D6"/>
    <w:rsid w:val="00FC589A"/>
    <w:rsid w:val="00FC6B49"/>
    <w:rsid w:val="00FD2CA3"/>
    <w:rsid w:val="00FE3EDF"/>
    <w:rsid w:val="00FF0D8D"/>
    <w:rsid w:val="00FF2E37"/>
    <w:rsid w:val="00FF3624"/>
    <w:rsid w:val="00FF60E3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8A2B32B"/>
  <w15:docId w15:val="{CE69C9D8-D151-4ED6-AD96-FC766ABC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110861"/>
    <w:pPr>
      <w:spacing w:after="120"/>
    </w:pPr>
    <w:rPr>
      <w:rFonts w:ascii="Arial Narrow" w:hAnsi="Arial Narrow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AD0"/>
    <w:pPr>
      <w:keepNext/>
      <w:keepLines/>
      <w:numPr>
        <w:numId w:val="12"/>
      </w:numPr>
      <w:outlineLvl w:val="0"/>
    </w:pPr>
    <w:rPr>
      <w:rFonts w:eastAsia="Times New Roman"/>
      <w:b/>
      <w:bCs/>
      <w:color w:val="005B3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9145A"/>
    <w:pPr>
      <w:keepNext/>
      <w:keepLines/>
      <w:spacing w:before="240" w:after="60"/>
      <w:outlineLvl w:val="1"/>
    </w:pPr>
    <w:rPr>
      <w:rFonts w:eastAsia="Times New Roman"/>
      <w:b/>
      <w:bCs/>
      <w:color w:val="005B38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65A28"/>
    <w:pPr>
      <w:keepNext/>
      <w:keepLines/>
      <w:spacing w:before="240" w:after="60"/>
      <w:outlineLvl w:val="2"/>
    </w:pPr>
    <w:rPr>
      <w:rFonts w:eastAsia="Times New Roman"/>
      <w:b/>
      <w:bCs/>
      <w:color w:val="464E56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65A28"/>
    <w:pPr>
      <w:keepNext/>
      <w:keepLines/>
      <w:spacing w:before="240" w:after="60"/>
      <w:outlineLvl w:val="3"/>
    </w:pPr>
    <w:rPr>
      <w:rFonts w:eastAsia="Times New Roman"/>
      <w:b/>
      <w:bCs/>
      <w:iCs/>
      <w:color w:val="464E56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Heading1Char">
    <w:name w:val="Heading 1 Char"/>
    <w:link w:val="Heading1"/>
    <w:uiPriority w:val="9"/>
    <w:rsid w:val="00CF4AD0"/>
    <w:rPr>
      <w:rFonts w:ascii="Arial" w:eastAsia="Times New Roman" w:hAnsi="Arial"/>
      <w:b/>
      <w:bCs/>
      <w:color w:val="005B38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A9145A"/>
    <w:rPr>
      <w:rFonts w:ascii="Arial" w:eastAsia="Times New Roman" w:hAnsi="Arial"/>
      <w:b/>
      <w:bCs/>
      <w:color w:val="005B38"/>
      <w:sz w:val="28"/>
      <w:szCs w:val="26"/>
      <w:lang w:val="en-AU"/>
    </w:rPr>
  </w:style>
  <w:style w:type="character" w:customStyle="1" w:styleId="Heading3Char">
    <w:name w:val="Heading 3 Char"/>
    <w:link w:val="Heading3"/>
    <w:uiPriority w:val="9"/>
    <w:rsid w:val="00C65A28"/>
    <w:rPr>
      <w:rFonts w:ascii="Arial" w:eastAsia="Times New Roman" w:hAnsi="Arial"/>
      <w:b/>
      <w:bCs/>
      <w:color w:val="464E56"/>
      <w:sz w:val="26"/>
      <w:szCs w:val="22"/>
      <w:lang w:val="en-AU"/>
    </w:rPr>
  </w:style>
  <w:style w:type="character" w:customStyle="1" w:styleId="Heading4Char">
    <w:name w:val="Heading 4 Char"/>
    <w:link w:val="Heading4"/>
    <w:uiPriority w:val="9"/>
    <w:rsid w:val="00C65A28"/>
    <w:rPr>
      <w:rFonts w:ascii="Arial" w:eastAsia="Times New Roman" w:hAnsi="Arial"/>
      <w:b/>
      <w:bCs/>
      <w:iCs/>
      <w:color w:val="464E56"/>
      <w:sz w:val="24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/>
      <w:sz w:val="24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BCD8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003769"/>
    </w:rPr>
    <w:tblPr>
      <w:tblStyleRowBandSize w:val="1"/>
      <w:tblStyleColBandSize w:val="1"/>
      <w:tblBorders>
        <w:top w:val="single" w:sz="8" w:space="0" w:color="004B8D"/>
        <w:bottom w:val="single" w:sz="8" w:space="0" w:color="004B8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  <w:insideH w:val="single" w:sz="8" w:space="0" w:color="004B8D"/>
        <w:insideV w:val="single" w:sz="8" w:space="0" w:color="004B8D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1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  <w:shd w:val="clear" w:color="auto" w:fill="A3D4FF"/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  <w:shd w:val="clear" w:color="auto" w:fill="A3D4FF"/>
      </w:tcPr>
    </w:tblStylePr>
    <w:tblStylePr w:type="band2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rPr>
        <w:tblHeader/>
      </w:trPr>
      <w:tcPr>
        <w:tcBorders>
          <w:top w:val="single" w:sz="8" w:space="0" w:color="004B8D"/>
          <w:left w:val="single" w:sz="8" w:space="0" w:color="004B8D"/>
          <w:bottom w:val="single" w:sz="1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  <w:shd w:val="clear" w:color="auto" w:fill="A3D4FF"/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  <w:shd w:val="clear" w:color="auto" w:fill="B1BCD8"/>
      </w:tcPr>
    </w:tblStylePr>
    <w:tblStylePr w:type="band2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007BE9"/>
        <w:left w:val="single" w:sz="8" w:space="0" w:color="007BE9"/>
        <w:bottom w:val="single" w:sz="8" w:space="0" w:color="007BE9"/>
        <w:right w:val="single" w:sz="8" w:space="0" w:color="007BE9"/>
        <w:insideH w:val="single" w:sz="8" w:space="0" w:color="007BE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B1BCD8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004B8D"/>
        <w:bottom w:val="single" w:sz="8" w:space="0" w:color="004B8D"/>
      </w:tblBorders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004B8D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band1Vert">
      <w:tblPr/>
      <w:tcPr>
        <w:shd w:val="clear" w:color="auto" w:fill="A3D4FF"/>
      </w:tcPr>
    </w:tblStylePr>
    <w:tblStylePr w:type="band1Horz">
      <w:tblPr/>
      <w:tcPr>
        <w:shd w:val="clear" w:color="auto" w:fill="A3D4F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="Cambria Math" w:eastAsia="Times New Roman" w:hAnsi="Cambria Math" w:cs="Times New Roman"/>
      </w:rPr>
      <w:tblPr/>
      <w:trPr>
        <w:tblHeader/>
      </w:trPr>
      <w:tcPr>
        <w:tcBorders>
          <w:top w:val="nil"/>
          <w:bottom w:val="single" w:sz="8" w:space="0" w:color="004B8D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band1Vert">
      <w:tblPr/>
      <w:tcPr>
        <w:shd w:val="clear" w:color="auto" w:fill="A3D4FF"/>
      </w:tcPr>
    </w:tblStylePr>
    <w:tblStylePr w:type="band1Horz">
      <w:tblPr/>
      <w:tcPr>
        <w:shd w:val="clear" w:color="auto" w:fill="B1BCD8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04B8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4B8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4B8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BCD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4B8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4B8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D4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743BE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743BE0"/>
    <w:rPr>
      <w:rFonts w:ascii="Arial" w:hAnsi="Arial"/>
      <w:sz w:val="24"/>
    </w:rPr>
  </w:style>
  <w:style w:type="paragraph" w:customStyle="1" w:styleId="PolicyTitle">
    <w:name w:val="Policy Title"/>
    <w:basedOn w:val="Normal"/>
    <w:uiPriority w:val="2"/>
    <w:qFormat/>
    <w:rsid w:val="00110861"/>
    <w:rPr>
      <w:b/>
      <w:color w:val="005B38"/>
      <w:sz w:val="48"/>
      <w:szCs w:val="40"/>
    </w:rPr>
  </w:style>
  <w:style w:type="character" w:styleId="FollowedHyperlink">
    <w:name w:val="FollowedHyperlink"/>
    <w:uiPriority w:val="99"/>
    <w:semiHidden/>
    <w:rsid w:val="007846E2"/>
    <w:rPr>
      <w:color w:val="095489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B2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F44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4495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4495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49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44950"/>
    <w:rPr>
      <w:rFonts w:ascii="Arial" w:hAnsi="Arial"/>
      <w:b/>
      <w:bCs/>
      <w:lang w:eastAsia="en-US"/>
    </w:rPr>
  </w:style>
  <w:style w:type="character" w:styleId="PlaceholderText">
    <w:name w:val="Placeholder Text"/>
    <w:basedOn w:val="DefaultParagraphFont"/>
    <w:uiPriority w:val="67"/>
    <w:rsid w:val="001D30B3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7A641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641C"/>
    <w:rPr>
      <w:rFonts w:ascii="Arial Narrow" w:hAnsi="Arial Narrow"/>
      <w:sz w:val="24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644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yalSt.PSPInfoManagement@health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5A7197AFE5A4F55B1C254B1D3AD5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D89FB-66F6-4053-8B4D-D65496D437C6}"/>
      </w:docPartPr>
      <w:docPartBody>
        <w:p w:rsidR="00703B24" w:rsidRDefault="00285208" w:rsidP="00285208">
          <w:pPr>
            <w:pStyle w:val="D5A7197AFE5A4F55B1C254B1D3AD5CAA5"/>
          </w:pPr>
          <w:r w:rsidRPr="0038689A">
            <w:rPr>
              <w:rStyle w:val="PlaceholderText"/>
            </w:rPr>
            <w:t>Enter position title</w:t>
          </w:r>
        </w:p>
      </w:docPartBody>
    </w:docPart>
    <w:docPart>
      <w:docPartPr>
        <w:name w:val="6C0A442C8FC844B68BE71F5B0BDA3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39844-E156-47F1-95EC-B0DA0725A021}"/>
      </w:docPartPr>
      <w:docPartBody>
        <w:p w:rsidR="00703B24" w:rsidRDefault="00285208" w:rsidP="00285208">
          <w:pPr>
            <w:pStyle w:val="6C0A442C8FC844B68BE71F5B0BDA33B85"/>
          </w:pPr>
          <w:r w:rsidRPr="0038689A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Steward</w:t>
          </w:r>
          <w:r w:rsidRPr="0038689A">
            <w:rPr>
              <w:rStyle w:val="PlaceholderText"/>
            </w:rPr>
            <w:t xml:space="preserve"> name</w:t>
          </w:r>
        </w:p>
      </w:docPartBody>
    </w:docPart>
    <w:docPart>
      <w:docPartPr>
        <w:name w:val="764FC92494E04F5AB2E94B08CE355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50F47-CE35-4418-82DE-529DD490E5E7}"/>
      </w:docPartPr>
      <w:docPartBody>
        <w:p w:rsidR="00703B24" w:rsidRDefault="00285208" w:rsidP="00285208">
          <w:pPr>
            <w:pStyle w:val="764FC92494E04F5AB2E94B08CE3554DD5"/>
          </w:pPr>
          <w:r w:rsidRPr="0038689A">
            <w:rPr>
              <w:rStyle w:val="PlaceholderText"/>
            </w:rPr>
            <w:t>Select division / HSP</w:t>
          </w:r>
        </w:p>
      </w:docPartBody>
    </w:docPart>
    <w:docPart>
      <w:docPartPr>
        <w:name w:val="4E440CCD786745A593EE05F962568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CEBC6-E632-4E4E-B019-C2C9723825A1}"/>
      </w:docPartPr>
      <w:docPartBody>
        <w:p w:rsidR="00703B24" w:rsidRDefault="00285208" w:rsidP="00285208">
          <w:pPr>
            <w:pStyle w:val="4E440CCD786745A593EE05F9625688AD5"/>
          </w:pPr>
          <w:r>
            <w:rPr>
              <w:rStyle w:val="PlaceholderText"/>
            </w:rPr>
            <w:t>Enter division name</w:t>
          </w:r>
        </w:p>
      </w:docPartBody>
    </w:docPart>
    <w:docPart>
      <w:docPartPr>
        <w:name w:val="E8FF18FE80A6408FA9320764A7778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36C15-E670-4F67-815D-A09382375F42}"/>
      </w:docPartPr>
      <w:docPartBody>
        <w:p w:rsidR="00703B24" w:rsidRDefault="00AA3D5F">
          <w:pPr>
            <w:pStyle w:val="E8FF18FE80A6408FA9320764A777830C"/>
          </w:pPr>
          <w:r w:rsidRPr="0026133D">
            <w:rPr>
              <w:rStyle w:val="PlaceholderText"/>
            </w:rPr>
            <w:t>Click here to enter text.</w:t>
          </w:r>
        </w:p>
      </w:docPartBody>
    </w:docPart>
    <w:docPart>
      <w:docPartPr>
        <w:name w:val="E2252312556D4B8698D105557F2D0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D8CFD-1C65-4180-AD81-035A791DFF9E}"/>
      </w:docPartPr>
      <w:docPartBody>
        <w:p w:rsidR="00703B24" w:rsidRDefault="00AA3D5F">
          <w:pPr>
            <w:pStyle w:val="E2252312556D4B8698D105557F2D0C2B"/>
          </w:pPr>
          <w:r w:rsidRPr="0026133D">
            <w:rPr>
              <w:rStyle w:val="PlaceholderText"/>
            </w:rPr>
            <w:t>Click here to enter text.</w:t>
          </w:r>
        </w:p>
      </w:docPartBody>
    </w:docPart>
    <w:docPart>
      <w:docPartPr>
        <w:name w:val="F5FA02B5F6ED4C4B91424A227D76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1575-75B1-4162-A46E-75E2F7E406F2}"/>
      </w:docPartPr>
      <w:docPartBody>
        <w:p w:rsidR="00703B24" w:rsidRDefault="00285208" w:rsidP="00285208">
          <w:pPr>
            <w:pStyle w:val="F5FA02B5F6ED4C4B91424A227D76D5E15"/>
          </w:pPr>
          <w:r>
            <w:rPr>
              <w:rStyle w:val="PlaceholderText"/>
            </w:rPr>
            <w:t>Select reason</w:t>
          </w:r>
        </w:p>
      </w:docPartBody>
    </w:docPart>
    <w:docPart>
      <w:docPartPr>
        <w:name w:val="6DF526940AB848FE987850B9D4EA4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6C093-2D56-42A3-85BF-100C8DC5C5A5}"/>
      </w:docPartPr>
      <w:docPartBody>
        <w:p w:rsidR="00703B24" w:rsidRDefault="00285208" w:rsidP="00285208">
          <w:pPr>
            <w:pStyle w:val="6DF526940AB848FE987850B9D4EA4AC95"/>
          </w:pPr>
          <w:r>
            <w:rPr>
              <w:rStyle w:val="PlaceholderText"/>
            </w:rPr>
            <w:t>Select appointment type</w:t>
          </w:r>
        </w:p>
      </w:docPartBody>
    </w:docPart>
    <w:docPart>
      <w:docPartPr>
        <w:name w:val="36B5B5C377654339A4FEACED1EC66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CCCE8-DBDF-45D5-943D-D8C282DEF84D}"/>
      </w:docPartPr>
      <w:docPartBody>
        <w:p w:rsidR="00703B24" w:rsidRDefault="00285208" w:rsidP="00285208">
          <w:pPr>
            <w:pStyle w:val="36B5B5C377654339A4FEACED1EC662275"/>
          </w:pPr>
          <w:r>
            <w:rPr>
              <w:rStyle w:val="PlaceholderText"/>
            </w:rPr>
            <w:t>Select Steward allocation</w:t>
          </w:r>
        </w:p>
      </w:docPartBody>
    </w:docPart>
    <w:docPart>
      <w:docPartPr>
        <w:name w:val="CA0E32C9F887486DA651D0912A4BE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49A55-F71B-4D22-8134-8370DCC5C618}"/>
      </w:docPartPr>
      <w:docPartBody>
        <w:p w:rsidR="00703B24" w:rsidRDefault="00285208" w:rsidP="00285208">
          <w:pPr>
            <w:pStyle w:val="CA0E32C9F887486DA651D0912A4BEEAD5"/>
          </w:pPr>
          <w:r>
            <w:rPr>
              <w:rStyle w:val="PlaceholderText"/>
            </w:rPr>
            <w:t>Enter site or region name</w:t>
          </w:r>
        </w:p>
      </w:docPartBody>
    </w:docPart>
    <w:docPart>
      <w:docPartPr>
        <w:name w:val="D56370F01C0C4681BF20696B6C47A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BDD1F-DFA2-4489-A224-AF5E099730E3}"/>
      </w:docPartPr>
      <w:docPartBody>
        <w:p w:rsidR="00703B24" w:rsidRDefault="00AA3D5F">
          <w:pPr>
            <w:pStyle w:val="D56370F01C0C4681BF20696B6C47A768"/>
          </w:pPr>
          <w:r w:rsidRPr="0026133D">
            <w:rPr>
              <w:rStyle w:val="PlaceholderText"/>
            </w:rPr>
            <w:t>Click here to enter a date.</w:t>
          </w:r>
        </w:p>
      </w:docPartBody>
    </w:docPart>
    <w:docPart>
      <w:docPartPr>
        <w:name w:val="8F0D1EDE412F43A6BC859EC4C361C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B3D41-EBF9-4506-9AE7-4DFF24F8E72C}"/>
      </w:docPartPr>
      <w:docPartBody>
        <w:p w:rsidR="00703B24" w:rsidRDefault="00AA3D5F">
          <w:pPr>
            <w:pStyle w:val="8F0D1EDE412F43A6BC859EC4C361C706"/>
          </w:pPr>
          <w:r w:rsidRPr="0026133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5F"/>
    <w:rsid w:val="001A634B"/>
    <w:rsid w:val="00285208"/>
    <w:rsid w:val="00703B24"/>
    <w:rsid w:val="00AA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285208"/>
    <w:rPr>
      <w:color w:val="808080"/>
    </w:rPr>
  </w:style>
  <w:style w:type="paragraph" w:customStyle="1" w:styleId="E8FF18FE80A6408FA9320764A777830C">
    <w:name w:val="E8FF18FE80A6408FA9320764A777830C"/>
  </w:style>
  <w:style w:type="paragraph" w:customStyle="1" w:styleId="E2252312556D4B8698D105557F2D0C2B">
    <w:name w:val="E2252312556D4B8698D105557F2D0C2B"/>
  </w:style>
  <w:style w:type="paragraph" w:customStyle="1" w:styleId="D56370F01C0C4681BF20696B6C47A768">
    <w:name w:val="D56370F01C0C4681BF20696B6C47A768"/>
  </w:style>
  <w:style w:type="paragraph" w:customStyle="1" w:styleId="8F0D1EDE412F43A6BC859EC4C361C706">
    <w:name w:val="8F0D1EDE412F43A6BC859EC4C361C706"/>
  </w:style>
  <w:style w:type="paragraph" w:customStyle="1" w:styleId="C91AB0AF7CF14DDE8304276B26B251D75">
    <w:name w:val="C91AB0AF7CF14DDE8304276B26B251D75"/>
    <w:rsid w:val="00285208"/>
    <w:pPr>
      <w:spacing w:after="120" w:line="240" w:lineRule="auto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52B5F4E2C134AA28117156F8C881B325">
    <w:name w:val="C52B5F4E2C134AA28117156F8C881B325"/>
    <w:rsid w:val="00285208"/>
    <w:pPr>
      <w:spacing w:after="120" w:line="240" w:lineRule="auto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5A7197AFE5A4F55B1C254B1D3AD5CAA5">
    <w:name w:val="D5A7197AFE5A4F55B1C254B1D3AD5CAA5"/>
    <w:rsid w:val="00285208"/>
    <w:pPr>
      <w:spacing w:after="120" w:line="240" w:lineRule="auto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C0A442C8FC844B68BE71F5B0BDA33B85">
    <w:name w:val="6C0A442C8FC844B68BE71F5B0BDA33B85"/>
    <w:rsid w:val="00285208"/>
    <w:pPr>
      <w:spacing w:after="120" w:line="240" w:lineRule="auto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764FC92494E04F5AB2E94B08CE3554DD5">
    <w:name w:val="764FC92494E04F5AB2E94B08CE3554DD5"/>
    <w:rsid w:val="00285208"/>
    <w:pPr>
      <w:spacing w:after="120" w:line="240" w:lineRule="auto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E440CCD786745A593EE05F9625688AD5">
    <w:name w:val="4E440CCD786745A593EE05F9625688AD5"/>
    <w:rsid w:val="00285208"/>
    <w:pPr>
      <w:spacing w:after="120" w:line="240" w:lineRule="auto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5FA02B5F6ED4C4B91424A227D76D5E15">
    <w:name w:val="F5FA02B5F6ED4C4B91424A227D76D5E15"/>
    <w:rsid w:val="00285208"/>
    <w:pPr>
      <w:spacing w:after="120" w:line="240" w:lineRule="auto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DF526940AB848FE987850B9D4EA4AC95">
    <w:name w:val="6DF526940AB848FE987850B9D4EA4AC95"/>
    <w:rsid w:val="00285208"/>
    <w:pPr>
      <w:spacing w:after="120" w:line="240" w:lineRule="auto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6B5B5C377654339A4FEACED1EC662275">
    <w:name w:val="36B5B5C377654339A4FEACED1EC662275"/>
    <w:rsid w:val="00285208"/>
    <w:pPr>
      <w:spacing w:after="120" w:line="240" w:lineRule="auto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A0E32C9F887486DA651D0912A4BEEAD5">
    <w:name w:val="CA0E32C9F887486DA651D0912A4BEEAD5"/>
    <w:rsid w:val="00285208"/>
    <w:pPr>
      <w:spacing w:after="120" w:line="240" w:lineRule="auto"/>
    </w:pPr>
    <w:rPr>
      <w:rFonts w:ascii="Arial Narrow" w:eastAsia="Calibri" w:hAnsi="Arial Narrow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A63645E9FEB48BBDB85BBC71E8187" ma:contentTypeVersion="1" ma:contentTypeDescription="Create a new document." ma:contentTypeScope="" ma:versionID="017177714982d60a45d5b3a245b441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8B8C8-3EAD-4D60-B0DE-92DB73A495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F10381-0F1E-46F9-B2BC-11A5971E3037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D73A22A-275E-46AB-BD05-20043CC05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F554AD-31EF-4431-A81E-2D784513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of a Custodian Form</vt:lpstr>
    </vt:vector>
  </TitlesOfParts>
  <Company>WA Health</Company>
  <LinksUpToDate>false</LinksUpToDate>
  <CharactersWithSpaces>998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of a Custodian Form</dc:title>
  <dc:subject>PT2015.03</dc:subject>
  <dc:creator>Di Cristofaro, Sarah</dc:creator>
  <cp:keywords>authorise, custodian, custodianship, form, informaiton, register</cp:keywords>
  <cp:lastModifiedBy>Alberts, Ruth</cp:lastModifiedBy>
  <cp:revision>11</cp:revision>
  <cp:lastPrinted>2020-03-23T02:17:00Z</cp:lastPrinted>
  <dcterms:created xsi:type="dcterms:W3CDTF">2020-11-02T05:55:00Z</dcterms:created>
  <dcterms:modified xsi:type="dcterms:W3CDTF">2022-07-06T04:38:00Z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0x010100647A63645E9FEB48BBDB85BBC71E8187</vt:lpwstr>
  </property>
</Properties>
</file>