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3.xml" ContentType="application/vnd.openxmlformats-officedocument.wordprocessingml.foot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7E3851" w14:textId="73F662B6" w:rsidR="00D926D2" w:rsidRDefault="00A50EFA" w:rsidP="00D926D2">
      <w:pPr>
        <w:pStyle w:val="Headlines"/>
        <w:ind w:left="0"/>
        <w:rPr>
          <w:rStyle w:val="Heading1Char"/>
          <w:rFonts w:eastAsia="Calibri"/>
          <w:b w:val="0"/>
          <w:sz w:val="72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BEBBE2" wp14:editId="7F3A8538">
                <wp:simplePos x="0" y="0"/>
                <wp:positionH relativeFrom="page">
                  <wp:posOffset>450215</wp:posOffset>
                </wp:positionH>
                <wp:positionV relativeFrom="page">
                  <wp:posOffset>504190</wp:posOffset>
                </wp:positionV>
                <wp:extent cx="3096000" cy="720000"/>
                <wp:effectExtent l="0" t="0" r="9525" b="444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6000" cy="7200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1E6138" w14:textId="77777777" w:rsidR="00190CD0" w:rsidRDefault="00190CD0">
                            <w:r>
                              <w:rPr>
                                <w:noProof/>
                                <w:lang w:eastAsia="en-AU"/>
                              </w:rPr>
                              <w:drawing>
                                <wp:inline distT="0" distB="0" distL="0" distR="0" wp14:anchorId="3F55252A" wp14:editId="407FA562">
                                  <wp:extent cx="2854800" cy="525600"/>
                                  <wp:effectExtent l="0" t="0" r="3175" b="8255"/>
                                  <wp:docPr id="1" name="Picture 1" descr="Department of Health Logo, Government of Western Australia. Image of Government state badge." title="Department of Health 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department_of_health_long_colour_print.jpg"/>
                                          <pic:cNvPicPr/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854800" cy="5256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BBEBBE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.45pt;margin-top:39.7pt;width:243.8pt;height:56.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" fillcolor="white [3214]" stroked="f">
                <v:textbox>
                  <w:txbxContent>
                    <w:p w14:paraId="2A1E6138" w14:textId="77777777" w:rsidR="00190CD0" w:rsidRDefault="00190CD0">
                      <w:r>
                        <w:rPr>
                          <w:noProof/>
                          <w:lang w:eastAsia="en-AU"/>
                        </w:rPr>
                        <w:drawing>
                          <wp:inline distT="0" distB="0" distL="0" distR="0" wp14:anchorId="3F55252A" wp14:editId="407FA562">
                            <wp:extent cx="2854800" cy="525600"/>
                            <wp:effectExtent l="0" t="0" r="3175" b="8255"/>
                            <wp:docPr id="1" name="Picture 1" descr="Department of Health Logo, Government of Western Australia. Image of Government state badge." title="Department of Health 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department_of_health_long_colour_print.jpg"/>
                                    <pic:cNvPicPr/>
                                  </pic:nvPicPr>
                                  <pic:blipFill>
                                    <a:blip r:embed="rId1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854800" cy="5256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607CA">
        <w:rPr>
          <w:rStyle w:val="Heading1Char"/>
          <w:rFonts w:eastAsia="Calibri"/>
          <w:b w:val="0"/>
          <w:sz w:val="72"/>
        </w:rPr>
        <w:t>Data Quality Improvement Action Plan</w:t>
      </w:r>
      <w:r w:rsidR="007929A5">
        <w:rPr>
          <w:rStyle w:val="Heading1Char"/>
          <w:rFonts w:eastAsia="Calibri"/>
          <w:b w:val="0"/>
          <w:sz w:val="72"/>
        </w:rPr>
        <w:t xml:space="preserve"> </w:t>
      </w:r>
      <w:r w:rsidR="008A4AC1">
        <w:rPr>
          <w:rStyle w:val="Heading1Char"/>
          <w:rFonts w:eastAsia="Calibri"/>
          <w:b w:val="0"/>
          <w:sz w:val="72"/>
        </w:rPr>
        <w:t>Template</w:t>
      </w:r>
    </w:p>
    <w:p w14:paraId="437045A4" w14:textId="77777777" w:rsidR="00B3718F" w:rsidRPr="005E3FDB" w:rsidRDefault="00BB444E" w:rsidP="007929A5">
      <w:pPr>
        <w:pStyle w:val="Headlines"/>
        <w:ind w:left="0"/>
        <w:rPr>
          <w:bCs/>
          <w:szCs w:val="28"/>
        </w:rPr>
      </w:pPr>
      <w:r>
        <w:rPr>
          <w:rStyle w:val="Heading1Char"/>
          <w:rFonts w:eastAsia="Calibri"/>
        </w:rPr>
        <w:br/>
      </w:r>
      <w:r>
        <w:rPr>
          <w:rStyle w:val="Heading1Char"/>
          <w:rFonts w:eastAsia="Calibri"/>
        </w:rPr>
        <w:br/>
      </w:r>
      <w:r>
        <w:rPr>
          <w:rStyle w:val="Heading1Char"/>
          <w:rFonts w:eastAsia="Calibri"/>
        </w:rPr>
        <w:br/>
      </w:r>
    </w:p>
    <w:p w14:paraId="452C7640" w14:textId="32082C14" w:rsidR="00475B20" w:rsidRDefault="00475B20" w:rsidP="00AE4D44">
      <w:pPr>
        <w:pStyle w:val="Heading1"/>
      </w:pPr>
    </w:p>
    <w:p w14:paraId="7E8FCDC2" w14:textId="3AF6176E" w:rsidR="00475B20" w:rsidRDefault="00475B20" w:rsidP="00475B20">
      <w:pPr>
        <w:jc w:val="center"/>
      </w:pPr>
    </w:p>
    <w:p w14:paraId="0DEDB466" w14:textId="732E73EF" w:rsidR="00475B20" w:rsidRDefault="00475B20" w:rsidP="00475B20"/>
    <w:p w14:paraId="58229195" w14:textId="77777777" w:rsidR="00AE4D44" w:rsidRPr="00475B20" w:rsidRDefault="00AE4D44" w:rsidP="00475B20">
      <w:pPr>
        <w:sectPr w:rsidR="00AE4D44" w:rsidRPr="00475B20" w:rsidSect="00E5742D">
          <w:headerReference w:type="even" r:id="rId11"/>
          <w:headerReference w:type="default" r:id="rId12"/>
          <w:footerReference w:type="default" r:id="rId13"/>
          <w:pgSz w:w="11906" w:h="16838"/>
          <w:pgMar w:top="4395" w:right="688" w:bottom="851" w:left="851" w:header="709" w:footer="441" w:gutter="0"/>
          <w:cols w:space="708"/>
          <w:docGrid w:linePitch="360"/>
        </w:sectPr>
      </w:pPr>
    </w:p>
    <w:p w14:paraId="3F074AEE" w14:textId="60CC64B9" w:rsidR="00C7001A" w:rsidRDefault="00B124C4" w:rsidP="00FA7F44">
      <w:bookmarkStart w:id="0" w:name="_Toc412470233"/>
      <w:r>
        <w:rPr>
          <w:rFonts w:eastAsia="Times New Roman"/>
          <w:b/>
          <w:bCs/>
          <w:color w:val="005B6C" w:themeColor="accent1"/>
          <w:sz w:val="36"/>
          <w:szCs w:val="36"/>
        </w:rPr>
        <w:lastRenderedPageBreak/>
        <w:t>Instructions</w:t>
      </w:r>
    </w:p>
    <w:p w14:paraId="01963433" w14:textId="0020950D" w:rsidR="00AA6228" w:rsidRDefault="00236849" w:rsidP="00AA6228">
      <w:r>
        <w:t xml:space="preserve">The </w:t>
      </w:r>
      <w:r w:rsidR="00AA6228">
        <w:t>Data Quality Improvement Action Plan Template</w:t>
      </w:r>
      <w:r w:rsidR="00AA6228">
        <w:rPr>
          <w:rStyle w:val="FootnoteReference"/>
        </w:rPr>
        <w:footnoteReference w:id="1"/>
      </w:r>
      <w:r w:rsidR="00AA6228">
        <w:t xml:space="preserve"> </w:t>
      </w:r>
      <w:r>
        <w:t xml:space="preserve">must be considered in conjunction with </w:t>
      </w:r>
      <w:r w:rsidR="00AA6228">
        <w:t xml:space="preserve">the </w:t>
      </w:r>
      <w:r>
        <w:t>Data Quality Policy, Data Quality Summary and Data Quality Improvement Action Plan</w:t>
      </w:r>
      <w:r w:rsidR="001C013A">
        <w:t xml:space="preserve"> </w:t>
      </w:r>
      <w:r w:rsidR="001C013A">
        <w:rPr>
          <w:szCs w:val="24"/>
        </w:rPr>
        <w:t>(Action Plan)</w:t>
      </w:r>
      <w:r>
        <w:t xml:space="preserve">. </w:t>
      </w:r>
    </w:p>
    <w:p w14:paraId="57C7D7C4" w14:textId="6F3420C1" w:rsidR="00236849" w:rsidRDefault="00AA6228" w:rsidP="00236849">
      <w:r>
        <w:t xml:space="preserve">The Template has been developed to assist Data Custodians meet the mandatory reporting requirements of the </w:t>
      </w:r>
      <w:r>
        <w:rPr>
          <w:szCs w:val="24"/>
        </w:rPr>
        <w:t xml:space="preserve">Action Plan and provides an </w:t>
      </w:r>
      <w:r w:rsidRPr="00AA6228">
        <w:rPr>
          <w:b/>
          <w:szCs w:val="24"/>
          <w:u w:val="single"/>
        </w:rPr>
        <w:t>optional format</w:t>
      </w:r>
      <w:r>
        <w:rPr>
          <w:b/>
          <w:u w:val="single"/>
        </w:rPr>
        <w:t xml:space="preserve"> </w:t>
      </w:r>
      <w:r w:rsidRPr="00AA6228">
        <w:t>for reporting.</w:t>
      </w:r>
    </w:p>
    <w:p w14:paraId="59462A87" w14:textId="77777777" w:rsidR="00187F67" w:rsidRPr="00187F67" w:rsidRDefault="00187F67" w:rsidP="00581191"/>
    <w:p w14:paraId="254E64DC" w14:textId="5F2357D7" w:rsidR="000E2AAE" w:rsidRPr="005721FD" w:rsidRDefault="00187F67" w:rsidP="0073123F">
      <w:pPr>
        <w:rPr>
          <w:sz w:val="22"/>
        </w:rPr>
      </w:pPr>
      <w:r w:rsidRPr="005721FD">
        <w:rPr>
          <w:sz w:val="22"/>
        </w:rPr>
        <w:t xml:space="preserve">If you have any questions about this document please contact: Senior Policy Officer, Purchasing and System Performance Division. Email: </w:t>
      </w:r>
      <w:hyperlink r:id="rId14" w:history="1">
        <w:r w:rsidRPr="005721FD">
          <w:rPr>
            <w:rStyle w:val="Hyperlink"/>
            <w:color w:val="auto"/>
            <w:sz w:val="22"/>
          </w:rPr>
          <w:t>RoyalSt.PSPInfoManagement@health.wa.gov.au</w:t>
        </w:r>
      </w:hyperlink>
      <w:r w:rsidRPr="005721FD">
        <w:rPr>
          <w:sz w:val="22"/>
        </w:rPr>
        <w:t xml:space="preserve">. </w:t>
      </w:r>
    </w:p>
    <w:p w14:paraId="69EDB45C" w14:textId="77777777" w:rsidR="000E2AAE" w:rsidRDefault="000E2AAE">
      <w:pPr>
        <w:spacing w:after="0"/>
        <w:rPr>
          <w:sz w:val="22"/>
        </w:rPr>
      </w:pPr>
      <w:r>
        <w:rPr>
          <w:sz w:val="22"/>
        </w:rPr>
        <w:br w:type="page"/>
      </w:r>
    </w:p>
    <w:bookmarkEnd w:id="0"/>
    <w:p w14:paraId="68FDF843" w14:textId="6F1D9E6F" w:rsidR="00902CB2" w:rsidRPr="009D3DBD" w:rsidRDefault="00902CB2" w:rsidP="00770108">
      <w:pPr>
        <w:rPr>
          <w:rFonts w:eastAsia="Times New Roman"/>
          <w:b/>
          <w:bCs/>
          <w:color w:val="005B6C" w:themeColor="accent1"/>
          <w:sz w:val="30"/>
          <w:szCs w:val="28"/>
        </w:rPr>
      </w:pPr>
    </w:p>
    <w:tbl>
      <w:tblPr>
        <w:tblStyle w:val="WAHealthTable5"/>
        <w:tblW w:w="0" w:type="auto"/>
        <w:jc w:val="center"/>
        <w:tblBorders>
          <w:top w:val="single" w:sz="4" w:space="0" w:color="005B6C" w:themeColor="accent1"/>
          <w:left w:val="single" w:sz="4" w:space="0" w:color="005B6C" w:themeColor="accent1"/>
          <w:bottom w:val="single" w:sz="4" w:space="0" w:color="005B6C" w:themeColor="accent1"/>
          <w:right w:val="single" w:sz="4" w:space="0" w:color="005B6C" w:themeColor="accent1"/>
          <w:insideH w:val="single" w:sz="4" w:space="0" w:color="005B6C" w:themeColor="accent1"/>
          <w:insideV w:val="single" w:sz="4" w:space="0" w:color="005B6C" w:themeColor="accent1"/>
        </w:tblBorders>
        <w:shd w:val="clear" w:color="auto" w:fill="005B6C" w:themeFill="accent1"/>
        <w:tblLook w:val="04A0" w:firstRow="1" w:lastRow="0" w:firstColumn="1" w:lastColumn="0" w:noHBand="0" w:noVBand="1"/>
      </w:tblPr>
      <w:tblGrid>
        <w:gridCol w:w="10420"/>
      </w:tblGrid>
      <w:tr w:rsidR="00BB18D1" w14:paraId="24DEE24B" w14:textId="77777777" w:rsidTr="00BB18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20" w:type="dxa"/>
            <w:shd w:val="clear" w:color="auto" w:fill="005B6C" w:themeFill="accent1"/>
          </w:tcPr>
          <w:p w14:paraId="4E9B982F" w14:textId="77777777" w:rsidR="009D3DBD" w:rsidRDefault="00421AB1" w:rsidP="00421AB1">
            <w:pPr>
              <w:spacing w:before="80" w:after="80"/>
              <w:jc w:val="center"/>
              <w:rPr>
                <w:sz w:val="40"/>
                <w:szCs w:val="40"/>
              </w:rPr>
            </w:pPr>
            <w:r w:rsidRPr="00421AB1">
              <w:rPr>
                <w:sz w:val="40"/>
                <w:szCs w:val="40"/>
              </w:rPr>
              <w:t xml:space="preserve">Data </w:t>
            </w:r>
            <w:r w:rsidR="00BB18D1" w:rsidRPr="00421AB1">
              <w:rPr>
                <w:sz w:val="40"/>
                <w:szCs w:val="40"/>
              </w:rPr>
              <w:t xml:space="preserve">Quality Improvement </w:t>
            </w:r>
            <w:r w:rsidRPr="00421AB1">
              <w:rPr>
                <w:sz w:val="40"/>
                <w:szCs w:val="40"/>
              </w:rPr>
              <w:t xml:space="preserve">Action </w:t>
            </w:r>
            <w:r w:rsidR="00BB18D1" w:rsidRPr="00421AB1">
              <w:rPr>
                <w:sz w:val="40"/>
                <w:szCs w:val="40"/>
              </w:rPr>
              <w:t>Plan</w:t>
            </w:r>
            <w:r w:rsidRPr="00421AB1">
              <w:rPr>
                <w:sz w:val="40"/>
                <w:szCs w:val="40"/>
              </w:rPr>
              <w:t xml:space="preserve"> </w:t>
            </w:r>
          </w:p>
          <w:p w14:paraId="5525C40C" w14:textId="67519FDF" w:rsidR="00BB18D1" w:rsidRPr="009D3DBD" w:rsidRDefault="00421AB1" w:rsidP="009D3DBD">
            <w:pPr>
              <w:spacing w:before="80" w:after="80"/>
              <w:jc w:val="center"/>
              <w:rPr>
                <w:sz w:val="40"/>
                <w:szCs w:val="40"/>
              </w:rPr>
            </w:pPr>
            <w:r w:rsidRPr="00421AB1">
              <w:rPr>
                <w:sz w:val="40"/>
                <w:szCs w:val="40"/>
              </w:rPr>
              <w:t>(Action Plan</w:t>
            </w:r>
            <w:r>
              <w:rPr>
                <w:sz w:val="40"/>
                <w:szCs w:val="40"/>
              </w:rPr>
              <w:t xml:space="preserve">) </w:t>
            </w:r>
          </w:p>
        </w:tc>
      </w:tr>
    </w:tbl>
    <w:p w14:paraId="159C1A3C" w14:textId="77777777" w:rsidR="00EE2DEA" w:rsidRDefault="00EE2DEA" w:rsidP="00770108"/>
    <w:tbl>
      <w:tblPr>
        <w:tblStyle w:val="WAHealthTable5"/>
        <w:tblW w:w="0" w:type="auto"/>
        <w:jc w:val="center"/>
        <w:tblBorders>
          <w:top w:val="single" w:sz="4" w:space="0" w:color="005B6C" w:themeColor="accent1"/>
          <w:left w:val="single" w:sz="4" w:space="0" w:color="005B6C" w:themeColor="accent1"/>
          <w:bottom w:val="single" w:sz="4" w:space="0" w:color="005B6C" w:themeColor="accent1"/>
          <w:right w:val="single" w:sz="4" w:space="0" w:color="005B6C" w:themeColor="accent1"/>
          <w:insideH w:val="single" w:sz="4" w:space="0" w:color="005B6C" w:themeColor="accent1"/>
          <w:insideV w:val="single" w:sz="4" w:space="0" w:color="005B6C" w:themeColor="accent1"/>
        </w:tblBorders>
        <w:shd w:val="clear" w:color="auto" w:fill="005B6C" w:themeFill="accent1"/>
        <w:tblLook w:val="04A0" w:firstRow="1" w:lastRow="0" w:firstColumn="1" w:lastColumn="0" w:noHBand="0" w:noVBand="1"/>
      </w:tblPr>
      <w:tblGrid>
        <w:gridCol w:w="1668"/>
        <w:gridCol w:w="154"/>
        <w:gridCol w:w="3388"/>
        <w:gridCol w:w="150"/>
        <w:gridCol w:w="1127"/>
        <w:gridCol w:w="149"/>
        <w:gridCol w:w="282"/>
        <w:gridCol w:w="3502"/>
      </w:tblGrid>
      <w:tr w:rsidR="00551BB4" w14:paraId="493A2C7F" w14:textId="77777777" w:rsidTr="00595D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20" w:type="dxa"/>
            <w:gridSpan w:val="8"/>
            <w:shd w:val="clear" w:color="auto" w:fill="005B6C" w:themeFill="accent1"/>
          </w:tcPr>
          <w:p w14:paraId="20A7321C" w14:textId="77777777" w:rsidR="00551BB4" w:rsidRPr="0027023E" w:rsidRDefault="00E464F7" w:rsidP="0027023E">
            <w:pPr>
              <w:spacing w:before="80" w:after="80"/>
              <w:rPr>
                <w:sz w:val="36"/>
                <w:szCs w:val="36"/>
              </w:rPr>
            </w:pPr>
            <w:r w:rsidRPr="0027023E">
              <w:rPr>
                <w:sz w:val="36"/>
                <w:szCs w:val="36"/>
              </w:rPr>
              <w:t>Action Plan</w:t>
            </w:r>
            <w:r w:rsidR="00AA13A4" w:rsidRPr="0027023E">
              <w:rPr>
                <w:sz w:val="36"/>
                <w:szCs w:val="36"/>
              </w:rPr>
              <w:t xml:space="preserve"> </w:t>
            </w:r>
            <w:r w:rsidRPr="0027023E">
              <w:rPr>
                <w:sz w:val="36"/>
                <w:szCs w:val="36"/>
              </w:rPr>
              <w:t>Details</w:t>
            </w:r>
            <w:r w:rsidR="003E1816" w:rsidRPr="0027023E">
              <w:rPr>
                <w:sz w:val="36"/>
                <w:szCs w:val="36"/>
              </w:rPr>
              <w:t xml:space="preserve"> </w:t>
            </w:r>
          </w:p>
        </w:tc>
      </w:tr>
      <w:tr w:rsidR="00E464F7" w14:paraId="74B7A41D" w14:textId="77777777" w:rsidTr="00190CD0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20" w:type="dxa"/>
            <w:gridSpan w:val="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57C9D32F" w14:textId="77777777" w:rsidR="00E464F7" w:rsidRPr="00DB704B" w:rsidRDefault="00E464F7" w:rsidP="00190CD0">
            <w:pPr>
              <w:spacing w:before="120" w:after="120"/>
              <w:rPr>
                <w:b w:val="0"/>
              </w:rPr>
            </w:pPr>
            <w:r>
              <w:rPr>
                <w:b w:val="0"/>
              </w:rPr>
              <w:t>Full name of data collection:</w:t>
            </w:r>
          </w:p>
        </w:tc>
      </w:tr>
      <w:tr w:rsidR="00E464F7" w14:paraId="14AAC45D" w14:textId="77777777" w:rsidTr="00190CD0">
        <w:tblPrEx>
          <w:jc w:val="left"/>
        </w:tblPrEx>
        <w:sdt>
          <w:sdtPr>
            <w:id w:val="360334994"/>
            <w:placeholder>
              <w:docPart w:val="16F790094379454B85BEB06E13CF604D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0420" w:type="dxa"/>
                <w:gridSpan w:val="8"/>
                <w:shd w:val="clear" w:color="auto" w:fill="FFFFFF" w:themeFill="background1"/>
              </w:tcPr>
              <w:p w14:paraId="441FD7E8" w14:textId="77777777" w:rsidR="00E464F7" w:rsidRDefault="00E464F7" w:rsidP="00190CD0">
                <w:pPr>
                  <w:spacing w:before="120" w:after="120"/>
                </w:pPr>
                <w:r w:rsidRPr="00902CB2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AA13A4" w:rsidRPr="00AA13A4" w14:paraId="15670FB3" w14:textId="77777777" w:rsidTr="00595D51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8" w:type="dxa"/>
            <w:gridSpan w:val="7"/>
            <w:shd w:val="clear" w:color="auto" w:fill="FFFFFF" w:themeFill="background1"/>
          </w:tcPr>
          <w:p w14:paraId="763BD888" w14:textId="77777777" w:rsidR="00AA13A4" w:rsidRPr="00AA13A4" w:rsidRDefault="00E464F7" w:rsidP="00E464F7">
            <w:pPr>
              <w:spacing w:before="120" w:after="120"/>
              <w:rPr>
                <w:b w:val="0"/>
              </w:rPr>
            </w:pPr>
            <w:r w:rsidRPr="00E464F7">
              <w:rPr>
                <w:b w:val="0"/>
              </w:rPr>
              <w:t>Start</w:t>
            </w:r>
            <w:r>
              <w:rPr>
                <w:b w:val="0"/>
              </w:rPr>
              <w:t xml:space="preserve"> date of </w:t>
            </w:r>
            <w:r w:rsidR="001607CA">
              <w:rPr>
                <w:b w:val="0"/>
              </w:rPr>
              <w:t>Action Plan</w:t>
            </w:r>
            <w:r w:rsidR="00AA13A4" w:rsidRPr="00AA13A4">
              <w:rPr>
                <w:b w:val="0"/>
              </w:rPr>
              <w:t>:</w:t>
            </w:r>
          </w:p>
        </w:tc>
        <w:sdt>
          <w:sdtPr>
            <w:id w:val="1542328452"/>
            <w:placeholder>
              <w:docPart w:val="4D914F70731E4CA78E382BFBCF18050E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3502" w:type="dxa"/>
                <w:shd w:val="clear" w:color="auto" w:fill="FFFFFF" w:themeFill="background1"/>
              </w:tcPr>
              <w:p w14:paraId="70EED4CF" w14:textId="77777777" w:rsidR="00AA13A4" w:rsidRPr="00E21B00" w:rsidRDefault="00AA13A4" w:rsidP="00283C24">
                <w:pPr>
                  <w:spacing w:before="120" w:after="12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</w:rPr>
                </w:pPr>
                <w:r w:rsidRPr="00283C24">
                  <w:rPr>
                    <w:rStyle w:val="PlaceholderText"/>
                    <w:sz w:val="20"/>
                    <w:szCs w:val="20"/>
                  </w:rPr>
                  <w:t>Date</w:t>
                </w:r>
              </w:p>
            </w:tc>
          </w:sdtContent>
        </w:sdt>
      </w:tr>
      <w:tr w:rsidR="00AA13A4" w:rsidRPr="00CE3E84" w14:paraId="57BE9D89" w14:textId="77777777" w:rsidTr="00595D51">
        <w:tblPrEx>
          <w:jc w:val="left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8" w:type="dxa"/>
            <w:gridSpan w:val="7"/>
            <w:shd w:val="clear" w:color="auto" w:fill="FFFFFF" w:themeFill="background1"/>
          </w:tcPr>
          <w:p w14:paraId="2DD1FB4E" w14:textId="5E53EAC7" w:rsidR="00AA13A4" w:rsidRPr="00CE3E84" w:rsidRDefault="00546284" w:rsidP="005F100E">
            <w:pPr>
              <w:spacing w:before="120" w:after="120"/>
              <w:rPr>
                <w:b w:val="0"/>
              </w:rPr>
            </w:pPr>
            <w:r w:rsidRPr="00E464F7">
              <w:rPr>
                <w:b w:val="0"/>
              </w:rPr>
              <w:t>Review</w:t>
            </w:r>
            <w:r w:rsidR="00AA13A4" w:rsidRPr="00CE3E84">
              <w:rPr>
                <w:b w:val="0"/>
              </w:rPr>
              <w:t xml:space="preserve"> </w:t>
            </w:r>
            <w:r w:rsidR="00E464F7">
              <w:rPr>
                <w:b w:val="0"/>
              </w:rPr>
              <w:t xml:space="preserve">Date </w:t>
            </w:r>
            <w:r w:rsidR="00AA13A4" w:rsidRPr="00CE3E84">
              <w:rPr>
                <w:b w:val="0"/>
              </w:rPr>
              <w:t xml:space="preserve">of </w:t>
            </w:r>
            <w:r w:rsidR="001607CA">
              <w:rPr>
                <w:b w:val="0"/>
              </w:rPr>
              <w:t>Action Plan</w:t>
            </w:r>
            <w:r>
              <w:rPr>
                <w:b w:val="0"/>
              </w:rPr>
              <w:t>:</w:t>
            </w:r>
          </w:p>
        </w:tc>
        <w:sdt>
          <w:sdtPr>
            <w:id w:val="1468479700"/>
            <w:placeholder>
              <w:docPart w:val="2DA0EA9CB5604A99891ACE328B9D733D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3502" w:type="dxa"/>
                <w:shd w:val="clear" w:color="auto" w:fill="FFFFFF" w:themeFill="background1"/>
              </w:tcPr>
              <w:p w14:paraId="6BA2986E" w14:textId="77777777" w:rsidR="00AA13A4" w:rsidRPr="00E21B00" w:rsidRDefault="00AA13A4" w:rsidP="00283C24">
                <w:pPr>
                  <w:spacing w:before="120" w:after="12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283C24">
                  <w:rPr>
                    <w:rStyle w:val="PlaceholderText"/>
                    <w:sz w:val="20"/>
                    <w:szCs w:val="20"/>
                  </w:rPr>
                  <w:t>Date</w:t>
                </w:r>
              </w:p>
            </w:tc>
          </w:sdtContent>
        </w:sdt>
      </w:tr>
      <w:tr w:rsidR="00AA13A4" w14:paraId="5792549B" w14:textId="77777777" w:rsidTr="00595D51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20" w:type="dxa"/>
            <w:gridSpan w:val="8"/>
            <w:shd w:val="clear" w:color="auto" w:fill="FFFFFF" w:themeFill="background1"/>
          </w:tcPr>
          <w:p w14:paraId="61C18182" w14:textId="303F40B2" w:rsidR="00FF4713" w:rsidRPr="00DB704B" w:rsidRDefault="00E464F7" w:rsidP="001C013A">
            <w:pPr>
              <w:spacing w:before="120" w:after="120"/>
              <w:rPr>
                <w:b w:val="0"/>
              </w:rPr>
            </w:pPr>
            <w:r>
              <w:rPr>
                <w:b w:val="0"/>
              </w:rPr>
              <w:t>Name and position of Data Steward:</w:t>
            </w:r>
          </w:p>
        </w:tc>
      </w:tr>
      <w:tr w:rsidR="00D25712" w14:paraId="052D469E" w14:textId="77777777" w:rsidTr="00595D51">
        <w:tblPrEx>
          <w:jc w:val="left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2" w:type="dxa"/>
            <w:gridSpan w:val="2"/>
            <w:shd w:val="clear" w:color="auto" w:fill="FFFFFF" w:themeFill="background1"/>
          </w:tcPr>
          <w:p w14:paraId="23C4AC3B" w14:textId="77777777" w:rsidR="00D25712" w:rsidRPr="005B0C54" w:rsidRDefault="00D25712" w:rsidP="00384227">
            <w:pPr>
              <w:spacing w:before="120" w:after="120"/>
              <w:rPr>
                <w:bCs w:val="0"/>
              </w:rPr>
            </w:pPr>
            <w:r w:rsidRPr="005B0C54">
              <w:rPr>
                <w:bCs w:val="0"/>
              </w:rPr>
              <w:t>Name:</w:t>
            </w:r>
          </w:p>
        </w:tc>
        <w:sdt>
          <w:sdtPr>
            <w:id w:val="-1328291719"/>
            <w:placeholder>
              <w:docPart w:val="5B546DEC402041AD9E47014E3220A892"/>
            </w:placeholder>
            <w:showingPlcHdr/>
          </w:sdtPr>
          <w:sdtEndPr/>
          <w:sdtContent>
            <w:tc>
              <w:tcPr>
                <w:tcW w:w="3538" w:type="dxa"/>
                <w:gridSpan w:val="2"/>
                <w:shd w:val="clear" w:color="auto" w:fill="FFFFFF" w:themeFill="background1"/>
              </w:tcPr>
              <w:p w14:paraId="4B1018D1" w14:textId="77777777" w:rsidR="00D25712" w:rsidRPr="005B0C54" w:rsidRDefault="00D25712" w:rsidP="00384227">
                <w:pPr>
                  <w:spacing w:before="120" w:after="12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  <w:bCs/>
                  </w:rPr>
                </w:pPr>
                <w:r w:rsidRPr="00902CB2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tc>
          <w:tcPr>
            <w:tcW w:w="1276" w:type="dxa"/>
            <w:gridSpan w:val="2"/>
            <w:shd w:val="clear" w:color="auto" w:fill="FFFFFF" w:themeFill="background1"/>
          </w:tcPr>
          <w:p w14:paraId="4394EB68" w14:textId="77777777" w:rsidR="00D25712" w:rsidRDefault="00D25712" w:rsidP="00384227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Position:</w:t>
            </w:r>
          </w:p>
        </w:tc>
        <w:sdt>
          <w:sdtPr>
            <w:id w:val="-593402423"/>
            <w:placeholder>
              <w:docPart w:val="3FA43A761F6B4116B2B011B8C604CD83"/>
            </w:placeholder>
            <w:showingPlcHdr/>
          </w:sdtPr>
          <w:sdtEndPr/>
          <w:sdtContent>
            <w:tc>
              <w:tcPr>
                <w:tcW w:w="3784" w:type="dxa"/>
                <w:gridSpan w:val="2"/>
                <w:shd w:val="clear" w:color="auto" w:fill="FFFFFF" w:themeFill="background1"/>
              </w:tcPr>
              <w:p w14:paraId="4317DAAF" w14:textId="77777777" w:rsidR="00D25712" w:rsidRDefault="00D25712" w:rsidP="00384227">
                <w:pPr>
                  <w:spacing w:before="120" w:after="12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902CB2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E464F7" w14:paraId="05AF3EA5" w14:textId="77777777" w:rsidTr="00190CD0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20" w:type="dxa"/>
            <w:gridSpan w:val="8"/>
            <w:shd w:val="clear" w:color="auto" w:fill="FFFFFF" w:themeFill="background1"/>
          </w:tcPr>
          <w:p w14:paraId="4D851624" w14:textId="24775954" w:rsidR="00E464F7" w:rsidRPr="00DB704B" w:rsidRDefault="005D12CF" w:rsidP="005D12CF">
            <w:pPr>
              <w:spacing w:before="120" w:after="120"/>
              <w:rPr>
                <w:b w:val="0"/>
              </w:rPr>
            </w:pPr>
            <w:r>
              <w:rPr>
                <w:b w:val="0"/>
              </w:rPr>
              <w:t>Data Custodian details and approval</w:t>
            </w:r>
            <w:r w:rsidR="00E464F7">
              <w:rPr>
                <w:b w:val="0"/>
              </w:rPr>
              <w:t>:</w:t>
            </w:r>
          </w:p>
        </w:tc>
      </w:tr>
      <w:tr w:rsidR="00E464F7" w14:paraId="653DF169" w14:textId="77777777" w:rsidTr="00BE5A7D">
        <w:tblPrEx>
          <w:jc w:val="left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FFFFFF" w:themeFill="background1"/>
          </w:tcPr>
          <w:p w14:paraId="2F02F212" w14:textId="77777777" w:rsidR="00E464F7" w:rsidRPr="005B0C54" w:rsidRDefault="00E464F7" w:rsidP="00190CD0">
            <w:pPr>
              <w:spacing w:before="120" w:after="120"/>
              <w:rPr>
                <w:bCs w:val="0"/>
              </w:rPr>
            </w:pPr>
            <w:r w:rsidRPr="005B0C54">
              <w:rPr>
                <w:bCs w:val="0"/>
              </w:rPr>
              <w:t>Name:</w:t>
            </w:r>
          </w:p>
        </w:tc>
        <w:sdt>
          <w:sdtPr>
            <w:id w:val="-1745103120"/>
            <w:placeholder>
              <w:docPart w:val="5CBDECFC334D42C1819D4B21B94833C1"/>
            </w:placeholder>
            <w:showingPlcHdr/>
          </w:sdtPr>
          <w:sdtEndPr/>
          <w:sdtContent>
            <w:tc>
              <w:tcPr>
                <w:tcW w:w="3542" w:type="dxa"/>
                <w:gridSpan w:val="2"/>
                <w:shd w:val="clear" w:color="auto" w:fill="FFFFFF" w:themeFill="background1"/>
              </w:tcPr>
              <w:p w14:paraId="1F0D63E0" w14:textId="77777777" w:rsidR="00E464F7" w:rsidRPr="005B0C54" w:rsidRDefault="00E464F7" w:rsidP="00190CD0">
                <w:pPr>
                  <w:spacing w:before="120" w:after="12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  <w:bCs/>
                  </w:rPr>
                </w:pPr>
                <w:r w:rsidRPr="00902CB2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tc>
          <w:tcPr>
            <w:tcW w:w="1277" w:type="dxa"/>
            <w:gridSpan w:val="2"/>
            <w:shd w:val="clear" w:color="auto" w:fill="FFFFFF" w:themeFill="background1"/>
          </w:tcPr>
          <w:p w14:paraId="5FBD38DA" w14:textId="77777777" w:rsidR="00E464F7" w:rsidRDefault="00E464F7" w:rsidP="00190CD0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Position:</w:t>
            </w:r>
          </w:p>
        </w:tc>
        <w:sdt>
          <w:sdtPr>
            <w:id w:val="114651292"/>
            <w:placeholder>
              <w:docPart w:val="CD1C2EDE7E7E478AB7E1E0EDA6EA0F8A"/>
            </w:placeholder>
            <w:showingPlcHdr/>
          </w:sdtPr>
          <w:sdtEndPr/>
          <w:sdtContent>
            <w:tc>
              <w:tcPr>
                <w:tcW w:w="3933" w:type="dxa"/>
                <w:gridSpan w:val="3"/>
                <w:shd w:val="clear" w:color="auto" w:fill="FFFFFF" w:themeFill="background1"/>
              </w:tcPr>
              <w:p w14:paraId="793AF109" w14:textId="77777777" w:rsidR="00E464F7" w:rsidRDefault="00E464F7" w:rsidP="00190CD0">
                <w:pPr>
                  <w:spacing w:before="120" w:after="12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902CB2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E464F7" w14:paraId="1DF86B76" w14:textId="77777777" w:rsidTr="00BE5A7D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FFFFFF" w:themeFill="background1"/>
          </w:tcPr>
          <w:p w14:paraId="14632ED3" w14:textId="0E475FFF" w:rsidR="00E464F7" w:rsidRPr="006418EC" w:rsidRDefault="00E464F7" w:rsidP="00773861">
            <w:pPr>
              <w:spacing w:before="120" w:after="120"/>
              <w:rPr>
                <w:bCs w:val="0"/>
              </w:rPr>
            </w:pPr>
            <w:r w:rsidRPr="006418EC">
              <w:rPr>
                <w:bCs w:val="0"/>
              </w:rPr>
              <w:t>Signature</w:t>
            </w:r>
            <w:r w:rsidR="00BE5A7D">
              <w:rPr>
                <w:bCs w:val="0"/>
              </w:rPr>
              <w:t>/ H</w:t>
            </w:r>
            <w:r w:rsidR="00773861">
              <w:rPr>
                <w:bCs w:val="0"/>
              </w:rPr>
              <w:t>E</w:t>
            </w:r>
            <w:r w:rsidR="00BE5A7D">
              <w:rPr>
                <w:bCs w:val="0"/>
              </w:rPr>
              <w:t xml:space="preserve"> Number</w:t>
            </w:r>
            <w:r w:rsidRPr="006418EC">
              <w:rPr>
                <w:bCs w:val="0"/>
              </w:rPr>
              <w:t>:</w:t>
            </w:r>
          </w:p>
        </w:tc>
        <w:tc>
          <w:tcPr>
            <w:tcW w:w="8752" w:type="dxa"/>
            <w:gridSpan w:val="7"/>
            <w:shd w:val="clear" w:color="auto" w:fill="FFFFFF" w:themeFill="background1"/>
          </w:tcPr>
          <w:p w14:paraId="3C081AC9" w14:textId="77777777" w:rsidR="00E464F7" w:rsidRDefault="00E464F7" w:rsidP="00190CD0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05F1F" w:rsidRPr="00DB704B" w14:paraId="244CF284" w14:textId="77777777" w:rsidTr="00DA721F">
        <w:tblPrEx>
          <w:jc w:val="left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20" w:type="dxa"/>
            <w:gridSpan w:val="8"/>
            <w:shd w:val="clear" w:color="auto" w:fill="FFFFFF" w:themeFill="background1"/>
          </w:tcPr>
          <w:p w14:paraId="5D7AB173" w14:textId="77777777" w:rsidR="00B05F1F" w:rsidRDefault="00B05F1F" w:rsidP="00B05F1F">
            <w:pPr>
              <w:spacing w:before="120" w:after="120"/>
              <w:rPr>
                <w:b w:val="0"/>
              </w:rPr>
            </w:pPr>
            <w:r>
              <w:rPr>
                <w:b w:val="0"/>
              </w:rPr>
              <w:t xml:space="preserve">Name and position of data quality staff member(s) assisting with the Action Plan </w:t>
            </w:r>
          </w:p>
          <w:p w14:paraId="335A2512" w14:textId="46F67653" w:rsidR="00B05F1F" w:rsidRPr="00DB704B" w:rsidRDefault="00B05F1F" w:rsidP="00B05F1F">
            <w:pPr>
              <w:spacing w:before="120" w:after="120"/>
              <w:rPr>
                <w:b w:val="0"/>
              </w:rPr>
            </w:pPr>
            <w:r>
              <w:rPr>
                <w:b w:val="0"/>
              </w:rPr>
              <w:t>(where relevant):</w:t>
            </w:r>
          </w:p>
        </w:tc>
      </w:tr>
      <w:tr w:rsidR="00B05F1F" w14:paraId="0A779759" w14:textId="77777777" w:rsidTr="00BE5A7D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FFFFFF" w:themeFill="background1"/>
          </w:tcPr>
          <w:p w14:paraId="364A220F" w14:textId="77777777" w:rsidR="00B05F1F" w:rsidRPr="005B0C54" w:rsidRDefault="00B05F1F" w:rsidP="00DA721F">
            <w:pPr>
              <w:spacing w:before="120" w:after="120"/>
              <w:rPr>
                <w:bCs w:val="0"/>
              </w:rPr>
            </w:pPr>
            <w:r w:rsidRPr="005B0C54">
              <w:rPr>
                <w:bCs w:val="0"/>
              </w:rPr>
              <w:t>Name:</w:t>
            </w:r>
          </w:p>
        </w:tc>
        <w:sdt>
          <w:sdtPr>
            <w:id w:val="134689179"/>
            <w:placeholder>
              <w:docPart w:val="B91B11FBB44C47CDB2C01BCFFC1BD0B9"/>
            </w:placeholder>
            <w:showingPlcHdr/>
          </w:sdtPr>
          <w:sdtEndPr/>
          <w:sdtContent>
            <w:tc>
              <w:tcPr>
                <w:tcW w:w="3542" w:type="dxa"/>
                <w:gridSpan w:val="2"/>
                <w:shd w:val="clear" w:color="auto" w:fill="FFFFFF" w:themeFill="background1"/>
              </w:tcPr>
              <w:p w14:paraId="550965BA" w14:textId="77777777" w:rsidR="00B05F1F" w:rsidRPr="005B0C54" w:rsidRDefault="00B05F1F" w:rsidP="00DA721F">
                <w:pPr>
                  <w:spacing w:before="120" w:after="12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  <w:bCs/>
                  </w:rPr>
                </w:pPr>
                <w:r w:rsidRPr="00902CB2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tc>
          <w:tcPr>
            <w:tcW w:w="1277" w:type="dxa"/>
            <w:gridSpan w:val="2"/>
            <w:shd w:val="clear" w:color="auto" w:fill="FFFFFF" w:themeFill="background1"/>
          </w:tcPr>
          <w:p w14:paraId="649066F6" w14:textId="77777777" w:rsidR="00B05F1F" w:rsidRDefault="00B05F1F" w:rsidP="00DA721F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Position:</w:t>
            </w:r>
          </w:p>
        </w:tc>
        <w:sdt>
          <w:sdtPr>
            <w:id w:val="1703439572"/>
            <w:placeholder>
              <w:docPart w:val="6FDD6D943D364832981D17A83F246D21"/>
            </w:placeholder>
            <w:showingPlcHdr/>
          </w:sdtPr>
          <w:sdtEndPr/>
          <w:sdtContent>
            <w:tc>
              <w:tcPr>
                <w:tcW w:w="3933" w:type="dxa"/>
                <w:gridSpan w:val="3"/>
                <w:shd w:val="clear" w:color="auto" w:fill="FFFFFF" w:themeFill="background1"/>
              </w:tcPr>
              <w:p w14:paraId="12CAD5C5" w14:textId="77777777" w:rsidR="00B05F1F" w:rsidRDefault="00B05F1F" w:rsidP="00DA721F">
                <w:pPr>
                  <w:spacing w:before="120" w:after="12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902CB2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B05F1F" w14:paraId="7F318E83" w14:textId="77777777" w:rsidTr="00BE5A7D">
        <w:tblPrEx>
          <w:jc w:val="left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FFFFFF" w:themeFill="background1"/>
          </w:tcPr>
          <w:p w14:paraId="28F5EE53" w14:textId="516D9ABE" w:rsidR="00B05F1F" w:rsidRPr="006418EC" w:rsidRDefault="00B05F1F" w:rsidP="00773861">
            <w:pPr>
              <w:spacing w:before="120" w:after="120"/>
              <w:rPr>
                <w:bCs w:val="0"/>
              </w:rPr>
            </w:pPr>
            <w:r w:rsidRPr="006418EC">
              <w:rPr>
                <w:bCs w:val="0"/>
              </w:rPr>
              <w:t>Signature</w:t>
            </w:r>
            <w:r w:rsidR="00BE5A7D">
              <w:rPr>
                <w:bCs w:val="0"/>
              </w:rPr>
              <w:t>/ H</w:t>
            </w:r>
            <w:r w:rsidR="00773861">
              <w:rPr>
                <w:bCs w:val="0"/>
              </w:rPr>
              <w:t>E</w:t>
            </w:r>
            <w:r w:rsidR="00BE5A7D">
              <w:rPr>
                <w:bCs w:val="0"/>
              </w:rPr>
              <w:t xml:space="preserve"> Number</w:t>
            </w:r>
            <w:r w:rsidRPr="006418EC">
              <w:rPr>
                <w:bCs w:val="0"/>
              </w:rPr>
              <w:t>:</w:t>
            </w:r>
          </w:p>
        </w:tc>
        <w:tc>
          <w:tcPr>
            <w:tcW w:w="8752" w:type="dxa"/>
            <w:gridSpan w:val="7"/>
            <w:shd w:val="clear" w:color="auto" w:fill="FFFFFF" w:themeFill="background1"/>
          </w:tcPr>
          <w:p w14:paraId="7DC4BA71" w14:textId="77777777" w:rsidR="00B05F1F" w:rsidRDefault="00B05F1F" w:rsidP="00DA721F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05F1F" w14:paraId="59B7DE5F" w14:textId="77777777" w:rsidTr="00BE5A7D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FFFFFF" w:themeFill="background1"/>
          </w:tcPr>
          <w:p w14:paraId="370076AA" w14:textId="77777777" w:rsidR="00B05F1F" w:rsidRPr="005B0C54" w:rsidRDefault="00B05F1F" w:rsidP="00DA721F">
            <w:pPr>
              <w:spacing w:before="120" w:after="120"/>
              <w:rPr>
                <w:bCs w:val="0"/>
              </w:rPr>
            </w:pPr>
            <w:r w:rsidRPr="005B0C54">
              <w:rPr>
                <w:bCs w:val="0"/>
              </w:rPr>
              <w:t>Name:</w:t>
            </w:r>
          </w:p>
        </w:tc>
        <w:sdt>
          <w:sdtPr>
            <w:id w:val="-1505354660"/>
            <w:placeholder>
              <w:docPart w:val="F416811350CE4AE5B6E15B3E9E1139E8"/>
            </w:placeholder>
            <w:showingPlcHdr/>
          </w:sdtPr>
          <w:sdtEndPr/>
          <w:sdtContent>
            <w:tc>
              <w:tcPr>
                <w:tcW w:w="3542" w:type="dxa"/>
                <w:gridSpan w:val="2"/>
                <w:shd w:val="clear" w:color="auto" w:fill="FFFFFF" w:themeFill="background1"/>
              </w:tcPr>
              <w:p w14:paraId="27D520E4" w14:textId="77777777" w:rsidR="00B05F1F" w:rsidRPr="005B0C54" w:rsidRDefault="00B05F1F" w:rsidP="00DA721F">
                <w:pPr>
                  <w:spacing w:before="120" w:after="12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  <w:bCs/>
                  </w:rPr>
                </w:pPr>
                <w:r w:rsidRPr="00902CB2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tc>
          <w:tcPr>
            <w:tcW w:w="1277" w:type="dxa"/>
            <w:gridSpan w:val="2"/>
            <w:shd w:val="clear" w:color="auto" w:fill="FFFFFF" w:themeFill="background1"/>
          </w:tcPr>
          <w:p w14:paraId="365B8918" w14:textId="77777777" w:rsidR="00B05F1F" w:rsidRDefault="00B05F1F" w:rsidP="00DA721F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Position:</w:t>
            </w:r>
          </w:p>
        </w:tc>
        <w:sdt>
          <w:sdtPr>
            <w:id w:val="1188336575"/>
            <w:placeholder>
              <w:docPart w:val="E4D3907DB4A742E89AA084D73D14E13D"/>
            </w:placeholder>
            <w:showingPlcHdr/>
          </w:sdtPr>
          <w:sdtEndPr/>
          <w:sdtContent>
            <w:tc>
              <w:tcPr>
                <w:tcW w:w="3933" w:type="dxa"/>
                <w:gridSpan w:val="3"/>
                <w:shd w:val="clear" w:color="auto" w:fill="FFFFFF" w:themeFill="background1"/>
              </w:tcPr>
              <w:p w14:paraId="70A73562" w14:textId="77777777" w:rsidR="00B05F1F" w:rsidRDefault="00B05F1F" w:rsidP="00DA721F">
                <w:pPr>
                  <w:spacing w:before="120" w:after="12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902CB2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B05F1F" w14:paraId="2FA137A3" w14:textId="77777777" w:rsidTr="00BE5A7D">
        <w:tblPrEx>
          <w:jc w:val="left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FFFFFF" w:themeFill="background1"/>
          </w:tcPr>
          <w:p w14:paraId="7DDAC065" w14:textId="5E360043" w:rsidR="00B05F1F" w:rsidRPr="006418EC" w:rsidRDefault="00B05F1F" w:rsidP="00773861">
            <w:pPr>
              <w:spacing w:before="120" w:after="120"/>
              <w:rPr>
                <w:bCs w:val="0"/>
              </w:rPr>
            </w:pPr>
            <w:r w:rsidRPr="006418EC">
              <w:rPr>
                <w:bCs w:val="0"/>
              </w:rPr>
              <w:t>Signature</w:t>
            </w:r>
            <w:r w:rsidR="00BE5A7D">
              <w:rPr>
                <w:bCs w:val="0"/>
              </w:rPr>
              <w:t>/ H</w:t>
            </w:r>
            <w:r w:rsidR="00773861">
              <w:rPr>
                <w:bCs w:val="0"/>
              </w:rPr>
              <w:t>E</w:t>
            </w:r>
            <w:r w:rsidR="00BE5A7D">
              <w:rPr>
                <w:bCs w:val="0"/>
              </w:rPr>
              <w:t xml:space="preserve"> Number</w:t>
            </w:r>
            <w:r w:rsidRPr="006418EC">
              <w:rPr>
                <w:bCs w:val="0"/>
              </w:rPr>
              <w:t>:</w:t>
            </w:r>
          </w:p>
        </w:tc>
        <w:tc>
          <w:tcPr>
            <w:tcW w:w="8752" w:type="dxa"/>
            <w:gridSpan w:val="7"/>
            <w:shd w:val="clear" w:color="auto" w:fill="FFFFFF" w:themeFill="background1"/>
          </w:tcPr>
          <w:p w14:paraId="4C13D362" w14:textId="77777777" w:rsidR="00B05F1F" w:rsidRDefault="00B05F1F" w:rsidP="00DA721F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3D1C2EBC" w14:textId="52A499EB" w:rsidR="004602DC" w:rsidRDefault="004602DC" w:rsidP="00770108"/>
    <w:p w14:paraId="49A8FE03" w14:textId="77777777" w:rsidR="00B05F1F" w:rsidRDefault="00B05F1F" w:rsidP="00770108"/>
    <w:p w14:paraId="20BA0F17" w14:textId="3CF707A4" w:rsidR="00FF4713" w:rsidRDefault="00FF4713">
      <w:pPr>
        <w:spacing w:after="0"/>
      </w:pPr>
      <w:r>
        <w:br w:type="page"/>
      </w:r>
    </w:p>
    <w:p w14:paraId="44737934" w14:textId="77777777" w:rsidR="0073123F" w:rsidRDefault="0073123F" w:rsidP="00770108"/>
    <w:tbl>
      <w:tblPr>
        <w:tblStyle w:val="WAHealthTable5"/>
        <w:tblW w:w="0" w:type="auto"/>
        <w:tblBorders>
          <w:top w:val="single" w:sz="4" w:space="0" w:color="005B6C" w:themeColor="accent1"/>
          <w:left w:val="single" w:sz="4" w:space="0" w:color="005B6C" w:themeColor="accent1"/>
          <w:bottom w:val="single" w:sz="4" w:space="0" w:color="005B6C" w:themeColor="accent1"/>
          <w:right w:val="single" w:sz="4" w:space="0" w:color="005B6C" w:themeColor="accent1"/>
          <w:insideH w:val="single" w:sz="4" w:space="0" w:color="005B6C" w:themeColor="accent1"/>
          <w:insideV w:val="single" w:sz="4" w:space="0" w:color="005B6C" w:themeColor="accent1"/>
        </w:tblBorders>
        <w:shd w:val="clear" w:color="auto" w:fill="005B6C" w:themeFill="accent1"/>
        <w:tblLook w:val="04A0" w:firstRow="1" w:lastRow="0" w:firstColumn="1" w:lastColumn="0" w:noHBand="0" w:noVBand="1"/>
      </w:tblPr>
      <w:tblGrid>
        <w:gridCol w:w="10420"/>
      </w:tblGrid>
      <w:tr w:rsidR="000613D9" w:rsidRPr="00BB18D1" w14:paraId="4B8A8A01" w14:textId="77777777" w:rsidTr="00F15A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20" w:type="dxa"/>
            <w:shd w:val="clear" w:color="auto" w:fill="005B6C" w:themeFill="accent1"/>
            <w:vAlign w:val="center"/>
          </w:tcPr>
          <w:p w14:paraId="29A8CB43" w14:textId="77777777" w:rsidR="000613D9" w:rsidRPr="003E1816" w:rsidRDefault="005F100E" w:rsidP="0027023E">
            <w:pPr>
              <w:pStyle w:val="ListParagraph"/>
              <w:spacing w:before="80" w:after="80"/>
              <w:ind w:left="709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Objective</w:t>
            </w:r>
            <w:r w:rsidR="005F6233">
              <w:rPr>
                <w:sz w:val="36"/>
                <w:szCs w:val="36"/>
              </w:rPr>
              <w:t xml:space="preserve"> (s)</w:t>
            </w:r>
          </w:p>
        </w:tc>
      </w:tr>
    </w:tbl>
    <w:tbl>
      <w:tblPr>
        <w:tblStyle w:val="WAHealthTable7"/>
        <w:tblW w:w="0" w:type="auto"/>
        <w:tblBorders>
          <w:top w:val="single" w:sz="4" w:space="0" w:color="005B6C" w:themeColor="accent1"/>
          <w:left w:val="single" w:sz="4" w:space="0" w:color="005B6C" w:themeColor="accent1"/>
          <w:bottom w:val="single" w:sz="4" w:space="0" w:color="005B6C" w:themeColor="accent1"/>
          <w:right w:val="single" w:sz="4" w:space="0" w:color="005B6C" w:themeColor="accent1"/>
          <w:insideH w:val="single" w:sz="4" w:space="0" w:color="005B6C" w:themeColor="accent1"/>
          <w:insideV w:val="single" w:sz="4" w:space="0" w:color="005B6C" w:themeColor="accent1"/>
        </w:tblBorders>
        <w:tblLook w:val="04A0" w:firstRow="1" w:lastRow="0" w:firstColumn="1" w:lastColumn="0" w:noHBand="0" w:noVBand="1"/>
      </w:tblPr>
      <w:tblGrid>
        <w:gridCol w:w="10420"/>
      </w:tblGrid>
      <w:tr w:rsidR="00DD5F47" w14:paraId="690EA6BA" w14:textId="77777777" w:rsidTr="00595D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20" w:type="dxa"/>
          </w:tcPr>
          <w:p w14:paraId="1CDD18D7" w14:textId="77777777" w:rsidR="00DD5F47" w:rsidRPr="00DD5F47" w:rsidRDefault="00DD5F47" w:rsidP="005F100E">
            <w:pPr>
              <w:spacing w:before="120"/>
              <w:rPr>
                <w:rFonts w:eastAsia="Times New Roman"/>
                <w:b w:val="0"/>
                <w:bCs w:val="0"/>
                <w:color w:val="005B6C" w:themeColor="accent1"/>
                <w:sz w:val="30"/>
                <w:szCs w:val="28"/>
              </w:rPr>
            </w:pPr>
            <w:r w:rsidRPr="00DD5F47">
              <w:rPr>
                <w:b w:val="0"/>
              </w:rPr>
              <w:t xml:space="preserve">Please state the overall </w:t>
            </w:r>
            <w:r w:rsidR="005F100E">
              <w:rPr>
                <w:b w:val="0"/>
              </w:rPr>
              <w:t>objective(s)</w:t>
            </w:r>
            <w:r w:rsidRPr="00DD5F47">
              <w:rPr>
                <w:b w:val="0"/>
              </w:rPr>
              <w:t xml:space="preserve"> of the </w:t>
            </w:r>
            <w:r w:rsidR="001607CA">
              <w:rPr>
                <w:b w:val="0"/>
              </w:rPr>
              <w:t>Action Plan</w:t>
            </w:r>
            <w:r w:rsidR="00FE79BB">
              <w:rPr>
                <w:b w:val="0"/>
              </w:rPr>
              <w:t>.</w:t>
            </w:r>
          </w:p>
        </w:tc>
      </w:tr>
      <w:tr w:rsidR="00BC7AF5" w14:paraId="2DD05D45" w14:textId="77777777" w:rsidTr="00595D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20" w:type="dxa"/>
          </w:tcPr>
          <w:sdt>
            <w:sdtPr>
              <w:rPr>
                <w:rFonts w:eastAsia="Times New Roman"/>
                <w:color w:val="005B6C" w:themeColor="accent1"/>
                <w:sz w:val="20"/>
                <w:szCs w:val="20"/>
              </w:rPr>
              <w:id w:val="631447639"/>
              <w:placeholder>
                <w:docPart w:val="8916D699ADA04C02B74E1AFEE214349E"/>
              </w:placeholder>
            </w:sdtPr>
            <w:sdtEndPr/>
            <w:sdtContent>
              <w:p w14:paraId="0E5ACAEC" w14:textId="77777777" w:rsidR="0027023E" w:rsidRDefault="0027023E" w:rsidP="00551BB4">
                <w:pPr>
                  <w:rPr>
                    <w:rFonts w:eastAsia="Times New Roman"/>
                    <w:color w:val="005B6C" w:themeColor="accent1"/>
                    <w:sz w:val="20"/>
                    <w:szCs w:val="20"/>
                  </w:rPr>
                </w:pPr>
              </w:p>
              <w:p w14:paraId="69A083E9" w14:textId="77777777" w:rsidR="0027023E" w:rsidRDefault="0027023E" w:rsidP="00551BB4">
                <w:pPr>
                  <w:rPr>
                    <w:rFonts w:eastAsia="Times New Roman"/>
                    <w:color w:val="005B6C" w:themeColor="accent1"/>
                    <w:sz w:val="20"/>
                    <w:szCs w:val="20"/>
                  </w:rPr>
                </w:pPr>
              </w:p>
              <w:p w14:paraId="721F175E" w14:textId="53D33B8D" w:rsidR="002E57CF" w:rsidRPr="005F100E" w:rsidRDefault="00B62C6A" w:rsidP="00551BB4">
                <w:pPr>
                  <w:rPr>
                    <w:rFonts w:eastAsia="Times New Roman"/>
                    <w:b w:val="0"/>
                    <w:bCs w:val="0"/>
                    <w:color w:val="005B6C" w:themeColor="accent1"/>
                    <w:sz w:val="20"/>
                    <w:szCs w:val="20"/>
                  </w:rPr>
                </w:pPr>
              </w:p>
            </w:sdtContent>
          </w:sdt>
        </w:tc>
      </w:tr>
    </w:tbl>
    <w:p w14:paraId="36CCAD5C" w14:textId="77777777" w:rsidR="00EE01E7" w:rsidRDefault="00EE01E7" w:rsidP="00770108"/>
    <w:tbl>
      <w:tblPr>
        <w:tblStyle w:val="WAHealthTable5"/>
        <w:tblW w:w="10421" w:type="dxa"/>
        <w:tblBorders>
          <w:top w:val="single" w:sz="4" w:space="0" w:color="005B6C" w:themeColor="accent1"/>
          <w:left w:val="single" w:sz="4" w:space="0" w:color="005B6C" w:themeColor="accent1"/>
          <w:bottom w:val="single" w:sz="4" w:space="0" w:color="005B6C" w:themeColor="accent1"/>
          <w:right w:val="single" w:sz="4" w:space="0" w:color="005B6C" w:themeColor="accent1"/>
          <w:insideH w:val="single" w:sz="4" w:space="0" w:color="005B6C" w:themeColor="accent1"/>
          <w:insideV w:val="single" w:sz="4" w:space="0" w:color="005B6C" w:themeColor="accent1"/>
        </w:tblBorders>
        <w:shd w:val="clear" w:color="auto" w:fill="005B6C" w:themeFill="accent1"/>
        <w:tblLook w:val="04A0" w:firstRow="1" w:lastRow="0" w:firstColumn="1" w:lastColumn="0" w:noHBand="0" w:noVBand="1"/>
      </w:tblPr>
      <w:tblGrid>
        <w:gridCol w:w="8472"/>
        <w:gridCol w:w="1949"/>
      </w:tblGrid>
      <w:tr w:rsidR="005F100E" w:rsidRPr="00BB18D1" w14:paraId="19BCB20C" w14:textId="77777777" w:rsidTr="00190C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21" w:type="dxa"/>
            <w:gridSpan w:val="2"/>
            <w:shd w:val="clear" w:color="auto" w:fill="005B6C" w:themeFill="accent1"/>
          </w:tcPr>
          <w:p w14:paraId="652363E8" w14:textId="77777777" w:rsidR="005F100E" w:rsidRPr="0027023E" w:rsidRDefault="005F100E" w:rsidP="0027023E">
            <w:pPr>
              <w:spacing w:before="80" w:after="80"/>
              <w:rPr>
                <w:sz w:val="36"/>
                <w:szCs w:val="36"/>
              </w:rPr>
            </w:pPr>
            <w:r w:rsidRPr="0027023E">
              <w:rPr>
                <w:sz w:val="36"/>
                <w:szCs w:val="36"/>
              </w:rPr>
              <w:t>Data quality issues and priorities</w:t>
            </w:r>
          </w:p>
        </w:tc>
      </w:tr>
      <w:tr w:rsidR="005F100E" w:rsidRPr="00BE6341" w14:paraId="684A2F02" w14:textId="77777777" w:rsidTr="00190C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21" w:type="dxa"/>
            <w:gridSpan w:val="2"/>
            <w:shd w:val="clear" w:color="auto" w:fill="auto"/>
          </w:tcPr>
          <w:p w14:paraId="77072603" w14:textId="52D0CEFF" w:rsidR="005F100E" w:rsidRPr="00D5037F" w:rsidRDefault="005F100E" w:rsidP="00190CD0">
            <w:pPr>
              <w:spacing w:before="120" w:after="120"/>
              <w:rPr>
                <w:b w:val="0"/>
              </w:rPr>
            </w:pPr>
            <w:r w:rsidRPr="00D5037F">
              <w:rPr>
                <w:b w:val="0"/>
              </w:rPr>
              <w:t>Use the findings from the Data Quality Summary to identify and prioritise data quality issues</w:t>
            </w:r>
            <w:r w:rsidR="003416B7">
              <w:rPr>
                <w:b w:val="0"/>
              </w:rPr>
              <w:t>*</w:t>
            </w:r>
            <w:r w:rsidRPr="00D5037F">
              <w:rPr>
                <w:b w:val="0"/>
              </w:rPr>
              <w:t>.</w:t>
            </w:r>
          </w:p>
        </w:tc>
      </w:tr>
      <w:tr w:rsidR="005F100E" w:rsidRPr="00EE01E7" w14:paraId="00FE127C" w14:textId="77777777" w:rsidTr="00190C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72" w:type="dxa"/>
            <w:shd w:val="clear" w:color="auto" w:fill="005B6C" w:themeFill="accent1"/>
            <w:vAlign w:val="center"/>
          </w:tcPr>
          <w:p w14:paraId="00FA4B8D" w14:textId="745A5089" w:rsidR="005F100E" w:rsidRPr="00421AB1" w:rsidRDefault="005F100E" w:rsidP="00FF4713">
            <w:pPr>
              <w:spacing w:before="80" w:after="80"/>
              <w:rPr>
                <w:color w:val="FFFFFF" w:themeColor="background1"/>
              </w:rPr>
            </w:pPr>
            <w:r w:rsidRPr="00421AB1">
              <w:rPr>
                <w:color w:val="FFFFFF" w:themeColor="background1"/>
              </w:rPr>
              <w:t xml:space="preserve">Data </w:t>
            </w:r>
            <w:r w:rsidR="00FF4713">
              <w:rPr>
                <w:color w:val="FFFFFF" w:themeColor="background1"/>
              </w:rPr>
              <w:t>quality i</w:t>
            </w:r>
            <w:r w:rsidRPr="00421AB1">
              <w:rPr>
                <w:color w:val="FFFFFF" w:themeColor="background1"/>
              </w:rPr>
              <w:t xml:space="preserve">ssue </w:t>
            </w:r>
          </w:p>
        </w:tc>
        <w:tc>
          <w:tcPr>
            <w:tcW w:w="1949" w:type="dxa"/>
            <w:shd w:val="clear" w:color="auto" w:fill="005B6C" w:themeFill="accent1"/>
            <w:vAlign w:val="center"/>
          </w:tcPr>
          <w:p w14:paraId="1D312250" w14:textId="77777777" w:rsidR="005F100E" w:rsidRPr="00421AB1" w:rsidRDefault="005F100E" w:rsidP="00190CD0">
            <w:pPr>
              <w:spacing w:before="8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  <w:r w:rsidRPr="00421AB1">
              <w:rPr>
                <w:b/>
                <w:color w:val="FFFFFF" w:themeColor="background1"/>
              </w:rPr>
              <w:t xml:space="preserve">Dimension of data quality </w:t>
            </w:r>
          </w:p>
        </w:tc>
      </w:tr>
      <w:tr w:rsidR="005F100E" w:rsidRPr="00BE6341" w14:paraId="77EEFF81" w14:textId="77777777" w:rsidTr="00190C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72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FFFFFF" w:themeFill="background1"/>
          </w:tcPr>
          <w:p w14:paraId="2E17DF99" w14:textId="77777777" w:rsidR="005F100E" w:rsidRPr="005F100E" w:rsidRDefault="005F100E" w:rsidP="00190CD0">
            <w:pPr>
              <w:rPr>
                <w:b w:val="0"/>
              </w:rPr>
            </w:pPr>
            <w:r w:rsidRPr="005F100E">
              <w:rPr>
                <w:b w:val="0"/>
              </w:rPr>
              <w:t>1.</w:t>
            </w:r>
          </w:p>
        </w:tc>
        <w:sdt>
          <w:sdtPr>
            <w:alias w:val="Dimension"/>
            <w:tag w:val="Dimension"/>
            <w:id w:val="1237061030"/>
            <w:placeholder>
              <w:docPart w:val="6A31D6BC61AA41F7BD5CE167813ADCB0"/>
            </w:placeholder>
            <w:showingPlcHdr/>
            <w:comboBox>
              <w:listItem w:value="Choose"/>
              <w:listItem w:displayText="Relevance" w:value="Relevance"/>
              <w:listItem w:displayText="Accuracy" w:value="Accuracy"/>
              <w:listItem w:displayText="Timeliness" w:value="Timeliness"/>
              <w:listItem w:displayText="Coherence" w:value="Coherence"/>
              <w:listItem w:displayText="Interpretability " w:value="Interpretability "/>
            </w:comboBox>
          </w:sdtPr>
          <w:sdtEndPr/>
          <w:sdtContent>
            <w:tc>
              <w:tcPr>
                <w:tcW w:w="1949" w:type="dxa"/>
                <w:tcBorders>
                  <w:top w:val="none" w:sz="0" w:space="0" w:color="auto"/>
                  <w:bottom w:val="none" w:sz="0" w:space="0" w:color="auto"/>
                  <w:right w:val="none" w:sz="0" w:space="0" w:color="auto"/>
                </w:tcBorders>
                <w:shd w:val="clear" w:color="auto" w:fill="FFFFFF" w:themeFill="background1"/>
              </w:tcPr>
              <w:p w14:paraId="64E9C9C9" w14:textId="77777777" w:rsidR="005F100E" w:rsidRPr="00BE6341" w:rsidRDefault="005F100E" w:rsidP="00190CD0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BE6341">
                  <w:t>Choose</w:t>
                </w:r>
              </w:p>
            </w:tc>
          </w:sdtContent>
        </w:sdt>
      </w:tr>
      <w:tr w:rsidR="005F100E" w:rsidRPr="00BE6341" w14:paraId="390EF55C" w14:textId="77777777" w:rsidTr="00190C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72" w:type="dxa"/>
            <w:shd w:val="clear" w:color="auto" w:fill="FFFFFF" w:themeFill="background1"/>
          </w:tcPr>
          <w:p w14:paraId="26CCEFC0" w14:textId="77777777" w:rsidR="005F100E" w:rsidRPr="005F100E" w:rsidRDefault="005F100E" w:rsidP="00190CD0">
            <w:pPr>
              <w:rPr>
                <w:b w:val="0"/>
              </w:rPr>
            </w:pPr>
            <w:r w:rsidRPr="005F100E">
              <w:rPr>
                <w:b w:val="0"/>
              </w:rPr>
              <w:t>2.</w:t>
            </w:r>
          </w:p>
        </w:tc>
        <w:sdt>
          <w:sdtPr>
            <w:alias w:val="Dimension"/>
            <w:tag w:val="Dimension"/>
            <w:id w:val="-1718039337"/>
            <w:placeholder>
              <w:docPart w:val="D20FC8F1C644463A8C17D29AAB721F3C"/>
            </w:placeholder>
            <w:showingPlcHdr/>
            <w:comboBox>
              <w:listItem w:value="Choose"/>
              <w:listItem w:displayText="Relevance" w:value="Relevance"/>
              <w:listItem w:displayText="Accuracy" w:value="Accuracy"/>
              <w:listItem w:displayText="Timeliness" w:value="Timeliness"/>
              <w:listItem w:displayText="Coherence" w:value="Coherence"/>
              <w:listItem w:displayText="Interpretability" w:value="Interpretability"/>
            </w:comboBox>
          </w:sdtPr>
          <w:sdtEndPr/>
          <w:sdtContent>
            <w:tc>
              <w:tcPr>
                <w:tcW w:w="1949" w:type="dxa"/>
                <w:shd w:val="clear" w:color="auto" w:fill="FFFFFF" w:themeFill="background1"/>
              </w:tcPr>
              <w:p w14:paraId="1F166435" w14:textId="77777777" w:rsidR="005F100E" w:rsidRPr="00BE6341" w:rsidRDefault="005F100E" w:rsidP="00190CD0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BE6341">
                  <w:t>Choose</w:t>
                </w:r>
              </w:p>
            </w:tc>
          </w:sdtContent>
        </w:sdt>
      </w:tr>
    </w:tbl>
    <w:p w14:paraId="0DE7956E" w14:textId="46FE10F8" w:rsidR="005F100E" w:rsidRPr="00CD12CE" w:rsidRDefault="003416B7" w:rsidP="005F100E">
      <w:pPr>
        <w:spacing w:after="0"/>
        <w:rPr>
          <w:sz w:val="20"/>
          <w:szCs w:val="20"/>
        </w:rPr>
      </w:pPr>
      <w:r w:rsidRPr="00CD12CE">
        <w:rPr>
          <w:sz w:val="20"/>
          <w:szCs w:val="20"/>
        </w:rPr>
        <w:t>*</w:t>
      </w:r>
      <w:r w:rsidR="0089503E" w:rsidRPr="0089503E">
        <w:rPr>
          <w:sz w:val="20"/>
          <w:szCs w:val="20"/>
        </w:rPr>
        <w:t xml:space="preserve">If </w:t>
      </w:r>
      <w:r w:rsidR="0089503E">
        <w:rPr>
          <w:sz w:val="20"/>
          <w:szCs w:val="20"/>
        </w:rPr>
        <w:t>any data quality</w:t>
      </w:r>
      <w:r w:rsidR="0089503E" w:rsidRPr="0089503E">
        <w:rPr>
          <w:sz w:val="20"/>
          <w:szCs w:val="20"/>
        </w:rPr>
        <w:t xml:space="preserve"> issue</w:t>
      </w:r>
      <w:r w:rsidR="0089503E">
        <w:rPr>
          <w:sz w:val="20"/>
          <w:szCs w:val="20"/>
        </w:rPr>
        <w:t>s</w:t>
      </w:r>
      <w:r w:rsidR="0089503E" w:rsidRPr="0089503E">
        <w:rPr>
          <w:sz w:val="20"/>
          <w:szCs w:val="20"/>
        </w:rPr>
        <w:t xml:space="preserve"> ha</w:t>
      </w:r>
      <w:r w:rsidR="0089503E">
        <w:rPr>
          <w:sz w:val="20"/>
          <w:szCs w:val="20"/>
        </w:rPr>
        <w:t>ve</w:t>
      </w:r>
      <w:r w:rsidR="0089503E" w:rsidRPr="0089503E">
        <w:rPr>
          <w:sz w:val="20"/>
          <w:szCs w:val="20"/>
        </w:rPr>
        <w:t xml:space="preserve"> been documented in a risk register (corporate or clinical), please reference the relevant risk identification number</w:t>
      </w:r>
      <w:r w:rsidR="0089503E">
        <w:rPr>
          <w:sz w:val="20"/>
          <w:szCs w:val="20"/>
        </w:rPr>
        <w:t>(s)</w:t>
      </w:r>
      <w:bookmarkStart w:id="1" w:name="_GoBack"/>
      <w:bookmarkEnd w:id="1"/>
      <w:r w:rsidR="0089503E" w:rsidRPr="0089503E">
        <w:rPr>
          <w:sz w:val="20"/>
          <w:szCs w:val="20"/>
        </w:rPr>
        <w:t>.</w:t>
      </w:r>
    </w:p>
    <w:p w14:paraId="66DB2184" w14:textId="77777777" w:rsidR="005F100E" w:rsidRDefault="005F100E" w:rsidP="005F100E">
      <w:pPr>
        <w:spacing w:after="0"/>
      </w:pPr>
    </w:p>
    <w:p w14:paraId="7FA1A6E1" w14:textId="77777777" w:rsidR="005F100E" w:rsidRDefault="005F100E" w:rsidP="005F100E">
      <w:pPr>
        <w:spacing w:after="0"/>
      </w:pPr>
    </w:p>
    <w:tbl>
      <w:tblPr>
        <w:tblStyle w:val="WAHealthTable5"/>
        <w:tblW w:w="10421" w:type="dxa"/>
        <w:tblBorders>
          <w:top w:val="single" w:sz="4" w:space="0" w:color="005B6C" w:themeColor="accent2"/>
          <w:left w:val="single" w:sz="4" w:space="0" w:color="005B6C" w:themeColor="accent2"/>
          <w:bottom w:val="single" w:sz="4" w:space="0" w:color="005B6C" w:themeColor="accent2"/>
          <w:right w:val="single" w:sz="4" w:space="0" w:color="005B6C" w:themeColor="accent2"/>
          <w:insideH w:val="single" w:sz="4" w:space="0" w:color="005B6C" w:themeColor="accent2"/>
          <w:insideV w:val="single" w:sz="4" w:space="0" w:color="005B6C" w:themeColor="accent2"/>
        </w:tblBorders>
        <w:shd w:val="clear" w:color="auto" w:fill="005B6C" w:themeFill="accent1"/>
        <w:tblLayout w:type="fixed"/>
        <w:tblLook w:val="04A0" w:firstRow="1" w:lastRow="0" w:firstColumn="1" w:lastColumn="0" w:noHBand="0" w:noVBand="1"/>
      </w:tblPr>
      <w:tblGrid>
        <w:gridCol w:w="1242"/>
        <w:gridCol w:w="2410"/>
        <w:gridCol w:w="1985"/>
        <w:gridCol w:w="1842"/>
        <w:gridCol w:w="2942"/>
      </w:tblGrid>
      <w:tr w:rsidR="005F100E" w:rsidRPr="00BB18D1" w14:paraId="541FC59A" w14:textId="77777777" w:rsidTr="008C6E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21" w:type="dxa"/>
            <w:gridSpan w:val="5"/>
            <w:shd w:val="clear" w:color="auto" w:fill="005B6C" w:themeFill="accent1"/>
          </w:tcPr>
          <w:p w14:paraId="778C1573" w14:textId="77777777" w:rsidR="005F100E" w:rsidRPr="000B3BC3" w:rsidRDefault="005F100E" w:rsidP="000B3BC3">
            <w:pPr>
              <w:spacing w:before="80" w:after="80"/>
              <w:rPr>
                <w:sz w:val="36"/>
                <w:szCs w:val="36"/>
              </w:rPr>
            </w:pPr>
            <w:r w:rsidRPr="000B3BC3">
              <w:rPr>
                <w:sz w:val="36"/>
                <w:szCs w:val="36"/>
              </w:rPr>
              <w:t xml:space="preserve">Detailed </w:t>
            </w:r>
            <w:r w:rsidR="00FE79BB" w:rsidRPr="000B3BC3">
              <w:rPr>
                <w:sz w:val="36"/>
                <w:szCs w:val="36"/>
              </w:rPr>
              <w:t>A</w:t>
            </w:r>
            <w:r w:rsidRPr="000B3BC3">
              <w:rPr>
                <w:sz w:val="36"/>
                <w:szCs w:val="36"/>
              </w:rPr>
              <w:t xml:space="preserve">ction </w:t>
            </w:r>
            <w:r w:rsidR="00FE79BB" w:rsidRPr="000B3BC3">
              <w:rPr>
                <w:sz w:val="36"/>
                <w:szCs w:val="36"/>
              </w:rPr>
              <w:t>P</w:t>
            </w:r>
            <w:r w:rsidRPr="000B3BC3">
              <w:rPr>
                <w:sz w:val="36"/>
                <w:szCs w:val="36"/>
              </w:rPr>
              <w:t>lan</w:t>
            </w:r>
          </w:p>
        </w:tc>
      </w:tr>
      <w:tr w:rsidR="00FE79BB" w:rsidRPr="00BE6341" w14:paraId="49752EEE" w14:textId="77777777" w:rsidTr="008C6E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21" w:type="dxa"/>
            <w:gridSpan w:val="5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61EC8347" w14:textId="0C4AD5D7" w:rsidR="003E6627" w:rsidRPr="00D5037F" w:rsidRDefault="00FE79BB" w:rsidP="005D12CF">
            <w:pPr>
              <w:spacing w:before="120" w:after="120"/>
              <w:rPr>
                <w:b w:val="0"/>
              </w:rPr>
            </w:pPr>
            <w:r w:rsidRPr="00D5037F">
              <w:rPr>
                <w:b w:val="0"/>
              </w:rPr>
              <w:t xml:space="preserve">Use the findings from the Data Quality Summary to identify </w:t>
            </w:r>
            <w:r>
              <w:rPr>
                <w:b w:val="0"/>
              </w:rPr>
              <w:t>strategies</w:t>
            </w:r>
            <w:r w:rsidR="005D12CF">
              <w:rPr>
                <w:b w:val="0"/>
              </w:rPr>
              <w:t>/activities</w:t>
            </w:r>
            <w:r>
              <w:rPr>
                <w:b w:val="0"/>
              </w:rPr>
              <w:t xml:space="preserve"> for</w:t>
            </w:r>
            <w:r w:rsidRPr="00D5037F">
              <w:rPr>
                <w:b w:val="0"/>
              </w:rPr>
              <w:t xml:space="preserve"> data quality </w:t>
            </w:r>
            <w:r>
              <w:rPr>
                <w:b w:val="0"/>
              </w:rPr>
              <w:t xml:space="preserve">improvement and name the </w:t>
            </w:r>
            <w:r w:rsidR="00532A91">
              <w:rPr>
                <w:b w:val="0"/>
              </w:rPr>
              <w:t>person</w:t>
            </w:r>
            <w:r>
              <w:rPr>
                <w:b w:val="0"/>
              </w:rPr>
              <w:t xml:space="preserve"> with key responsibilities</w:t>
            </w:r>
            <w:r w:rsidR="00532A91">
              <w:rPr>
                <w:b w:val="0"/>
              </w:rPr>
              <w:t xml:space="preserve"> </w:t>
            </w:r>
            <w:r w:rsidR="005D12CF">
              <w:rPr>
                <w:b w:val="0"/>
              </w:rPr>
              <w:t>for implementing each of the strategies/activities</w:t>
            </w:r>
            <w:r w:rsidR="00532A91">
              <w:rPr>
                <w:b w:val="0"/>
              </w:rPr>
              <w:t xml:space="preserve"> by the required date. Measures of success refer to the indicators that demonstrate achievement of each key strategy</w:t>
            </w:r>
            <w:r w:rsidR="005D12CF">
              <w:rPr>
                <w:b w:val="0"/>
              </w:rPr>
              <w:t>/activity</w:t>
            </w:r>
            <w:r w:rsidR="00532A91">
              <w:rPr>
                <w:b w:val="0"/>
              </w:rPr>
              <w:t xml:space="preserve"> as the project progresses.</w:t>
            </w:r>
          </w:p>
        </w:tc>
      </w:tr>
      <w:tr w:rsidR="009D4E8D" w:rsidRPr="0027023E" w14:paraId="1BC68159" w14:textId="77777777" w:rsidTr="008C6E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shd w:val="clear" w:color="auto" w:fill="005B6C" w:themeFill="accent1"/>
          </w:tcPr>
          <w:p w14:paraId="2F964F22" w14:textId="77777777" w:rsidR="009D4E8D" w:rsidRPr="0027023E" w:rsidRDefault="009D4E8D" w:rsidP="00190CD0">
            <w:pPr>
              <w:spacing w:before="120" w:after="120"/>
              <w:rPr>
                <w:color w:val="FFFFFF" w:themeColor="background1"/>
                <w:sz w:val="22"/>
              </w:rPr>
            </w:pPr>
            <w:r w:rsidRPr="0027023E">
              <w:rPr>
                <w:color w:val="FFFFFF" w:themeColor="background1"/>
                <w:sz w:val="22"/>
              </w:rPr>
              <w:t>Data quality Issue (number)</w:t>
            </w:r>
          </w:p>
        </w:tc>
        <w:tc>
          <w:tcPr>
            <w:tcW w:w="2410" w:type="dxa"/>
            <w:shd w:val="clear" w:color="auto" w:fill="005B6C" w:themeFill="accent1"/>
          </w:tcPr>
          <w:p w14:paraId="346689B1" w14:textId="080E4101" w:rsidR="009D4E8D" w:rsidRPr="00AA1A2A" w:rsidRDefault="009D4E8D" w:rsidP="005D12CF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2"/>
              </w:rPr>
            </w:pPr>
            <w:r w:rsidRPr="0027023E">
              <w:rPr>
                <w:b/>
                <w:color w:val="FFFFFF" w:themeColor="background1"/>
                <w:sz w:val="22"/>
              </w:rPr>
              <w:t xml:space="preserve">Strategy or improvement </w:t>
            </w:r>
            <w:r w:rsidR="005D12CF">
              <w:rPr>
                <w:b/>
                <w:color w:val="FFFFFF" w:themeColor="background1"/>
                <w:sz w:val="22"/>
              </w:rPr>
              <w:t>activity</w:t>
            </w:r>
            <w:r w:rsidRPr="0027023E">
              <w:rPr>
                <w:b/>
                <w:color w:val="FFFFFF" w:themeColor="background1"/>
                <w:sz w:val="22"/>
              </w:rPr>
              <w:t xml:space="preserve"> required</w:t>
            </w:r>
          </w:p>
        </w:tc>
        <w:tc>
          <w:tcPr>
            <w:tcW w:w="1985" w:type="dxa"/>
            <w:shd w:val="clear" w:color="auto" w:fill="005B6C" w:themeFill="accent1"/>
          </w:tcPr>
          <w:p w14:paraId="5FFE9F79" w14:textId="7E3BDC63" w:rsidR="009D4E8D" w:rsidRPr="0027023E" w:rsidRDefault="009D4E8D" w:rsidP="00AA1A2A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  <w:sz w:val="22"/>
              </w:rPr>
            </w:pPr>
            <w:r w:rsidRPr="0027023E">
              <w:rPr>
                <w:b/>
                <w:color w:val="FFFFFF" w:themeColor="background1"/>
                <w:sz w:val="22"/>
              </w:rPr>
              <w:t>Responsible person to action (Name/Position)</w:t>
            </w:r>
          </w:p>
        </w:tc>
        <w:tc>
          <w:tcPr>
            <w:tcW w:w="1842" w:type="dxa"/>
            <w:shd w:val="clear" w:color="auto" w:fill="005B6C" w:themeFill="accent1"/>
          </w:tcPr>
          <w:p w14:paraId="4638C324" w14:textId="77777777" w:rsidR="009D4E8D" w:rsidRPr="0027023E" w:rsidRDefault="009D4E8D" w:rsidP="00190CD0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  <w:sz w:val="22"/>
              </w:rPr>
            </w:pPr>
            <w:r w:rsidRPr="0027023E">
              <w:rPr>
                <w:b/>
                <w:color w:val="FFFFFF" w:themeColor="background1"/>
                <w:sz w:val="22"/>
              </w:rPr>
              <w:t>Required by date or ongoing</w:t>
            </w:r>
          </w:p>
        </w:tc>
        <w:tc>
          <w:tcPr>
            <w:tcW w:w="2942" w:type="dxa"/>
            <w:shd w:val="clear" w:color="auto" w:fill="005B6C" w:themeFill="accent1"/>
          </w:tcPr>
          <w:p w14:paraId="0AA32249" w14:textId="77777777" w:rsidR="009D4E8D" w:rsidRPr="0027023E" w:rsidRDefault="009D4E8D" w:rsidP="00190CD0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  <w:sz w:val="22"/>
              </w:rPr>
            </w:pPr>
            <w:r w:rsidRPr="0027023E">
              <w:rPr>
                <w:b/>
                <w:color w:val="FFFFFF" w:themeColor="background1"/>
                <w:sz w:val="22"/>
              </w:rPr>
              <w:t>Measures of success</w:t>
            </w:r>
          </w:p>
          <w:p w14:paraId="2F66F4B5" w14:textId="77777777" w:rsidR="009D4E8D" w:rsidRPr="0027023E" w:rsidRDefault="009D4E8D" w:rsidP="00F1148D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  <w:sz w:val="22"/>
              </w:rPr>
            </w:pPr>
          </w:p>
        </w:tc>
      </w:tr>
      <w:tr w:rsidR="00AA1A2A" w14:paraId="0913AB12" w14:textId="77777777" w:rsidTr="008C6E52">
        <w:tblPrEx>
          <w:shd w:val="clear" w:color="auto" w:fill="auto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295CF2A6" w14:textId="77777777" w:rsidR="00AA1A2A" w:rsidRPr="00BF4256" w:rsidRDefault="00AA1A2A" w:rsidP="00190CD0">
            <w:pPr>
              <w:rPr>
                <w:b w:val="0"/>
              </w:rPr>
            </w:pPr>
            <w:r w:rsidRPr="00BF4256">
              <w:rPr>
                <w:b w:val="0"/>
              </w:rPr>
              <w:t>1.</w:t>
            </w:r>
          </w:p>
        </w:tc>
        <w:tc>
          <w:tcPr>
            <w:tcW w:w="2410" w:type="dxa"/>
            <w:tcBorders>
              <w:top w:val="none" w:sz="0" w:space="0" w:color="auto"/>
              <w:bottom w:val="none" w:sz="0" w:space="0" w:color="auto"/>
            </w:tcBorders>
          </w:tcPr>
          <w:p w14:paraId="6DD5906F" w14:textId="77777777" w:rsidR="00AA1A2A" w:rsidRDefault="00AA1A2A" w:rsidP="00190C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  <w:tcBorders>
              <w:top w:val="none" w:sz="0" w:space="0" w:color="auto"/>
              <w:bottom w:val="none" w:sz="0" w:space="0" w:color="auto"/>
            </w:tcBorders>
          </w:tcPr>
          <w:p w14:paraId="3512F320" w14:textId="77777777" w:rsidR="00AA1A2A" w:rsidRDefault="00AA1A2A" w:rsidP="00190C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  <w:tcBorders>
              <w:top w:val="none" w:sz="0" w:space="0" w:color="auto"/>
              <w:bottom w:val="none" w:sz="0" w:space="0" w:color="auto"/>
            </w:tcBorders>
          </w:tcPr>
          <w:p w14:paraId="06B1D2DF" w14:textId="77777777" w:rsidR="00AA1A2A" w:rsidRDefault="00AA1A2A" w:rsidP="00190C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94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6EF35BBF" w14:textId="77777777" w:rsidR="00AA1A2A" w:rsidRDefault="00AA1A2A" w:rsidP="00190C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A1A2A" w14:paraId="6159A9AF" w14:textId="77777777" w:rsidTr="008C6E52">
        <w:tblPrEx>
          <w:shd w:val="clear" w:color="auto" w:fill="auto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14:paraId="52968E9B" w14:textId="77777777" w:rsidR="00AA1A2A" w:rsidRPr="00BF4256" w:rsidRDefault="00AA1A2A" w:rsidP="00190CD0">
            <w:pPr>
              <w:rPr>
                <w:b w:val="0"/>
              </w:rPr>
            </w:pPr>
            <w:r w:rsidRPr="00BF4256">
              <w:rPr>
                <w:b w:val="0"/>
              </w:rPr>
              <w:t>2.</w:t>
            </w:r>
          </w:p>
        </w:tc>
        <w:tc>
          <w:tcPr>
            <w:tcW w:w="2410" w:type="dxa"/>
          </w:tcPr>
          <w:p w14:paraId="74E9AB91" w14:textId="77777777" w:rsidR="00AA1A2A" w:rsidRDefault="00AA1A2A" w:rsidP="00190C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4367E305" w14:textId="77777777" w:rsidR="00AA1A2A" w:rsidRDefault="00AA1A2A" w:rsidP="00190C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6FAA1210" w14:textId="77777777" w:rsidR="00AA1A2A" w:rsidRDefault="00AA1A2A" w:rsidP="00190C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42" w:type="dxa"/>
          </w:tcPr>
          <w:p w14:paraId="6A83E79F" w14:textId="77777777" w:rsidR="00AA1A2A" w:rsidRDefault="00AA1A2A" w:rsidP="00190C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A1A2A" w14:paraId="4D573A81" w14:textId="77777777" w:rsidTr="008C6E52">
        <w:tblPrEx>
          <w:shd w:val="clear" w:color="auto" w:fill="auto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47CF8021" w14:textId="77777777" w:rsidR="00AA1A2A" w:rsidRPr="00BF4256" w:rsidRDefault="00AA1A2A" w:rsidP="00190CD0">
            <w:pPr>
              <w:rPr>
                <w:b w:val="0"/>
              </w:rPr>
            </w:pPr>
            <w:r w:rsidRPr="00BF4256">
              <w:rPr>
                <w:b w:val="0"/>
              </w:rPr>
              <w:t>3.</w:t>
            </w:r>
          </w:p>
        </w:tc>
        <w:tc>
          <w:tcPr>
            <w:tcW w:w="2410" w:type="dxa"/>
            <w:tcBorders>
              <w:top w:val="none" w:sz="0" w:space="0" w:color="auto"/>
              <w:bottom w:val="none" w:sz="0" w:space="0" w:color="auto"/>
            </w:tcBorders>
          </w:tcPr>
          <w:p w14:paraId="7E735EDB" w14:textId="77777777" w:rsidR="00AA1A2A" w:rsidRDefault="00AA1A2A" w:rsidP="00190C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  <w:tcBorders>
              <w:top w:val="none" w:sz="0" w:space="0" w:color="auto"/>
              <w:bottom w:val="none" w:sz="0" w:space="0" w:color="auto"/>
            </w:tcBorders>
          </w:tcPr>
          <w:p w14:paraId="2B0AF4D7" w14:textId="77777777" w:rsidR="00AA1A2A" w:rsidRDefault="00AA1A2A" w:rsidP="00190C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  <w:tcBorders>
              <w:top w:val="none" w:sz="0" w:space="0" w:color="auto"/>
              <w:bottom w:val="none" w:sz="0" w:space="0" w:color="auto"/>
            </w:tcBorders>
          </w:tcPr>
          <w:p w14:paraId="171EEA3F" w14:textId="77777777" w:rsidR="00AA1A2A" w:rsidRDefault="00AA1A2A" w:rsidP="00190C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94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180D3281" w14:textId="77777777" w:rsidR="00AA1A2A" w:rsidRDefault="00AA1A2A" w:rsidP="00190C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25596444" w14:textId="7C2593F2" w:rsidR="00FE79BB" w:rsidRDefault="00FE79BB" w:rsidP="005F100E">
      <w:pPr>
        <w:spacing w:after="0"/>
      </w:pPr>
    </w:p>
    <w:p w14:paraId="71685566" w14:textId="77777777" w:rsidR="005F6233" w:rsidRDefault="005F6233" w:rsidP="005F100E">
      <w:pPr>
        <w:spacing w:after="0"/>
      </w:pPr>
    </w:p>
    <w:p w14:paraId="1D8944DF" w14:textId="77777777" w:rsidR="005479DA" w:rsidRDefault="005479DA" w:rsidP="005F100E">
      <w:pPr>
        <w:spacing w:after="0"/>
      </w:pPr>
    </w:p>
    <w:p w14:paraId="3623F195" w14:textId="77777777" w:rsidR="005479DA" w:rsidRDefault="005479DA" w:rsidP="005F100E">
      <w:pPr>
        <w:spacing w:after="0"/>
      </w:pPr>
    </w:p>
    <w:p w14:paraId="1BF7C16A" w14:textId="77777777" w:rsidR="005479DA" w:rsidRDefault="005479DA" w:rsidP="005F100E">
      <w:pPr>
        <w:spacing w:after="0"/>
      </w:pPr>
    </w:p>
    <w:p w14:paraId="0AC3C2A6" w14:textId="77777777" w:rsidR="005479DA" w:rsidRDefault="005479DA" w:rsidP="005F100E">
      <w:pPr>
        <w:spacing w:after="0"/>
      </w:pPr>
    </w:p>
    <w:p w14:paraId="130F0431" w14:textId="77777777" w:rsidR="005479DA" w:rsidRDefault="005479DA" w:rsidP="005F100E">
      <w:pPr>
        <w:spacing w:after="0"/>
      </w:pPr>
    </w:p>
    <w:p w14:paraId="5BDC4914" w14:textId="3BB2411B" w:rsidR="00EE2DEA" w:rsidRDefault="00EE2DEA" w:rsidP="009D3DBD">
      <w:pPr>
        <w:spacing w:after="0"/>
        <w:sectPr w:rsidR="00EE2DEA" w:rsidSect="00D00E10">
          <w:headerReference w:type="even" r:id="rId15"/>
          <w:headerReference w:type="default" r:id="rId16"/>
          <w:footerReference w:type="default" r:id="rId17"/>
          <w:headerReference w:type="first" r:id="rId18"/>
          <w:pgSz w:w="11906" w:h="16838"/>
          <w:pgMar w:top="851" w:right="851" w:bottom="1418" w:left="851" w:header="709" w:footer="397" w:gutter="0"/>
          <w:pgNumType w:start="1"/>
          <w:cols w:space="708"/>
          <w:docGrid w:linePitch="360"/>
        </w:sectPr>
      </w:pPr>
    </w:p>
    <w:p w14:paraId="2E5F1111" w14:textId="77777777" w:rsidR="00375931" w:rsidRPr="00AF7C07" w:rsidRDefault="00743BE0" w:rsidP="000C1184">
      <w:pPr>
        <w:spacing w:after="240"/>
        <w:rPr>
          <w:b/>
        </w:rPr>
      </w:pPr>
      <w:r w:rsidRPr="00AF7C07">
        <w:rPr>
          <w:b/>
        </w:rPr>
        <w:lastRenderedPageBreak/>
        <w:t>This document can be made avai</w:t>
      </w:r>
      <w:r w:rsidR="00427800" w:rsidRPr="00AF7C07">
        <w:rPr>
          <w:b/>
        </w:rPr>
        <w:t xml:space="preserve">lable in alternative formats </w:t>
      </w:r>
      <w:r w:rsidR="000C1184" w:rsidRPr="00AF7C07">
        <w:rPr>
          <w:b/>
        </w:rPr>
        <w:br/>
      </w:r>
      <w:r w:rsidR="00427800" w:rsidRPr="00AF7C07">
        <w:rPr>
          <w:b/>
        </w:rPr>
        <w:t xml:space="preserve">on </w:t>
      </w:r>
      <w:r w:rsidRPr="00AF7C07">
        <w:rPr>
          <w:b/>
        </w:rPr>
        <w:t>request for a person with a disability.</w:t>
      </w:r>
    </w:p>
    <w:p w14:paraId="101E7F3D" w14:textId="77777777" w:rsidR="00743BE0" w:rsidRDefault="00183A46" w:rsidP="000C1184">
      <w:pPr>
        <w:spacing w:after="300"/>
        <w:ind w:right="-1"/>
      </w:pPr>
      <w:r>
        <w:t>© Department of Health 201</w:t>
      </w:r>
      <w:r w:rsidR="006B384C">
        <w:t>7</w:t>
      </w:r>
    </w:p>
    <w:p w14:paraId="7D03F443" w14:textId="77777777" w:rsidR="00EF313F" w:rsidRPr="00EF313F" w:rsidRDefault="0000010A" w:rsidP="000C1184">
      <w:pPr>
        <w:pStyle w:val="TEXT"/>
        <w:spacing w:line="240" w:lineRule="auto"/>
        <w:ind w:right="-1"/>
        <w:rPr>
          <w:rFonts w:ascii="Arial" w:hAnsi="Arial"/>
          <w:sz w:val="22"/>
          <w:szCs w:val="22"/>
        </w:rPr>
      </w:pPr>
      <w:r w:rsidRPr="0000010A">
        <w:rPr>
          <w:rFonts w:ascii="Arial" w:hAnsi="Arial"/>
          <w:sz w:val="22"/>
          <w:szCs w:val="22"/>
        </w:rPr>
        <w:t>Copyright to this material is vested in the State of Western Australia unless otherwise indicated. Apart from any fair dealing for the purposes of priv</w:t>
      </w:r>
      <w:r>
        <w:rPr>
          <w:rFonts w:ascii="Arial" w:hAnsi="Arial"/>
          <w:sz w:val="22"/>
          <w:szCs w:val="22"/>
        </w:rPr>
        <w:t xml:space="preserve">ate study, research, criticism </w:t>
      </w:r>
      <w:r w:rsidRPr="0000010A">
        <w:rPr>
          <w:rFonts w:ascii="Arial" w:hAnsi="Arial"/>
          <w:sz w:val="22"/>
          <w:szCs w:val="22"/>
        </w:rPr>
        <w:t xml:space="preserve">or review, as permitted under the provisions of the </w:t>
      </w:r>
      <w:r w:rsidRPr="0000010A">
        <w:rPr>
          <w:rFonts w:ascii="Arial" w:hAnsi="Arial" w:cs="ArialMTStd-Italic"/>
          <w:i/>
          <w:iCs/>
          <w:sz w:val="22"/>
          <w:szCs w:val="22"/>
        </w:rPr>
        <w:t>Copyright Act 1968</w:t>
      </w:r>
      <w:r w:rsidRPr="0000010A">
        <w:rPr>
          <w:rFonts w:ascii="Arial" w:hAnsi="Arial"/>
          <w:sz w:val="22"/>
          <w:szCs w:val="22"/>
        </w:rPr>
        <w:t>, no part may be reproduced or re-used for any purposes whatsoever without written permission of the State of Western Australia.</w:t>
      </w:r>
    </w:p>
    <w:sectPr w:rsidR="00EF313F" w:rsidRPr="00EF313F" w:rsidSect="00295899">
      <w:headerReference w:type="even" r:id="rId19"/>
      <w:headerReference w:type="default" r:id="rId20"/>
      <w:footerReference w:type="default" r:id="rId21"/>
      <w:headerReference w:type="first" r:id="rId22"/>
      <w:pgSz w:w="11906" w:h="16838"/>
      <w:pgMar w:top="11908" w:right="849" w:bottom="142" w:left="851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720DF54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8E53EB" w14:textId="77777777" w:rsidR="0091642A" w:rsidRDefault="0091642A" w:rsidP="00743BE0">
      <w:pPr>
        <w:spacing w:after="0"/>
      </w:pPr>
      <w:r>
        <w:separator/>
      </w:r>
    </w:p>
  </w:endnote>
  <w:endnote w:type="continuationSeparator" w:id="0">
    <w:p w14:paraId="74D1C1DC" w14:textId="77777777" w:rsidR="0091642A" w:rsidRDefault="0091642A" w:rsidP="00743BE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MTStd">
    <w:altName w:val="Arial MT St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Std-Italic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72765F" w14:textId="77777777" w:rsidR="00190CD0" w:rsidRPr="004D0A1D" w:rsidRDefault="00190CD0" w:rsidP="00F34BF2">
    <w:pPr>
      <w:spacing w:after="240"/>
      <w:rPr>
        <w:b/>
        <w:color w:val="005B38"/>
        <w:sz w:val="36"/>
        <w:szCs w:val="3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EE4548" w14:textId="493D785C" w:rsidR="004003CC" w:rsidRPr="00375931" w:rsidRDefault="004003CC" w:rsidP="004003CC">
    <w:pPr>
      <w:pStyle w:val="Foot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87936" behindDoc="1" locked="0" layoutInCell="1" allowOverlap="1" wp14:anchorId="57E49899" wp14:editId="77BEFD52">
              <wp:simplePos x="0" y="0"/>
              <wp:positionH relativeFrom="page">
                <wp:posOffset>575310</wp:posOffset>
              </wp:positionH>
              <wp:positionV relativeFrom="page">
                <wp:posOffset>10142361</wp:posOffset>
              </wp:positionV>
              <wp:extent cx="6300000" cy="0"/>
              <wp:effectExtent l="0" t="0" r="24765" b="1905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00000" cy="0"/>
                      </a:xfrm>
                      <a:prstGeom prst="line">
                        <a:avLst/>
                      </a:prstGeom>
                      <a:ln>
                        <a:solidFill>
                          <a:schemeClr val="accent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5="http://schemas.microsoft.com/office/word/2012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140D8CC5" id="Straight Connector 4" o:spid="_x0000_s1026" style="position:absolute;z-index:-25162854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45.3pt,798.6pt" to="541.35pt,79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" strokecolor="#005b6c [3204]">
              <w10:wrap anchorx="page" anchory="page"/>
            </v:line>
          </w:pict>
        </mc:Fallback>
      </mc:AlternateContent>
    </w:r>
    <w:r>
      <w:fldChar w:fldCharType="begin"/>
    </w:r>
    <w:r>
      <w:instrText xml:space="preserve"> PAGE   \* MERGEFORMAT </w:instrText>
    </w:r>
    <w:r>
      <w:fldChar w:fldCharType="separate"/>
    </w:r>
    <w:r w:rsidR="00B62C6A">
      <w:rPr>
        <w:noProof/>
      </w:rPr>
      <w:t>1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AC2188" w14:textId="77777777" w:rsidR="00190CD0" w:rsidRDefault="00190CD0" w:rsidP="003759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427D96" w14:textId="77777777" w:rsidR="0091642A" w:rsidRDefault="0091642A" w:rsidP="00743BE0">
      <w:pPr>
        <w:spacing w:after="0"/>
      </w:pPr>
      <w:r>
        <w:separator/>
      </w:r>
    </w:p>
  </w:footnote>
  <w:footnote w:type="continuationSeparator" w:id="0">
    <w:p w14:paraId="48312605" w14:textId="77777777" w:rsidR="0091642A" w:rsidRDefault="0091642A" w:rsidP="00743BE0">
      <w:pPr>
        <w:spacing w:after="0"/>
      </w:pPr>
      <w:r>
        <w:continuationSeparator/>
      </w:r>
    </w:p>
  </w:footnote>
  <w:footnote w:id="1">
    <w:p w14:paraId="312FD6D6" w14:textId="77777777" w:rsidR="00AA6228" w:rsidRDefault="00AA6228" w:rsidP="00AA6228">
      <w:pPr>
        <w:pStyle w:val="FootnoteText"/>
      </w:pPr>
      <w:r>
        <w:rPr>
          <w:rStyle w:val="FootnoteReference"/>
        </w:rPr>
        <w:footnoteRef/>
      </w:r>
      <w:r>
        <w:t xml:space="preserve"> The Data Quality Improvement Action Plan is based on the Bureau of Quality Improvement Services (BQIS) </w:t>
      </w:r>
      <w:hyperlink r:id="rId1" w:history="1">
        <w:r w:rsidRPr="00A028E3">
          <w:rPr>
            <w:rStyle w:val="Hyperlink"/>
            <w:sz w:val="20"/>
          </w:rPr>
          <w:t>Quality Improvement Template</w:t>
        </w:r>
      </w:hyperlink>
      <w:r>
        <w:t xml:space="preserve"> though has been customised to make appropriate for the WA health system. 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78F8D6" w14:textId="77777777" w:rsidR="00190CD0" w:rsidRDefault="00B62C6A">
    <w:pPr>
      <w:pStyle w:val="Header"/>
    </w:pPr>
    <w:r>
      <w:rPr>
        <w:noProof/>
      </w:rPr>
      <w:pict w14:anchorId="4E8E1D5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position:absolute;margin-left:0;margin-top:0;width:522pt;height:208.8pt;rotation:315;z-index:-251651072;mso-position-horizontal:center;mso-position-horizontal-relative:margin;mso-position-vertical:center;mso-position-vertical-relative:margin" o:allowincell="f" fillcolor="#f2f2f2 [3052]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FFE6A5" w14:textId="601294D7" w:rsidR="00190CD0" w:rsidRDefault="00190CD0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7806D1EE" wp14:editId="38B0A035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8768" cy="10692000"/>
          <wp:effectExtent l="0" t="0" r="4445" b="0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ver image for the Report style 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8768" cy="10692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F66241" w14:textId="77777777" w:rsidR="00190CD0" w:rsidRDefault="00B62C6A">
    <w:pPr>
      <w:pStyle w:val="Header"/>
    </w:pPr>
    <w:r>
      <w:rPr>
        <w:noProof/>
      </w:rPr>
      <w:pict w14:anchorId="647146D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6" type="#_x0000_t136" style="position:absolute;margin-left:0;margin-top:0;width:522pt;height:208.8pt;rotation:315;z-index:-251638784;mso-position-horizontal:center;mso-position-horizontal-relative:margin;mso-position-vertical:center;mso-position-vertical-relative:margin" o:allowincell="f" fillcolor="#f2f2f2 [3052]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B8ACC9" w14:textId="721AB92A" w:rsidR="00190CD0" w:rsidRDefault="00190CD0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3EE80F" w14:textId="77777777" w:rsidR="00190CD0" w:rsidRDefault="00B62C6A">
    <w:pPr>
      <w:pStyle w:val="Header"/>
    </w:pPr>
    <w:r>
      <w:rPr>
        <w:noProof/>
      </w:rPr>
      <w:pict w14:anchorId="51669FE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5" type="#_x0000_t136" style="position:absolute;margin-left:0;margin-top:0;width:522pt;height:208.8pt;rotation:315;z-index:-251640832;mso-position-horizontal:center;mso-position-horizontal-relative:margin;mso-position-vertical:center;mso-position-vertical-relative:margin" o:allowincell="f" fillcolor="#f2f2f2 [3052]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7A8B1E" w14:textId="77777777" w:rsidR="00190CD0" w:rsidRDefault="00B62C6A">
    <w:pPr>
      <w:pStyle w:val="Header"/>
    </w:pPr>
    <w:r>
      <w:rPr>
        <w:noProof/>
      </w:rPr>
      <w:pict w14:anchorId="6910425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9" type="#_x0000_t136" style="position:absolute;margin-left:0;margin-top:0;width:522pt;height:208.8pt;rotation:315;z-index:-251632640;mso-position-horizontal:center;mso-position-horizontal-relative:margin;mso-position-vertical:center;mso-position-vertical-relative:margin" o:allowincell="f" fillcolor="#f2f2f2 [3052]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1A7953" w14:textId="0FC75433" w:rsidR="00190CD0" w:rsidRDefault="00190CD0">
    <w:pPr>
      <w:pStyle w:val="Header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A8F2EF" w14:textId="77777777" w:rsidR="00190CD0" w:rsidRDefault="00B62C6A">
    <w:pPr>
      <w:pStyle w:val="Header"/>
    </w:pPr>
    <w:r>
      <w:rPr>
        <w:noProof/>
      </w:rPr>
      <w:pict w14:anchorId="33ADB5A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8" type="#_x0000_t136" style="position:absolute;margin-left:0;margin-top:0;width:522pt;height:208.8pt;rotation:315;z-index:-251634688;mso-position-horizontal:center;mso-position-horizontal-relative:margin;mso-position-vertical:center;mso-position-vertical-relative:margin" o:allowincell="f" fillcolor="#f2f2f2 [3052]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95382"/>
    <w:multiLevelType w:val="hybridMultilevel"/>
    <w:tmpl w:val="26F255AA"/>
    <w:lvl w:ilvl="0" w:tplc="20B0816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9E07D1"/>
    <w:multiLevelType w:val="hybridMultilevel"/>
    <w:tmpl w:val="26F255AA"/>
    <w:lvl w:ilvl="0" w:tplc="20B0816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983F88"/>
    <w:multiLevelType w:val="hybridMultilevel"/>
    <w:tmpl w:val="016E1686"/>
    <w:lvl w:ilvl="0" w:tplc="3E942A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5C1DDC"/>
    <w:multiLevelType w:val="hybridMultilevel"/>
    <w:tmpl w:val="93A00E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487122"/>
    <w:multiLevelType w:val="hybridMultilevel"/>
    <w:tmpl w:val="C6CE596C"/>
    <w:lvl w:ilvl="0" w:tplc="3E942AA8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  <w:color w:val="004B8D"/>
        <w:sz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280BB9"/>
    <w:multiLevelType w:val="hybridMultilevel"/>
    <w:tmpl w:val="8A9E4034"/>
    <w:lvl w:ilvl="0" w:tplc="640CA76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color w:val="auto"/>
        <w:sz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B36BAE"/>
    <w:multiLevelType w:val="hybridMultilevel"/>
    <w:tmpl w:val="26F255AA"/>
    <w:lvl w:ilvl="0" w:tplc="20B0816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7B7947"/>
    <w:multiLevelType w:val="hybridMultilevel"/>
    <w:tmpl w:val="F2C61952"/>
    <w:lvl w:ilvl="0" w:tplc="0C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  <w:color w:val="004B8D"/>
        <w:sz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1D5237"/>
    <w:multiLevelType w:val="hybridMultilevel"/>
    <w:tmpl w:val="7C2C24F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2B5225"/>
    <w:multiLevelType w:val="hybridMultilevel"/>
    <w:tmpl w:val="389C0C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5F0780"/>
    <w:multiLevelType w:val="hybridMultilevel"/>
    <w:tmpl w:val="B2EC8A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6D3AEE"/>
    <w:multiLevelType w:val="hybridMultilevel"/>
    <w:tmpl w:val="0A6ADE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F776BD"/>
    <w:multiLevelType w:val="hybridMultilevel"/>
    <w:tmpl w:val="F2B80AF2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4B8D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AF2824"/>
    <w:multiLevelType w:val="hybridMultilevel"/>
    <w:tmpl w:val="84C020EC"/>
    <w:lvl w:ilvl="0" w:tplc="20B08160">
      <w:start w:val="1"/>
      <w:numFmt w:val="decimal"/>
      <w:lvlText w:val="%1."/>
      <w:lvlJc w:val="left"/>
      <w:pPr>
        <w:ind w:left="366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726" w:hanging="360"/>
      </w:pPr>
    </w:lvl>
    <w:lvl w:ilvl="2" w:tplc="0C09001B" w:tentative="1">
      <w:start w:val="1"/>
      <w:numFmt w:val="lowerRoman"/>
      <w:lvlText w:val="%3."/>
      <w:lvlJc w:val="right"/>
      <w:pPr>
        <w:ind w:left="1446" w:hanging="180"/>
      </w:pPr>
    </w:lvl>
    <w:lvl w:ilvl="3" w:tplc="0C09000F" w:tentative="1">
      <w:start w:val="1"/>
      <w:numFmt w:val="decimal"/>
      <w:lvlText w:val="%4."/>
      <w:lvlJc w:val="left"/>
      <w:pPr>
        <w:ind w:left="2166" w:hanging="360"/>
      </w:pPr>
    </w:lvl>
    <w:lvl w:ilvl="4" w:tplc="0C090019" w:tentative="1">
      <w:start w:val="1"/>
      <w:numFmt w:val="lowerLetter"/>
      <w:lvlText w:val="%5."/>
      <w:lvlJc w:val="left"/>
      <w:pPr>
        <w:ind w:left="2886" w:hanging="360"/>
      </w:pPr>
    </w:lvl>
    <w:lvl w:ilvl="5" w:tplc="0C09001B" w:tentative="1">
      <w:start w:val="1"/>
      <w:numFmt w:val="lowerRoman"/>
      <w:lvlText w:val="%6."/>
      <w:lvlJc w:val="right"/>
      <w:pPr>
        <w:ind w:left="3606" w:hanging="180"/>
      </w:pPr>
    </w:lvl>
    <w:lvl w:ilvl="6" w:tplc="0C09000F" w:tentative="1">
      <w:start w:val="1"/>
      <w:numFmt w:val="decimal"/>
      <w:lvlText w:val="%7."/>
      <w:lvlJc w:val="left"/>
      <w:pPr>
        <w:ind w:left="4326" w:hanging="360"/>
      </w:pPr>
    </w:lvl>
    <w:lvl w:ilvl="7" w:tplc="0C090019" w:tentative="1">
      <w:start w:val="1"/>
      <w:numFmt w:val="lowerLetter"/>
      <w:lvlText w:val="%8."/>
      <w:lvlJc w:val="left"/>
      <w:pPr>
        <w:ind w:left="5046" w:hanging="360"/>
      </w:pPr>
    </w:lvl>
    <w:lvl w:ilvl="8" w:tplc="0C09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14">
    <w:nsid w:val="6FB23D84"/>
    <w:multiLevelType w:val="hybridMultilevel"/>
    <w:tmpl w:val="648495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CA4B5C"/>
    <w:multiLevelType w:val="hybridMultilevel"/>
    <w:tmpl w:val="28BADFC2"/>
    <w:lvl w:ilvl="0" w:tplc="0C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  <w:color w:val="004B8D"/>
        <w:sz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15"/>
  </w:num>
  <w:num w:numId="4">
    <w:abstractNumId w:val="7"/>
  </w:num>
  <w:num w:numId="5">
    <w:abstractNumId w:val="4"/>
  </w:num>
  <w:num w:numId="6">
    <w:abstractNumId w:val="2"/>
  </w:num>
  <w:num w:numId="7">
    <w:abstractNumId w:val="8"/>
  </w:num>
  <w:num w:numId="8">
    <w:abstractNumId w:val="5"/>
  </w:num>
  <w:num w:numId="9">
    <w:abstractNumId w:val="9"/>
  </w:num>
  <w:num w:numId="10">
    <w:abstractNumId w:val="11"/>
  </w:num>
  <w:num w:numId="11">
    <w:abstractNumId w:val="10"/>
  </w:num>
  <w:num w:numId="12">
    <w:abstractNumId w:val="13"/>
  </w:num>
  <w:num w:numId="13">
    <w:abstractNumId w:val="1"/>
  </w:num>
  <w:num w:numId="14">
    <w:abstractNumId w:val="14"/>
  </w:num>
  <w:num w:numId="15">
    <w:abstractNumId w:val="6"/>
  </w:num>
  <w:num w:numId="16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Brooke Smith">
    <w15:presenceInfo w15:providerId="Windows Live" w15:userId="13a18709602691f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38C53432-E74D-475D-A1E7-C46BF2F6A476}"/>
    <w:docVar w:name="dgnword-eventsink" w:val="562822544"/>
  </w:docVars>
  <w:rsids>
    <w:rsidRoot w:val="00204D71"/>
    <w:rsid w:val="0000010A"/>
    <w:rsid w:val="00000740"/>
    <w:rsid w:val="000010F3"/>
    <w:rsid w:val="000031F3"/>
    <w:rsid w:val="0000661E"/>
    <w:rsid w:val="00061223"/>
    <w:rsid w:val="000613D9"/>
    <w:rsid w:val="00063EC5"/>
    <w:rsid w:val="00074466"/>
    <w:rsid w:val="0009614F"/>
    <w:rsid w:val="000A018D"/>
    <w:rsid w:val="000A06FA"/>
    <w:rsid w:val="000A4C19"/>
    <w:rsid w:val="000B3BC3"/>
    <w:rsid w:val="000B49FA"/>
    <w:rsid w:val="000C094A"/>
    <w:rsid w:val="000C1184"/>
    <w:rsid w:val="000C7134"/>
    <w:rsid w:val="000D23DB"/>
    <w:rsid w:val="000D36AC"/>
    <w:rsid w:val="000D4131"/>
    <w:rsid w:val="000D4802"/>
    <w:rsid w:val="000D6E68"/>
    <w:rsid w:val="000E09BC"/>
    <w:rsid w:val="000E2AAE"/>
    <w:rsid w:val="00117B26"/>
    <w:rsid w:val="001208A1"/>
    <w:rsid w:val="00126022"/>
    <w:rsid w:val="001437E0"/>
    <w:rsid w:val="00146A28"/>
    <w:rsid w:val="0015407D"/>
    <w:rsid w:val="001607CA"/>
    <w:rsid w:val="0016439E"/>
    <w:rsid w:val="00167285"/>
    <w:rsid w:val="00171B7B"/>
    <w:rsid w:val="001743E6"/>
    <w:rsid w:val="0018371A"/>
    <w:rsid w:val="00183A46"/>
    <w:rsid w:val="00187F67"/>
    <w:rsid w:val="00190CD0"/>
    <w:rsid w:val="00193D24"/>
    <w:rsid w:val="001B2895"/>
    <w:rsid w:val="001C013A"/>
    <w:rsid w:val="001C051B"/>
    <w:rsid w:val="001C7D1F"/>
    <w:rsid w:val="001E61A5"/>
    <w:rsid w:val="001E7493"/>
    <w:rsid w:val="001F6030"/>
    <w:rsid w:val="001F68E9"/>
    <w:rsid w:val="00204D71"/>
    <w:rsid w:val="002057D5"/>
    <w:rsid w:val="002203F2"/>
    <w:rsid w:val="00220E8F"/>
    <w:rsid w:val="00223E33"/>
    <w:rsid w:val="00236849"/>
    <w:rsid w:val="002506B5"/>
    <w:rsid w:val="002543F9"/>
    <w:rsid w:val="00255AE4"/>
    <w:rsid w:val="0027023E"/>
    <w:rsid w:val="0027726B"/>
    <w:rsid w:val="00283C24"/>
    <w:rsid w:val="00295899"/>
    <w:rsid w:val="002B152B"/>
    <w:rsid w:val="002C3B30"/>
    <w:rsid w:val="002C5C90"/>
    <w:rsid w:val="002C7D7D"/>
    <w:rsid w:val="002E4F42"/>
    <w:rsid w:val="002E57CF"/>
    <w:rsid w:val="002F5C51"/>
    <w:rsid w:val="002F6032"/>
    <w:rsid w:val="002F6F68"/>
    <w:rsid w:val="002F7A72"/>
    <w:rsid w:val="00300847"/>
    <w:rsid w:val="0031746F"/>
    <w:rsid w:val="00325201"/>
    <w:rsid w:val="00333DFA"/>
    <w:rsid w:val="00336FF5"/>
    <w:rsid w:val="003416B7"/>
    <w:rsid w:val="003472CF"/>
    <w:rsid w:val="00355004"/>
    <w:rsid w:val="00367085"/>
    <w:rsid w:val="00375931"/>
    <w:rsid w:val="00384227"/>
    <w:rsid w:val="003929E7"/>
    <w:rsid w:val="003C4BF2"/>
    <w:rsid w:val="003C7C99"/>
    <w:rsid w:val="003D4268"/>
    <w:rsid w:val="003D5B4D"/>
    <w:rsid w:val="003E1816"/>
    <w:rsid w:val="003E50EF"/>
    <w:rsid w:val="003E5503"/>
    <w:rsid w:val="003E6627"/>
    <w:rsid w:val="003F48AD"/>
    <w:rsid w:val="003F502E"/>
    <w:rsid w:val="003F6F83"/>
    <w:rsid w:val="004003CC"/>
    <w:rsid w:val="00402883"/>
    <w:rsid w:val="00421AB1"/>
    <w:rsid w:val="00427800"/>
    <w:rsid w:val="00427E76"/>
    <w:rsid w:val="00433B0D"/>
    <w:rsid w:val="00433F9A"/>
    <w:rsid w:val="00435678"/>
    <w:rsid w:val="004444FF"/>
    <w:rsid w:val="004447AF"/>
    <w:rsid w:val="00445AF1"/>
    <w:rsid w:val="004574D2"/>
    <w:rsid w:val="004577A7"/>
    <w:rsid w:val="004602DC"/>
    <w:rsid w:val="00466DB9"/>
    <w:rsid w:val="00470994"/>
    <w:rsid w:val="00470C6D"/>
    <w:rsid w:val="00471692"/>
    <w:rsid w:val="00472134"/>
    <w:rsid w:val="00475300"/>
    <w:rsid w:val="00475B20"/>
    <w:rsid w:val="004818B1"/>
    <w:rsid w:val="0048551E"/>
    <w:rsid w:val="0049573B"/>
    <w:rsid w:val="004A609E"/>
    <w:rsid w:val="004B2042"/>
    <w:rsid w:val="004B3CDB"/>
    <w:rsid w:val="004C185D"/>
    <w:rsid w:val="004C2780"/>
    <w:rsid w:val="004C6976"/>
    <w:rsid w:val="004C7EF6"/>
    <w:rsid w:val="004D0A1D"/>
    <w:rsid w:val="004D381C"/>
    <w:rsid w:val="004D5C2F"/>
    <w:rsid w:val="004F78B1"/>
    <w:rsid w:val="0050731C"/>
    <w:rsid w:val="005223F9"/>
    <w:rsid w:val="005278A6"/>
    <w:rsid w:val="00532A91"/>
    <w:rsid w:val="00533D80"/>
    <w:rsid w:val="00535E0C"/>
    <w:rsid w:val="00535F29"/>
    <w:rsid w:val="0054290E"/>
    <w:rsid w:val="0054379E"/>
    <w:rsid w:val="00546284"/>
    <w:rsid w:val="005479DA"/>
    <w:rsid w:val="0055152E"/>
    <w:rsid w:val="00551BB4"/>
    <w:rsid w:val="00551C09"/>
    <w:rsid w:val="00556589"/>
    <w:rsid w:val="00566E52"/>
    <w:rsid w:val="0056716B"/>
    <w:rsid w:val="005721FD"/>
    <w:rsid w:val="00581191"/>
    <w:rsid w:val="00584BE6"/>
    <w:rsid w:val="00585273"/>
    <w:rsid w:val="005949AC"/>
    <w:rsid w:val="00595D51"/>
    <w:rsid w:val="005A409E"/>
    <w:rsid w:val="005A7384"/>
    <w:rsid w:val="005B0C54"/>
    <w:rsid w:val="005C0B4B"/>
    <w:rsid w:val="005C3B49"/>
    <w:rsid w:val="005D0C6B"/>
    <w:rsid w:val="005D12CF"/>
    <w:rsid w:val="005E0320"/>
    <w:rsid w:val="005E3FDB"/>
    <w:rsid w:val="005F100E"/>
    <w:rsid w:val="005F208A"/>
    <w:rsid w:val="005F6233"/>
    <w:rsid w:val="00613A8D"/>
    <w:rsid w:val="00631A67"/>
    <w:rsid w:val="006418EC"/>
    <w:rsid w:val="0064686E"/>
    <w:rsid w:val="00654110"/>
    <w:rsid w:val="00660B3D"/>
    <w:rsid w:val="00663723"/>
    <w:rsid w:val="0066427E"/>
    <w:rsid w:val="0068033E"/>
    <w:rsid w:val="006912F5"/>
    <w:rsid w:val="006934D2"/>
    <w:rsid w:val="006A4FA0"/>
    <w:rsid w:val="006A54BA"/>
    <w:rsid w:val="006A5F6D"/>
    <w:rsid w:val="006B384C"/>
    <w:rsid w:val="006C51D2"/>
    <w:rsid w:val="006D1365"/>
    <w:rsid w:val="006D2ADC"/>
    <w:rsid w:val="006D3D54"/>
    <w:rsid w:val="006D6BCE"/>
    <w:rsid w:val="006E0305"/>
    <w:rsid w:val="006F39A1"/>
    <w:rsid w:val="006F52D0"/>
    <w:rsid w:val="00700D40"/>
    <w:rsid w:val="00711598"/>
    <w:rsid w:val="0071406F"/>
    <w:rsid w:val="00714886"/>
    <w:rsid w:val="00716055"/>
    <w:rsid w:val="0073045F"/>
    <w:rsid w:val="0073123F"/>
    <w:rsid w:val="0073343C"/>
    <w:rsid w:val="0073725A"/>
    <w:rsid w:val="00740A1E"/>
    <w:rsid w:val="00743BE0"/>
    <w:rsid w:val="00765F89"/>
    <w:rsid w:val="00770108"/>
    <w:rsid w:val="0077027C"/>
    <w:rsid w:val="00770CDA"/>
    <w:rsid w:val="00771E1C"/>
    <w:rsid w:val="00773861"/>
    <w:rsid w:val="00780672"/>
    <w:rsid w:val="00781EFF"/>
    <w:rsid w:val="007846E2"/>
    <w:rsid w:val="007906CE"/>
    <w:rsid w:val="007929A5"/>
    <w:rsid w:val="007B41BF"/>
    <w:rsid w:val="007B5693"/>
    <w:rsid w:val="007C4818"/>
    <w:rsid w:val="007C7F59"/>
    <w:rsid w:val="007D793C"/>
    <w:rsid w:val="007E4237"/>
    <w:rsid w:val="007F0773"/>
    <w:rsid w:val="008028B2"/>
    <w:rsid w:val="00804950"/>
    <w:rsid w:val="00811D11"/>
    <w:rsid w:val="00811F27"/>
    <w:rsid w:val="008144F4"/>
    <w:rsid w:val="00814B91"/>
    <w:rsid w:val="00823785"/>
    <w:rsid w:val="008314BA"/>
    <w:rsid w:val="00836FE3"/>
    <w:rsid w:val="00843F00"/>
    <w:rsid w:val="00845BD5"/>
    <w:rsid w:val="00850FFD"/>
    <w:rsid w:val="00862D1A"/>
    <w:rsid w:val="00863A06"/>
    <w:rsid w:val="00864A07"/>
    <w:rsid w:val="00881846"/>
    <w:rsid w:val="008942BD"/>
    <w:rsid w:val="0089503E"/>
    <w:rsid w:val="00897814"/>
    <w:rsid w:val="00897837"/>
    <w:rsid w:val="008A2C51"/>
    <w:rsid w:val="008A4AC1"/>
    <w:rsid w:val="008A4B02"/>
    <w:rsid w:val="008B41B7"/>
    <w:rsid w:val="008B4485"/>
    <w:rsid w:val="008B5F71"/>
    <w:rsid w:val="008C6E52"/>
    <w:rsid w:val="008C70A4"/>
    <w:rsid w:val="008D3C06"/>
    <w:rsid w:val="008E39FE"/>
    <w:rsid w:val="008F3001"/>
    <w:rsid w:val="008F425F"/>
    <w:rsid w:val="008F535F"/>
    <w:rsid w:val="008F7292"/>
    <w:rsid w:val="008F7FE4"/>
    <w:rsid w:val="00902CB2"/>
    <w:rsid w:val="00906201"/>
    <w:rsid w:val="009127B5"/>
    <w:rsid w:val="0091583A"/>
    <w:rsid w:val="0091642A"/>
    <w:rsid w:val="00930DF8"/>
    <w:rsid w:val="00933A72"/>
    <w:rsid w:val="009507F7"/>
    <w:rsid w:val="00956FF0"/>
    <w:rsid w:val="009570CB"/>
    <w:rsid w:val="00961F95"/>
    <w:rsid w:val="00963694"/>
    <w:rsid w:val="009668ED"/>
    <w:rsid w:val="00981DA1"/>
    <w:rsid w:val="00990C05"/>
    <w:rsid w:val="00990D6C"/>
    <w:rsid w:val="00991987"/>
    <w:rsid w:val="00996557"/>
    <w:rsid w:val="009A0B8A"/>
    <w:rsid w:val="009C32F1"/>
    <w:rsid w:val="009C72E0"/>
    <w:rsid w:val="009D0807"/>
    <w:rsid w:val="009D3DBD"/>
    <w:rsid w:val="009D4E8D"/>
    <w:rsid w:val="009E23B6"/>
    <w:rsid w:val="009E63A2"/>
    <w:rsid w:val="009F3277"/>
    <w:rsid w:val="009F36B7"/>
    <w:rsid w:val="009F52CA"/>
    <w:rsid w:val="00A10AF2"/>
    <w:rsid w:val="00A15E6D"/>
    <w:rsid w:val="00A172BD"/>
    <w:rsid w:val="00A3256A"/>
    <w:rsid w:val="00A3300B"/>
    <w:rsid w:val="00A40502"/>
    <w:rsid w:val="00A4311B"/>
    <w:rsid w:val="00A44866"/>
    <w:rsid w:val="00A44DC4"/>
    <w:rsid w:val="00A50EFA"/>
    <w:rsid w:val="00A530B4"/>
    <w:rsid w:val="00A54648"/>
    <w:rsid w:val="00A63DC8"/>
    <w:rsid w:val="00A7387B"/>
    <w:rsid w:val="00A738CF"/>
    <w:rsid w:val="00A90E6A"/>
    <w:rsid w:val="00A9145A"/>
    <w:rsid w:val="00A91C4C"/>
    <w:rsid w:val="00AA13A4"/>
    <w:rsid w:val="00AA1A2A"/>
    <w:rsid w:val="00AA6228"/>
    <w:rsid w:val="00AB4E09"/>
    <w:rsid w:val="00AC6FB5"/>
    <w:rsid w:val="00AD328D"/>
    <w:rsid w:val="00AE4D44"/>
    <w:rsid w:val="00AF14AD"/>
    <w:rsid w:val="00AF389D"/>
    <w:rsid w:val="00AF7C07"/>
    <w:rsid w:val="00B05F1F"/>
    <w:rsid w:val="00B0695E"/>
    <w:rsid w:val="00B124C4"/>
    <w:rsid w:val="00B20EA1"/>
    <w:rsid w:val="00B23C39"/>
    <w:rsid w:val="00B23F52"/>
    <w:rsid w:val="00B25140"/>
    <w:rsid w:val="00B3718F"/>
    <w:rsid w:val="00B5407F"/>
    <w:rsid w:val="00B62C6A"/>
    <w:rsid w:val="00B659A3"/>
    <w:rsid w:val="00B745DF"/>
    <w:rsid w:val="00B74850"/>
    <w:rsid w:val="00B7739F"/>
    <w:rsid w:val="00B83284"/>
    <w:rsid w:val="00B91D0A"/>
    <w:rsid w:val="00BA6BEB"/>
    <w:rsid w:val="00BB18D1"/>
    <w:rsid w:val="00BB3928"/>
    <w:rsid w:val="00BB3F4B"/>
    <w:rsid w:val="00BB444E"/>
    <w:rsid w:val="00BB5682"/>
    <w:rsid w:val="00BC12D3"/>
    <w:rsid w:val="00BC3225"/>
    <w:rsid w:val="00BC7AF5"/>
    <w:rsid w:val="00BD0681"/>
    <w:rsid w:val="00BD2606"/>
    <w:rsid w:val="00BD40B3"/>
    <w:rsid w:val="00BD41EB"/>
    <w:rsid w:val="00BE3C2D"/>
    <w:rsid w:val="00BE5A7D"/>
    <w:rsid w:val="00BE6341"/>
    <w:rsid w:val="00BF2FDF"/>
    <w:rsid w:val="00BF4256"/>
    <w:rsid w:val="00BF5A03"/>
    <w:rsid w:val="00C139A7"/>
    <w:rsid w:val="00C165B0"/>
    <w:rsid w:val="00C43B63"/>
    <w:rsid w:val="00C44CEE"/>
    <w:rsid w:val="00C62A35"/>
    <w:rsid w:val="00C655A3"/>
    <w:rsid w:val="00C65A28"/>
    <w:rsid w:val="00C7001A"/>
    <w:rsid w:val="00C7143D"/>
    <w:rsid w:val="00C75E11"/>
    <w:rsid w:val="00C77B5D"/>
    <w:rsid w:val="00C8006A"/>
    <w:rsid w:val="00C91079"/>
    <w:rsid w:val="00C91107"/>
    <w:rsid w:val="00C96131"/>
    <w:rsid w:val="00CA1E6F"/>
    <w:rsid w:val="00CB0AC5"/>
    <w:rsid w:val="00CB3765"/>
    <w:rsid w:val="00CB7FAC"/>
    <w:rsid w:val="00CC2891"/>
    <w:rsid w:val="00CD0132"/>
    <w:rsid w:val="00CD12CE"/>
    <w:rsid w:val="00CE3E84"/>
    <w:rsid w:val="00CF4DB8"/>
    <w:rsid w:val="00CF56D5"/>
    <w:rsid w:val="00CF5831"/>
    <w:rsid w:val="00CF64E2"/>
    <w:rsid w:val="00D00E10"/>
    <w:rsid w:val="00D02F06"/>
    <w:rsid w:val="00D12D9A"/>
    <w:rsid w:val="00D147D4"/>
    <w:rsid w:val="00D20A71"/>
    <w:rsid w:val="00D25712"/>
    <w:rsid w:val="00D41869"/>
    <w:rsid w:val="00D42C8E"/>
    <w:rsid w:val="00D45090"/>
    <w:rsid w:val="00D5037F"/>
    <w:rsid w:val="00D741DD"/>
    <w:rsid w:val="00D80852"/>
    <w:rsid w:val="00D856D2"/>
    <w:rsid w:val="00D86E0A"/>
    <w:rsid w:val="00D926D2"/>
    <w:rsid w:val="00D9301F"/>
    <w:rsid w:val="00DA6294"/>
    <w:rsid w:val="00DD5F47"/>
    <w:rsid w:val="00DE3A12"/>
    <w:rsid w:val="00DE4BFE"/>
    <w:rsid w:val="00DF12B1"/>
    <w:rsid w:val="00DF78FD"/>
    <w:rsid w:val="00E01A65"/>
    <w:rsid w:val="00E12170"/>
    <w:rsid w:val="00E20F62"/>
    <w:rsid w:val="00E219EB"/>
    <w:rsid w:val="00E21B00"/>
    <w:rsid w:val="00E31760"/>
    <w:rsid w:val="00E3237E"/>
    <w:rsid w:val="00E40563"/>
    <w:rsid w:val="00E464F7"/>
    <w:rsid w:val="00E47483"/>
    <w:rsid w:val="00E5742D"/>
    <w:rsid w:val="00E62270"/>
    <w:rsid w:val="00E64FCC"/>
    <w:rsid w:val="00E66EDD"/>
    <w:rsid w:val="00E76D13"/>
    <w:rsid w:val="00E80B3D"/>
    <w:rsid w:val="00E86718"/>
    <w:rsid w:val="00E9207A"/>
    <w:rsid w:val="00EB0F6B"/>
    <w:rsid w:val="00EB414D"/>
    <w:rsid w:val="00ED296D"/>
    <w:rsid w:val="00ED3298"/>
    <w:rsid w:val="00ED57FB"/>
    <w:rsid w:val="00EE01E7"/>
    <w:rsid w:val="00EE2B15"/>
    <w:rsid w:val="00EE2DEA"/>
    <w:rsid w:val="00EE3E7A"/>
    <w:rsid w:val="00EF313F"/>
    <w:rsid w:val="00EF3DDA"/>
    <w:rsid w:val="00F00C93"/>
    <w:rsid w:val="00F01075"/>
    <w:rsid w:val="00F015B1"/>
    <w:rsid w:val="00F02911"/>
    <w:rsid w:val="00F1148D"/>
    <w:rsid w:val="00F12D67"/>
    <w:rsid w:val="00F15A9C"/>
    <w:rsid w:val="00F24679"/>
    <w:rsid w:val="00F34BF2"/>
    <w:rsid w:val="00F5324D"/>
    <w:rsid w:val="00F57CFA"/>
    <w:rsid w:val="00F57D3A"/>
    <w:rsid w:val="00F60D2E"/>
    <w:rsid w:val="00F62BCC"/>
    <w:rsid w:val="00F646A0"/>
    <w:rsid w:val="00F65DFA"/>
    <w:rsid w:val="00F81065"/>
    <w:rsid w:val="00F8219D"/>
    <w:rsid w:val="00F87BF9"/>
    <w:rsid w:val="00FA22FF"/>
    <w:rsid w:val="00FA4860"/>
    <w:rsid w:val="00FA7F44"/>
    <w:rsid w:val="00FB1511"/>
    <w:rsid w:val="00FB1CD5"/>
    <w:rsid w:val="00FB5156"/>
    <w:rsid w:val="00FC0361"/>
    <w:rsid w:val="00FD22CE"/>
    <w:rsid w:val="00FE4EB8"/>
    <w:rsid w:val="00FE79BB"/>
    <w:rsid w:val="00FF0D8D"/>
    <w:rsid w:val="00FF133A"/>
    <w:rsid w:val="00FF4713"/>
    <w:rsid w:val="00FF60E3"/>
    <w:rsid w:val="00FF6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0"/>
    <o:shapelayout v:ext="edit">
      <o:idmap v:ext="edit" data="1"/>
    </o:shapelayout>
  </w:shapeDefaults>
  <w:decimalSymbol w:val="."/>
  <w:listSeparator w:val=","/>
  <w14:docId w14:val="05953D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2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nhideWhenUsed="0"/>
    <w:lsdException w:name="List 4" w:unhideWhenUsed="0"/>
    <w:lsdException w:name="List 5" w:unhideWhenUsed="0"/>
    <w:lsdException w:name="Title" w:semiHidden="0" w:uiPriority="10" w:unhideWhenUsed="0" w:qFormat="1"/>
    <w:lsdException w:name="Default Paragraph Font" w:uiPriority="1"/>
    <w:lsdException w:name="Subtitle" w:uiPriority="11" w:unhideWhenUsed="0" w:qFormat="1"/>
    <w:lsdException w:name="Salutation" w:unhideWhenUsed="0"/>
    <w:lsdException w:name="Date" w:unhideWhenUsed="0"/>
    <w:lsdException w:name="Body Text First Indent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iPriority w:val="2"/>
    <w:qFormat/>
    <w:rsid w:val="00445AF1"/>
    <w:pPr>
      <w:spacing w:after="170"/>
    </w:pPr>
    <w:rPr>
      <w:rFonts w:ascii="Arial" w:hAnsi="Arial"/>
      <w:sz w:val="24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B3765"/>
    <w:pPr>
      <w:keepNext/>
      <w:keepLines/>
      <w:spacing w:after="120"/>
      <w:outlineLvl w:val="0"/>
    </w:pPr>
    <w:rPr>
      <w:rFonts w:eastAsia="Times New Roman"/>
      <w:b/>
      <w:bCs/>
      <w:color w:val="005B6C" w:themeColor="accent1"/>
      <w:sz w:val="30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CB3765"/>
    <w:pPr>
      <w:keepNext/>
      <w:keepLines/>
      <w:spacing w:before="240" w:after="60"/>
      <w:outlineLvl w:val="1"/>
    </w:pPr>
    <w:rPr>
      <w:rFonts w:eastAsia="Times New Roman"/>
      <w:b/>
      <w:bCs/>
      <w:color w:val="005B6C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CB3765"/>
    <w:pPr>
      <w:keepNext/>
      <w:keepLines/>
      <w:spacing w:before="240" w:after="60"/>
      <w:outlineLvl w:val="2"/>
    </w:pPr>
    <w:rPr>
      <w:rFonts w:eastAsia="Times New Roman"/>
      <w:b/>
      <w:bCs/>
      <w:color w:val="005B6C" w:themeColor="accent1"/>
    </w:rPr>
  </w:style>
  <w:style w:type="paragraph" w:styleId="Heading4">
    <w:name w:val="heading 4"/>
    <w:basedOn w:val="Normal"/>
    <w:next w:val="Normal"/>
    <w:link w:val="Heading4Char"/>
    <w:uiPriority w:val="9"/>
    <w:qFormat/>
    <w:rsid w:val="00C65A28"/>
    <w:pPr>
      <w:keepNext/>
      <w:keepLines/>
      <w:spacing w:before="240" w:after="60"/>
      <w:outlineLvl w:val="3"/>
    </w:pPr>
    <w:rPr>
      <w:rFonts w:eastAsia="Times New Roman"/>
      <w:b/>
      <w:bCs/>
      <w:iCs/>
      <w:color w:val="464E56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A91C4C"/>
    <w:pPr>
      <w:keepNext/>
      <w:keepLines/>
      <w:spacing w:before="200" w:after="0"/>
      <w:outlineLvl w:val="4"/>
    </w:pPr>
    <w:rPr>
      <w:rFonts w:eastAsia="Times New Roman"/>
      <w:color w:val="000000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A91C4C"/>
    <w:pPr>
      <w:keepNext/>
      <w:keepLines/>
      <w:spacing w:before="200" w:after="0"/>
      <w:outlineLvl w:val="5"/>
    </w:pPr>
    <w:rPr>
      <w:rFonts w:eastAsia="Times New Roman"/>
      <w:i/>
      <w:iCs/>
      <w:color w:val="000000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A91C4C"/>
    <w:pPr>
      <w:keepNext/>
      <w:keepLines/>
      <w:spacing w:before="200" w:after="0"/>
      <w:outlineLvl w:val="6"/>
    </w:pPr>
    <w:rPr>
      <w:rFonts w:eastAsia="Times New Roman"/>
      <w:i/>
      <w:iCs/>
      <w:color w:val="000000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A91C4C"/>
    <w:pPr>
      <w:keepNext/>
      <w:keepLines/>
      <w:spacing w:before="200" w:after="0"/>
      <w:outlineLvl w:val="7"/>
    </w:pPr>
    <w:rPr>
      <w:rFonts w:eastAsia="Times New Roman"/>
      <w:color w:val="00000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A91C4C"/>
    <w:pPr>
      <w:keepNext/>
      <w:keepLines/>
      <w:spacing w:before="200" w:after="0"/>
      <w:outlineLvl w:val="8"/>
    </w:pPr>
    <w:rPr>
      <w:rFonts w:eastAsia="Times New Roman"/>
      <w:i/>
      <w:iCs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link w:val="Heading5"/>
    <w:uiPriority w:val="9"/>
    <w:semiHidden/>
    <w:rsid w:val="00A91C4C"/>
    <w:rPr>
      <w:rFonts w:ascii="Arial" w:eastAsia="Times New Roman" w:hAnsi="Arial" w:cs="Times New Roman"/>
      <w:color w:val="000000"/>
      <w:sz w:val="24"/>
    </w:rPr>
  </w:style>
  <w:style w:type="paragraph" w:customStyle="1" w:styleId="Headlines">
    <w:name w:val="Headlines"/>
    <w:basedOn w:val="Normal"/>
    <w:next w:val="Heading1"/>
    <w:qFormat/>
    <w:rsid w:val="00CB3765"/>
    <w:pPr>
      <w:spacing w:before="240" w:after="660"/>
      <w:ind w:left="1134"/>
    </w:pPr>
    <w:rPr>
      <w:color w:val="005B6C" w:themeColor="accent1"/>
      <w:sz w:val="72"/>
    </w:rPr>
  </w:style>
  <w:style w:type="paragraph" w:customStyle="1" w:styleId="Subheadlines">
    <w:name w:val="Sub headlines"/>
    <w:basedOn w:val="Normal"/>
    <w:next w:val="Normal"/>
    <w:rsid w:val="00A9145A"/>
    <w:rPr>
      <w:b/>
      <w:color w:val="464E56"/>
      <w:sz w:val="32"/>
    </w:rPr>
  </w:style>
  <w:style w:type="paragraph" w:styleId="ListParagraph">
    <w:name w:val="List Paragraph"/>
    <w:basedOn w:val="Normal"/>
    <w:uiPriority w:val="34"/>
    <w:semiHidden/>
    <w:qFormat/>
    <w:rsid w:val="00171B7B"/>
    <w:pPr>
      <w:ind w:left="720"/>
      <w:contextualSpacing/>
    </w:pPr>
  </w:style>
  <w:style w:type="character" w:customStyle="1" w:styleId="Italics">
    <w:name w:val="Italics"/>
    <w:uiPriority w:val="2"/>
    <w:rsid w:val="00897837"/>
    <w:rPr>
      <w:i/>
    </w:rPr>
  </w:style>
  <w:style w:type="character" w:customStyle="1" w:styleId="Bold">
    <w:name w:val="Bold"/>
    <w:uiPriority w:val="2"/>
    <w:rsid w:val="008F7FE4"/>
    <w:rPr>
      <w:b/>
    </w:rPr>
  </w:style>
  <w:style w:type="character" w:customStyle="1" w:styleId="Heading1Char">
    <w:name w:val="Heading 1 Char"/>
    <w:link w:val="Heading1"/>
    <w:uiPriority w:val="9"/>
    <w:rsid w:val="00CB3765"/>
    <w:rPr>
      <w:rFonts w:ascii="Arial" w:eastAsia="Times New Roman" w:hAnsi="Arial"/>
      <w:b/>
      <w:bCs/>
      <w:color w:val="005B6C" w:themeColor="accent1"/>
      <w:sz w:val="30"/>
      <w:szCs w:val="28"/>
      <w:lang w:eastAsia="en-US"/>
    </w:rPr>
  </w:style>
  <w:style w:type="character" w:customStyle="1" w:styleId="Heading2Char">
    <w:name w:val="Heading 2 Char"/>
    <w:link w:val="Heading2"/>
    <w:uiPriority w:val="9"/>
    <w:rsid w:val="00CB3765"/>
    <w:rPr>
      <w:rFonts w:ascii="Arial" w:eastAsia="Times New Roman" w:hAnsi="Arial"/>
      <w:b/>
      <w:bCs/>
      <w:color w:val="005B6C" w:themeColor="accent1"/>
      <w:sz w:val="26"/>
      <w:szCs w:val="26"/>
      <w:lang w:eastAsia="en-US"/>
    </w:rPr>
  </w:style>
  <w:style w:type="character" w:customStyle="1" w:styleId="Heading3Char">
    <w:name w:val="Heading 3 Char"/>
    <w:link w:val="Heading3"/>
    <w:uiPriority w:val="9"/>
    <w:rsid w:val="00CB3765"/>
    <w:rPr>
      <w:rFonts w:ascii="Arial" w:eastAsia="Times New Roman" w:hAnsi="Arial"/>
      <w:b/>
      <w:bCs/>
      <w:color w:val="005B6C" w:themeColor="accent1"/>
      <w:sz w:val="24"/>
      <w:szCs w:val="22"/>
      <w:lang w:eastAsia="en-US"/>
    </w:rPr>
  </w:style>
  <w:style w:type="character" w:customStyle="1" w:styleId="Heading4Char">
    <w:name w:val="Heading 4 Char"/>
    <w:link w:val="Heading4"/>
    <w:uiPriority w:val="9"/>
    <w:rsid w:val="00C65A28"/>
    <w:rPr>
      <w:rFonts w:ascii="Arial" w:eastAsia="Times New Roman" w:hAnsi="Arial"/>
      <w:b/>
      <w:bCs/>
      <w:iCs/>
      <w:color w:val="464E56"/>
      <w:sz w:val="24"/>
      <w:szCs w:val="22"/>
      <w:lang w:val="en-AU"/>
    </w:rPr>
  </w:style>
  <w:style w:type="paragraph" w:styleId="TOCHeading">
    <w:name w:val="TOC Heading"/>
    <w:basedOn w:val="Heading1"/>
    <w:next w:val="Normal"/>
    <w:uiPriority w:val="39"/>
    <w:unhideWhenUsed/>
    <w:qFormat/>
    <w:rsid w:val="00CB3765"/>
    <w:pPr>
      <w:spacing w:before="60" w:line="360" w:lineRule="auto"/>
      <w:outlineLvl w:val="9"/>
    </w:pPr>
    <w:rPr>
      <w:rFonts w:cs="Arial"/>
      <w:lang w:eastAsia="ja-JP"/>
    </w:rPr>
  </w:style>
  <w:style w:type="paragraph" w:styleId="TOC1">
    <w:name w:val="toc 1"/>
    <w:basedOn w:val="Normal"/>
    <w:next w:val="Normal"/>
    <w:autoRedefine/>
    <w:uiPriority w:val="39"/>
    <w:qFormat/>
    <w:rsid w:val="0064686E"/>
    <w:pPr>
      <w:tabs>
        <w:tab w:val="right" w:pos="9923"/>
      </w:tabs>
      <w:spacing w:after="100"/>
    </w:pPr>
    <w:rPr>
      <w:noProof/>
    </w:rPr>
  </w:style>
  <w:style w:type="paragraph" w:styleId="TOC2">
    <w:name w:val="toc 2"/>
    <w:basedOn w:val="Normal"/>
    <w:next w:val="Normal"/>
    <w:autoRedefine/>
    <w:uiPriority w:val="39"/>
    <w:qFormat/>
    <w:rsid w:val="0064686E"/>
    <w:pPr>
      <w:tabs>
        <w:tab w:val="right" w:pos="9923"/>
      </w:tabs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qFormat/>
    <w:rsid w:val="0064686E"/>
    <w:pPr>
      <w:tabs>
        <w:tab w:val="right" w:pos="9923"/>
      </w:tabs>
      <w:spacing w:after="100"/>
      <w:ind w:left="480"/>
    </w:pPr>
  </w:style>
  <w:style w:type="character" w:styleId="Hyperlink">
    <w:name w:val="Hyperlink"/>
    <w:uiPriority w:val="99"/>
    <w:unhideWhenUsed/>
    <w:rsid w:val="00990D6C"/>
    <w:rPr>
      <w:rFonts w:ascii="Arial" w:hAnsi="Arial"/>
      <w:color w:val="004B8D"/>
      <w:sz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981DA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81DA1"/>
    <w:rPr>
      <w:rFonts w:ascii="Tahoma" w:hAnsi="Tahoma" w:cs="Tahoma"/>
      <w:sz w:val="16"/>
      <w:szCs w:val="16"/>
    </w:rPr>
  </w:style>
  <w:style w:type="character" w:customStyle="1" w:styleId="Heading6Char">
    <w:name w:val="Heading 6 Char"/>
    <w:link w:val="Heading6"/>
    <w:uiPriority w:val="9"/>
    <w:semiHidden/>
    <w:rsid w:val="00A91C4C"/>
    <w:rPr>
      <w:rFonts w:ascii="Arial" w:eastAsia="Times New Roman" w:hAnsi="Arial" w:cs="Times New Roman"/>
      <w:i/>
      <w:iCs/>
      <w:color w:val="000000"/>
      <w:sz w:val="24"/>
    </w:rPr>
  </w:style>
  <w:style w:type="character" w:customStyle="1" w:styleId="Heading7Char">
    <w:name w:val="Heading 7 Char"/>
    <w:link w:val="Heading7"/>
    <w:uiPriority w:val="9"/>
    <w:semiHidden/>
    <w:rsid w:val="00A91C4C"/>
    <w:rPr>
      <w:rFonts w:ascii="Arial" w:eastAsia="Times New Roman" w:hAnsi="Arial" w:cs="Times New Roman"/>
      <w:i/>
      <w:iCs/>
      <w:color w:val="000000"/>
      <w:sz w:val="24"/>
    </w:rPr>
  </w:style>
  <w:style w:type="character" w:customStyle="1" w:styleId="Heading8Char">
    <w:name w:val="Heading 8 Char"/>
    <w:link w:val="Heading8"/>
    <w:uiPriority w:val="9"/>
    <w:semiHidden/>
    <w:rsid w:val="00A91C4C"/>
    <w:rPr>
      <w:rFonts w:ascii="Arial" w:eastAsia="Times New Roman" w:hAnsi="Arial" w:cs="Times New Roman"/>
      <w:color w:val="000000"/>
      <w:sz w:val="24"/>
      <w:szCs w:val="20"/>
    </w:rPr>
  </w:style>
  <w:style w:type="character" w:customStyle="1" w:styleId="Heading9Char">
    <w:name w:val="Heading 9 Char"/>
    <w:link w:val="Heading9"/>
    <w:uiPriority w:val="9"/>
    <w:semiHidden/>
    <w:rsid w:val="00A91C4C"/>
    <w:rPr>
      <w:rFonts w:ascii="Arial" w:eastAsia="Times New Roman" w:hAnsi="Arial" w:cs="Times New Roman"/>
      <w:i/>
      <w:iCs/>
      <w:color w:val="000000"/>
      <w:sz w:val="24"/>
      <w:szCs w:val="20"/>
    </w:rPr>
  </w:style>
  <w:style w:type="table" w:styleId="TableGrid">
    <w:name w:val="Table Grid"/>
    <w:basedOn w:val="TableNormal"/>
    <w:uiPriority w:val="59"/>
    <w:rsid w:val="001F68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WAHealthTable2">
    <w:name w:val="WA Health Table 2"/>
    <w:basedOn w:val="LightShading-Accent1"/>
    <w:uiPriority w:val="99"/>
    <w:rsid w:val="00930DF8"/>
    <w:rPr>
      <w:rFonts w:ascii="Arial" w:hAnsi="Arial"/>
      <w:color w:val="000000"/>
      <w:sz w:val="24"/>
      <w:lang w:eastAsia="en-AU"/>
    </w:rPr>
    <w:tblPr/>
    <w:tblStylePr w:type="firstRow">
      <w:pPr>
        <w:spacing w:before="0" w:after="0" w:line="240" w:lineRule="auto"/>
      </w:pPr>
      <w:rPr>
        <w:b/>
        <w:bCs/>
      </w:rPr>
      <w:tblPr/>
      <w:trPr>
        <w:tblHeader/>
      </w:trPr>
      <w:tcPr>
        <w:tcBorders>
          <w:top w:val="single" w:sz="8" w:space="0" w:color="004B8D"/>
          <w:left w:val="nil"/>
          <w:bottom w:val="single" w:sz="8" w:space="0" w:color="004B8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4B8D"/>
          <w:left w:val="nil"/>
          <w:bottom w:val="single" w:sz="8" w:space="0" w:color="004B8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3D4F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1BCD8"/>
      </w:tcPr>
    </w:tblStylePr>
  </w:style>
  <w:style w:type="table" w:styleId="LightList-Accent1">
    <w:name w:val="Light List Accent 1"/>
    <w:basedOn w:val="TableNormal"/>
    <w:uiPriority w:val="61"/>
    <w:rsid w:val="001F68E9"/>
    <w:tblPr>
      <w:tblStyleRowBandSize w:val="1"/>
      <w:tblStyleColBandSize w:val="1"/>
      <w:tblBorders>
        <w:top w:val="single" w:sz="8" w:space="0" w:color="004B8D"/>
        <w:left w:val="single" w:sz="8" w:space="0" w:color="004B8D"/>
        <w:bottom w:val="single" w:sz="8" w:space="0" w:color="004B8D"/>
        <w:right w:val="single" w:sz="8" w:space="0" w:color="004B8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4B8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4B8D"/>
          <w:left w:val="single" w:sz="8" w:space="0" w:color="004B8D"/>
          <w:bottom w:val="single" w:sz="8" w:space="0" w:color="004B8D"/>
          <w:right w:val="single" w:sz="8" w:space="0" w:color="004B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4B8D"/>
          <w:left w:val="single" w:sz="8" w:space="0" w:color="004B8D"/>
          <w:bottom w:val="single" w:sz="8" w:space="0" w:color="004B8D"/>
          <w:right w:val="single" w:sz="8" w:space="0" w:color="004B8D"/>
        </w:tcBorders>
      </w:tcPr>
    </w:tblStylePr>
    <w:tblStylePr w:type="band1Horz">
      <w:tblPr/>
      <w:tcPr>
        <w:tcBorders>
          <w:top w:val="single" w:sz="8" w:space="0" w:color="004B8D"/>
          <w:left w:val="single" w:sz="8" w:space="0" w:color="004B8D"/>
          <w:bottom w:val="single" w:sz="8" w:space="0" w:color="004B8D"/>
          <w:right w:val="single" w:sz="8" w:space="0" w:color="004B8D"/>
        </w:tcBorders>
      </w:tcPr>
    </w:tblStylePr>
  </w:style>
  <w:style w:type="table" w:styleId="LightShading-Accent1">
    <w:name w:val="Light Shading Accent 1"/>
    <w:basedOn w:val="TableNormal"/>
    <w:uiPriority w:val="60"/>
    <w:rsid w:val="001F68E9"/>
    <w:rPr>
      <w:color w:val="003769"/>
    </w:rPr>
    <w:tblPr>
      <w:tblStyleRowBandSize w:val="1"/>
      <w:tblStyleColBandSize w:val="1"/>
      <w:tblBorders>
        <w:top w:val="single" w:sz="8" w:space="0" w:color="004B8D"/>
        <w:bottom w:val="single" w:sz="8" w:space="0" w:color="004B8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4B8D"/>
          <w:left w:val="nil"/>
          <w:bottom w:val="single" w:sz="8" w:space="0" w:color="004B8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4B8D"/>
          <w:left w:val="nil"/>
          <w:bottom w:val="single" w:sz="8" w:space="0" w:color="004B8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3D4F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3D4FF"/>
      </w:tcPr>
    </w:tblStylePr>
  </w:style>
  <w:style w:type="table" w:customStyle="1" w:styleId="WAHealthTable5">
    <w:name w:val="WA Health Table 5"/>
    <w:basedOn w:val="LightList-Accent1"/>
    <w:uiPriority w:val="99"/>
    <w:rsid w:val="00930DF8"/>
    <w:rPr>
      <w:rFonts w:ascii="Arial" w:hAnsi="Arial"/>
      <w:sz w:val="24"/>
    </w:rPr>
    <w:tblPr/>
    <w:tblStylePr w:type="firstRow">
      <w:pPr>
        <w:spacing w:before="0" w:after="0" w:line="240" w:lineRule="auto"/>
      </w:pPr>
      <w:rPr>
        <w:b/>
        <w:bCs/>
        <w:color w:val="FFFFFF"/>
      </w:rPr>
      <w:tblPr/>
      <w:trPr>
        <w:tblHeader/>
      </w:trPr>
      <w:tcPr>
        <w:shd w:val="clear" w:color="auto" w:fill="004B8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4B8D"/>
          <w:left w:val="single" w:sz="8" w:space="0" w:color="004B8D"/>
          <w:bottom w:val="single" w:sz="8" w:space="0" w:color="004B8D"/>
          <w:right w:val="single" w:sz="8" w:space="0" w:color="004B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4B8D"/>
          <w:left w:val="single" w:sz="8" w:space="0" w:color="004B8D"/>
          <w:bottom w:val="single" w:sz="8" w:space="0" w:color="004B8D"/>
          <w:right w:val="single" w:sz="8" w:space="0" w:color="004B8D"/>
        </w:tcBorders>
      </w:tcPr>
    </w:tblStylePr>
    <w:tblStylePr w:type="band1Horz">
      <w:tblPr/>
      <w:tcPr>
        <w:tcBorders>
          <w:top w:val="single" w:sz="8" w:space="0" w:color="004B8D"/>
          <w:left w:val="single" w:sz="8" w:space="0" w:color="004B8D"/>
          <w:bottom w:val="single" w:sz="8" w:space="0" w:color="004B8D"/>
          <w:right w:val="single" w:sz="8" w:space="0" w:color="004B8D"/>
        </w:tcBorders>
      </w:tcPr>
    </w:tblStylePr>
  </w:style>
  <w:style w:type="table" w:styleId="LightGrid-Accent1">
    <w:name w:val="Light Grid Accent 1"/>
    <w:basedOn w:val="TableNormal"/>
    <w:uiPriority w:val="62"/>
    <w:rsid w:val="001F68E9"/>
    <w:tblPr>
      <w:tblStyleRowBandSize w:val="1"/>
      <w:tblStyleColBandSize w:val="1"/>
      <w:tblBorders>
        <w:top w:val="single" w:sz="8" w:space="0" w:color="004B8D"/>
        <w:left w:val="single" w:sz="8" w:space="0" w:color="004B8D"/>
        <w:bottom w:val="single" w:sz="8" w:space="0" w:color="004B8D"/>
        <w:right w:val="single" w:sz="8" w:space="0" w:color="004B8D"/>
        <w:insideH w:val="single" w:sz="8" w:space="0" w:color="004B8D"/>
        <w:insideV w:val="single" w:sz="8" w:space="0" w:color="004B8D"/>
      </w:tblBorders>
    </w:tblPr>
    <w:tblStylePr w:type="firstRow">
      <w:pPr>
        <w:spacing w:before="0" w:after="0" w:line="240" w:lineRule="auto"/>
      </w:pPr>
      <w:rPr>
        <w:rFonts w:ascii="Cambria Math" w:eastAsia="Times New Roman" w:hAnsi="Cambria Math" w:cs="Times New Roman"/>
        <w:b/>
        <w:bCs/>
      </w:rPr>
      <w:tblPr/>
      <w:tcPr>
        <w:tcBorders>
          <w:top w:val="single" w:sz="8" w:space="0" w:color="004B8D"/>
          <w:left w:val="single" w:sz="8" w:space="0" w:color="004B8D"/>
          <w:bottom w:val="single" w:sz="18" w:space="0" w:color="004B8D"/>
          <w:right w:val="single" w:sz="8" w:space="0" w:color="004B8D"/>
          <w:insideH w:val="nil"/>
          <w:insideV w:val="single" w:sz="8" w:space="0" w:color="004B8D"/>
        </w:tcBorders>
      </w:tcPr>
    </w:tblStylePr>
    <w:tblStylePr w:type="lastRow">
      <w:pPr>
        <w:spacing w:before="0" w:after="0" w:line="240" w:lineRule="auto"/>
      </w:pPr>
      <w:rPr>
        <w:rFonts w:ascii="Cambria Math" w:eastAsia="Times New Roman" w:hAnsi="Cambria Math" w:cs="Times New Roman"/>
        <w:b/>
        <w:bCs/>
      </w:rPr>
      <w:tblPr/>
      <w:tcPr>
        <w:tcBorders>
          <w:top w:val="double" w:sz="6" w:space="0" w:color="004B8D"/>
          <w:left w:val="single" w:sz="8" w:space="0" w:color="004B8D"/>
          <w:bottom w:val="single" w:sz="8" w:space="0" w:color="004B8D"/>
          <w:right w:val="single" w:sz="8" w:space="0" w:color="004B8D"/>
          <w:insideH w:val="nil"/>
          <w:insideV w:val="single" w:sz="8" w:space="0" w:color="004B8D"/>
        </w:tcBorders>
      </w:tcPr>
    </w:tblStylePr>
    <w:tblStylePr w:type="firstCol">
      <w:rPr>
        <w:rFonts w:ascii="Cambria Math" w:eastAsia="Times New Roman" w:hAnsi="Cambria Math" w:cs="Times New Roman"/>
        <w:b/>
        <w:bCs/>
      </w:rPr>
    </w:tblStylePr>
    <w:tblStylePr w:type="lastCol">
      <w:rPr>
        <w:rFonts w:ascii="Cambria Math" w:eastAsia="Times New Roman" w:hAnsi="Cambria Math" w:cs="Times New Roman"/>
        <w:b/>
        <w:bCs/>
      </w:rPr>
      <w:tblPr/>
      <w:tcPr>
        <w:tcBorders>
          <w:top w:val="single" w:sz="8" w:space="0" w:color="004B8D"/>
          <w:left w:val="single" w:sz="8" w:space="0" w:color="004B8D"/>
          <w:bottom w:val="single" w:sz="8" w:space="0" w:color="004B8D"/>
          <w:right w:val="single" w:sz="8" w:space="0" w:color="004B8D"/>
        </w:tcBorders>
      </w:tcPr>
    </w:tblStylePr>
    <w:tblStylePr w:type="band1Vert">
      <w:tblPr/>
      <w:tcPr>
        <w:tcBorders>
          <w:top w:val="single" w:sz="8" w:space="0" w:color="004B8D"/>
          <w:left w:val="single" w:sz="8" w:space="0" w:color="004B8D"/>
          <w:bottom w:val="single" w:sz="8" w:space="0" w:color="004B8D"/>
          <w:right w:val="single" w:sz="8" w:space="0" w:color="004B8D"/>
        </w:tcBorders>
        <w:shd w:val="clear" w:color="auto" w:fill="A3D4FF"/>
      </w:tcPr>
    </w:tblStylePr>
    <w:tblStylePr w:type="band1Horz">
      <w:tblPr/>
      <w:tcPr>
        <w:tcBorders>
          <w:top w:val="single" w:sz="8" w:space="0" w:color="004B8D"/>
          <w:left w:val="single" w:sz="8" w:space="0" w:color="004B8D"/>
          <w:bottom w:val="single" w:sz="8" w:space="0" w:color="004B8D"/>
          <w:right w:val="single" w:sz="8" w:space="0" w:color="004B8D"/>
          <w:insideV w:val="single" w:sz="8" w:space="0" w:color="004B8D"/>
        </w:tcBorders>
        <w:shd w:val="clear" w:color="auto" w:fill="A3D4FF"/>
      </w:tcPr>
    </w:tblStylePr>
    <w:tblStylePr w:type="band2Horz">
      <w:tblPr/>
      <w:tcPr>
        <w:tcBorders>
          <w:top w:val="single" w:sz="8" w:space="0" w:color="004B8D"/>
          <w:left w:val="single" w:sz="8" w:space="0" w:color="004B8D"/>
          <w:bottom w:val="single" w:sz="8" w:space="0" w:color="004B8D"/>
          <w:right w:val="single" w:sz="8" w:space="0" w:color="004B8D"/>
          <w:insideV w:val="single" w:sz="8" w:space="0" w:color="004B8D"/>
        </w:tcBorders>
      </w:tcPr>
    </w:tblStylePr>
  </w:style>
  <w:style w:type="table" w:customStyle="1" w:styleId="WAHealthTable4">
    <w:name w:val="WA Health Table 4"/>
    <w:basedOn w:val="LightGrid-Accent1"/>
    <w:uiPriority w:val="99"/>
    <w:rsid w:val="00930DF8"/>
    <w:rPr>
      <w:rFonts w:ascii="Arial" w:hAnsi="Arial"/>
      <w:sz w:val="24"/>
    </w:rPr>
    <w:tblPr/>
    <w:tblStylePr w:type="firstRow">
      <w:pPr>
        <w:spacing w:before="0" w:after="0" w:line="240" w:lineRule="auto"/>
      </w:pPr>
      <w:rPr>
        <w:rFonts w:ascii="Cambria Math" w:eastAsia="Times New Roman" w:hAnsi="Cambria Math" w:cs="Times New Roman"/>
        <w:b/>
        <w:bCs/>
      </w:rPr>
      <w:tblPr/>
      <w:trPr>
        <w:tblHeader/>
      </w:trPr>
      <w:tcPr>
        <w:tcBorders>
          <w:top w:val="single" w:sz="8" w:space="0" w:color="004B8D"/>
          <w:left w:val="single" w:sz="8" w:space="0" w:color="004B8D"/>
          <w:bottom w:val="single" w:sz="18" w:space="0" w:color="004B8D"/>
          <w:right w:val="single" w:sz="8" w:space="0" w:color="004B8D"/>
          <w:insideH w:val="nil"/>
          <w:insideV w:val="single" w:sz="8" w:space="0" w:color="004B8D"/>
        </w:tcBorders>
      </w:tcPr>
    </w:tblStylePr>
    <w:tblStylePr w:type="lastRow">
      <w:pPr>
        <w:spacing w:before="0" w:after="0" w:line="240" w:lineRule="auto"/>
      </w:pPr>
      <w:rPr>
        <w:rFonts w:ascii="Cambria Math" w:eastAsia="Times New Roman" w:hAnsi="Cambria Math" w:cs="Times New Roman"/>
        <w:b/>
        <w:bCs/>
      </w:rPr>
      <w:tblPr/>
      <w:tcPr>
        <w:tcBorders>
          <w:top w:val="double" w:sz="6" w:space="0" w:color="004B8D"/>
          <w:left w:val="single" w:sz="8" w:space="0" w:color="004B8D"/>
          <w:bottom w:val="single" w:sz="8" w:space="0" w:color="004B8D"/>
          <w:right w:val="single" w:sz="8" w:space="0" w:color="004B8D"/>
          <w:insideH w:val="nil"/>
          <w:insideV w:val="single" w:sz="8" w:space="0" w:color="004B8D"/>
        </w:tcBorders>
      </w:tcPr>
    </w:tblStylePr>
    <w:tblStylePr w:type="firstCol">
      <w:rPr>
        <w:rFonts w:ascii="Cambria Math" w:eastAsia="Times New Roman" w:hAnsi="Cambria Math" w:cs="Times New Roman"/>
        <w:b/>
        <w:bCs/>
      </w:rPr>
    </w:tblStylePr>
    <w:tblStylePr w:type="lastCol">
      <w:rPr>
        <w:rFonts w:ascii="Cambria Math" w:eastAsia="Times New Roman" w:hAnsi="Cambria Math" w:cs="Times New Roman"/>
        <w:b/>
        <w:bCs/>
      </w:rPr>
      <w:tblPr/>
      <w:tcPr>
        <w:tcBorders>
          <w:top w:val="single" w:sz="8" w:space="0" w:color="004B8D"/>
          <w:left w:val="single" w:sz="8" w:space="0" w:color="004B8D"/>
          <w:bottom w:val="single" w:sz="8" w:space="0" w:color="004B8D"/>
          <w:right w:val="single" w:sz="8" w:space="0" w:color="004B8D"/>
        </w:tcBorders>
      </w:tcPr>
    </w:tblStylePr>
    <w:tblStylePr w:type="band1Vert">
      <w:tblPr/>
      <w:tcPr>
        <w:tcBorders>
          <w:top w:val="single" w:sz="8" w:space="0" w:color="004B8D"/>
          <w:left w:val="single" w:sz="8" w:space="0" w:color="004B8D"/>
          <w:bottom w:val="single" w:sz="8" w:space="0" w:color="004B8D"/>
          <w:right w:val="single" w:sz="8" w:space="0" w:color="004B8D"/>
        </w:tcBorders>
        <w:shd w:val="clear" w:color="auto" w:fill="A3D4FF"/>
      </w:tcPr>
    </w:tblStylePr>
    <w:tblStylePr w:type="band1Horz">
      <w:tblPr/>
      <w:tcPr>
        <w:tcBorders>
          <w:top w:val="single" w:sz="8" w:space="0" w:color="004B8D"/>
          <w:left w:val="single" w:sz="8" w:space="0" w:color="004B8D"/>
          <w:bottom w:val="single" w:sz="8" w:space="0" w:color="004B8D"/>
          <w:right w:val="single" w:sz="8" w:space="0" w:color="004B8D"/>
          <w:insideV w:val="single" w:sz="8" w:space="0" w:color="004B8D"/>
        </w:tcBorders>
        <w:shd w:val="clear" w:color="auto" w:fill="B1BCD8"/>
      </w:tcPr>
    </w:tblStylePr>
    <w:tblStylePr w:type="band2Horz">
      <w:tblPr/>
      <w:tcPr>
        <w:tcBorders>
          <w:top w:val="single" w:sz="8" w:space="0" w:color="004B8D"/>
          <w:left w:val="single" w:sz="8" w:space="0" w:color="004B8D"/>
          <w:bottom w:val="single" w:sz="8" w:space="0" w:color="004B8D"/>
          <w:right w:val="single" w:sz="8" w:space="0" w:color="004B8D"/>
          <w:insideV w:val="single" w:sz="8" w:space="0" w:color="004B8D"/>
        </w:tcBorders>
      </w:tcPr>
    </w:tblStylePr>
  </w:style>
  <w:style w:type="table" w:styleId="MediumShading1-Accent1">
    <w:name w:val="Medium Shading 1 Accent 1"/>
    <w:basedOn w:val="TableNormal"/>
    <w:uiPriority w:val="63"/>
    <w:rsid w:val="001F68E9"/>
    <w:tblPr>
      <w:tblStyleRowBandSize w:val="1"/>
      <w:tblStyleColBandSize w:val="1"/>
      <w:tblBorders>
        <w:top w:val="single" w:sz="8" w:space="0" w:color="007BE9"/>
        <w:left w:val="single" w:sz="8" w:space="0" w:color="007BE9"/>
        <w:bottom w:val="single" w:sz="8" w:space="0" w:color="007BE9"/>
        <w:right w:val="single" w:sz="8" w:space="0" w:color="007BE9"/>
        <w:insideH w:val="single" w:sz="8" w:space="0" w:color="007BE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007BE9"/>
          <w:left w:val="single" w:sz="8" w:space="0" w:color="007BE9"/>
          <w:bottom w:val="single" w:sz="8" w:space="0" w:color="007BE9"/>
          <w:right w:val="single" w:sz="8" w:space="0" w:color="007BE9"/>
          <w:insideH w:val="nil"/>
          <w:insideV w:val="nil"/>
        </w:tcBorders>
        <w:shd w:val="clear" w:color="auto" w:fill="004B8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BE9"/>
          <w:left w:val="single" w:sz="8" w:space="0" w:color="007BE9"/>
          <w:bottom w:val="single" w:sz="8" w:space="0" w:color="007BE9"/>
          <w:right w:val="single" w:sz="8" w:space="0" w:color="007BE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3D4FF"/>
      </w:tcPr>
    </w:tblStylePr>
    <w:tblStylePr w:type="band1Horz">
      <w:tblPr/>
      <w:tcPr>
        <w:tcBorders>
          <w:insideH w:val="nil"/>
          <w:insideV w:val="nil"/>
        </w:tcBorders>
        <w:shd w:val="clear" w:color="auto" w:fill="A3D4F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WAHealthTable6">
    <w:name w:val="WA Health Table 6"/>
    <w:basedOn w:val="MediumShading1-Accent1"/>
    <w:uiPriority w:val="99"/>
    <w:rsid w:val="00930DF8"/>
    <w:rPr>
      <w:rFonts w:ascii="Arial" w:hAnsi="Arial"/>
      <w:sz w:val="24"/>
    </w:rPr>
    <w:tblPr/>
    <w:tblStylePr w:type="firstRow">
      <w:pPr>
        <w:spacing w:before="0" w:after="0" w:line="240" w:lineRule="auto"/>
      </w:pPr>
      <w:rPr>
        <w:b/>
        <w:bCs/>
        <w:color w:val="FFFFFF"/>
      </w:rPr>
      <w:tblPr/>
      <w:trPr>
        <w:tblHeader/>
      </w:trPr>
      <w:tcPr>
        <w:tcBorders>
          <w:top w:val="single" w:sz="8" w:space="0" w:color="007BE9"/>
          <w:left w:val="single" w:sz="8" w:space="0" w:color="007BE9"/>
          <w:bottom w:val="single" w:sz="8" w:space="0" w:color="007BE9"/>
          <w:right w:val="single" w:sz="8" w:space="0" w:color="007BE9"/>
          <w:insideH w:val="nil"/>
          <w:insideV w:val="nil"/>
        </w:tcBorders>
        <w:shd w:val="clear" w:color="auto" w:fill="004B8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BE9"/>
          <w:left w:val="single" w:sz="8" w:space="0" w:color="007BE9"/>
          <w:bottom w:val="single" w:sz="8" w:space="0" w:color="007BE9"/>
          <w:right w:val="single" w:sz="8" w:space="0" w:color="007BE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3D4F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/>
      </w:tcPr>
    </w:tblStylePr>
    <w:tblStylePr w:type="band2Horz">
      <w:tblPr/>
      <w:tcPr>
        <w:tcBorders>
          <w:insideH w:val="nil"/>
          <w:insideV w:val="nil"/>
        </w:tcBorders>
        <w:shd w:val="clear" w:color="auto" w:fill="B1BCD8"/>
      </w:tcPr>
    </w:tblStylePr>
  </w:style>
  <w:style w:type="table" w:styleId="MediumList1-Accent1">
    <w:name w:val="Medium List 1 Accent 1"/>
    <w:basedOn w:val="TableNormal"/>
    <w:uiPriority w:val="65"/>
    <w:rsid w:val="001F68E9"/>
    <w:rPr>
      <w:color w:val="000000"/>
    </w:rPr>
    <w:tblPr>
      <w:tblStyleRowBandSize w:val="1"/>
      <w:tblStyleColBandSize w:val="1"/>
      <w:tblBorders>
        <w:top w:val="single" w:sz="8" w:space="0" w:color="004B8D"/>
        <w:bottom w:val="single" w:sz="8" w:space="0" w:color="004B8D"/>
      </w:tblBorders>
    </w:tblPr>
    <w:tblStylePr w:type="firstRow">
      <w:rPr>
        <w:rFonts w:ascii="Cambria Math" w:eastAsia="Times New Roman" w:hAnsi="Cambria Math" w:cs="Times New Roman"/>
      </w:rPr>
      <w:tblPr/>
      <w:tcPr>
        <w:tcBorders>
          <w:top w:val="nil"/>
          <w:bottom w:val="single" w:sz="8" w:space="0" w:color="004B8D"/>
        </w:tcBorders>
      </w:tcPr>
    </w:tblStylePr>
    <w:tblStylePr w:type="lastRow">
      <w:rPr>
        <w:b/>
        <w:bCs/>
        <w:color w:val="757477"/>
      </w:rPr>
      <w:tblPr/>
      <w:tcPr>
        <w:tcBorders>
          <w:top w:val="single" w:sz="8" w:space="0" w:color="004B8D"/>
          <w:bottom w:val="single" w:sz="8" w:space="0" w:color="004B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4B8D"/>
          <w:bottom w:val="single" w:sz="8" w:space="0" w:color="004B8D"/>
        </w:tcBorders>
      </w:tcPr>
    </w:tblStylePr>
    <w:tblStylePr w:type="band1Vert">
      <w:tblPr/>
      <w:tcPr>
        <w:shd w:val="clear" w:color="auto" w:fill="A3D4FF"/>
      </w:tcPr>
    </w:tblStylePr>
    <w:tblStylePr w:type="band1Horz">
      <w:tblPr/>
      <w:tcPr>
        <w:shd w:val="clear" w:color="auto" w:fill="A3D4FF"/>
      </w:tcPr>
    </w:tblStylePr>
  </w:style>
  <w:style w:type="table" w:customStyle="1" w:styleId="WAHealthTable1">
    <w:name w:val="WA Health Table 1"/>
    <w:basedOn w:val="MediumList1-Accent1"/>
    <w:uiPriority w:val="99"/>
    <w:rsid w:val="00930DF8"/>
    <w:rPr>
      <w:rFonts w:ascii="Arial" w:hAnsi="Arial"/>
      <w:sz w:val="24"/>
    </w:rPr>
    <w:tblPr/>
    <w:tblStylePr w:type="firstRow">
      <w:rPr>
        <w:rFonts w:ascii="Cambria Math" w:eastAsia="Times New Roman" w:hAnsi="Cambria Math" w:cs="Times New Roman"/>
      </w:rPr>
      <w:tblPr/>
      <w:trPr>
        <w:tblHeader/>
      </w:trPr>
      <w:tcPr>
        <w:tcBorders>
          <w:top w:val="nil"/>
          <w:bottom w:val="single" w:sz="8" w:space="0" w:color="004B8D"/>
        </w:tcBorders>
      </w:tcPr>
    </w:tblStylePr>
    <w:tblStylePr w:type="lastRow">
      <w:rPr>
        <w:b/>
        <w:bCs/>
        <w:color w:val="757477"/>
      </w:rPr>
      <w:tblPr/>
      <w:tcPr>
        <w:tcBorders>
          <w:top w:val="single" w:sz="8" w:space="0" w:color="004B8D"/>
          <w:bottom w:val="single" w:sz="8" w:space="0" w:color="004B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4B8D"/>
          <w:bottom w:val="single" w:sz="8" w:space="0" w:color="004B8D"/>
        </w:tcBorders>
      </w:tcPr>
    </w:tblStylePr>
    <w:tblStylePr w:type="band1Vert">
      <w:tblPr/>
      <w:tcPr>
        <w:shd w:val="clear" w:color="auto" w:fill="A3D4FF"/>
      </w:tcPr>
    </w:tblStylePr>
    <w:tblStylePr w:type="band1Horz">
      <w:tblPr/>
      <w:tcPr>
        <w:shd w:val="clear" w:color="auto" w:fill="B1BCD8"/>
      </w:tcPr>
    </w:tblStylePr>
  </w:style>
  <w:style w:type="table" w:customStyle="1" w:styleId="WAHealthTable7">
    <w:name w:val="WA Health Table 7"/>
    <w:basedOn w:val="LightList"/>
    <w:uiPriority w:val="99"/>
    <w:rsid w:val="00930DF8"/>
    <w:rPr>
      <w:rFonts w:ascii="Arial" w:hAnsi="Arial"/>
      <w:sz w:val="24"/>
      <w:lang w:eastAsia="en-AU"/>
    </w:rPr>
    <w:tblPr/>
    <w:tblStylePr w:type="firstRow">
      <w:pPr>
        <w:spacing w:before="0" w:after="0" w:line="240" w:lineRule="auto"/>
      </w:pPr>
      <w:rPr>
        <w:b/>
        <w:bCs/>
        <w:color w:val="000000"/>
      </w:rPr>
      <w:tblPr/>
      <w:trPr>
        <w:tblHeader/>
      </w:trPr>
      <w:tcPr>
        <w:shd w:val="clear" w:color="auto" w:fill="FFFFFF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WAHealthTable3">
    <w:name w:val="WA Health Table 3"/>
    <w:basedOn w:val="MediumList2-Accent1"/>
    <w:uiPriority w:val="99"/>
    <w:rsid w:val="00930DF8"/>
    <w:rPr>
      <w:rFonts w:ascii="Arial" w:hAnsi="Arial"/>
      <w:sz w:val="24"/>
      <w:lang w:eastAsia="en-AU"/>
    </w:rPr>
    <w:tblPr/>
    <w:tblStylePr w:type="firstRow">
      <w:rPr>
        <w:sz w:val="24"/>
        <w:szCs w:val="24"/>
      </w:rPr>
      <w:tblPr/>
      <w:trPr>
        <w:tblHeader/>
      </w:trPr>
      <w:tcPr>
        <w:tcBorders>
          <w:top w:val="nil"/>
          <w:left w:val="nil"/>
          <w:bottom w:val="single" w:sz="24" w:space="0" w:color="004B8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4B8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4B8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4B8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3D4F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1BCD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ghtList">
    <w:name w:val="Light List"/>
    <w:basedOn w:val="TableNormal"/>
    <w:uiPriority w:val="61"/>
    <w:rsid w:val="00E40563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MediumList2-Accent1">
    <w:name w:val="Medium List 2 Accent 1"/>
    <w:basedOn w:val="TableNormal"/>
    <w:uiPriority w:val="66"/>
    <w:rsid w:val="00E4056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4B8D"/>
        <w:left w:val="single" w:sz="8" w:space="0" w:color="004B8D"/>
        <w:bottom w:val="single" w:sz="8" w:space="0" w:color="004B8D"/>
        <w:right w:val="single" w:sz="8" w:space="0" w:color="004B8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4B8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4B8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4B8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4B8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3D4F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3D4FF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styleId="Header">
    <w:name w:val="header"/>
    <w:basedOn w:val="Normal"/>
    <w:link w:val="HeaderChar"/>
    <w:uiPriority w:val="99"/>
    <w:semiHidden/>
    <w:rsid w:val="00743BE0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link w:val="Header"/>
    <w:uiPriority w:val="99"/>
    <w:semiHidden/>
    <w:rsid w:val="00743BE0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rsid w:val="00E62270"/>
    <w:pPr>
      <w:tabs>
        <w:tab w:val="center" w:pos="4513"/>
        <w:tab w:val="right" w:pos="9026"/>
      </w:tabs>
      <w:spacing w:after="0"/>
      <w:ind w:right="227"/>
      <w:jc w:val="right"/>
    </w:pPr>
    <w:rPr>
      <w:b/>
      <w:color w:val="000000"/>
    </w:rPr>
  </w:style>
  <w:style w:type="character" w:customStyle="1" w:styleId="FooterChar">
    <w:name w:val="Footer Char"/>
    <w:link w:val="Footer"/>
    <w:uiPriority w:val="99"/>
    <w:rsid w:val="00E62270"/>
    <w:rPr>
      <w:rFonts w:ascii="Arial" w:hAnsi="Arial"/>
      <w:b/>
      <w:color w:val="000000"/>
      <w:sz w:val="24"/>
    </w:rPr>
  </w:style>
  <w:style w:type="paragraph" w:customStyle="1" w:styleId="Subtitle1">
    <w:name w:val="Subtitle 1"/>
    <w:basedOn w:val="Subheadlines"/>
    <w:uiPriority w:val="2"/>
    <w:rsid w:val="00A9145A"/>
    <w:rPr>
      <w:color w:val="005B38"/>
      <w:sz w:val="40"/>
      <w:szCs w:val="40"/>
    </w:rPr>
  </w:style>
  <w:style w:type="paragraph" w:customStyle="1" w:styleId="TEXT">
    <w:name w:val="TEXT"/>
    <w:basedOn w:val="Normal"/>
    <w:uiPriority w:val="99"/>
    <w:rsid w:val="0000010A"/>
    <w:pPr>
      <w:widowControl w:val="0"/>
      <w:suppressAutoHyphens/>
      <w:autoSpaceDE w:val="0"/>
      <w:autoSpaceDN w:val="0"/>
      <w:adjustRightInd w:val="0"/>
      <w:spacing w:after="113" w:line="280" w:lineRule="atLeast"/>
      <w:textAlignment w:val="center"/>
    </w:pPr>
    <w:rPr>
      <w:rFonts w:ascii="ArialMTStd" w:hAnsi="ArialMTStd" w:cs="ArialMTStd"/>
      <w:color w:val="000000"/>
      <w:szCs w:val="24"/>
      <w:lang w:val="en-GB"/>
    </w:rPr>
  </w:style>
  <w:style w:type="character" w:styleId="FollowedHyperlink">
    <w:name w:val="FollowedHyperlink"/>
    <w:uiPriority w:val="99"/>
    <w:semiHidden/>
    <w:rsid w:val="007846E2"/>
    <w:rPr>
      <w:color w:val="095489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B444E"/>
    <w:pPr>
      <w:spacing w:after="0"/>
    </w:pPr>
    <w:rPr>
      <w:rFonts w:eastAsia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B444E"/>
    <w:rPr>
      <w:rFonts w:ascii="Arial" w:eastAsiaTheme="minorHAnsi" w:hAnsi="Arial" w:cstheme="minorBidi"/>
    </w:rPr>
  </w:style>
  <w:style w:type="character" w:styleId="FootnoteReference">
    <w:name w:val="footnote reference"/>
    <w:basedOn w:val="DefaultParagraphFont"/>
    <w:uiPriority w:val="99"/>
    <w:semiHidden/>
    <w:unhideWhenUsed/>
    <w:rsid w:val="00BB444E"/>
    <w:rPr>
      <w:vertAlign w:val="superscript"/>
    </w:rPr>
  </w:style>
  <w:style w:type="table" w:styleId="ColorfulList-Accent1">
    <w:name w:val="Colorful List Accent 1"/>
    <w:basedOn w:val="TableNormal"/>
    <w:uiPriority w:val="67"/>
    <w:rsid w:val="00BB444E"/>
    <w:rPr>
      <w:color w:val="000000" w:themeColor="text1"/>
    </w:rPr>
    <w:tblPr>
      <w:tblStyleRowBandSize w:val="1"/>
      <w:tblStyleColBandSize w:val="1"/>
    </w:tblPr>
    <w:tcPr>
      <w:shd w:val="clear" w:color="auto" w:fill="D7F8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856" w:themeFill="accent2" w:themeFillShade="CC"/>
      </w:tcPr>
    </w:tblStylePr>
    <w:tblStylePr w:type="lastRow">
      <w:rPr>
        <w:b/>
        <w:bCs/>
        <w:color w:val="00485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EFFF" w:themeFill="accent1" w:themeFillTint="3F"/>
      </w:tcPr>
    </w:tblStylePr>
    <w:tblStylePr w:type="band1Horz">
      <w:tblPr/>
      <w:tcPr>
        <w:shd w:val="clear" w:color="auto" w:fill="AEF2FF" w:themeFill="accent1" w:themeFillTint="33"/>
      </w:tcPr>
    </w:tblStylePr>
  </w:style>
  <w:style w:type="paragraph" w:customStyle="1" w:styleId="Default">
    <w:name w:val="Default"/>
    <w:rsid w:val="00BB444E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67"/>
    <w:rsid w:val="0055152E"/>
    <w:rPr>
      <w:color w:val="808080"/>
    </w:rPr>
  </w:style>
  <w:style w:type="character" w:customStyle="1" w:styleId="Mention1">
    <w:name w:val="Mention1"/>
    <w:basedOn w:val="DefaultParagraphFont"/>
    <w:uiPriority w:val="99"/>
    <w:semiHidden/>
    <w:unhideWhenUsed/>
    <w:rsid w:val="009507F7"/>
    <w:rPr>
      <w:color w:val="2B579A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FE4E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E4EB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E4EB8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4E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4EB8"/>
    <w:rPr>
      <w:rFonts w:ascii="Arial" w:hAnsi="Arial"/>
      <w:b/>
      <w:bCs/>
    </w:rPr>
  </w:style>
  <w:style w:type="paragraph" w:styleId="Revision">
    <w:name w:val="Revision"/>
    <w:hidden/>
    <w:uiPriority w:val="71"/>
    <w:rsid w:val="00421AB1"/>
    <w:rPr>
      <w:rFonts w:ascii="Arial" w:hAnsi="Arial"/>
      <w:sz w:val="24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2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nhideWhenUsed="0"/>
    <w:lsdException w:name="List 4" w:unhideWhenUsed="0"/>
    <w:lsdException w:name="List 5" w:unhideWhenUsed="0"/>
    <w:lsdException w:name="Title" w:semiHidden="0" w:uiPriority="10" w:unhideWhenUsed="0" w:qFormat="1"/>
    <w:lsdException w:name="Default Paragraph Font" w:uiPriority="1"/>
    <w:lsdException w:name="Subtitle" w:uiPriority="11" w:unhideWhenUsed="0" w:qFormat="1"/>
    <w:lsdException w:name="Salutation" w:unhideWhenUsed="0"/>
    <w:lsdException w:name="Date" w:unhideWhenUsed="0"/>
    <w:lsdException w:name="Body Text First Indent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iPriority w:val="2"/>
    <w:qFormat/>
    <w:rsid w:val="00445AF1"/>
    <w:pPr>
      <w:spacing w:after="170"/>
    </w:pPr>
    <w:rPr>
      <w:rFonts w:ascii="Arial" w:hAnsi="Arial"/>
      <w:sz w:val="24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B3765"/>
    <w:pPr>
      <w:keepNext/>
      <w:keepLines/>
      <w:spacing w:after="120"/>
      <w:outlineLvl w:val="0"/>
    </w:pPr>
    <w:rPr>
      <w:rFonts w:eastAsia="Times New Roman"/>
      <w:b/>
      <w:bCs/>
      <w:color w:val="005B6C" w:themeColor="accent1"/>
      <w:sz w:val="30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CB3765"/>
    <w:pPr>
      <w:keepNext/>
      <w:keepLines/>
      <w:spacing w:before="240" w:after="60"/>
      <w:outlineLvl w:val="1"/>
    </w:pPr>
    <w:rPr>
      <w:rFonts w:eastAsia="Times New Roman"/>
      <w:b/>
      <w:bCs/>
      <w:color w:val="005B6C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CB3765"/>
    <w:pPr>
      <w:keepNext/>
      <w:keepLines/>
      <w:spacing w:before="240" w:after="60"/>
      <w:outlineLvl w:val="2"/>
    </w:pPr>
    <w:rPr>
      <w:rFonts w:eastAsia="Times New Roman"/>
      <w:b/>
      <w:bCs/>
      <w:color w:val="005B6C" w:themeColor="accent1"/>
    </w:rPr>
  </w:style>
  <w:style w:type="paragraph" w:styleId="Heading4">
    <w:name w:val="heading 4"/>
    <w:basedOn w:val="Normal"/>
    <w:next w:val="Normal"/>
    <w:link w:val="Heading4Char"/>
    <w:uiPriority w:val="9"/>
    <w:qFormat/>
    <w:rsid w:val="00C65A28"/>
    <w:pPr>
      <w:keepNext/>
      <w:keepLines/>
      <w:spacing w:before="240" w:after="60"/>
      <w:outlineLvl w:val="3"/>
    </w:pPr>
    <w:rPr>
      <w:rFonts w:eastAsia="Times New Roman"/>
      <w:b/>
      <w:bCs/>
      <w:iCs/>
      <w:color w:val="464E56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A91C4C"/>
    <w:pPr>
      <w:keepNext/>
      <w:keepLines/>
      <w:spacing w:before="200" w:after="0"/>
      <w:outlineLvl w:val="4"/>
    </w:pPr>
    <w:rPr>
      <w:rFonts w:eastAsia="Times New Roman"/>
      <w:color w:val="000000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A91C4C"/>
    <w:pPr>
      <w:keepNext/>
      <w:keepLines/>
      <w:spacing w:before="200" w:after="0"/>
      <w:outlineLvl w:val="5"/>
    </w:pPr>
    <w:rPr>
      <w:rFonts w:eastAsia="Times New Roman"/>
      <w:i/>
      <w:iCs/>
      <w:color w:val="000000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A91C4C"/>
    <w:pPr>
      <w:keepNext/>
      <w:keepLines/>
      <w:spacing w:before="200" w:after="0"/>
      <w:outlineLvl w:val="6"/>
    </w:pPr>
    <w:rPr>
      <w:rFonts w:eastAsia="Times New Roman"/>
      <w:i/>
      <w:iCs/>
      <w:color w:val="000000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A91C4C"/>
    <w:pPr>
      <w:keepNext/>
      <w:keepLines/>
      <w:spacing w:before="200" w:after="0"/>
      <w:outlineLvl w:val="7"/>
    </w:pPr>
    <w:rPr>
      <w:rFonts w:eastAsia="Times New Roman"/>
      <w:color w:val="00000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A91C4C"/>
    <w:pPr>
      <w:keepNext/>
      <w:keepLines/>
      <w:spacing w:before="200" w:after="0"/>
      <w:outlineLvl w:val="8"/>
    </w:pPr>
    <w:rPr>
      <w:rFonts w:eastAsia="Times New Roman"/>
      <w:i/>
      <w:iCs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link w:val="Heading5"/>
    <w:uiPriority w:val="9"/>
    <w:semiHidden/>
    <w:rsid w:val="00A91C4C"/>
    <w:rPr>
      <w:rFonts w:ascii="Arial" w:eastAsia="Times New Roman" w:hAnsi="Arial" w:cs="Times New Roman"/>
      <w:color w:val="000000"/>
      <w:sz w:val="24"/>
    </w:rPr>
  </w:style>
  <w:style w:type="paragraph" w:customStyle="1" w:styleId="Headlines">
    <w:name w:val="Headlines"/>
    <w:basedOn w:val="Normal"/>
    <w:next w:val="Heading1"/>
    <w:qFormat/>
    <w:rsid w:val="00CB3765"/>
    <w:pPr>
      <w:spacing w:before="240" w:after="660"/>
      <w:ind w:left="1134"/>
    </w:pPr>
    <w:rPr>
      <w:color w:val="005B6C" w:themeColor="accent1"/>
      <w:sz w:val="72"/>
    </w:rPr>
  </w:style>
  <w:style w:type="paragraph" w:customStyle="1" w:styleId="Subheadlines">
    <w:name w:val="Sub headlines"/>
    <w:basedOn w:val="Normal"/>
    <w:next w:val="Normal"/>
    <w:rsid w:val="00A9145A"/>
    <w:rPr>
      <w:b/>
      <w:color w:val="464E56"/>
      <w:sz w:val="32"/>
    </w:rPr>
  </w:style>
  <w:style w:type="paragraph" w:styleId="ListParagraph">
    <w:name w:val="List Paragraph"/>
    <w:basedOn w:val="Normal"/>
    <w:uiPriority w:val="34"/>
    <w:semiHidden/>
    <w:qFormat/>
    <w:rsid w:val="00171B7B"/>
    <w:pPr>
      <w:ind w:left="720"/>
      <w:contextualSpacing/>
    </w:pPr>
  </w:style>
  <w:style w:type="character" w:customStyle="1" w:styleId="Italics">
    <w:name w:val="Italics"/>
    <w:uiPriority w:val="2"/>
    <w:rsid w:val="00897837"/>
    <w:rPr>
      <w:i/>
    </w:rPr>
  </w:style>
  <w:style w:type="character" w:customStyle="1" w:styleId="Bold">
    <w:name w:val="Bold"/>
    <w:uiPriority w:val="2"/>
    <w:rsid w:val="008F7FE4"/>
    <w:rPr>
      <w:b/>
    </w:rPr>
  </w:style>
  <w:style w:type="character" w:customStyle="1" w:styleId="Heading1Char">
    <w:name w:val="Heading 1 Char"/>
    <w:link w:val="Heading1"/>
    <w:uiPriority w:val="9"/>
    <w:rsid w:val="00CB3765"/>
    <w:rPr>
      <w:rFonts w:ascii="Arial" w:eastAsia="Times New Roman" w:hAnsi="Arial"/>
      <w:b/>
      <w:bCs/>
      <w:color w:val="005B6C" w:themeColor="accent1"/>
      <w:sz w:val="30"/>
      <w:szCs w:val="28"/>
      <w:lang w:eastAsia="en-US"/>
    </w:rPr>
  </w:style>
  <w:style w:type="character" w:customStyle="1" w:styleId="Heading2Char">
    <w:name w:val="Heading 2 Char"/>
    <w:link w:val="Heading2"/>
    <w:uiPriority w:val="9"/>
    <w:rsid w:val="00CB3765"/>
    <w:rPr>
      <w:rFonts w:ascii="Arial" w:eastAsia="Times New Roman" w:hAnsi="Arial"/>
      <w:b/>
      <w:bCs/>
      <w:color w:val="005B6C" w:themeColor="accent1"/>
      <w:sz w:val="26"/>
      <w:szCs w:val="26"/>
      <w:lang w:eastAsia="en-US"/>
    </w:rPr>
  </w:style>
  <w:style w:type="character" w:customStyle="1" w:styleId="Heading3Char">
    <w:name w:val="Heading 3 Char"/>
    <w:link w:val="Heading3"/>
    <w:uiPriority w:val="9"/>
    <w:rsid w:val="00CB3765"/>
    <w:rPr>
      <w:rFonts w:ascii="Arial" w:eastAsia="Times New Roman" w:hAnsi="Arial"/>
      <w:b/>
      <w:bCs/>
      <w:color w:val="005B6C" w:themeColor="accent1"/>
      <w:sz w:val="24"/>
      <w:szCs w:val="22"/>
      <w:lang w:eastAsia="en-US"/>
    </w:rPr>
  </w:style>
  <w:style w:type="character" w:customStyle="1" w:styleId="Heading4Char">
    <w:name w:val="Heading 4 Char"/>
    <w:link w:val="Heading4"/>
    <w:uiPriority w:val="9"/>
    <w:rsid w:val="00C65A28"/>
    <w:rPr>
      <w:rFonts w:ascii="Arial" w:eastAsia="Times New Roman" w:hAnsi="Arial"/>
      <w:b/>
      <w:bCs/>
      <w:iCs/>
      <w:color w:val="464E56"/>
      <w:sz w:val="24"/>
      <w:szCs w:val="22"/>
      <w:lang w:val="en-AU"/>
    </w:rPr>
  </w:style>
  <w:style w:type="paragraph" w:styleId="TOCHeading">
    <w:name w:val="TOC Heading"/>
    <w:basedOn w:val="Heading1"/>
    <w:next w:val="Normal"/>
    <w:uiPriority w:val="39"/>
    <w:unhideWhenUsed/>
    <w:qFormat/>
    <w:rsid w:val="00CB3765"/>
    <w:pPr>
      <w:spacing w:before="60" w:line="360" w:lineRule="auto"/>
      <w:outlineLvl w:val="9"/>
    </w:pPr>
    <w:rPr>
      <w:rFonts w:cs="Arial"/>
      <w:lang w:eastAsia="ja-JP"/>
    </w:rPr>
  </w:style>
  <w:style w:type="paragraph" w:styleId="TOC1">
    <w:name w:val="toc 1"/>
    <w:basedOn w:val="Normal"/>
    <w:next w:val="Normal"/>
    <w:autoRedefine/>
    <w:uiPriority w:val="39"/>
    <w:qFormat/>
    <w:rsid w:val="0064686E"/>
    <w:pPr>
      <w:tabs>
        <w:tab w:val="right" w:pos="9923"/>
      </w:tabs>
      <w:spacing w:after="100"/>
    </w:pPr>
    <w:rPr>
      <w:noProof/>
    </w:rPr>
  </w:style>
  <w:style w:type="paragraph" w:styleId="TOC2">
    <w:name w:val="toc 2"/>
    <w:basedOn w:val="Normal"/>
    <w:next w:val="Normal"/>
    <w:autoRedefine/>
    <w:uiPriority w:val="39"/>
    <w:qFormat/>
    <w:rsid w:val="0064686E"/>
    <w:pPr>
      <w:tabs>
        <w:tab w:val="right" w:pos="9923"/>
      </w:tabs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qFormat/>
    <w:rsid w:val="0064686E"/>
    <w:pPr>
      <w:tabs>
        <w:tab w:val="right" w:pos="9923"/>
      </w:tabs>
      <w:spacing w:after="100"/>
      <w:ind w:left="480"/>
    </w:pPr>
  </w:style>
  <w:style w:type="character" w:styleId="Hyperlink">
    <w:name w:val="Hyperlink"/>
    <w:uiPriority w:val="99"/>
    <w:unhideWhenUsed/>
    <w:rsid w:val="00990D6C"/>
    <w:rPr>
      <w:rFonts w:ascii="Arial" w:hAnsi="Arial"/>
      <w:color w:val="004B8D"/>
      <w:sz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981DA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81DA1"/>
    <w:rPr>
      <w:rFonts w:ascii="Tahoma" w:hAnsi="Tahoma" w:cs="Tahoma"/>
      <w:sz w:val="16"/>
      <w:szCs w:val="16"/>
    </w:rPr>
  </w:style>
  <w:style w:type="character" w:customStyle="1" w:styleId="Heading6Char">
    <w:name w:val="Heading 6 Char"/>
    <w:link w:val="Heading6"/>
    <w:uiPriority w:val="9"/>
    <w:semiHidden/>
    <w:rsid w:val="00A91C4C"/>
    <w:rPr>
      <w:rFonts w:ascii="Arial" w:eastAsia="Times New Roman" w:hAnsi="Arial" w:cs="Times New Roman"/>
      <w:i/>
      <w:iCs/>
      <w:color w:val="000000"/>
      <w:sz w:val="24"/>
    </w:rPr>
  </w:style>
  <w:style w:type="character" w:customStyle="1" w:styleId="Heading7Char">
    <w:name w:val="Heading 7 Char"/>
    <w:link w:val="Heading7"/>
    <w:uiPriority w:val="9"/>
    <w:semiHidden/>
    <w:rsid w:val="00A91C4C"/>
    <w:rPr>
      <w:rFonts w:ascii="Arial" w:eastAsia="Times New Roman" w:hAnsi="Arial" w:cs="Times New Roman"/>
      <w:i/>
      <w:iCs/>
      <w:color w:val="000000"/>
      <w:sz w:val="24"/>
    </w:rPr>
  </w:style>
  <w:style w:type="character" w:customStyle="1" w:styleId="Heading8Char">
    <w:name w:val="Heading 8 Char"/>
    <w:link w:val="Heading8"/>
    <w:uiPriority w:val="9"/>
    <w:semiHidden/>
    <w:rsid w:val="00A91C4C"/>
    <w:rPr>
      <w:rFonts w:ascii="Arial" w:eastAsia="Times New Roman" w:hAnsi="Arial" w:cs="Times New Roman"/>
      <w:color w:val="000000"/>
      <w:sz w:val="24"/>
      <w:szCs w:val="20"/>
    </w:rPr>
  </w:style>
  <w:style w:type="character" w:customStyle="1" w:styleId="Heading9Char">
    <w:name w:val="Heading 9 Char"/>
    <w:link w:val="Heading9"/>
    <w:uiPriority w:val="9"/>
    <w:semiHidden/>
    <w:rsid w:val="00A91C4C"/>
    <w:rPr>
      <w:rFonts w:ascii="Arial" w:eastAsia="Times New Roman" w:hAnsi="Arial" w:cs="Times New Roman"/>
      <w:i/>
      <w:iCs/>
      <w:color w:val="000000"/>
      <w:sz w:val="24"/>
      <w:szCs w:val="20"/>
    </w:rPr>
  </w:style>
  <w:style w:type="table" w:styleId="TableGrid">
    <w:name w:val="Table Grid"/>
    <w:basedOn w:val="TableNormal"/>
    <w:uiPriority w:val="59"/>
    <w:rsid w:val="001F68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WAHealthTable2">
    <w:name w:val="WA Health Table 2"/>
    <w:basedOn w:val="LightShading-Accent1"/>
    <w:uiPriority w:val="99"/>
    <w:rsid w:val="00930DF8"/>
    <w:rPr>
      <w:rFonts w:ascii="Arial" w:hAnsi="Arial"/>
      <w:color w:val="000000"/>
      <w:sz w:val="24"/>
      <w:lang w:eastAsia="en-AU"/>
    </w:rPr>
    <w:tblPr/>
    <w:tblStylePr w:type="firstRow">
      <w:pPr>
        <w:spacing w:before="0" w:after="0" w:line="240" w:lineRule="auto"/>
      </w:pPr>
      <w:rPr>
        <w:b/>
        <w:bCs/>
      </w:rPr>
      <w:tblPr/>
      <w:trPr>
        <w:tblHeader/>
      </w:trPr>
      <w:tcPr>
        <w:tcBorders>
          <w:top w:val="single" w:sz="8" w:space="0" w:color="004B8D"/>
          <w:left w:val="nil"/>
          <w:bottom w:val="single" w:sz="8" w:space="0" w:color="004B8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4B8D"/>
          <w:left w:val="nil"/>
          <w:bottom w:val="single" w:sz="8" w:space="0" w:color="004B8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3D4F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1BCD8"/>
      </w:tcPr>
    </w:tblStylePr>
  </w:style>
  <w:style w:type="table" w:styleId="LightList-Accent1">
    <w:name w:val="Light List Accent 1"/>
    <w:basedOn w:val="TableNormal"/>
    <w:uiPriority w:val="61"/>
    <w:rsid w:val="001F68E9"/>
    <w:tblPr>
      <w:tblStyleRowBandSize w:val="1"/>
      <w:tblStyleColBandSize w:val="1"/>
      <w:tblBorders>
        <w:top w:val="single" w:sz="8" w:space="0" w:color="004B8D"/>
        <w:left w:val="single" w:sz="8" w:space="0" w:color="004B8D"/>
        <w:bottom w:val="single" w:sz="8" w:space="0" w:color="004B8D"/>
        <w:right w:val="single" w:sz="8" w:space="0" w:color="004B8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4B8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4B8D"/>
          <w:left w:val="single" w:sz="8" w:space="0" w:color="004B8D"/>
          <w:bottom w:val="single" w:sz="8" w:space="0" w:color="004B8D"/>
          <w:right w:val="single" w:sz="8" w:space="0" w:color="004B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4B8D"/>
          <w:left w:val="single" w:sz="8" w:space="0" w:color="004B8D"/>
          <w:bottom w:val="single" w:sz="8" w:space="0" w:color="004B8D"/>
          <w:right w:val="single" w:sz="8" w:space="0" w:color="004B8D"/>
        </w:tcBorders>
      </w:tcPr>
    </w:tblStylePr>
    <w:tblStylePr w:type="band1Horz">
      <w:tblPr/>
      <w:tcPr>
        <w:tcBorders>
          <w:top w:val="single" w:sz="8" w:space="0" w:color="004B8D"/>
          <w:left w:val="single" w:sz="8" w:space="0" w:color="004B8D"/>
          <w:bottom w:val="single" w:sz="8" w:space="0" w:color="004B8D"/>
          <w:right w:val="single" w:sz="8" w:space="0" w:color="004B8D"/>
        </w:tcBorders>
      </w:tcPr>
    </w:tblStylePr>
  </w:style>
  <w:style w:type="table" w:styleId="LightShading-Accent1">
    <w:name w:val="Light Shading Accent 1"/>
    <w:basedOn w:val="TableNormal"/>
    <w:uiPriority w:val="60"/>
    <w:rsid w:val="001F68E9"/>
    <w:rPr>
      <w:color w:val="003769"/>
    </w:rPr>
    <w:tblPr>
      <w:tblStyleRowBandSize w:val="1"/>
      <w:tblStyleColBandSize w:val="1"/>
      <w:tblBorders>
        <w:top w:val="single" w:sz="8" w:space="0" w:color="004B8D"/>
        <w:bottom w:val="single" w:sz="8" w:space="0" w:color="004B8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4B8D"/>
          <w:left w:val="nil"/>
          <w:bottom w:val="single" w:sz="8" w:space="0" w:color="004B8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4B8D"/>
          <w:left w:val="nil"/>
          <w:bottom w:val="single" w:sz="8" w:space="0" w:color="004B8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3D4F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3D4FF"/>
      </w:tcPr>
    </w:tblStylePr>
  </w:style>
  <w:style w:type="table" w:customStyle="1" w:styleId="WAHealthTable5">
    <w:name w:val="WA Health Table 5"/>
    <w:basedOn w:val="LightList-Accent1"/>
    <w:uiPriority w:val="99"/>
    <w:rsid w:val="00930DF8"/>
    <w:rPr>
      <w:rFonts w:ascii="Arial" w:hAnsi="Arial"/>
      <w:sz w:val="24"/>
    </w:rPr>
    <w:tblPr/>
    <w:tblStylePr w:type="firstRow">
      <w:pPr>
        <w:spacing w:before="0" w:after="0" w:line="240" w:lineRule="auto"/>
      </w:pPr>
      <w:rPr>
        <w:b/>
        <w:bCs/>
        <w:color w:val="FFFFFF"/>
      </w:rPr>
      <w:tblPr/>
      <w:trPr>
        <w:tblHeader/>
      </w:trPr>
      <w:tcPr>
        <w:shd w:val="clear" w:color="auto" w:fill="004B8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4B8D"/>
          <w:left w:val="single" w:sz="8" w:space="0" w:color="004B8D"/>
          <w:bottom w:val="single" w:sz="8" w:space="0" w:color="004B8D"/>
          <w:right w:val="single" w:sz="8" w:space="0" w:color="004B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4B8D"/>
          <w:left w:val="single" w:sz="8" w:space="0" w:color="004B8D"/>
          <w:bottom w:val="single" w:sz="8" w:space="0" w:color="004B8D"/>
          <w:right w:val="single" w:sz="8" w:space="0" w:color="004B8D"/>
        </w:tcBorders>
      </w:tcPr>
    </w:tblStylePr>
    <w:tblStylePr w:type="band1Horz">
      <w:tblPr/>
      <w:tcPr>
        <w:tcBorders>
          <w:top w:val="single" w:sz="8" w:space="0" w:color="004B8D"/>
          <w:left w:val="single" w:sz="8" w:space="0" w:color="004B8D"/>
          <w:bottom w:val="single" w:sz="8" w:space="0" w:color="004B8D"/>
          <w:right w:val="single" w:sz="8" w:space="0" w:color="004B8D"/>
        </w:tcBorders>
      </w:tcPr>
    </w:tblStylePr>
  </w:style>
  <w:style w:type="table" w:styleId="LightGrid-Accent1">
    <w:name w:val="Light Grid Accent 1"/>
    <w:basedOn w:val="TableNormal"/>
    <w:uiPriority w:val="62"/>
    <w:rsid w:val="001F68E9"/>
    <w:tblPr>
      <w:tblStyleRowBandSize w:val="1"/>
      <w:tblStyleColBandSize w:val="1"/>
      <w:tblBorders>
        <w:top w:val="single" w:sz="8" w:space="0" w:color="004B8D"/>
        <w:left w:val="single" w:sz="8" w:space="0" w:color="004B8D"/>
        <w:bottom w:val="single" w:sz="8" w:space="0" w:color="004B8D"/>
        <w:right w:val="single" w:sz="8" w:space="0" w:color="004B8D"/>
        <w:insideH w:val="single" w:sz="8" w:space="0" w:color="004B8D"/>
        <w:insideV w:val="single" w:sz="8" w:space="0" w:color="004B8D"/>
      </w:tblBorders>
    </w:tblPr>
    <w:tblStylePr w:type="firstRow">
      <w:pPr>
        <w:spacing w:before="0" w:after="0" w:line="240" w:lineRule="auto"/>
      </w:pPr>
      <w:rPr>
        <w:rFonts w:ascii="Cambria Math" w:eastAsia="Times New Roman" w:hAnsi="Cambria Math" w:cs="Times New Roman"/>
        <w:b/>
        <w:bCs/>
      </w:rPr>
      <w:tblPr/>
      <w:tcPr>
        <w:tcBorders>
          <w:top w:val="single" w:sz="8" w:space="0" w:color="004B8D"/>
          <w:left w:val="single" w:sz="8" w:space="0" w:color="004B8D"/>
          <w:bottom w:val="single" w:sz="18" w:space="0" w:color="004B8D"/>
          <w:right w:val="single" w:sz="8" w:space="0" w:color="004B8D"/>
          <w:insideH w:val="nil"/>
          <w:insideV w:val="single" w:sz="8" w:space="0" w:color="004B8D"/>
        </w:tcBorders>
      </w:tcPr>
    </w:tblStylePr>
    <w:tblStylePr w:type="lastRow">
      <w:pPr>
        <w:spacing w:before="0" w:after="0" w:line="240" w:lineRule="auto"/>
      </w:pPr>
      <w:rPr>
        <w:rFonts w:ascii="Cambria Math" w:eastAsia="Times New Roman" w:hAnsi="Cambria Math" w:cs="Times New Roman"/>
        <w:b/>
        <w:bCs/>
      </w:rPr>
      <w:tblPr/>
      <w:tcPr>
        <w:tcBorders>
          <w:top w:val="double" w:sz="6" w:space="0" w:color="004B8D"/>
          <w:left w:val="single" w:sz="8" w:space="0" w:color="004B8D"/>
          <w:bottom w:val="single" w:sz="8" w:space="0" w:color="004B8D"/>
          <w:right w:val="single" w:sz="8" w:space="0" w:color="004B8D"/>
          <w:insideH w:val="nil"/>
          <w:insideV w:val="single" w:sz="8" w:space="0" w:color="004B8D"/>
        </w:tcBorders>
      </w:tcPr>
    </w:tblStylePr>
    <w:tblStylePr w:type="firstCol">
      <w:rPr>
        <w:rFonts w:ascii="Cambria Math" w:eastAsia="Times New Roman" w:hAnsi="Cambria Math" w:cs="Times New Roman"/>
        <w:b/>
        <w:bCs/>
      </w:rPr>
    </w:tblStylePr>
    <w:tblStylePr w:type="lastCol">
      <w:rPr>
        <w:rFonts w:ascii="Cambria Math" w:eastAsia="Times New Roman" w:hAnsi="Cambria Math" w:cs="Times New Roman"/>
        <w:b/>
        <w:bCs/>
      </w:rPr>
      <w:tblPr/>
      <w:tcPr>
        <w:tcBorders>
          <w:top w:val="single" w:sz="8" w:space="0" w:color="004B8D"/>
          <w:left w:val="single" w:sz="8" w:space="0" w:color="004B8D"/>
          <w:bottom w:val="single" w:sz="8" w:space="0" w:color="004B8D"/>
          <w:right w:val="single" w:sz="8" w:space="0" w:color="004B8D"/>
        </w:tcBorders>
      </w:tcPr>
    </w:tblStylePr>
    <w:tblStylePr w:type="band1Vert">
      <w:tblPr/>
      <w:tcPr>
        <w:tcBorders>
          <w:top w:val="single" w:sz="8" w:space="0" w:color="004B8D"/>
          <w:left w:val="single" w:sz="8" w:space="0" w:color="004B8D"/>
          <w:bottom w:val="single" w:sz="8" w:space="0" w:color="004B8D"/>
          <w:right w:val="single" w:sz="8" w:space="0" w:color="004B8D"/>
        </w:tcBorders>
        <w:shd w:val="clear" w:color="auto" w:fill="A3D4FF"/>
      </w:tcPr>
    </w:tblStylePr>
    <w:tblStylePr w:type="band1Horz">
      <w:tblPr/>
      <w:tcPr>
        <w:tcBorders>
          <w:top w:val="single" w:sz="8" w:space="0" w:color="004B8D"/>
          <w:left w:val="single" w:sz="8" w:space="0" w:color="004B8D"/>
          <w:bottom w:val="single" w:sz="8" w:space="0" w:color="004B8D"/>
          <w:right w:val="single" w:sz="8" w:space="0" w:color="004B8D"/>
          <w:insideV w:val="single" w:sz="8" w:space="0" w:color="004B8D"/>
        </w:tcBorders>
        <w:shd w:val="clear" w:color="auto" w:fill="A3D4FF"/>
      </w:tcPr>
    </w:tblStylePr>
    <w:tblStylePr w:type="band2Horz">
      <w:tblPr/>
      <w:tcPr>
        <w:tcBorders>
          <w:top w:val="single" w:sz="8" w:space="0" w:color="004B8D"/>
          <w:left w:val="single" w:sz="8" w:space="0" w:color="004B8D"/>
          <w:bottom w:val="single" w:sz="8" w:space="0" w:color="004B8D"/>
          <w:right w:val="single" w:sz="8" w:space="0" w:color="004B8D"/>
          <w:insideV w:val="single" w:sz="8" w:space="0" w:color="004B8D"/>
        </w:tcBorders>
      </w:tcPr>
    </w:tblStylePr>
  </w:style>
  <w:style w:type="table" w:customStyle="1" w:styleId="WAHealthTable4">
    <w:name w:val="WA Health Table 4"/>
    <w:basedOn w:val="LightGrid-Accent1"/>
    <w:uiPriority w:val="99"/>
    <w:rsid w:val="00930DF8"/>
    <w:rPr>
      <w:rFonts w:ascii="Arial" w:hAnsi="Arial"/>
      <w:sz w:val="24"/>
    </w:rPr>
    <w:tblPr/>
    <w:tblStylePr w:type="firstRow">
      <w:pPr>
        <w:spacing w:before="0" w:after="0" w:line="240" w:lineRule="auto"/>
      </w:pPr>
      <w:rPr>
        <w:rFonts w:ascii="Cambria Math" w:eastAsia="Times New Roman" w:hAnsi="Cambria Math" w:cs="Times New Roman"/>
        <w:b/>
        <w:bCs/>
      </w:rPr>
      <w:tblPr/>
      <w:trPr>
        <w:tblHeader/>
      </w:trPr>
      <w:tcPr>
        <w:tcBorders>
          <w:top w:val="single" w:sz="8" w:space="0" w:color="004B8D"/>
          <w:left w:val="single" w:sz="8" w:space="0" w:color="004B8D"/>
          <w:bottom w:val="single" w:sz="18" w:space="0" w:color="004B8D"/>
          <w:right w:val="single" w:sz="8" w:space="0" w:color="004B8D"/>
          <w:insideH w:val="nil"/>
          <w:insideV w:val="single" w:sz="8" w:space="0" w:color="004B8D"/>
        </w:tcBorders>
      </w:tcPr>
    </w:tblStylePr>
    <w:tblStylePr w:type="lastRow">
      <w:pPr>
        <w:spacing w:before="0" w:after="0" w:line="240" w:lineRule="auto"/>
      </w:pPr>
      <w:rPr>
        <w:rFonts w:ascii="Cambria Math" w:eastAsia="Times New Roman" w:hAnsi="Cambria Math" w:cs="Times New Roman"/>
        <w:b/>
        <w:bCs/>
      </w:rPr>
      <w:tblPr/>
      <w:tcPr>
        <w:tcBorders>
          <w:top w:val="double" w:sz="6" w:space="0" w:color="004B8D"/>
          <w:left w:val="single" w:sz="8" w:space="0" w:color="004B8D"/>
          <w:bottom w:val="single" w:sz="8" w:space="0" w:color="004B8D"/>
          <w:right w:val="single" w:sz="8" w:space="0" w:color="004B8D"/>
          <w:insideH w:val="nil"/>
          <w:insideV w:val="single" w:sz="8" w:space="0" w:color="004B8D"/>
        </w:tcBorders>
      </w:tcPr>
    </w:tblStylePr>
    <w:tblStylePr w:type="firstCol">
      <w:rPr>
        <w:rFonts w:ascii="Cambria Math" w:eastAsia="Times New Roman" w:hAnsi="Cambria Math" w:cs="Times New Roman"/>
        <w:b/>
        <w:bCs/>
      </w:rPr>
    </w:tblStylePr>
    <w:tblStylePr w:type="lastCol">
      <w:rPr>
        <w:rFonts w:ascii="Cambria Math" w:eastAsia="Times New Roman" w:hAnsi="Cambria Math" w:cs="Times New Roman"/>
        <w:b/>
        <w:bCs/>
      </w:rPr>
      <w:tblPr/>
      <w:tcPr>
        <w:tcBorders>
          <w:top w:val="single" w:sz="8" w:space="0" w:color="004B8D"/>
          <w:left w:val="single" w:sz="8" w:space="0" w:color="004B8D"/>
          <w:bottom w:val="single" w:sz="8" w:space="0" w:color="004B8D"/>
          <w:right w:val="single" w:sz="8" w:space="0" w:color="004B8D"/>
        </w:tcBorders>
      </w:tcPr>
    </w:tblStylePr>
    <w:tblStylePr w:type="band1Vert">
      <w:tblPr/>
      <w:tcPr>
        <w:tcBorders>
          <w:top w:val="single" w:sz="8" w:space="0" w:color="004B8D"/>
          <w:left w:val="single" w:sz="8" w:space="0" w:color="004B8D"/>
          <w:bottom w:val="single" w:sz="8" w:space="0" w:color="004B8D"/>
          <w:right w:val="single" w:sz="8" w:space="0" w:color="004B8D"/>
        </w:tcBorders>
        <w:shd w:val="clear" w:color="auto" w:fill="A3D4FF"/>
      </w:tcPr>
    </w:tblStylePr>
    <w:tblStylePr w:type="band1Horz">
      <w:tblPr/>
      <w:tcPr>
        <w:tcBorders>
          <w:top w:val="single" w:sz="8" w:space="0" w:color="004B8D"/>
          <w:left w:val="single" w:sz="8" w:space="0" w:color="004B8D"/>
          <w:bottom w:val="single" w:sz="8" w:space="0" w:color="004B8D"/>
          <w:right w:val="single" w:sz="8" w:space="0" w:color="004B8D"/>
          <w:insideV w:val="single" w:sz="8" w:space="0" w:color="004B8D"/>
        </w:tcBorders>
        <w:shd w:val="clear" w:color="auto" w:fill="B1BCD8"/>
      </w:tcPr>
    </w:tblStylePr>
    <w:tblStylePr w:type="band2Horz">
      <w:tblPr/>
      <w:tcPr>
        <w:tcBorders>
          <w:top w:val="single" w:sz="8" w:space="0" w:color="004B8D"/>
          <w:left w:val="single" w:sz="8" w:space="0" w:color="004B8D"/>
          <w:bottom w:val="single" w:sz="8" w:space="0" w:color="004B8D"/>
          <w:right w:val="single" w:sz="8" w:space="0" w:color="004B8D"/>
          <w:insideV w:val="single" w:sz="8" w:space="0" w:color="004B8D"/>
        </w:tcBorders>
      </w:tcPr>
    </w:tblStylePr>
  </w:style>
  <w:style w:type="table" w:styleId="MediumShading1-Accent1">
    <w:name w:val="Medium Shading 1 Accent 1"/>
    <w:basedOn w:val="TableNormal"/>
    <w:uiPriority w:val="63"/>
    <w:rsid w:val="001F68E9"/>
    <w:tblPr>
      <w:tblStyleRowBandSize w:val="1"/>
      <w:tblStyleColBandSize w:val="1"/>
      <w:tblBorders>
        <w:top w:val="single" w:sz="8" w:space="0" w:color="007BE9"/>
        <w:left w:val="single" w:sz="8" w:space="0" w:color="007BE9"/>
        <w:bottom w:val="single" w:sz="8" w:space="0" w:color="007BE9"/>
        <w:right w:val="single" w:sz="8" w:space="0" w:color="007BE9"/>
        <w:insideH w:val="single" w:sz="8" w:space="0" w:color="007BE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007BE9"/>
          <w:left w:val="single" w:sz="8" w:space="0" w:color="007BE9"/>
          <w:bottom w:val="single" w:sz="8" w:space="0" w:color="007BE9"/>
          <w:right w:val="single" w:sz="8" w:space="0" w:color="007BE9"/>
          <w:insideH w:val="nil"/>
          <w:insideV w:val="nil"/>
        </w:tcBorders>
        <w:shd w:val="clear" w:color="auto" w:fill="004B8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BE9"/>
          <w:left w:val="single" w:sz="8" w:space="0" w:color="007BE9"/>
          <w:bottom w:val="single" w:sz="8" w:space="0" w:color="007BE9"/>
          <w:right w:val="single" w:sz="8" w:space="0" w:color="007BE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3D4FF"/>
      </w:tcPr>
    </w:tblStylePr>
    <w:tblStylePr w:type="band1Horz">
      <w:tblPr/>
      <w:tcPr>
        <w:tcBorders>
          <w:insideH w:val="nil"/>
          <w:insideV w:val="nil"/>
        </w:tcBorders>
        <w:shd w:val="clear" w:color="auto" w:fill="A3D4F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WAHealthTable6">
    <w:name w:val="WA Health Table 6"/>
    <w:basedOn w:val="MediumShading1-Accent1"/>
    <w:uiPriority w:val="99"/>
    <w:rsid w:val="00930DF8"/>
    <w:rPr>
      <w:rFonts w:ascii="Arial" w:hAnsi="Arial"/>
      <w:sz w:val="24"/>
    </w:rPr>
    <w:tblPr/>
    <w:tblStylePr w:type="firstRow">
      <w:pPr>
        <w:spacing w:before="0" w:after="0" w:line="240" w:lineRule="auto"/>
      </w:pPr>
      <w:rPr>
        <w:b/>
        <w:bCs/>
        <w:color w:val="FFFFFF"/>
      </w:rPr>
      <w:tblPr/>
      <w:trPr>
        <w:tblHeader/>
      </w:trPr>
      <w:tcPr>
        <w:tcBorders>
          <w:top w:val="single" w:sz="8" w:space="0" w:color="007BE9"/>
          <w:left w:val="single" w:sz="8" w:space="0" w:color="007BE9"/>
          <w:bottom w:val="single" w:sz="8" w:space="0" w:color="007BE9"/>
          <w:right w:val="single" w:sz="8" w:space="0" w:color="007BE9"/>
          <w:insideH w:val="nil"/>
          <w:insideV w:val="nil"/>
        </w:tcBorders>
        <w:shd w:val="clear" w:color="auto" w:fill="004B8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BE9"/>
          <w:left w:val="single" w:sz="8" w:space="0" w:color="007BE9"/>
          <w:bottom w:val="single" w:sz="8" w:space="0" w:color="007BE9"/>
          <w:right w:val="single" w:sz="8" w:space="0" w:color="007BE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3D4F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/>
      </w:tcPr>
    </w:tblStylePr>
    <w:tblStylePr w:type="band2Horz">
      <w:tblPr/>
      <w:tcPr>
        <w:tcBorders>
          <w:insideH w:val="nil"/>
          <w:insideV w:val="nil"/>
        </w:tcBorders>
        <w:shd w:val="clear" w:color="auto" w:fill="B1BCD8"/>
      </w:tcPr>
    </w:tblStylePr>
  </w:style>
  <w:style w:type="table" w:styleId="MediumList1-Accent1">
    <w:name w:val="Medium List 1 Accent 1"/>
    <w:basedOn w:val="TableNormal"/>
    <w:uiPriority w:val="65"/>
    <w:rsid w:val="001F68E9"/>
    <w:rPr>
      <w:color w:val="000000"/>
    </w:rPr>
    <w:tblPr>
      <w:tblStyleRowBandSize w:val="1"/>
      <w:tblStyleColBandSize w:val="1"/>
      <w:tblBorders>
        <w:top w:val="single" w:sz="8" w:space="0" w:color="004B8D"/>
        <w:bottom w:val="single" w:sz="8" w:space="0" w:color="004B8D"/>
      </w:tblBorders>
    </w:tblPr>
    <w:tblStylePr w:type="firstRow">
      <w:rPr>
        <w:rFonts w:ascii="Cambria Math" w:eastAsia="Times New Roman" w:hAnsi="Cambria Math" w:cs="Times New Roman"/>
      </w:rPr>
      <w:tblPr/>
      <w:tcPr>
        <w:tcBorders>
          <w:top w:val="nil"/>
          <w:bottom w:val="single" w:sz="8" w:space="0" w:color="004B8D"/>
        </w:tcBorders>
      </w:tcPr>
    </w:tblStylePr>
    <w:tblStylePr w:type="lastRow">
      <w:rPr>
        <w:b/>
        <w:bCs/>
        <w:color w:val="757477"/>
      </w:rPr>
      <w:tblPr/>
      <w:tcPr>
        <w:tcBorders>
          <w:top w:val="single" w:sz="8" w:space="0" w:color="004B8D"/>
          <w:bottom w:val="single" w:sz="8" w:space="0" w:color="004B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4B8D"/>
          <w:bottom w:val="single" w:sz="8" w:space="0" w:color="004B8D"/>
        </w:tcBorders>
      </w:tcPr>
    </w:tblStylePr>
    <w:tblStylePr w:type="band1Vert">
      <w:tblPr/>
      <w:tcPr>
        <w:shd w:val="clear" w:color="auto" w:fill="A3D4FF"/>
      </w:tcPr>
    </w:tblStylePr>
    <w:tblStylePr w:type="band1Horz">
      <w:tblPr/>
      <w:tcPr>
        <w:shd w:val="clear" w:color="auto" w:fill="A3D4FF"/>
      </w:tcPr>
    </w:tblStylePr>
  </w:style>
  <w:style w:type="table" w:customStyle="1" w:styleId="WAHealthTable1">
    <w:name w:val="WA Health Table 1"/>
    <w:basedOn w:val="MediumList1-Accent1"/>
    <w:uiPriority w:val="99"/>
    <w:rsid w:val="00930DF8"/>
    <w:rPr>
      <w:rFonts w:ascii="Arial" w:hAnsi="Arial"/>
      <w:sz w:val="24"/>
    </w:rPr>
    <w:tblPr/>
    <w:tblStylePr w:type="firstRow">
      <w:rPr>
        <w:rFonts w:ascii="Cambria Math" w:eastAsia="Times New Roman" w:hAnsi="Cambria Math" w:cs="Times New Roman"/>
      </w:rPr>
      <w:tblPr/>
      <w:trPr>
        <w:tblHeader/>
      </w:trPr>
      <w:tcPr>
        <w:tcBorders>
          <w:top w:val="nil"/>
          <w:bottom w:val="single" w:sz="8" w:space="0" w:color="004B8D"/>
        </w:tcBorders>
      </w:tcPr>
    </w:tblStylePr>
    <w:tblStylePr w:type="lastRow">
      <w:rPr>
        <w:b/>
        <w:bCs/>
        <w:color w:val="757477"/>
      </w:rPr>
      <w:tblPr/>
      <w:tcPr>
        <w:tcBorders>
          <w:top w:val="single" w:sz="8" w:space="0" w:color="004B8D"/>
          <w:bottom w:val="single" w:sz="8" w:space="0" w:color="004B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4B8D"/>
          <w:bottom w:val="single" w:sz="8" w:space="0" w:color="004B8D"/>
        </w:tcBorders>
      </w:tcPr>
    </w:tblStylePr>
    <w:tblStylePr w:type="band1Vert">
      <w:tblPr/>
      <w:tcPr>
        <w:shd w:val="clear" w:color="auto" w:fill="A3D4FF"/>
      </w:tcPr>
    </w:tblStylePr>
    <w:tblStylePr w:type="band1Horz">
      <w:tblPr/>
      <w:tcPr>
        <w:shd w:val="clear" w:color="auto" w:fill="B1BCD8"/>
      </w:tcPr>
    </w:tblStylePr>
  </w:style>
  <w:style w:type="table" w:customStyle="1" w:styleId="WAHealthTable7">
    <w:name w:val="WA Health Table 7"/>
    <w:basedOn w:val="LightList"/>
    <w:uiPriority w:val="99"/>
    <w:rsid w:val="00930DF8"/>
    <w:rPr>
      <w:rFonts w:ascii="Arial" w:hAnsi="Arial"/>
      <w:sz w:val="24"/>
      <w:lang w:eastAsia="en-AU"/>
    </w:rPr>
    <w:tblPr/>
    <w:tblStylePr w:type="firstRow">
      <w:pPr>
        <w:spacing w:before="0" w:after="0" w:line="240" w:lineRule="auto"/>
      </w:pPr>
      <w:rPr>
        <w:b/>
        <w:bCs/>
        <w:color w:val="000000"/>
      </w:rPr>
      <w:tblPr/>
      <w:trPr>
        <w:tblHeader/>
      </w:trPr>
      <w:tcPr>
        <w:shd w:val="clear" w:color="auto" w:fill="FFFFFF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WAHealthTable3">
    <w:name w:val="WA Health Table 3"/>
    <w:basedOn w:val="MediumList2-Accent1"/>
    <w:uiPriority w:val="99"/>
    <w:rsid w:val="00930DF8"/>
    <w:rPr>
      <w:rFonts w:ascii="Arial" w:hAnsi="Arial"/>
      <w:sz w:val="24"/>
      <w:lang w:eastAsia="en-AU"/>
    </w:rPr>
    <w:tblPr/>
    <w:tblStylePr w:type="firstRow">
      <w:rPr>
        <w:sz w:val="24"/>
        <w:szCs w:val="24"/>
      </w:rPr>
      <w:tblPr/>
      <w:trPr>
        <w:tblHeader/>
      </w:trPr>
      <w:tcPr>
        <w:tcBorders>
          <w:top w:val="nil"/>
          <w:left w:val="nil"/>
          <w:bottom w:val="single" w:sz="24" w:space="0" w:color="004B8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4B8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4B8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4B8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3D4F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1BCD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ghtList">
    <w:name w:val="Light List"/>
    <w:basedOn w:val="TableNormal"/>
    <w:uiPriority w:val="61"/>
    <w:rsid w:val="00E40563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MediumList2-Accent1">
    <w:name w:val="Medium List 2 Accent 1"/>
    <w:basedOn w:val="TableNormal"/>
    <w:uiPriority w:val="66"/>
    <w:rsid w:val="00E4056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4B8D"/>
        <w:left w:val="single" w:sz="8" w:space="0" w:color="004B8D"/>
        <w:bottom w:val="single" w:sz="8" w:space="0" w:color="004B8D"/>
        <w:right w:val="single" w:sz="8" w:space="0" w:color="004B8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4B8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4B8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4B8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4B8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3D4F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3D4FF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styleId="Header">
    <w:name w:val="header"/>
    <w:basedOn w:val="Normal"/>
    <w:link w:val="HeaderChar"/>
    <w:uiPriority w:val="99"/>
    <w:semiHidden/>
    <w:rsid w:val="00743BE0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link w:val="Header"/>
    <w:uiPriority w:val="99"/>
    <w:semiHidden/>
    <w:rsid w:val="00743BE0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rsid w:val="00E62270"/>
    <w:pPr>
      <w:tabs>
        <w:tab w:val="center" w:pos="4513"/>
        <w:tab w:val="right" w:pos="9026"/>
      </w:tabs>
      <w:spacing w:after="0"/>
      <w:ind w:right="227"/>
      <w:jc w:val="right"/>
    </w:pPr>
    <w:rPr>
      <w:b/>
      <w:color w:val="000000"/>
    </w:rPr>
  </w:style>
  <w:style w:type="character" w:customStyle="1" w:styleId="FooterChar">
    <w:name w:val="Footer Char"/>
    <w:link w:val="Footer"/>
    <w:uiPriority w:val="99"/>
    <w:rsid w:val="00E62270"/>
    <w:rPr>
      <w:rFonts w:ascii="Arial" w:hAnsi="Arial"/>
      <w:b/>
      <w:color w:val="000000"/>
      <w:sz w:val="24"/>
    </w:rPr>
  </w:style>
  <w:style w:type="paragraph" w:customStyle="1" w:styleId="Subtitle1">
    <w:name w:val="Subtitle 1"/>
    <w:basedOn w:val="Subheadlines"/>
    <w:uiPriority w:val="2"/>
    <w:rsid w:val="00A9145A"/>
    <w:rPr>
      <w:color w:val="005B38"/>
      <w:sz w:val="40"/>
      <w:szCs w:val="40"/>
    </w:rPr>
  </w:style>
  <w:style w:type="paragraph" w:customStyle="1" w:styleId="TEXT">
    <w:name w:val="TEXT"/>
    <w:basedOn w:val="Normal"/>
    <w:uiPriority w:val="99"/>
    <w:rsid w:val="0000010A"/>
    <w:pPr>
      <w:widowControl w:val="0"/>
      <w:suppressAutoHyphens/>
      <w:autoSpaceDE w:val="0"/>
      <w:autoSpaceDN w:val="0"/>
      <w:adjustRightInd w:val="0"/>
      <w:spacing w:after="113" w:line="280" w:lineRule="atLeast"/>
      <w:textAlignment w:val="center"/>
    </w:pPr>
    <w:rPr>
      <w:rFonts w:ascii="ArialMTStd" w:hAnsi="ArialMTStd" w:cs="ArialMTStd"/>
      <w:color w:val="000000"/>
      <w:szCs w:val="24"/>
      <w:lang w:val="en-GB"/>
    </w:rPr>
  </w:style>
  <w:style w:type="character" w:styleId="FollowedHyperlink">
    <w:name w:val="FollowedHyperlink"/>
    <w:uiPriority w:val="99"/>
    <w:semiHidden/>
    <w:rsid w:val="007846E2"/>
    <w:rPr>
      <w:color w:val="095489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B444E"/>
    <w:pPr>
      <w:spacing w:after="0"/>
    </w:pPr>
    <w:rPr>
      <w:rFonts w:eastAsia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B444E"/>
    <w:rPr>
      <w:rFonts w:ascii="Arial" w:eastAsiaTheme="minorHAnsi" w:hAnsi="Arial" w:cstheme="minorBidi"/>
    </w:rPr>
  </w:style>
  <w:style w:type="character" w:styleId="FootnoteReference">
    <w:name w:val="footnote reference"/>
    <w:basedOn w:val="DefaultParagraphFont"/>
    <w:uiPriority w:val="99"/>
    <w:semiHidden/>
    <w:unhideWhenUsed/>
    <w:rsid w:val="00BB444E"/>
    <w:rPr>
      <w:vertAlign w:val="superscript"/>
    </w:rPr>
  </w:style>
  <w:style w:type="table" w:styleId="ColorfulList-Accent1">
    <w:name w:val="Colorful List Accent 1"/>
    <w:basedOn w:val="TableNormal"/>
    <w:uiPriority w:val="67"/>
    <w:rsid w:val="00BB444E"/>
    <w:rPr>
      <w:color w:val="000000" w:themeColor="text1"/>
    </w:rPr>
    <w:tblPr>
      <w:tblStyleRowBandSize w:val="1"/>
      <w:tblStyleColBandSize w:val="1"/>
    </w:tblPr>
    <w:tcPr>
      <w:shd w:val="clear" w:color="auto" w:fill="D7F8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856" w:themeFill="accent2" w:themeFillShade="CC"/>
      </w:tcPr>
    </w:tblStylePr>
    <w:tblStylePr w:type="lastRow">
      <w:rPr>
        <w:b/>
        <w:bCs/>
        <w:color w:val="00485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EFFF" w:themeFill="accent1" w:themeFillTint="3F"/>
      </w:tcPr>
    </w:tblStylePr>
    <w:tblStylePr w:type="band1Horz">
      <w:tblPr/>
      <w:tcPr>
        <w:shd w:val="clear" w:color="auto" w:fill="AEF2FF" w:themeFill="accent1" w:themeFillTint="33"/>
      </w:tcPr>
    </w:tblStylePr>
  </w:style>
  <w:style w:type="paragraph" w:customStyle="1" w:styleId="Default">
    <w:name w:val="Default"/>
    <w:rsid w:val="00BB444E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67"/>
    <w:rsid w:val="0055152E"/>
    <w:rPr>
      <w:color w:val="808080"/>
    </w:rPr>
  </w:style>
  <w:style w:type="character" w:customStyle="1" w:styleId="Mention1">
    <w:name w:val="Mention1"/>
    <w:basedOn w:val="DefaultParagraphFont"/>
    <w:uiPriority w:val="99"/>
    <w:semiHidden/>
    <w:unhideWhenUsed/>
    <w:rsid w:val="009507F7"/>
    <w:rPr>
      <w:color w:val="2B579A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FE4E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E4EB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E4EB8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4E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4EB8"/>
    <w:rPr>
      <w:rFonts w:ascii="Arial" w:hAnsi="Arial"/>
      <w:b/>
      <w:bCs/>
    </w:rPr>
  </w:style>
  <w:style w:type="paragraph" w:styleId="Revision">
    <w:name w:val="Revision"/>
    <w:hidden/>
    <w:uiPriority w:val="71"/>
    <w:rsid w:val="00421AB1"/>
    <w:rPr>
      <w:rFonts w:ascii="Arial" w:hAnsi="Arial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45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4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2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0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0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1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2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4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35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3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2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2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8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2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0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7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7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5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7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6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74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4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6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0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2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1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2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3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5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9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8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3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8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2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0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8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0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1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34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9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6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4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5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9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7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6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oter" Target="footer2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7.xml"/><Relationship Id="rId29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24" Type="http://schemas.openxmlformats.org/officeDocument/2006/relationships/glossaryDocument" Target="glossary/document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23" Type="http://schemas.openxmlformats.org/officeDocument/2006/relationships/fontTable" Target="fontTable.xml"/><Relationship Id="rId28" Type="http://schemas.microsoft.com/office/2011/relationships/people" Target="people.xml"/><Relationship Id="rId10" Type="http://schemas.openxmlformats.org/officeDocument/2006/relationships/image" Target="media/image10.jpg"/><Relationship Id="rId19" Type="http://schemas.openxmlformats.org/officeDocument/2006/relationships/header" Target="header6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yperlink" Target="mailto:RoyalSt.PSPInfoManagement@health.wa.gov.au" TargetMode="External"/><Relationship Id="rId22" Type="http://schemas.openxmlformats.org/officeDocument/2006/relationships/header" Target="header8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n.gov/fssa/files/003_Quality_Improvement_Plan_Guide_and_Example_BQIS_122815.pdf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D914F70731E4CA78E382BFBCF1805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D05BB5-573D-4541-AF7B-4BB5BF9A638A}"/>
      </w:docPartPr>
      <w:docPartBody>
        <w:p w:rsidR="00EB06A6" w:rsidRDefault="007F64C8" w:rsidP="007F64C8">
          <w:pPr>
            <w:pStyle w:val="4D914F70731E4CA78E382BFBCF18050E7"/>
          </w:pPr>
          <w:r w:rsidRPr="00283C24">
            <w:rPr>
              <w:rStyle w:val="PlaceholderText"/>
              <w:sz w:val="20"/>
              <w:szCs w:val="20"/>
            </w:rPr>
            <w:t>Date</w:t>
          </w:r>
        </w:p>
      </w:docPartBody>
    </w:docPart>
    <w:docPart>
      <w:docPartPr>
        <w:name w:val="2DA0EA9CB5604A99891ACE328B9D73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479940-739E-44FF-85E3-33E61F3620CB}"/>
      </w:docPartPr>
      <w:docPartBody>
        <w:p w:rsidR="00EB06A6" w:rsidRDefault="007F64C8" w:rsidP="007F64C8">
          <w:pPr>
            <w:pStyle w:val="2DA0EA9CB5604A99891ACE328B9D733D7"/>
          </w:pPr>
          <w:r w:rsidRPr="00283C24">
            <w:rPr>
              <w:rStyle w:val="PlaceholderText"/>
              <w:sz w:val="20"/>
              <w:szCs w:val="20"/>
            </w:rPr>
            <w:t>Date</w:t>
          </w:r>
        </w:p>
      </w:docPartBody>
    </w:docPart>
    <w:docPart>
      <w:docPartPr>
        <w:name w:val="5B546DEC402041AD9E47014E3220A8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956480-3FC3-413B-B93A-37F4588349FC}"/>
      </w:docPartPr>
      <w:docPartBody>
        <w:p w:rsidR="00CF0DB8" w:rsidRDefault="007F64C8" w:rsidP="007F64C8">
          <w:pPr>
            <w:pStyle w:val="5B546DEC402041AD9E47014E3220A8924"/>
          </w:pPr>
          <w:r w:rsidRPr="00902CB2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3FA43A761F6B4116B2B011B8C604CD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6AD556-7EF3-47A1-9F6F-71341E19771D}"/>
      </w:docPartPr>
      <w:docPartBody>
        <w:p w:rsidR="00CF0DB8" w:rsidRDefault="007F64C8" w:rsidP="007F64C8">
          <w:pPr>
            <w:pStyle w:val="3FA43A761F6B4116B2B011B8C604CD834"/>
          </w:pPr>
          <w:r w:rsidRPr="00902CB2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8916D699ADA04C02B74E1AFEE21434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22D873-9B60-4B26-BEE0-9AAF29415886}"/>
      </w:docPartPr>
      <w:docPartBody>
        <w:p w:rsidR="00CF0DB8" w:rsidRDefault="00051BE7" w:rsidP="00051BE7">
          <w:pPr>
            <w:pStyle w:val="8916D699ADA04C02B74E1AFEE214349E2"/>
          </w:pPr>
          <w:r w:rsidRPr="00283C24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16F790094379454B85BEB06E13CF60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A49284-E8AF-4124-86EC-55E9CEBEF7CF}"/>
      </w:docPartPr>
      <w:docPartBody>
        <w:p w:rsidR="00AE7762" w:rsidRDefault="007F64C8" w:rsidP="007F64C8">
          <w:pPr>
            <w:pStyle w:val="16F790094379454B85BEB06E13CF604D3"/>
          </w:pPr>
          <w:r w:rsidRPr="00902CB2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5CBDECFC334D42C1819D4B21B94833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9348F6-4B10-4AB1-9C72-9A28500B9B5F}"/>
      </w:docPartPr>
      <w:docPartBody>
        <w:p w:rsidR="00AE7762" w:rsidRDefault="007F64C8" w:rsidP="007F64C8">
          <w:pPr>
            <w:pStyle w:val="5CBDECFC334D42C1819D4B21B94833C13"/>
          </w:pPr>
          <w:r w:rsidRPr="00902CB2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CD1C2EDE7E7E478AB7E1E0EDA6EA0F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8F41BC-FE2E-459A-A1B3-63BD268FB200}"/>
      </w:docPartPr>
      <w:docPartBody>
        <w:p w:rsidR="00AE7762" w:rsidRDefault="007F64C8" w:rsidP="007F64C8">
          <w:pPr>
            <w:pStyle w:val="CD1C2EDE7E7E478AB7E1E0EDA6EA0F8A3"/>
          </w:pPr>
          <w:r w:rsidRPr="00902CB2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6A31D6BC61AA41F7BD5CE167813ADC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A8ADD1-DB2A-4768-AF41-19CD442DCD88}"/>
      </w:docPartPr>
      <w:docPartBody>
        <w:p w:rsidR="00AE7762" w:rsidRDefault="007F64C8" w:rsidP="00051BE7">
          <w:pPr>
            <w:pStyle w:val="6A31D6BC61AA41F7BD5CE167813ADCB0"/>
          </w:pPr>
          <w:r w:rsidRPr="00BE6341">
            <w:t>Choose</w:t>
          </w:r>
        </w:p>
      </w:docPartBody>
    </w:docPart>
    <w:docPart>
      <w:docPartPr>
        <w:name w:val="D20FC8F1C644463A8C17D29AAB721F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8876F3-769C-4ED3-9870-31B8C38AE25C}"/>
      </w:docPartPr>
      <w:docPartBody>
        <w:p w:rsidR="00AE7762" w:rsidRDefault="007F64C8" w:rsidP="00051BE7">
          <w:pPr>
            <w:pStyle w:val="D20FC8F1C644463A8C17D29AAB721F3C"/>
          </w:pPr>
          <w:r w:rsidRPr="00BE6341">
            <w:t>Choose</w:t>
          </w:r>
        </w:p>
      </w:docPartBody>
    </w:docPart>
    <w:docPart>
      <w:docPartPr>
        <w:name w:val="F416811350CE4AE5B6E15B3E9E1139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4DBBB3-924C-44FA-9B9A-809A705210D4}"/>
      </w:docPartPr>
      <w:docPartBody>
        <w:p w:rsidR="00671D72" w:rsidRDefault="007F64C8" w:rsidP="007F64C8">
          <w:pPr>
            <w:pStyle w:val="F416811350CE4AE5B6E15B3E9E1139E81"/>
          </w:pPr>
          <w:r w:rsidRPr="00902CB2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E4D3907DB4A742E89AA084D73D14E1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CE20B6-0665-45E3-99CF-9FF6C07C99BA}"/>
      </w:docPartPr>
      <w:docPartBody>
        <w:p w:rsidR="00671D72" w:rsidRDefault="007F64C8" w:rsidP="007F64C8">
          <w:pPr>
            <w:pStyle w:val="E4D3907DB4A742E89AA084D73D14E13D1"/>
          </w:pPr>
          <w:r w:rsidRPr="00902CB2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B91B11FBB44C47CDB2C01BCFFC1BD0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0DFA6C-D30B-4C44-9EBC-2FD32DDCF468}"/>
      </w:docPartPr>
      <w:docPartBody>
        <w:p w:rsidR="00671D72" w:rsidRDefault="007F64C8" w:rsidP="007F64C8">
          <w:pPr>
            <w:pStyle w:val="B91B11FBB44C47CDB2C01BCFFC1BD0B91"/>
          </w:pPr>
          <w:r w:rsidRPr="00902CB2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6FDD6D943D364832981D17A83F246D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46004B-671C-4008-8ABB-92CA77283CE2}"/>
      </w:docPartPr>
      <w:docPartBody>
        <w:p w:rsidR="00671D72" w:rsidRDefault="007F64C8" w:rsidP="007F64C8">
          <w:pPr>
            <w:pStyle w:val="6FDD6D943D364832981D17A83F246D211"/>
          </w:pPr>
          <w:r w:rsidRPr="00902CB2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MTStd">
    <w:altName w:val="Arial MT St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Std-Italic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EBD"/>
    <w:rsid w:val="00051BE7"/>
    <w:rsid w:val="001B250B"/>
    <w:rsid w:val="003541BD"/>
    <w:rsid w:val="00423147"/>
    <w:rsid w:val="004778B7"/>
    <w:rsid w:val="0051266B"/>
    <w:rsid w:val="005D04CA"/>
    <w:rsid w:val="00671D72"/>
    <w:rsid w:val="006A54EA"/>
    <w:rsid w:val="00741579"/>
    <w:rsid w:val="007764FD"/>
    <w:rsid w:val="007F64C8"/>
    <w:rsid w:val="008349CE"/>
    <w:rsid w:val="0091407B"/>
    <w:rsid w:val="009E27B8"/>
    <w:rsid w:val="00A26B9A"/>
    <w:rsid w:val="00A52500"/>
    <w:rsid w:val="00AE7762"/>
    <w:rsid w:val="00B05EBD"/>
    <w:rsid w:val="00B67818"/>
    <w:rsid w:val="00B87249"/>
    <w:rsid w:val="00CF0DB8"/>
    <w:rsid w:val="00CF4671"/>
    <w:rsid w:val="00D049EA"/>
    <w:rsid w:val="00EB06A6"/>
    <w:rsid w:val="00F81401"/>
    <w:rsid w:val="00FB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67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67"/>
    <w:rsid w:val="007F64C8"/>
    <w:rPr>
      <w:color w:val="808080"/>
    </w:rPr>
  </w:style>
  <w:style w:type="paragraph" w:customStyle="1" w:styleId="10C61661FDD0402FAEBAC1EC21931E92">
    <w:name w:val="10C61661FDD0402FAEBAC1EC21931E92"/>
    <w:rsid w:val="00B05EBD"/>
  </w:style>
  <w:style w:type="paragraph" w:customStyle="1" w:styleId="92DA4339BFBE4758A59E3358BA5A7DDC">
    <w:name w:val="92DA4339BFBE4758A59E3358BA5A7DDC"/>
    <w:rsid w:val="00B05EBD"/>
  </w:style>
  <w:style w:type="paragraph" w:customStyle="1" w:styleId="FF28DB31406A410EB3156BC0FC61EC72">
    <w:name w:val="FF28DB31406A410EB3156BC0FC61EC72"/>
    <w:rsid w:val="00B05EBD"/>
  </w:style>
  <w:style w:type="paragraph" w:customStyle="1" w:styleId="DF66F8E96C2C45999D709EBA23A61CA1">
    <w:name w:val="DF66F8E96C2C45999D709EBA23A61CA1"/>
    <w:rsid w:val="00B05EBD"/>
  </w:style>
  <w:style w:type="paragraph" w:customStyle="1" w:styleId="3D26D7025DD843858E53538304033565">
    <w:name w:val="3D26D7025DD843858E53538304033565"/>
    <w:rsid w:val="00B05EBD"/>
  </w:style>
  <w:style w:type="paragraph" w:customStyle="1" w:styleId="BC6AD8E2DAAD49D2A0B10DF70B6634DF">
    <w:name w:val="BC6AD8E2DAAD49D2A0B10DF70B6634DF"/>
    <w:rsid w:val="00B05EBD"/>
  </w:style>
  <w:style w:type="paragraph" w:customStyle="1" w:styleId="85E1C1BAE0904B51AC4DA3E6AC21EE62">
    <w:name w:val="85E1C1BAE0904B51AC4DA3E6AC21EE62"/>
    <w:rsid w:val="00B05EBD"/>
  </w:style>
  <w:style w:type="paragraph" w:customStyle="1" w:styleId="12059A383C1D49D58168C5D0CDE46B72">
    <w:name w:val="12059A383C1D49D58168C5D0CDE46B72"/>
    <w:rsid w:val="00B05EBD"/>
  </w:style>
  <w:style w:type="paragraph" w:customStyle="1" w:styleId="A5BF08C47B3042CABEB852069125770B">
    <w:name w:val="A5BF08C47B3042CABEB852069125770B"/>
    <w:rsid w:val="00B05EBD"/>
  </w:style>
  <w:style w:type="paragraph" w:customStyle="1" w:styleId="F99ED8C6A422418289375DEFCFD6B928">
    <w:name w:val="F99ED8C6A422418289375DEFCFD6B928"/>
    <w:rsid w:val="00B05EBD"/>
  </w:style>
  <w:style w:type="paragraph" w:customStyle="1" w:styleId="29229C1504774F8E838464F8A558FDFA">
    <w:name w:val="29229C1504774F8E838464F8A558FDFA"/>
    <w:rsid w:val="00B05EBD"/>
  </w:style>
  <w:style w:type="paragraph" w:customStyle="1" w:styleId="CF580C80D8D4460390C43A583E59261F">
    <w:name w:val="CF580C80D8D4460390C43A583E59261F"/>
    <w:rsid w:val="00B05EBD"/>
  </w:style>
  <w:style w:type="paragraph" w:customStyle="1" w:styleId="1EF40371DCDA488E9A916A15C3CBE2E8">
    <w:name w:val="1EF40371DCDA488E9A916A15C3CBE2E8"/>
    <w:rsid w:val="00B05EBD"/>
  </w:style>
  <w:style w:type="paragraph" w:customStyle="1" w:styleId="80F9D12485964B73814C6871EC63D74A">
    <w:name w:val="80F9D12485964B73814C6871EC63D74A"/>
    <w:rsid w:val="00B05EBD"/>
  </w:style>
  <w:style w:type="paragraph" w:customStyle="1" w:styleId="E93DFB77A5384CA28EC946B6886EDC81">
    <w:name w:val="E93DFB77A5384CA28EC946B6886EDC81"/>
    <w:rsid w:val="00B05EBD"/>
  </w:style>
  <w:style w:type="paragraph" w:customStyle="1" w:styleId="8AB539D6B0744A63AF937B7F696CE6C2">
    <w:name w:val="8AB539D6B0744A63AF937B7F696CE6C2"/>
    <w:rsid w:val="00B05EBD"/>
  </w:style>
  <w:style w:type="paragraph" w:customStyle="1" w:styleId="3A43FEE895DC4280A586C839B4C71C95">
    <w:name w:val="3A43FEE895DC4280A586C839B4C71C95"/>
    <w:rsid w:val="00B05EBD"/>
  </w:style>
  <w:style w:type="paragraph" w:customStyle="1" w:styleId="69BB2A5C29A04062B69493DEB9F47D33">
    <w:name w:val="69BB2A5C29A04062B69493DEB9F47D33"/>
    <w:rsid w:val="00B05EBD"/>
  </w:style>
  <w:style w:type="paragraph" w:customStyle="1" w:styleId="E2816F2CDAC24A4AAD1FA9783BA6E5A7">
    <w:name w:val="E2816F2CDAC24A4AAD1FA9783BA6E5A7"/>
    <w:rsid w:val="00B05EBD"/>
  </w:style>
  <w:style w:type="paragraph" w:customStyle="1" w:styleId="8EF5C45E1C784485950C9C176DB537CE">
    <w:name w:val="8EF5C45E1C784485950C9C176DB537CE"/>
    <w:rsid w:val="00B05EBD"/>
  </w:style>
  <w:style w:type="paragraph" w:customStyle="1" w:styleId="0FF32F1610F14ABEA96EB6C263021A29">
    <w:name w:val="0FF32F1610F14ABEA96EB6C263021A29"/>
    <w:rsid w:val="00B05EBD"/>
  </w:style>
  <w:style w:type="paragraph" w:customStyle="1" w:styleId="5540B3CCDD2F4D539B8FBA541CAFD2C7">
    <w:name w:val="5540B3CCDD2F4D539B8FBA541CAFD2C7"/>
    <w:rsid w:val="00B05EBD"/>
  </w:style>
  <w:style w:type="paragraph" w:customStyle="1" w:styleId="D39680444EED47D0B9620CCA2137E173">
    <w:name w:val="D39680444EED47D0B9620CCA2137E173"/>
    <w:rsid w:val="00B05EBD"/>
  </w:style>
  <w:style w:type="paragraph" w:customStyle="1" w:styleId="271663B911004EBEB8D6AB378E41C586">
    <w:name w:val="271663B911004EBEB8D6AB378E41C586"/>
    <w:rsid w:val="00B05EBD"/>
  </w:style>
  <w:style w:type="paragraph" w:customStyle="1" w:styleId="54FA4EE991EC46E08F8221F01C87BA3A">
    <w:name w:val="54FA4EE991EC46E08F8221F01C87BA3A"/>
    <w:rsid w:val="00B05EBD"/>
  </w:style>
  <w:style w:type="paragraph" w:customStyle="1" w:styleId="4A77C89F9DB94F3C8561AF84D5816705">
    <w:name w:val="4A77C89F9DB94F3C8561AF84D5816705"/>
    <w:rsid w:val="00B05EBD"/>
  </w:style>
  <w:style w:type="paragraph" w:customStyle="1" w:styleId="C136C68093604CE8AA4F68D5BDB3165D">
    <w:name w:val="C136C68093604CE8AA4F68D5BDB3165D"/>
    <w:rsid w:val="00B05EBD"/>
  </w:style>
  <w:style w:type="paragraph" w:customStyle="1" w:styleId="97AEDAD3B1004809B2DAA4E7E1453A00">
    <w:name w:val="97AEDAD3B1004809B2DAA4E7E1453A00"/>
    <w:rsid w:val="00B05EBD"/>
  </w:style>
  <w:style w:type="paragraph" w:customStyle="1" w:styleId="9B1F162EF55B4FA4BBD82EE493E2053E">
    <w:name w:val="9B1F162EF55B4FA4BBD82EE493E2053E"/>
    <w:rsid w:val="00B05EBD"/>
  </w:style>
  <w:style w:type="paragraph" w:customStyle="1" w:styleId="F5F8F26E976C4B78BC140F1CB0ADE536">
    <w:name w:val="F5F8F26E976C4B78BC140F1CB0ADE536"/>
    <w:rsid w:val="00B05EBD"/>
  </w:style>
  <w:style w:type="paragraph" w:customStyle="1" w:styleId="B87C47C7BA8F48E8AE189EA25BBA8175">
    <w:name w:val="B87C47C7BA8F48E8AE189EA25BBA8175"/>
    <w:rsid w:val="00B05EBD"/>
  </w:style>
  <w:style w:type="paragraph" w:customStyle="1" w:styleId="8005012B84A94CBB9A2899AB4BEA8F17">
    <w:name w:val="8005012B84A94CBB9A2899AB4BEA8F17"/>
    <w:rsid w:val="00B05EBD"/>
  </w:style>
  <w:style w:type="paragraph" w:customStyle="1" w:styleId="09A66AE0B23846CBB62F552648A31F85">
    <w:name w:val="09A66AE0B23846CBB62F552648A31F85"/>
    <w:rsid w:val="00B05EBD"/>
  </w:style>
  <w:style w:type="paragraph" w:customStyle="1" w:styleId="32E22573BC1E4A18B505A21B80D048CB">
    <w:name w:val="32E22573BC1E4A18B505A21B80D048CB"/>
    <w:rsid w:val="00B05EBD"/>
  </w:style>
  <w:style w:type="paragraph" w:customStyle="1" w:styleId="8D10F45E7E124ABA8321C1B934CB8F20">
    <w:name w:val="8D10F45E7E124ABA8321C1B934CB8F20"/>
    <w:rsid w:val="00B05EBD"/>
  </w:style>
  <w:style w:type="paragraph" w:customStyle="1" w:styleId="BABA9344CA2446DA8BB6CD7543B1CFC2">
    <w:name w:val="BABA9344CA2446DA8BB6CD7543B1CFC2"/>
    <w:rsid w:val="00B05EBD"/>
  </w:style>
  <w:style w:type="paragraph" w:customStyle="1" w:styleId="10C61661FDD0402FAEBAC1EC21931E921">
    <w:name w:val="10C61661FDD0402FAEBAC1EC21931E921"/>
    <w:rsid w:val="00B05EBD"/>
    <w:pPr>
      <w:spacing w:after="17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7516610632F44578B0A436BBA82B03FE">
    <w:name w:val="7516610632F44578B0A436BBA82B03FE"/>
    <w:rsid w:val="00B05EBD"/>
    <w:pPr>
      <w:spacing w:after="17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8D844AC52F434B58B17D943E2CF382A3">
    <w:name w:val="8D844AC52F434B58B17D943E2CF382A3"/>
    <w:rsid w:val="00B05EBD"/>
    <w:pPr>
      <w:spacing w:after="17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E7B6801B5A1148C6BBFA3F80DDBEBE96">
    <w:name w:val="E7B6801B5A1148C6BBFA3F80DDBEBE96"/>
    <w:rsid w:val="00B05EBD"/>
    <w:pPr>
      <w:spacing w:after="17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3C67F220B3FB4103AFB2D3DD7E984045">
    <w:name w:val="3C67F220B3FB4103AFB2D3DD7E984045"/>
    <w:rsid w:val="00B05EBD"/>
    <w:pPr>
      <w:spacing w:after="17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C1CB1E1BE9EA4D219021E8B991FD09F5">
    <w:name w:val="C1CB1E1BE9EA4D219021E8B991FD09F5"/>
    <w:rsid w:val="00B05EBD"/>
    <w:pPr>
      <w:spacing w:after="17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E3FFB4274A9549F98FE2BB030CE6FD3C">
    <w:name w:val="E3FFB4274A9549F98FE2BB030CE6FD3C"/>
    <w:rsid w:val="00B05EBD"/>
    <w:pPr>
      <w:spacing w:after="17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20A75F9FCDEC43409DDB46FD8D751891">
    <w:name w:val="20A75F9FCDEC43409DDB46FD8D751891"/>
    <w:rsid w:val="00B05EBD"/>
    <w:pPr>
      <w:spacing w:after="17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A34FCDA3E4474227B0BA7D699709EC1E">
    <w:name w:val="A34FCDA3E4474227B0BA7D699709EC1E"/>
    <w:rsid w:val="00B05EBD"/>
    <w:pPr>
      <w:spacing w:after="17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46458EC76DAE4C0CACEB168B3C707320">
    <w:name w:val="46458EC76DAE4C0CACEB168B3C707320"/>
    <w:rsid w:val="00B05EBD"/>
    <w:pPr>
      <w:spacing w:after="17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FF8AB11C5A554BE6A41C09B761CE4E51">
    <w:name w:val="FF8AB11C5A554BE6A41C09B761CE4E51"/>
    <w:rsid w:val="00B05EBD"/>
    <w:pPr>
      <w:spacing w:after="17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8D10F45E7E124ABA8321C1B934CB8F201">
    <w:name w:val="8D10F45E7E124ABA8321C1B934CB8F201"/>
    <w:rsid w:val="00B05EBD"/>
    <w:pPr>
      <w:spacing w:after="17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E22C2813877A4297B8E8F5A2A1E57FC8">
    <w:name w:val="E22C2813877A4297B8E8F5A2A1E57FC8"/>
    <w:rsid w:val="00B05EBD"/>
    <w:pPr>
      <w:spacing w:after="17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B0F66579553743458EEE3DB63027A08E">
    <w:name w:val="B0F66579553743458EEE3DB63027A08E"/>
    <w:rsid w:val="00B05EBD"/>
    <w:pPr>
      <w:spacing w:after="17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4CB7DD95B87F411682BF62C406D90C53">
    <w:name w:val="4CB7DD95B87F411682BF62C406D90C53"/>
    <w:rsid w:val="00B05EBD"/>
    <w:pPr>
      <w:spacing w:after="17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C630BFD87AB44F2D99060A4CA2835D99">
    <w:name w:val="C630BFD87AB44F2D99060A4CA2835D99"/>
    <w:rsid w:val="00B05EBD"/>
  </w:style>
  <w:style w:type="paragraph" w:customStyle="1" w:styleId="81178258172644839E945AA08DF69683">
    <w:name w:val="81178258172644839E945AA08DF69683"/>
    <w:rsid w:val="00B05EBD"/>
  </w:style>
  <w:style w:type="paragraph" w:customStyle="1" w:styleId="DEB85B04257A47FAB5D151AFF78BBD0A">
    <w:name w:val="DEB85B04257A47FAB5D151AFF78BBD0A"/>
    <w:rsid w:val="00A52500"/>
    <w:pPr>
      <w:spacing w:after="160" w:line="259" w:lineRule="auto"/>
    </w:pPr>
  </w:style>
  <w:style w:type="paragraph" w:customStyle="1" w:styleId="AE622BCBF7D64437A9B828EBAA47B1F8">
    <w:name w:val="AE622BCBF7D64437A9B828EBAA47B1F8"/>
    <w:rsid w:val="00A52500"/>
    <w:pPr>
      <w:spacing w:after="160" w:line="259" w:lineRule="auto"/>
    </w:pPr>
  </w:style>
  <w:style w:type="paragraph" w:customStyle="1" w:styleId="55D72CAB11C04BE6A8DBDC163D2E30F7">
    <w:name w:val="55D72CAB11C04BE6A8DBDC163D2E30F7"/>
    <w:rsid w:val="00A52500"/>
    <w:pPr>
      <w:spacing w:after="160" w:line="259" w:lineRule="auto"/>
    </w:pPr>
  </w:style>
  <w:style w:type="paragraph" w:customStyle="1" w:styleId="C314884B7F6A444CBC92784CF176FA6C">
    <w:name w:val="C314884B7F6A444CBC92784CF176FA6C"/>
    <w:rsid w:val="00A52500"/>
    <w:pPr>
      <w:spacing w:after="160" w:line="259" w:lineRule="auto"/>
    </w:pPr>
  </w:style>
  <w:style w:type="paragraph" w:customStyle="1" w:styleId="87EBF5AC61FD424DB9A856AFCD341C9C">
    <w:name w:val="87EBF5AC61FD424DB9A856AFCD341C9C"/>
    <w:rsid w:val="00A52500"/>
    <w:pPr>
      <w:spacing w:after="160" w:line="259" w:lineRule="auto"/>
    </w:pPr>
  </w:style>
  <w:style w:type="paragraph" w:customStyle="1" w:styleId="EAB0CB15F34A48CCB03CF48D3BAEC6EF">
    <w:name w:val="EAB0CB15F34A48CCB03CF48D3BAEC6EF"/>
    <w:rsid w:val="00A52500"/>
    <w:pPr>
      <w:spacing w:after="160" w:line="259" w:lineRule="auto"/>
    </w:pPr>
  </w:style>
  <w:style w:type="paragraph" w:customStyle="1" w:styleId="2D3E04FDD941436CB476A2215CF64F9F">
    <w:name w:val="2D3E04FDD941436CB476A2215CF64F9F"/>
    <w:rsid w:val="00A52500"/>
    <w:pPr>
      <w:spacing w:after="160" w:line="259" w:lineRule="auto"/>
    </w:pPr>
  </w:style>
  <w:style w:type="paragraph" w:customStyle="1" w:styleId="A025103DCE7549E684D0ACEBD8AC1169">
    <w:name w:val="A025103DCE7549E684D0ACEBD8AC1169"/>
    <w:rsid w:val="00A52500"/>
    <w:pPr>
      <w:spacing w:after="160" w:line="259" w:lineRule="auto"/>
    </w:pPr>
  </w:style>
  <w:style w:type="paragraph" w:customStyle="1" w:styleId="E8AD1B27A64E4FEA8B973E639481309D">
    <w:name w:val="E8AD1B27A64E4FEA8B973E639481309D"/>
    <w:rsid w:val="00A52500"/>
    <w:pPr>
      <w:spacing w:after="160" w:line="259" w:lineRule="auto"/>
    </w:pPr>
  </w:style>
  <w:style w:type="paragraph" w:customStyle="1" w:styleId="487C8E7D36CA4A969AE5FAFBAE6B1BB6">
    <w:name w:val="487C8E7D36CA4A969AE5FAFBAE6B1BB6"/>
    <w:rsid w:val="00A52500"/>
    <w:pPr>
      <w:spacing w:after="160" w:line="259" w:lineRule="auto"/>
    </w:pPr>
  </w:style>
  <w:style w:type="paragraph" w:customStyle="1" w:styleId="773820A74896419DB5C737E2C8D3084A">
    <w:name w:val="773820A74896419DB5C737E2C8D3084A"/>
    <w:rsid w:val="00A52500"/>
    <w:pPr>
      <w:spacing w:after="160" w:line="259" w:lineRule="auto"/>
    </w:pPr>
  </w:style>
  <w:style w:type="paragraph" w:customStyle="1" w:styleId="212047E8680F431A8DD9A34CE56C7FF0">
    <w:name w:val="212047E8680F431A8DD9A34CE56C7FF0"/>
    <w:rsid w:val="00A52500"/>
    <w:pPr>
      <w:spacing w:after="160" w:line="259" w:lineRule="auto"/>
    </w:pPr>
  </w:style>
  <w:style w:type="paragraph" w:customStyle="1" w:styleId="A38F5E18C1074F34B6EBA38FB745D89E">
    <w:name w:val="A38F5E18C1074F34B6EBA38FB745D89E"/>
    <w:rsid w:val="00A52500"/>
    <w:pPr>
      <w:spacing w:after="160" w:line="259" w:lineRule="auto"/>
    </w:pPr>
  </w:style>
  <w:style w:type="paragraph" w:customStyle="1" w:styleId="E96E08409D364E90A71ECDC3F2579888">
    <w:name w:val="E96E08409D364E90A71ECDC3F2579888"/>
    <w:rsid w:val="00A52500"/>
    <w:pPr>
      <w:spacing w:after="160" w:line="259" w:lineRule="auto"/>
    </w:pPr>
  </w:style>
  <w:style w:type="paragraph" w:customStyle="1" w:styleId="9818D8B6EC56419F83E34C027063CA2E">
    <w:name w:val="9818D8B6EC56419F83E34C027063CA2E"/>
    <w:rsid w:val="00A52500"/>
    <w:pPr>
      <w:spacing w:after="160" w:line="259" w:lineRule="auto"/>
    </w:pPr>
  </w:style>
  <w:style w:type="paragraph" w:customStyle="1" w:styleId="8DEB44AA8A3247369429B10988275177">
    <w:name w:val="8DEB44AA8A3247369429B10988275177"/>
    <w:rsid w:val="00A52500"/>
    <w:pPr>
      <w:spacing w:after="160" w:line="259" w:lineRule="auto"/>
    </w:pPr>
  </w:style>
  <w:style w:type="paragraph" w:customStyle="1" w:styleId="040CF19EE94F41C3AFE8095A08E1F460">
    <w:name w:val="040CF19EE94F41C3AFE8095A08E1F460"/>
    <w:rsid w:val="00A52500"/>
    <w:pPr>
      <w:spacing w:after="160" w:line="259" w:lineRule="auto"/>
    </w:pPr>
  </w:style>
  <w:style w:type="paragraph" w:customStyle="1" w:styleId="ADFA06741768408E9B39955DAD446EAC">
    <w:name w:val="ADFA06741768408E9B39955DAD446EAC"/>
    <w:rsid w:val="00A52500"/>
    <w:pPr>
      <w:spacing w:after="160" w:line="259" w:lineRule="auto"/>
    </w:pPr>
  </w:style>
  <w:style w:type="paragraph" w:customStyle="1" w:styleId="D9333DDC93C44611A4B9D7D87ED27CCC">
    <w:name w:val="D9333DDC93C44611A4B9D7D87ED27CCC"/>
    <w:rsid w:val="00A52500"/>
    <w:pPr>
      <w:spacing w:after="160" w:line="259" w:lineRule="auto"/>
    </w:pPr>
  </w:style>
  <w:style w:type="paragraph" w:customStyle="1" w:styleId="C882FC7579844618B728DEF7BC4801C9">
    <w:name w:val="C882FC7579844618B728DEF7BC4801C9"/>
    <w:rsid w:val="00A52500"/>
    <w:pPr>
      <w:spacing w:after="160" w:line="259" w:lineRule="auto"/>
    </w:pPr>
  </w:style>
  <w:style w:type="paragraph" w:customStyle="1" w:styleId="1BE7B994EC764D6CA6BCF40A391B7EF7">
    <w:name w:val="1BE7B994EC764D6CA6BCF40A391B7EF7"/>
    <w:rsid w:val="00A52500"/>
    <w:pPr>
      <w:spacing w:after="160" w:line="259" w:lineRule="auto"/>
    </w:pPr>
  </w:style>
  <w:style w:type="paragraph" w:customStyle="1" w:styleId="83C96099D4944F93B6B5B235CCA5FA2A">
    <w:name w:val="83C96099D4944F93B6B5B235CCA5FA2A"/>
    <w:rsid w:val="00A52500"/>
    <w:pPr>
      <w:spacing w:after="160" w:line="259" w:lineRule="auto"/>
    </w:pPr>
  </w:style>
  <w:style w:type="paragraph" w:customStyle="1" w:styleId="C5901EC2258D43F591D5305A987A002E">
    <w:name w:val="C5901EC2258D43F591D5305A987A002E"/>
    <w:rsid w:val="00A52500"/>
    <w:pPr>
      <w:spacing w:after="160" w:line="259" w:lineRule="auto"/>
    </w:pPr>
  </w:style>
  <w:style w:type="paragraph" w:customStyle="1" w:styleId="0883A7F758354688A4E70D293A0B8BDE">
    <w:name w:val="0883A7F758354688A4E70D293A0B8BDE"/>
    <w:rsid w:val="00A52500"/>
    <w:pPr>
      <w:spacing w:after="160" w:line="259" w:lineRule="auto"/>
    </w:pPr>
  </w:style>
  <w:style w:type="paragraph" w:customStyle="1" w:styleId="AE22E370D52047438ED11B19D53B9C32">
    <w:name w:val="AE22E370D52047438ED11B19D53B9C32"/>
    <w:rsid w:val="00A52500"/>
    <w:pPr>
      <w:spacing w:after="160" w:line="259" w:lineRule="auto"/>
    </w:pPr>
  </w:style>
  <w:style w:type="paragraph" w:customStyle="1" w:styleId="6EA7BAD61DF44BAE9C9803887780B615">
    <w:name w:val="6EA7BAD61DF44BAE9C9803887780B615"/>
    <w:rsid w:val="00A52500"/>
    <w:pPr>
      <w:spacing w:after="160" w:line="259" w:lineRule="auto"/>
    </w:pPr>
  </w:style>
  <w:style w:type="paragraph" w:customStyle="1" w:styleId="2AF0558934784F54A68B79ECF62A6E3F">
    <w:name w:val="2AF0558934784F54A68B79ECF62A6E3F"/>
    <w:rsid w:val="00A52500"/>
    <w:pPr>
      <w:spacing w:after="160" w:line="259" w:lineRule="auto"/>
    </w:pPr>
  </w:style>
  <w:style w:type="paragraph" w:customStyle="1" w:styleId="DF02054F48A04EF6B62DEF6BCAC0D277">
    <w:name w:val="DF02054F48A04EF6B62DEF6BCAC0D277"/>
    <w:rsid w:val="00A52500"/>
    <w:pPr>
      <w:spacing w:after="160" w:line="259" w:lineRule="auto"/>
    </w:pPr>
  </w:style>
  <w:style w:type="paragraph" w:customStyle="1" w:styleId="BEE609A168E044B2ABACF821B404D0C5">
    <w:name w:val="BEE609A168E044B2ABACF821B404D0C5"/>
    <w:rsid w:val="00A52500"/>
    <w:pPr>
      <w:spacing w:after="160" w:line="259" w:lineRule="auto"/>
    </w:pPr>
  </w:style>
  <w:style w:type="paragraph" w:customStyle="1" w:styleId="FE9E87539F4744278F48E1A1AF75DFEF">
    <w:name w:val="FE9E87539F4744278F48E1A1AF75DFEF"/>
    <w:rsid w:val="00A52500"/>
    <w:pPr>
      <w:spacing w:after="160" w:line="259" w:lineRule="auto"/>
    </w:pPr>
  </w:style>
  <w:style w:type="paragraph" w:customStyle="1" w:styleId="38D8436758F947EF92A296448599D2C8">
    <w:name w:val="38D8436758F947EF92A296448599D2C8"/>
    <w:rsid w:val="00A52500"/>
    <w:pPr>
      <w:spacing w:after="160" w:line="259" w:lineRule="auto"/>
    </w:pPr>
  </w:style>
  <w:style w:type="paragraph" w:customStyle="1" w:styleId="6F50D02E417E42DEA5D90B7D1B1B0C5F">
    <w:name w:val="6F50D02E417E42DEA5D90B7D1B1B0C5F"/>
    <w:rsid w:val="00A52500"/>
    <w:pPr>
      <w:spacing w:after="160" w:line="259" w:lineRule="auto"/>
    </w:pPr>
  </w:style>
  <w:style w:type="paragraph" w:customStyle="1" w:styleId="FAE53FB4A617439A84514384AE2DD2CC">
    <w:name w:val="FAE53FB4A617439A84514384AE2DD2CC"/>
    <w:rsid w:val="00A52500"/>
    <w:pPr>
      <w:spacing w:after="160" w:line="259" w:lineRule="auto"/>
    </w:pPr>
  </w:style>
  <w:style w:type="paragraph" w:customStyle="1" w:styleId="8B8F5A523A864C159646D0A4A98547AD">
    <w:name w:val="8B8F5A523A864C159646D0A4A98547AD"/>
    <w:rsid w:val="00A52500"/>
    <w:pPr>
      <w:spacing w:after="160" w:line="259" w:lineRule="auto"/>
    </w:pPr>
  </w:style>
  <w:style w:type="paragraph" w:customStyle="1" w:styleId="71CE38D6C60A40D088F584335F2A4FED">
    <w:name w:val="71CE38D6C60A40D088F584335F2A4FED"/>
    <w:rsid w:val="00A52500"/>
    <w:pPr>
      <w:spacing w:after="160" w:line="259" w:lineRule="auto"/>
    </w:pPr>
  </w:style>
  <w:style w:type="paragraph" w:customStyle="1" w:styleId="8FD1974EA83549A78F8F5DC905A49980">
    <w:name w:val="8FD1974EA83549A78F8F5DC905A49980"/>
    <w:rsid w:val="00A52500"/>
    <w:pPr>
      <w:spacing w:after="160" w:line="259" w:lineRule="auto"/>
    </w:pPr>
  </w:style>
  <w:style w:type="paragraph" w:customStyle="1" w:styleId="7C70150CFDF24713A0035CB2FB6ED367">
    <w:name w:val="7C70150CFDF24713A0035CB2FB6ED367"/>
    <w:rsid w:val="0051266B"/>
    <w:pPr>
      <w:spacing w:after="160" w:line="259" w:lineRule="auto"/>
    </w:pPr>
  </w:style>
  <w:style w:type="paragraph" w:customStyle="1" w:styleId="3D6F191D497340348E1BCEB2BD5C8B85">
    <w:name w:val="3D6F191D497340348E1BCEB2BD5C8B85"/>
    <w:rsid w:val="0051266B"/>
    <w:pPr>
      <w:spacing w:after="160" w:line="259" w:lineRule="auto"/>
    </w:pPr>
  </w:style>
  <w:style w:type="paragraph" w:customStyle="1" w:styleId="F2E64131ADDD4B45B9DCB8FD1EAF92A9">
    <w:name w:val="F2E64131ADDD4B45B9DCB8FD1EAF92A9"/>
    <w:rsid w:val="0051266B"/>
    <w:pPr>
      <w:spacing w:after="160" w:line="259" w:lineRule="auto"/>
    </w:pPr>
  </w:style>
  <w:style w:type="paragraph" w:customStyle="1" w:styleId="570261AD79FD4CC8914ACCDF35A7D863">
    <w:name w:val="570261AD79FD4CC8914ACCDF35A7D863"/>
    <w:rsid w:val="0051266B"/>
    <w:pPr>
      <w:spacing w:after="160" w:line="259" w:lineRule="auto"/>
    </w:pPr>
  </w:style>
  <w:style w:type="paragraph" w:customStyle="1" w:styleId="C5354CDF97DF4EBDBE9B5C34AD406DBC">
    <w:name w:val="C5354CDF97DF4EBDBE9B5C34AD406DBC"/>
    <w:rsid w:val="0051266B"/>
    <w:pPr>
      <w:spacing w:after="160" w:line="259" w:lineRule="auto"/>
    </w:pPr>
  </w:style>
  <w:style w:type="paragraph" w:customStyle="1" w:styleId="6284569478E5497EADE4432AD33CB8C0">
    <w:name w:val="6284569478E5497EADE4432AD33CB8C0"/>
    <w:rsid w:val="0051266B"/>
    <w:pPr>
      <w:spacing w:after="160" w:line="259" w:lineRule="auto"/>
    </w:pPr>
  </w:style>
  <w:style w:type="paragraph" w:customStyle="1" w:styleId="9FE2D711C6294B4199EE477575757F8B">
    <w:name w:val="9FE2D711C6294B4199EE477575757F8B"/>
    <w:rsid w:val="0051266B"/>
    <w:pPr>
      <w:spacing w:after="160" w:line="259" w:lineRule="auto"/>
    </w:pPr>
  </w:style>
  <w:style w:type="paragraph" w:customStyle="1" w:styleId="E28D1331FDA74D4E8C5C9EECDF64E673">
    <w:name w:val="E28D1331FDA74D4E8C5C9EECDF64E673"/>
    <w:rsid w:val="0091407B"/>
    <w:pPr>
      <w:spacing w:after="160" w:line="259" w:lineRule="auto"/>
    </w:pPr>
  </w:style>
  <w:style w:type="paragraph" w:customStyle="1" w:styleId="AAFBBB9A865D41ABB40BD809440E7C86">
    <w:name w:val="AAFBBB9A865D41ABB40BD809440E7C86"/>
    <w:rsid w:val="0091407B"/>
    <w:pPr>
      <w:spacing w:after="160" w:line="259" w:lineRule="auto"/>
    </w:pPr>
  </w:style>
  <w:style w:type="paragraph" w:customStyle="1" w:styleId="8888E45DF7154457A123AEF8DA543206">
    <w:name w:val="8888E45DF7154457A123AEF8DA543206"/>
    <w:rsid w:val="0091407B"/>
    <w:pPr>
      <w:spacing w:after="160" w:line="259" w:lineRule="auto"/>
    </w:pPr>
  </w:style>
  <w:style w:type="paragraph" w:customStyle="1" w:styleId="61B2989167984D17870E50BEB9A4E9DA">
    <w:name w:val="61B2989167984D17870E50BEB9A4E9DA"/>
    <w:rsid w:val="0091407B"/>
    <w:pPr>
      <w:spacing w:after="160" w:line="259" w:lineRule="auto"/>
    </w:pPr>
  </w:style>
  <w:style w:type="paragraph" w:customStyle="1" w:styleId="4F25F0F2CBE841A8938B6D4ACEC5F71D">
    <w:name w:val="4F25F0F2CBE841A8938B6D4ACEC5F71D"/>
    <w:rsid w:val="0091407B"/>
    <w:pPr>
      <w:spacing w:after="160" w:line="259" w:lineRule="auto"/>
    </w:pPr>
  </w:style>
  <w:style w:type="paragraph" w:customStyle="1" w:styleId="02926B0A2DF042EA8ACBC09D3496C7F5">
    <w:name w:val="02926B0A2DF042EA8ACBC09D3496C7F5"/>
    <w:rsid w:val="0091407B"/>
    <w:pPr>
      <w:spacing w:after="160" w:line="259" w:lineRule="auto"/>
    </w:pPr>
  </w:style>
  <w:style w:type="paragraph" w:customStyle="1" w:styleId="EA2674949CEB4EFDAE0383C0703E0E58">
    <w:name w:val="EA2674949CEB4EFDAE0383C0703E0E58"/>
    <w:rsid w:val="0091407B"/>
    <w:pPr>
      <w:spacing w:after="160" w:line="259" w:lineRule="auto"/>
    </w:pPr>
  </w:style>
  <w:style w:type="paragraph" w:customStyle="1" w:styleId="AC571F342E2C42848C1D8DFE53978FFE">
    <w:name w:val="AC571F342E2C42848C1D8DFE53978FFE"/>
    <w:rsid w:val="0091407B"/>
    <w:pPr>
      <w:spacing w:after="160" w:line="259" w:lineRule="auto"/>
    </w:pPr>
  </w:style>
  <w:style w:type="paragraph" w:customStyle="1" w:styleId="18CAF79C00E54543A7FDF3C9AB94ECEC">
    <w:name w:val="18CAF79C00E54543A7FDF3C9AB94ECEC"/>
    <w:rsid w:val="0091407B"/>
    <w:pPr>
      <w:spacing w:after="160" w:line="259" w:lineRule="auto"/>
    </w:pPr>
  </w:style>
  <w:style w:type="paragraph" w:customStyle="1" w:styleId="7CAA6E4842BC4181A6217CE166D935F6">
    <w:name w:val="7CAA6E4842BC4181A6217CE166D935F6"/>
    <w:rsid w:val="0091407B"/>
    <w:pPr>
      <w:spacing w:after="160" w:line="259" w:lineRule="auto"/>
    </w:pPr>
  </w:style>
  <w:style w:type="paragraph" w:customStyle="1" w:styleId="AE139F17844A4A39923237324D4A74C7">
    <w:name w:val="AE139F17844A4A39923237324D4A74C7"/>
    <w:rsid w:val="0091407B"/>
    <w:pPr>
      <w:spacing w:after="160" w:line="259" w:lineRule="auto"/>
    </w:pPr>
  </w:style>
  <w:style w:type="paragraph" w:customStyle="1" w:styleId="6DDC7EBAF9E34577BB38D34BEDE3C9EF">
    <w:name w:val="6DDC7EBAF9E34577BB38D34BEDE3C9EF"/>
    <w:rsid w:val="0091407B"/>
    <w:pPr>
      <w:spacing w:after="160" w:line="259" w:lineRule="auto"/>
    </w:pPr>
  </w:style>
  <w:style w:type="paragraph" w:customStyle="1" w:styleId="11CC315244BF468FB24BEC76B71AB54A">
    <w:name w:val="11CC315244BF468FB24BEC76B71AB54A"/>
    <w:rsid w:val="0091407B"/>
    <w:pPr>
      <w:spacing w:after="160" w:line="259" w:lineRule="auto"/>
    </w:pPr>
  </w:style>
  <w:style w:type="paragraph" w:customStyle="1" w:styleId="A034932BB2ED458DB7935306630521D8">
    <w:name w:val="A034932BB2ED458DB7935306630521D8"/>
    <w:rsid w:val="0091407B"/>
    <w:pPr>
      <w:spacing w:after="160" w:line="259" w:lineRule="auto"/>
    </w:pPr>
  </w:style>
  <w:style w:type="paragraph" w:customStyle="1" w:styleId="49C42A87684E41008975477512A5A4CD">
    <w:name w:val="49C42A87684E41008975477512A5A4CD"/>
    <w:rsid w:val="0091407B"/>
    <w:pPr>
      <w:spacing w:after="160" w:line="259" w:lineRule="auto"/>
    </w:pPr>
  </w:style>
  <w:style w:type="paragraph" w:customStyle="1" w:styleId="C0D03C53FAF642DB8B1108449982A297">
    <w:name w:val="C0D03C53FAF642DB8B1108449982A297"/>
    <w:rsid w:val="0091407B"/>
    <w:pPr>
      <w:spacing w:after="160" w:line="259" w:lineRule="auto"/>
    </w:pPr>
  </w:style>
  <w:style w:type="paragraph" w:customStyle="1" w:styleId="E726D0259BCA4934AAC02DB2BFFA1EBC">
    <w:name w:val="E726D0259BCA4934AAC02DB2BFFA1EBC"/>
    <w:rsid w:val="0091407B"/>
    <w:pPr>
      <w:spacing w:after="160" w:line="259" w:lineRule="auto"/>
    </w:pPr>
  </w:style>
  <w:style w:type="paragraph" w:customStyle="1" w:styleId="4C24602DF1C84FEF86CEDEB7655291DD">
    <w:name w:val="4C24602DF1C84FEF86CEDEB7655291DD"/>
    <w:rsid w:val="0091407B"/>
    <w:pPr>
      <w:spacing w:after="160" w:line="259" w:lineRule="auto"/>
    </w:pPr>
  </w:style>
  <w:style w:type="paragraph" w:customStyle="1" w:styleId="4DD09DD8C5E246609E5DC3EA0346293E">
    <w:name w:val="4DD09DD8C5E246609E5DC3EA0346293E"/>
    <w:rsid w:val="0091407B"/>
    <w:pPr>
      <w:spacing w:after="160" w:line="259" w:lineRule="auto"/>
    </w:pPr>
  </w:style>
  <w:style w:type="paragraph" w:customStyle="1" w:styleId="63A366ED1CB24140BDF5AB1A501BFA30">
    <w:name w:val="63A366ED1CB24140BDF5AB1A501BFA30"/>
    <w:rsid w:val="0091407B"/>
    <w:pPr>
      <w:spacing w:after="160" w:line="259" w:lineRule="auto"/>
    </w:pPr>
  </w:style>
  <w:style w:type="paragraph" w:customStyle="1" w:styleId="4BA040B4BAF641DD8C2AEB0618E56ED2">
    <w:name w:val="4BA040B4BAF641DD8C2AEB0618E56ED2"/>
    <w:rsid w:val="0091407B"/>
    <w:pPr>
      <w:spacing w:after="160" w:line="259" w:lineRule="auto"/>
    </w:pPr>
  </w:style>
  <w:style w:type="paragraph" w:customStyle="1" w:styleId="7BA12ED5AF9A484AACA8B5FE634A221B">
    <w:name w:val="7BA12ED5AF9A484AACA8B5FE634A221B"/>
    <w:rsid w:val="0091407B"/>
    <w:pPr>
      <w:spacing w:after="160" w:line="259" w:lineRule="auto"/>
    </w:pPr>
  </w:style>
  <w:style w:type="paragraph" w:customStyle="1" w:styleId="634FB443915A4F4CB7E3F176314B3885">
    <w:name w:val="634FB443915A4F4CB7E3F176314B3885"/>
    <w:rsid w:val="0091407B"/>
    <w:pPr>
      <w:spacing w:after="160" w:line="259" w:lineRule="auto"/>
    </w:pPr>
  </w:style>
  <w:style w:type="paragraph" w:customStyle="1" w:styleId="4F89637C59B94799984507309D35018B">
    <w:name w:val="4F89637C59B94799984507309D35018B"/>
    <w:rsid w:val="0091407B"/>
    <w:pPr>
      <w:spacing w:after="160" w:line="259" w:lineRule="auto"/>
    </w:pPr>
  </w:style>
  <w:style w:type="paragraph" w:customStyle="1" w:styleId="9F46FA07921A49C1AA3D497AE92D7C6F">
    <w:name w:val="9F46FA07921A49C1AA3D497AE92D7C6F"/>
    <w:rsid w:val="0091407B"/>
    <w:pPr>
      <w:spacing w:after="160" w:line="259" w:lineRule="auto"/>
    </w:pPr>
  </w:style>
  <w:style w:type="paragraph" w:customStyle="1" w:styleId="C26B1A57931B48518C5556233FDD955C">
    <w:name w:val="C26B1A57931B48518C5556233FDD955C"/>
    <w:rsid w:val="0091407B"/>
    <w:pPr>
      <w:spacing w:after="160" w:line="259" w:lineRule="auto"/>
    </w:pPr>
  </w:style>
  <w:style w:type="paragraph" w:customStyle="1" w:styleId="71631386F56F4F0EAB7925F9E6216365">
    <w:name w:val="71631386F56F4F0EAB7925F9E6216365"/>
    <w:rsid w:val="0091407B"/>
    <w:pPr>
      <w:spacing w:after="160" w:line="259" w:lineRule="auto"/>
    </w:pPr>
  </w:style>
  <w:style w:type="paragraph" w:customStyle="1" w:styleId="602EE1CF0E744A358663B2FF199D97FD">
    <w:name w:val="602EE1CF0E744A358663B2FF199D97FD"/>
    <w:rsid w:val="0091407B"/>
    <w:pPr>
      <w:spacing w:after="160" w:line="259" w:lineRule="auto"/>
    </w:pPr>
  </w:style>
  <w:style w:type="paragraph" w:customStyle="1" w:styleId="B8B662785F4146C49CC8FD4DC1292749">
    <w:name w:val="B8B662785F4146C49CC8FD4DC1292749"/>
    <w:rsid w:val="0091407B"/>
    <w:pPr>
      <w:spacing w:after="160" w:line="259" w:lineRule="auto"/>
    </w:pPr>
  </w:style>
  <w:style w:type="paragraph" w:customStyle="1" w:styleId="E0728999D8344F98A4CD3AD6BBEAB513">
    <w:name w:val="E0728999D8344F98A4CD3AD6BBEAB513"/>
    <w:rsid w:val="0091407B"/>
    <w:pPr>
      <w:spacing w:after="160" w:line="259" w:lineRule="auto"/>
    </w:pPr>
  </w:style>
  <w:style w:type="paragraph" w:customStyle="1" w:styleId="33A7D79C013E482786DC0744F85A7D92">
    <w:name w:val="33A7D79C013E482786DC0744F85A7D92"/>
    <w:rsid w:val="0091407B"/>
    <w:pPr>
      <w:spacing w:after="160" w:line="259" w:lineRule="auto"/>
    </w:pPr>
  </w:style>
  <w:style w:type="paragraph" w:customStyle="1" w:styleId="4D914F70731E4CA78E382BFBCF18050E">
    <w:name w:val="4D914F70731E4CA78E382BFBCF18050E"/>
    <w:rsid w:val="0091407B"/>
    <w:pPr>
      <w:spacing w:after="160" w:line="259" w:lineRule="auto"/>
    </w:pPr>
  </w:style>
  <w:style w:type="paragraph" w:customStyle="1" w:styleId="2DA0EA9CB5604A99891ACE328B9D733D">
    <w:name w:val="2DA0EA9CB5604A99891ACE328B9D733D"/>
    <w:rsid w:val="0091407B"/>
    <w:pPr>
      <w:spacing w:after="160" w:line="259" w:lineRule="auto"/>
    </w:pPr>
  </w:style>
  <w:style w:type="paragraph" w:customStyle="1" w:styleId="EF4A2F8E47544753A8E642488F21C942">
    <w:name w:val="EF4A2F8E47544753A8E642488F21C942"/>
    <w:rsid w:val="0091407B"/>
    <w:pPr>
      <w:spacing w:after="160" w:line="259" w:lineRule="auto"/>
    </w:pPr>
  </w:style>
  <w:style w:type="paragraph" w:customStyle="1" w:styleId="C5BE0ED83E6645A68BAAB79D8A60FA32">
    <w:name w:val="C5BE0ED83E6645A68BAAB79D8A60FA32"/>
    <w:rsid w:val="0091407B"/>
    <w:pPr>
      <w:spacing w:after="160" w:line="259" w:lineRule="auto"/>
    </w:pPr>
  </w:style>
  <w:style w:type="paragraph" w:customStyle="1" w:styleId="EE0E88CEBC0B441B973C8A446B7DFDA7">
    <w:name w:val="EE0E88CEBC0B441B973C8A446B7DFDA7"/>
    <w:rsid w:val="00EB06A6"/>
    <w:pPr>
      <w:spacing w:after="160" w:line="259" w:lineRule="auto"/>
    </w:pPr>
  </w:style>
  <w:style w:type="paragraph" w:customStyle="1" w:styleId="11DC7CA7EC2F4AA492C63A6497E4E268">
    <w:name w:val="11DC7CA7EC2F4AA492C63A6497E4E268"/>
    <w:rsid w:val="00EB06A6"/>
    <w:pPr>
      <w:spacing w:after="160" w:line="259" w:lineRule="auto"/>
    </w:pPr>
  </w:style>
  <w:style w:type="paragraph" w:customStyle="1" w:styleId="D6D3CB4B0E494A40804D5B60094745D7">
    <w:name w:val="D6D3CB4B0E494A40804D5B60094745D7"/>
    <w:rsid w:val="00EB06A6"/>
    <w:pPr>
      <w:spacing w:after="160" w:line="259" w:lineRule="auto"/>
    </w:pPr>
  </w:style>
  <w:style w:type="paragraph" w:customStyle="1" w:styleId="2F13AFC009CF4968AC39F9A729CAC13F">
    <w:name w:val="2F13AFC009CF4968AC39F9A729CAC13F"/>
    <w:rsid w:val="00EB06A6"/>
    <w:pPr>
      <w:spacing w:after="160" w:line="259" w:lineRule="auto"/>
    </w:pPr>
  </w:style>
  <w:style w:type="paragraph" w:customStyle="1" w:styleId="742E2AF066294D11807401B87261C7A6">
    <w:name w:val="742E2AF066294D11807401B87261C7A6"/>
    <w:rsid w:val="00EB06A6"/>
    <w:pPr>
      <w:spacing w:after="160" w:line="259" w:lineRule="auto"/>
    </w:pPr>
  </w:style>
  <w:style w:type="paragraph" w:customStyle="1" w:styleId="8DBE58B3B3014032B9027EB6D0792D48">
    <w:name w:val="8DBE58B3B3014032B9027EB6D0792D48"/>
    <w:rsid w:val="00EB06A6"/>
    <w:pPr>
      <w:spacing w:after="160" w:line="259" w:lineRule="auto"/>
    </w:pPr>
  </w:style>
  <w:style w:type="paragraph" w:customStyle="1" w:styleId="418FD90A2CA74DCD96B8097A680AB60B">
    <w:name w:val="418FD90A2CA74DCD96B8097A680AB60B"/>
    <w:rsid w:val="00EB06A6"/>
    <w:pPr>
      <w:spacing w:after="160" w:line="259" w:lineRule="auto"/>
    </w:pPr>
  </w:style>
  <w:style w:type="paragraph" w:customStyle="1" w:styleId="7E943E5F01644407B16AB6E05C3630E2">
    <w:name w:val="7E943E5F01644407B16AB6E05C3630E2"/>
    <w:rsid w:val="00EB06A6"/>
    <w:pPr>
      <w:spacing w:after="160" w:line="259" w:lineRule="auto"/>
    </w:pPr>
  </w:style>
  <w:style w:type="paragraph" w:customStyle="1" w:styleId="810A7F354FC743E3B3C50DCE28042CD0">
    <w:name w:val="810A7F354FC743E3B3C50DCE28042CD0"/>
    <w:rsid w:val="00EB06A6"/>
    <w:pPr>
      <w:spacing w:after="160" w:line="259" w:lineRule="auto"/>
    </w:pPr>
  </w:style>
  <w:style w:type="paragraph" w:customStyle="1" w:styleId="CE1B3A40AB3E4D91AC72DC074F17A831">
    <w:name w:val="CE1B3A40AB3E4D91AC72DC074F17A831"/>
    <w:rsid w:val="00EB06A6"/>
    <w:pPr>
      <w:spacing w:after="160" w:line="259" w:lineRule="auto"/>
    </w:pPr>
  </w:style>
  <w:style w:type="paragraph" w:customStyle="1" w:styleId="B027093BF9D148F0B1AA236E7E4FEF79">
    <w:name w:val="B027093BF9D148F0B1AA236E7E4FEF79"/>
    <w:rsid w:val="00EB06A6"/>
    <w:pPr>
      <w:spacing w:after="160" w:line="259" w:lineRule="auto"/>
    </w:pPr>
  </w:style>
  <w:style w:type="paragraph" w:customStyle="1" w:styleId="5AFB1AF41B2E49D4A76E529EAD4CE9C0">
    <w:name w:val="5AFB1AF41B2E49D4A76E529EAD4CE9C0"/>
    <w:rsid w:val="00EB06A6"/>
    <w:pPr>
      <w:spacing w:after="160" w:line="259" w:lineRule="auto"/>
    </w:pPr>
  </w:style>
  <w:style w:type="paragraph" w:customStyle="1" w:styleId="2AEF53E8469E4F38B9AF9F945623196F">
    <w:name w:val="2AEF53E8469E4F38B9AF9F945623196F"/>
    <w:rsid w:val="00EB06A6"/>
    <w:pPr>
      <w:spacing w:after="160" w:line="259" w:lineRule="auto"/>
    </w:pPr>
  </w:style>
  <w:style w:type="paragraph" w:customStyle="1" w:styleId="327A27C00D1645509AFEFE0ECCEB3C94">
    <w:name w:val="327A27C00D1645509AFEFE0ECCEB3C94"/>
    <w:rsid w:val="00EB06A6"/>
    <w:pPr>
      <w:spacing w:after="160" w:line="259" w:lineRule="auto"/>
    </w:pPr>
  </w:style>
  <w:style w:type="paragraph" w:customStyle="1" w:styleId="624A2A6ADDD345EAA0E91EB5B6C089F9">
    <w:name w:val="624A2A6ADDD345EAA0E91EB5B6C089F9"/>
    <w:rsid w:val="00EB06A6"/>
    <w:pPr>
      <w:spacing w:after="160" w:line="259" w:lineRule="auto"/>
    </w:pPr>
  </w:style>
  <w:style w:type="paragraph" w:customStyle="1" w:styleId="AB0F3A917EB143C690527E269B1E05BC">
    <w:name w:val="AB0F3A917EB143C690527E269B1E05BC"/>
    <w:rsid w:val="00EB06A6"/>
    <w:pPr>
      <w:spacing w:after="160" w:line="259" w:lineRule="auto"/>
    </w:pPr>
  </w:style>
  <w:style w:type="paragraph" w:customStyle="1" w:styleId="61C5F7290EFB45378D7DF2FFDA00B159">
    <w:name w:val="61C5F7290EFB45378D7DF2FFDA00B159"/>
    <w:rsid w:val="00EB06A6"/>
    <w:pPr>
      <w:spacing w:after="160" w:line="259" w:lineRule="auto"/>
    </w:pPr>
  </w:style>
  <w:style w:type="paragraph" w:customStyle="1" w:styleId="E64EB5A5E51C4B29B26A9DC07B4F408D">
    <w:name w:val="E64EB5A5E51C4B29B26A9DC07B4F408D"/>
    <w:rsid w:val="00EB06A6"/>
    <w:pPr>
      <w:spacing w:after="160" w:line="259" w:lineRule="auto"/>
    </w:pPr>
  </w:style>
  <w:style w:type="paragraph" w:customStyle="1" w:styleId="28B33925A5CD49EFBD7D635B44AEFCD3">
    <w:name w:val="28B33925A5CD49EFBD7D635B44AEFCD3"/>
    <w:rsid w:val="00EB06A6"/>
    <w:pPr>
      <w:spacing w:after="160" w:line="259" w:lineRule="auto"/>
    </w:pPr>
  </w:style>
  <w:style w:type="paragraph" w:customStyle="1" w:styleId="58AF0BFCA8EB45B1AAD7B0CD472AB121">
    <w:name w:val="58AF0BFCA8EB45B1AAD7B0CD472AB121"/>
    <w:rsid w:val="00EB06A6"/>
    <w:pPr>
      <w:spacing w:after="160" w:line="259" w:lineRule="auto"/>
    </w:pPr>
  </w:style>
  <w:style w:type="paragraph" w:customStyle="1" w:styleId="8637B6D96B314291A0310F364CC59833">
    <w:name w:val="8637B6D96B314291A0310F364CC59833"/>
    <w:rsid w:val="00EB06A6"/>
    <w:pPr>
      <w:spacing w:after="160" w:line="259" w:lineRule="auto"/>
    </w:pPr>
  </w:style>
  <w:style w:type="paragraph" w:customStyle="1" w:styleId="ADFA06741768408E9B39955DAD446EAC1">
    <w:name w:val="ADFA06741768408E9B39955DAD446EAC1"/>
    <w:rsid w:val="004778B7"/>
    <w:pPr>
      <w:spacing w:after="17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4D914F70731E4CA78E382BFBCF18050E1">
    <w:name w:val="4D914F70731E4CA78E382BFBCF18050E1"/>
    <w:rsid w:val="004778B7"/>
    <w:pPr>
      <w:spacing w:after="17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2DA0EA9CB5604A99891ACE328B9D733D1">
    <w:name w:val="2DA0EA9CB5604A99891ACE328B9D733D1"/>
    <w:rsid w:val="004778B7"/>
    <w:pPr>
      <w:spacing w:after="17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C26B1A57931B48518C5556233FDD955C1">
    <w:name w:val="C26B1A57931B48518C5556233FDD955C1"/>
    <w:rsid w:val="004778B7"/>
    <w:pPr>
      <w:spacing w:after="17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EF4BB36EEA584C9FA0D9757D529DC93C">
    <w:name w:val="EF4BB36EEA584C9FA0D9757D529DC93C"/>
    <w:rsid w:val="004778B7"/>
  </w:style>
  <w:style w:type="paragraph" w:customStyle="1" w:styleId="ADFA06741768408E9B39955DAD446EAC2">
    <w:name w:val="ADFA06741768408E9B39955DAD446EAC2"/>
    <w:rsid w:val="004778B7"/>
    <w:pPr>
      <w:spacing w:after="17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4D914F70731E4CA78E382BFBCF18050E2">
    <w:name w:val="4D914F70731E4CA78E382BFBCF18050E2"/>
    <w:rsid w:val="004778B7"/>
    <w:pPr>
      <w:spacing w:after="17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2DA0EA9CB5604A99891ACE328B9D733D2">
    <w:name w:val="2DA0EA9CB5604A99891ACE328B9D733D2"/>
    <w:rsid w:val="004778B7"/>
    <w:pPr>
      <w:spacing w:after="17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C26B1A57931B48518C5556233FDD955C2">
    <w:name w:val="C26B1A57931B48518C5556233FDD955C2"/>
    <w:rsid w:val="004778B7"/>
    <w:pPr>
      <w:spacing w:after="17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38496CC337B54B2391260E8B4C62AFBC">
    <w:name w:val="38496CC337B54B2391260E8B4C62AFBC"/>
    <w:rsid w:val="004778B7"/>
  </w:style>
  <w:style w:type="paragraph" w:customStyle="1" w:styleId="5A9F3DB512C54FF3B0B9A167500D74EB">
    <w:name w:val="5A9F3DB512C54FF3B0B9A167500D74EB"/>
    <w:rsid w:val="004778B7"/>
  </w:style>
  <w:style w:type="paragraph" w:customStyle="1" w:styleId="7C21B4AC5D2545CD9E61121414B69E83">
    <w:name w:val="7C21B4AC5D2545CD9E61121414B69E83"/>
    <w:rsid w:val="004778B7"/>
  </w:style>
  <w:style w:type="paragraph" w:customStyle="1" w:styleId="5D27E467A0E242FEB2B6C536B81861CA">
    <w:name w:val="5D27E467A0E242FEB2B6C536B81861CA"/>
    <w:rsid w:val="004778B7"/>
  </w:style>
  <w:style w:type="paragraph" w:customStyle="1" w:styleId="ADFA06741768408E9B39955DAD446EAC3">
    <w:name w:val="ADFA06741768408E9B39955DAD446EAC3"/>
    <w:rsid w:val="004778B7"/>
    <w:pPr>
      <w:spacing w:after="17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38496CC337B54B2391260E8B4C62AFBC1">
    <w:name w:val="38496CC337B54B2391260E8B4C62AFBC1"/>
    <w:rsid w:val="004778B7"/>
    <w:pPr>
      <w:spacing w:after="17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5A9F3DB512C54FF3B0B9A167500D74EB1">
    <w:name w:val="5A9F3DB512C54FF3B0B9A167500D74EB1"/>
    <w:rsid w:val="004778B7"/>
    <w:pPr>
      <w:spacing w:after="17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5D27E467A0E242FEB2B6C536B81861CA1">
    <w:name w:val="5D27E467A0E242FEB2B6C536B81861CA1"/>
    <w:rsid w:val="004778B7"/>
    <w:pPr>
      <w:spacing w:after="17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7C21B4AC5D2545CD9E61121414B69E831">
    <w:name w:val="7C21B4AC5D2545CD9E61121414B69E831"/>
    <w:rsid w:val="004778B7"/>
    <w:pPr>
      <w:spacing w:after="17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4D914F70731E4CA78E382BFBCF18050E3">
    <w:name w:val="4D914F70731E4CA78E382BFBCF18050E3"/>
    <w:rsid w:val="004778B7"/>
    <w:pPr>
      <w:spacing w:after="17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2DA0EA9CB5604A99891ACE328B9D733D3">
    <w:name w:val="2DA0EA9CB5604A99891ACE328B9D733D3"/>
    <w:rsid w:val="004778B7"/>
    <w:pPr>
      <w:spacing w:after="17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C26B1A57931B48518C5556233FDD955C3">
    <w:name w:val="C26B1A57931B48518C5556233FDD955C3"/>
    <w:rsid w:val="004778B7"/>
    <w:pPr>
      <w:spacing w:after="17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5B546DEC402041AD9E47014E3220A892">
    <w:name w:val="5B546DEC402041AD9E47014E3220A892"/>
    <w:rsid w:val="004778B7"/>
  </w:style>
  <w:style w:type="paragraph" w:customStyle="1" w:styleId="3FA43A761F6B4116B2B011B8C604CD83">
    <w:name w:val="3FA43A761F6B4116B2B011B8C604CD83"/>
    <w:rsid w:val="004778B7"/>
  </w:style>
  <w:style w:type="paragraph" w:customStyle="1" w:styleId="2D635A2A37ED4CB1BF824FA099CEA346">
    <w:name w:val="2D635A2A37ED4CB1BF824FA099CEA346"/>
    <w:rsid w:val="004778B7"/>
  </w:style>
  <w:style w:type="paragraph" w:customStyle="1" w:styleId="CDA90F840C954D77A4C8D5F2C3FBDC54">
    <w:name w:val="CDA90F840C954D77A4C8D5F2C3FBDC54"/>
    <w:rsid w:val="004778B7"/>
  </w:style>
  <w:style w:type="paragraph" w:customStyle="1" w:styleId="D108CDC14DE54BD9B6BB58FFE236920D">
    <w:name w:val="D108CDC14DE54BD9B6BB58FFE236920D"/>
    <w:rsid w:val="004778B7"/>
  </w:style>
  <w:style w:type="paragraph" w:customStyle="1" w:styleId="65965AC1EB3F4BD68CAB25AF06F4E466">
    <w:name w:val="65965AC1EB3F4BD68CAB25AF06F4E466"/>
    <w:rsid w:val="004778B7"/>
  </w:style>
  <w:style w:type="paragraph" w:customStyle="1" w:styleId="ADFA06741768408E9B39955DAD446EAC4">
    <w:name w:val="ADFA06741768408E9B39955DAD446EAC4"/>
    <w:rsid w:val="004778B7"/>
    <w:pPr>
      <w:spacing w:after="17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38496CC337B54B2391260E8B4C62AFBC2">
    <w:name w:val="38496CC337B54B2391260E8B4C62AFBC2"/>
    <w:rsid w:val="004778B7"/>
    <w:pPr>
      <w:spacing w:after="17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5A9F3DB512C54FF3B0B9A167500D74EB2">
    <w:name w:val="5A9F3DB512C54FF3B0B9A167500D74EB2"/>
    <w:rsid w:val="004778B7"/>
    <w:pPr>
      <w:spacing w:after="17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5D27E467A0E242FEB2B6C536B81861CA2">
    <w:name w:val="5D27E467A0E242FEB2B6C536B81861CA2"/>
    <w:rsid w:val="004778B7"/>
    <w:pPr>
      <w:spacing w:after="17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7C21B4AC5D2545CD9E61121414B69E832">
    <w:name w:val="7C21B4AC5D2545CD9E61121414B69E832"/>
    <w:rsid w:val="004778B7"/>
    <w:pPr>
      <w:spacing w:after="17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4D914F70731E4CA78E382BFBCF18050E4">
    <w:name w:val="4D914F70731E4CA78E382BFBCF18050E4"/>
    <w:rsid w:val="004778B7"/>
    <w:pPr>
      <w:spacing w:after="17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2DA0EA9CB5604A99891ACE328B9D733D4">
    <w:name w:val="2DA0EA9CB5604A99891ACE328B9D733D4"/>
    <w:rsid w:val="004778B7"/>
    <w:pPr>
      <w:spacing w:after="17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5B546DEC402041AD9E47014E3220A8921">
    <w:name w:val="5B546DEC402041AD9E47014E3220A8921"/>
    <w:rsid w:val="004778B7"/>
    <w:pPr>
      <w:spacing w:after="17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3FA43A761F6B4116B2B011B8C604CD831">
    <w:name w:val="3FA43A761F6B4116B2B011B8C604CD831"/>
    <w:rsid w:val="004778B7"/>
    <w:pPr>
      <w:spacing w:after="17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C26B1A57931B48518C5556233FDD955C4">
    <w:name w:val="C26B1A57931B48518C5556233FDD955C4"/>
    <w:rsid w:val="004778B7"/>
    <w:pPr>
      <w:spacing w:after="17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2D635A2A37ED4CB1BF824FA099CEA3461">
    <w:name w:val="2D635A2A37ED4CB1BF824FA099CEA3461"/>
    <w:rsid w:val="004778B7"/>
    <w:pPr>
      <w:spacing w:after="17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CDA90F840C954D77A4C8D5F2C3FBDC541">
    <w:name w:val="CDA90F840C954D77A4C8D5F2C3FBDC541"/>
    <w:rsid w:val="004778B7"/>
    <w:pPr>
      <w:spacing w:after="17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D108CDC14DE54BD9B6BB58FFE236920D1">
    <w:name w:val="D108CDC14DE54BD9B6BB58FFE236920D1"/>
    <w:rsid w:val="004778B7"/>
    <w:pPr>
      <w:spacing w:after="17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65965AC1EB3F4BD68CAB25AF06F4E4661">
    <w:name w:val="65965AC1EB3F4BD68CAB25AF06F4E4661"/>
    <w:rsid w:val="004778B7"/>
    <w:pPr>
      <w:spacing w:after="17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8916D699ADA04C02B74E1AFEE214349E">
    <w:name w:val="8916D699ADA04C02B74E1AFEE214349E"/>
    <w:rsid w:val="004778B7"/>
    <w:pPr>
      <w:spacing w:after="17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66BA69E72E0848EE8DD7C518AB50EB6E">
    <w:name w:val="66BA69E72E0848EE8DD7C518AB50EB6E"/>
    <w:rsid w:val="004778B7"/>
    <w:pPr>
      <w:spacing w:after="17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37DD3918483F4947BF4AD6A4FB1BFA35">
    <w:name w:val="37DD3918483F4947BF4AD6A4FB1BFA35"/>
    <w:rsid w:val="00051BE7"/>
  </w:style>
  <w:style w:type="paragraph" w:customStyle="1" w:styleId="840CB45CFD994B1DB3BFAFFB1D509A93">
    <w:name w:val="840CB45CFD994B1DB3BFAFFB1D509A93"/>
    <w:rsid w:val="00051BE7"/>
  </w:style>
  <w:style w:type="paragraph" w:customStyle="1" w:styleId="536CCE876F294DE4ABFC4DBCCC7E2E57">
    <w:name w:val="536CCE876F294DE4ABFC4DBCCC7E2E57"/>
    <w:rsid w:val="00051BE7"/>
  </w:style>
  <w:style w:type="paragraph" w:customStyle="1" w:styleId="E2D3B91CD6C8421D993E7FE101C29825">
    <w:name w:val="E2D3B91CD6C8421D993E7FE101C29825"/>
    <w:rsid w:val="00051BE7"/>
  </w:style>
  <w:style w:type="paragraph" w:customStyle="1" w:styleId="D9D1FB81F786429CBFDB2907C62D68FF">
    <w:name w:val="D9D1FB81F786429CBFDB2907C62D68FF"/>
    <w:rsid w:val="00051BE7"/>
  </w:style>
  <w:style w:type="paragraph" w:customStyle="1" w:styleId="56122E9F01B44B5780C7BA363AA62304">
    <w:name w:val="56122E9F01B44B5780C7BA363AA62304"/>
    <w:rsid w:val="00051BE7"/>
  </w:style>
  <w:style w:type="paragraph" w:customStyle="1" w:styleId="EC25FD11DED64905A97BCA9D6099C2EB">
    <w:name w:val="EC25FD11DED64905A97BCA9D6099C2EB"/>
    <w:rsid w:val="00051BE7"/>
  </w:style>
  <w:style w:type="paragraph" w:customStyle="1" w:styleId="A1D9EBB9484D4BCC8520DFB6EE93EE95">
    <w:name w:val="A1D9EBB9484D4BCC8520DFB6EE93EE95"/>
    <w:rsid w:val="00051BE7"/>
  </w:style>
  <w:style w:type="paragraph" w:customStyle="1" w:styleId="3F9F6C0598D3471A8A20090CE78B7491">
    <w:name w:val="3F9F6C0598D3471A8A20090CE78B7491"/>
    <w:rsid w:val="00051BE7"/>
  </w:style>
  <w:style w:type="paragraph" w:customStyle="1" w:styleId="7D59FFA568FC4AC791BC3100CB9B8843">
    <w:name w:val="7D59FFA568FC4AC791BC3100CB9B8843"/>
    <w:rsid w:val="00051BE7"/>
  </w:style>
  <w:style w:type="paragraph" w:customStyle="1" w:styleId="4704F1D734004717A638270D7C6A7975">
    <w:name w:val="4704F1D734004717A638270D7C6A7975"/>
    <w:rsid w:val="00051BE7"/>
  </w:style>
  <w:style w:type="paragraph" w:customStyle="1" w:styleId="4EA80AA2FF4E49DBB193061C13BDE73F">
    <w:name w:val="4EA80AA2FF4E49DBB193061C13BDE73F"/>
    <w:rsid w:val="00051BE7"/>
  </w:style>
  <w:style w:type="paragraph" w:customStyle="1" w:styleId="DFB03AD34A214019A73DF6F8B4697CF4">
    <w:name w:val="DFB03AD34A214019A73DF6F8B4697CF4"/>
    <w:rsid w:val="00051BE7"/>
  </w:style>
  <w:style w:type="paragraph" w:customStyle="1" w:styleId="5E8C54644D7340FE932CA4672ECF9D32">
    <w:name w:val="5E8C54644D7340FE932CA4672ECF9D32"/>
    <w:rsid w:val="00051BE7"/>
  </w:style>
  <w:style w:type="paragraph" w:customStyle="1" w:styleId="F1C9C4210A734F8689F058DFB569082D">
    <w:name w:val="F1C9C4210A734F8689F058DFB569082D"/>
    <w:rsid w:val="00051BE7"/>
  </w:style>
  <w:style w:type="paragraph" w:customStyle="1" w:styleId="F0EB0928146B4183A8628D6AA479B05C">
    <w:name w:val="F0EB0928146B4183A8628D6AA479B05C"/>
    <w:rsid w:val="00051BE7"/>
  </w:style>
  <w:style w:type="paragraph" w:customStyle="1" w:styleId="16F790094379454B85BEB06E13CF604D">
    <w:name w:val="16F790094379454B85BEB06E13CF604D"/>
    <w:rsid w:val="00051BE7"/>
  </w:style>
  <w:style w:type="paragraph" w:customStyle="1" w:styleId="5CBDECFC334D42C1819D4B21B94833C1">
    <w:name w:val="5CBDECFC334D42C1819D4B21B94833C1"/>
    <w:rsid w:val="00051BE7"/>
  </w:style>
  <w:style w:type="paragraph" w:customStyle="1" w:styleId="CD1C2EDE7E7E478AB7E1E0EDA6EA0F8A">
    <w:name w:val="CD1C2EDE7E7E478AB7E1E0EDA6EA0F8A"/>
    <w:rsid w:val="00051BE7"/>
  </w:style>
  <w:style w:type="paragraph" w:customStyle="1" w:styleId="6A31D6BC61AA41F7BD5CE167813ADCB0">
    <w:name w:val="6A31D6BC61AA41F7BD5CE167813ADCB0"/>
    <w:rsid w:val="00051BE7"/>
  </w:style>
  <w:style w:type="paragraph" w:customStyle="1" w:styleId="D20FC8F1C644463A8C17D29AAB721F3C">
    <w:name w:val="D20FC8F1C644463A8C17D29AAB721F3C"/>
    <w:rsid w:val="00051BE7"/>
  </w:style>
  <w:style w:type="paragraph" w:customStyle="1" w:styleId="33541DAACD4B478F875D34379A2FEE3E">
    <w:name w:val="33541DAACD4B478F875D34379A2FEE3E"/>
    <w:rsid w:val="00051BE7"/>
  </w:style>
  <w:style w:type="paragraph" w:customStyle="1" w:styleId="CA554DA035234B428AAD926EF02F3BF1">
    <w:name w:val="CA554DA035234B428AAD926EF02F3BF1"/>
    <w:rsid w:val="00051BE7"/>
  </w:style>
  <w:style w:type="paragraph" w:customStyle="1" w:styleId="E0B4A7951AEE467FB0B91943046843BA">
    <w:name w:val="E0B4A7951AEE467FB0B91943046843BA"/>
    <w:rsid w:val="00051BE7"/>
  </w:style>
  <w:style w:type="paragraph" w:customStyle="1" w:styleId="DFD06B49CE474C2A84A360632A7C460D">
    <w:name w:val="DFD06B49CE474C2A84A360632A7C460D"/>
    <w:rsid w:val="00051BE7"/>
  </w:style>
  <w:style w:type="paragraph" w:customStyle="1" w:styleId="62126EC61D0045A7AD50C6D3F5D28B20">
    <w:name w:val="62126EC61D0045A7AD50C6D3F5D28B20"/>
    <w:rsid w:val="00051BE7"/>
  </w:style>
  <w:style w:type="paragraph" w:customStyle="1" w:styleId="8D9BE82808D84751B66EA648C0003E75">
    <w:name w:val="8D9BE82808D84751B66EA648C0003E75"/>
    <w:rsid w:val="00051BE7"/>
  </w:style>
  <w:style w:type="paragraph" w:customStyle="1" w:styleId="92FD11B7917A423AB77FF55FA531BE70">
    <w:name w:val="92FD11B7917A423AB77FF55FA531BE70"/>
    <w:rsid w:val="00051BE7"/>
  </w:style>
  <w:style w:type="paragraph" w:customStyle="1" w:styleId="2FDFCB3002A14CB5A0749E9223191577">
    <w:name w:val="2FDFCB3002A14CB5A0749E9223191577"/>
    <w:rsid w:val="00051BE7"/>
  </w:style>
  <w:style w:type="paragraph" w:customStyle="1" w:styleId="C68C6F9C858F4D848DC4FDF3F053DC51">
    <w:name w:val="C68C6F9C858F4D848DC4FDF3F053DC51"/>
    <w:rsid w:val="00051BE7"/>
  </w:style>
  <w:style w:type="paragraph" w:customStyle="1" w:styleId="16F790094379454B85BEB06E13CF604D1">
    <w:name w:val="16F790094379454B85BEB06E13CF604D1"/>
    <w:rsid w:val="00051BE7"/>
    <w:pPr>
      <w:spacing w:after="17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4D914F70731E4CA78E382BFBCF18050E5">
    <w:name w:val="4D914F70731E4CA78E382BFBCF18050E5"/>
    <w:rsid w:val="00051BE7"/>
    <w:pPr>
      <w:spacing w:after="17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2DA0EA9CB5604A99891ACE328B9D733D5">
    <w:name w:val="2DA0EA9CB5604A99891ACE328B9D733D5"/>
    <w:rsid w:val="00051BE7"/>
    <w:pPr>
      <w:spacing w:after="17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F0EB0928146B4183A8628D6AA479B05C1">
    <w:name w:val="F0EB0928146B4183A8628D6AA479B05C1"/>
    <w:rsid w:val="00051BE7"/>
    <w:pPr>
      <w:spacing w:after="17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5B546DEC402041AD9E47014E3220A8922">
    <w:name w:val="5B546DEC402041AD9E47014E3220A8922"/>
    <w:rsid w:val="00051BE7"/>
    <w:pPr>
      <w:spacing w:after="17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3FA43A761F6B4116B2B011B8C604CD832">
    <w:name w:val="3FA43A761F6B4116B2B011B8C604CD832"/>
    <w:rsid w:val="00051BE7"/>
    <w:pPr>
      <w:spacing w:after="17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5CBDECFC334D42C1819D4B21B94833C11">
    <w:name w:val="5CBDECFC334D42C1819D4B21B94833C11"/>
    <w:rsid w:val="00051BE7"/>
    <w:pPr>
      <w:spacing w:after="17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CD1C2EDE7E7E478AB7E1E0EDA6EA0F8A1">
    <w:name w:val="CD1C2EDE7E7E478AB7E1E0EDA6EA0F8A1"/>
    <w:rsid w:val="00051BE7"/>
    <w:pPr>
      <w:spacing w:after="17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8916D699ADA04C02B74E1AFEE214349E1">
    <w:name w:val="8916D699ADA04C02B74E1AFEE214349E1"/>
    <w:rsid w:val="00051BE7"/>
    <w:pPr>
      <w:spacing w:after="17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4704F1D734004717A638270D7C6A79751">
    <w:name w:val="4704F1D734004717A638270D7C6A79751"/>
    <w:rsid w:val="00051BE7"/>
    <w:pPr>
      <w:spacing w:after="17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4EA80AA2FF4E49DBB193061C13BDE73F1">
    <w:name w:val="4EA80AA2FF4E49DBB193061C13BDE73F1"/>
    <w:rsid w:val="00051BE7"/>
    <w:pPr>
      <w:spacing w:after="17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DFB03AD34A214019A73DF6F8B4697CF41">
    <w:name w:val="DFB03AD34A214019A73DF6F8B4697CF41"/>
    <w:rsid w:val="00051BE7"/>
    <w:pPr>
      <w:spacing w:after="17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5E8C54644D7340FE932CA4672ECF9D321">
    <w:name w:val="5E8C54644D7340FE932CA4672ECF9D321"/>
    <w:rsid w:val="00051BE7"/>
    <w:pPr>
      <w:spacing w:after="17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F1C9C4210A734F8689F058DFB569082D1">
    <w:name w:val="F1C9C4210A734F8689F058DFB569082D1"/>
    <w:rsid w:val="00051BE7"/>
    <w:pPr>
      <w:spacing w:after="17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16F790094379454B85BEB06E13CF604D2">
    <w:name w:val="16F790094379454B85BEB06E13CF604D2"/>
    <w:rsid w:val="00051BE7"/>
    <w:pPr>
      <w:spacing w:after="17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4D914F70731E4CA78E382BFBCF18050E6">
    <w:name w:val="4D914F70731E4CA78E382BFBCF18050E6"/>
    <w:rsid w:val="00051BE7"/>
    <w:pPr>
      <w:spacing w:after="17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2DA0EA9CB5604A99891ACE328B9D733D6">
    <w:name w:val="2DA0EA9CB5604A99891ACE328B9D733D6"/>
    <w:rsid w:val="00051BE7"/>
    <w:pPr>
      <w:spacing w:after="17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F0EB0928146B4183A8628D6AA479B05C2">
    <w:name w:val="F0EB0928146B4183A8628D6AA479B05C2"/>
    <w:rsid w:val="00051BE7"/>
    <w:pPr>
      <w:spacing w:after="17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5B546DEC402041AD9E47014E3220A8923">
    <w:name w:val="5B546DEC402041AD9E47014E3220A8923"/>
    <w:rsid w:val="00051BE7"/>
    <w:pPr>
      <w:spacing w:after="17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3FA43A761F6B4116B2B011B8C604CD833">
    <w:name w:val="3FA43A761F6B4116B2B011B8C604CD833"/>
    <w:rsid w:val="00051BE7"/>
    <w:pPr>
      <w:spacing w:after="17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5CBDECFC334D42C1819D4B21B94833C12">
    <w:name w:val="5CBDECFC334D42C1819D4B21B94833C12"/>
    <w:rsid w:val="00051BE7"/>
    <w:pPr>
      <w:spacing w:after="17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CD1C2EDE7E7E478AB7E1E0EDA6EA0F8A2">
    <w:name w:val="CD1C2EDE7E7E478AB7E1E0EDA6EA0F8A2"/>
    <w:rsid w:val="00051BE7"/>
    <w:pPr>
      <w:spacing w:after="17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8916D699ADA04C02B74E1AFEE214349E2">
    <w:name w:val="8916D699ADA04C02B74E1AFEE214349E2"/>
    <w:rsid w:val="00051BE7"/>
    <w:pPr>
      <w:spacing w:after="17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4704F1D734004717A638270D7C6A79752">
    <w:name w:val="4704F1D734004717A638270D7C6A79752"/>
    <w:rsid w:val="00051BE7"/>
    <w:pPr>
      <w:spacing w:after="17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4EA80AA2FF4E49DBB193061C13BDE73F2">
    <w:name w:val="4EA80AA2FF4E49DBB193061C13BDE73F2"/>
    <w:rsid w:val="00051BE7"/>
    <w:pPr>
      <w:spacing w:after="17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DFB03AD34A214019A73DF6F8B4697CF42">
    <w:name w:val="DFB03AD34A214019A73DF6F8B4697CF42"/>
    <w:rsid w:val="00051BE7"/>
    <w:pPr>
      <w:spacing w:after="17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5E8C54644D7340FE932CA4672ECF9D322">
    <w:name w:val="5E8C54644D7340FE932CA4672ECF9D322"/>
    <w:rsid w:val="00051BE7"/>
    <w:pPr>
      <w:spacing w:after="17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F1C9C4210A734F8689F058DFB569082D2">
    <w:name w:val="F1C9C4210A734F8689F058DFB569082D2"/>
    <w:rsid w:val="00051BE7"/>
    <w:pPr>
      <w:spacing w:after="17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DE75F1CC40084699B47A0B7C8BF4873F">
    <w:name w:val="DE75F1CC40084699B47A0B7C8BF4873F"/>
    <w:rsid w:val="00B67818"/>
  </w:style>
  <w:style w:type="paragraph" w:customStyle="1" w:styleId="F416811350CE4AE5B6E15B3E9E1139E8">
    <w:name w:val="F416811350CE4AE5B6E15B3E9E1139E8"/>
    <w:rsid w:val="00B67818"/>
  </w:style>
  <w:style w:type="paragraph" w:customStyle="1" w:styleId="E4D3907DB4A742E89AA084D73D14E13D">
    <w:name w:val="E4D3907DB4A742E89AA084D73D14E13D"/>
    <w:rsid w:val="00B67818"/>
  </w:style>
  <w:style w:type="paragraph" w:customStyle="1" w:styleId="B91B11FBB44C47CDB2C01BCFFC1BD0B9">
    <w:name w:val="B91B11FBB44C47CDB2C01BCFFC1BD0B9"/>
    <w:rsid w:val="00B67818"/>
  </w:style>
  <w:style w:type="paragraph" w:customStyle="1" w:styleId="6FDD6D943D364832981D17A83F246D21">
    <w:name w:val="6FDD6D943D364832981D17A83F246D21"/>
    <w:rsid w:val="00B67818"/>
  </w:style>
  <w:style w:type="paragraph" w:customStyle="1" w:styleId="4637A22A011140F9A33B3E5A1E7C8217">
    <w:name w:val="4637A22A011140F9A33B3E5A1E7C8217"/>
    <w:rsid w:val="00B67818"/>
  </w:style>
  <w:style w:type="paragraph" w:customStyle="1" w:styleId="BE321B0BFF8B45D2A098CD789D7E639F">
    <w:name w:val="BE321B0BFF8B45D2A098CD789D7E639F"/>
    <w:rsid w:val="00B67818"/>
  </w:style>
  <w:style w:type="paragraph" w:customStyle="1" w:styleId="16F790094379454B85BEB06E13CF604D3">
    <w:name w:val="16F790094379454B85BEB06E13CF604D3"/>
    <w:rsid w:val="007F64C8"/>
    <w:pPr>
      <w:spacing w:after="17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4D914F70731E4CA78E382BFBCF18050E7">
    <w:name w:val="4D914F70731E4CA78E382BFBCF18050E7"/>
    <w:rsid w:val="007F64C8"/>
    <w:pPr>
      <w:spacing w:after="17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2DA0EA9CB5604A99891ACE328B9D733D7">
    <w:name w:val="2DA0EA9CB5604A99891ACE328B9D733D7"/>
    <w:rsid w:val="007F64C8"/>
    <w:pPr>
      <w:spacing w:after="17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5B546DEC402041AD9E47014E3220A8924">
    <w:name w:val="5B546DEC402041AD9E47014E3220A8924"/>
    <w:rsid w:val="007F64C8"/>
    <w:pPr>
      <w:spacing w:after="17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3FA43A761F6B4116B2B011B8C604CD834">
    <w:name w:val="3FA43A761F6B4116B2B011B8C604CD834"/>
    <w:rsid w:val="007F64C8"/>
    <w:pPr>
      <w:spacing w:after="17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5CBDECFC334D42C1819D4B21B94833C13">
    <w:name w:val="5CBDECFC334D42C1819D4B21B94833C13"/>
    <w:rsid w:val="007F64C8"/>
    <w:pPr>
      <w:spacing w:after="17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CD1C2EDE7E7E478AB7E1E0EDA6EA0F8A3">
    <w:name w:val="CD1C2EDE7E7E478AB7E1E0EDA6EA0F8A3"/>
    <w:rsid w:val="007F64C8"/>
    <w:pPr>
      <w:spacing w:after="17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4637A22A011140F9A33B3E5A1E7C82171">
    <w:name w:val="4637A22A011140F9A33B3E5A1E7C82171"/>
    <w:rsid w:val="007F64C8"/>
    <w:pPr>
      <w:spacing w:after="17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BE321B0BFF8B45D2A098CD789D7E639F1">
    <w:name w:val="BE321B0BFF8B45D2A098CD789D7E639F1"/>
    <w:rsid w:val="007F64C8"/>
    <w:pPr>
      <w:spacing w:after="17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B91B11FBB44C47CDB2C01BCFFC1BD0B91">
    <w:name w:val="B91B11FBB44C47CDB2C01BCFFC1BD0B91"/>
    <w:rsid w:val="007F64C8"/>
    <w:pPr>
      <w:spacing w:after="17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6FDD6D943D364832981D17A83F246D211">
    <w:name w:val="6FDD6D943D364832981D17A83F246D211"/>
    <w:rsid w:val="007F64C8"/>
    <w:pPr>
      <w:spacing w:after="17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F416811350CE4AE5B6E15B3E9E1139E81">
    <w:name w:val="F416811350CE4AE5B6E15B3E9E1139E81"/>
    <w:rsid w:val="007F64C8"/>
    <w:pPr>
      <w:spacing w:after="17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E4D3907DB4A742E89AA084D73D14E13D1">
    <w:name w:val="E4D3907DB4A742E89AA084D73D14E13D1"/>
    <w:rsid w:val="007F64C8"/>
    <w:pPr>
      <w:spacing w:after="170" w:line="240" w:lineRule="auto"/>
    </w:pPr>
    <w:rPr>
      <w:rFonts w:ascii="Arial" w:eastAsia="Calibri" w:hAnsi="Arial" w:cs="Times New Roman"/>
      <w:sz w:val="24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67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67"/>
    <w:rsid w:val="007F64C8"/>
    <w:rPr>
      <w:color w:val="808080"/>
    </w:rPr>
  </w:style>
  <w:style w:type="paragraph" w:customStyle="1" w:styleId="10C61661FDD0402FAEBAC1EC21931E92">
    <w:name w:val="10C61661FDD0402FAEBAC1EC21931E92"/>
    <w:rsid w:val="00B05EBD"/>
  </w:style>
  <w:style w:type="paragraph" w:customStyle="1" w:styleId="92DA4339BFBE4758A59E3358BA5A7DDC">
    <w:name w:val="92DA4339BFBE4758A59E3358BA5A7DDC"/>
    <w:rsid w:val="00B05EBD"/>
  </w:style>
  <w:style w:type="paragraph" w:customStyle="1" w:styleId="FF28DB31406A410EB3156BC0FC61EC72">
    <w:name w:val="FF28DB31406A410EB3156BC0FC61EC72"/>
    <w:rsid w:val="00B05EBD"/>
  </w:style>
  <w:style w:type="paragraph" w:customStyle="1" w:styleId="DF66F8E96C2C45999D709EBA23A61CA1">
    <w:name w:val="DF66F8E96C2C45999D709EBA23A61CA1"/>
    <w:rsid w:val="00B05EBD"/>
  </w:style>
  <w:style w:type="paragraph" w:customStyle="1" w:styleId="3D26D7025DD843858E53538304033565">
    <w:name w:val="3D26D7025DD843858E53538304033565"/>
    <w:rsid w:val="00B05EBD"/>
  </w:style>
  <w:style w:type="paragraph" w:customStyle="1" w:styleId="BC6AD8E2DAAD49D2A0B10DF70B6634DF">
    <w:name w:val="BC6AD8E2DAAD49D2A0B10DF70B6634DF"/>
    <w:rsid w:val="00B05EBD"/>
  </w:style>
  <w:style w:type="paragraph" w:customStyle="1" w:styleId="85E1C1BAE0904B51AC4DA3E6AC21EE62">
    <w:name w:val="85E1C1BAE0904B51AC4DA3E6AC21EE62"/>
    <w:rsid w:val="00B05EBD"/>
  </w:style>
  <w:style w:type="paragraph" w:customStyle="1" w:styleId="12059A383C1D49D58168C5D0CDE46B72">
    <w:name w:val="12059A383C1D49D58168C5D0CDE46B72"/>
    <w:rsid w:val="00B05EBD"/>
  </w:style>
  <w:style w:type="paragraph" w:customStyle="1" w:styleId="A5BF08C47B3042CABEB852069125770B">
    <w:name w:val="A5BF08C47B3042CABEB852069125770B"/>
    <w:rsid w:val="00B05EBD"/>
  </w:style>
  <w:style w:type="paragraph" w:customStyle="1" w:styleId="F99ED8C6A422418289375DEFCFD6B928">
    <w:name w:val="F99ED8C6A422418289375DEFCFD6B928"/>
    <w:rsid w:val="00B05EBD"/>
  </w:style>
  <w:style w:type="paragraph" w:customStyle="1" w:styleId="29229C1504774F8E838464F8A558FDFA">
    <w:name w:val="29229C1504774F8E838464F8A558FDFA"/>
    <w:rsid w:val="00B05EBD"/>
  </w:style>
  <w:style w:type="paragraph" w:customStyle="1" w:styleId="CF580C80D8D4460390C43A583E59261F">
    <w:name w:val="CF580C80D8D4460390C43A583E59261F"/>
    <w:rsid w:val="00B05EBD"/>
  </w:style>
  <w:style w:type="paragraph" w:customStyle="1" w:styleId="1EF40371DCDA488E9A916A15C3CBE2E8">
    <w:name w:val="1EF40371DCDA488E9A916A15C3CBE2E8"/>
    <w:rsid w:val="00B05EBD"/>
  </w:style>
  <w:style w:type="paragraph" w:customStyle="1" w:styleId="80F9D12485964B73814C6871EC63D74A">
    <w:name w:val="80F9D12485964B73814C6871EC63D74A"/>
    <w:rsid w:val="00B05EBD"/>
  </w:style>
  <w:style w:type="paragraph" w:customStyle="1" w:styleId="E93DFB77A5384CA28EC946B6886EDC81">
    <w:name w:val="E93DFB77A5384CA28EC946B6886EDC81"/>
    <w:rsid w:val="00B05EBD"/>
  </w:style>
  <w:style w:type="paragraph" w:customStyle="1" w:styleId="8AB539D6B0744A63AF937B7F696CE6C2">
    <w:name w:val="8AB539D6B0744A63AF937B7F696CE6C2"/>
    <w:rsid w:val="00B05EBD"/>
  </w:style>
  <w:style w:type="paragraph" w:customStyle="1" w:styleId="3A43FEE895DC4280A586C839B4C71C95">
    <w:name w:val="3A43FEE895DC4280A586C839B4C71C95"/>
    <w:rsid w:val="00B05EBD"/>
  </w:style>
  <w:style w:type="paragraph" w:customStyle="1" w:styleId="69BB2A5C29A04062B69493DEB9F47D33">
    <w:name w:val="69BB2A5C29A04062B69493DEB9F47D33"/>
    <w:rsid w:val="00B05EBD"/>
  </w:style>
  <w:style w:type="paragraph" w:customStyle="1" w:styleId="E2816F2CDAC24A4AAD1FA9783BA6E5A7">
    <w:name w:val="E2816F2CDAC24A4AAD1FA9783BA6E5A7"/>
    <w:rsid w:val="00B05EBD"/>
  </w:style>
  <w:style w:type="paragraph" w:customStyle="1" w:styleId="8EF5C45E1C784485950C9C176DB537CE">
    <w:name w:val="8EF5C45E1C784485950C9C176DB537CE"/>
    <w:rsid w:val="00B05EBD"/>
  </w:style>
  <w:style w:type="paragraph" w:customStyle="1" w:styleId="0FF32F1610F14ABEA96EB6C263021A29">
    <w:name w:val="0FF32F1610F14ABEA96EB6C263021A29"/>
    <w:rsid w:val="00B05EBD"/>
  </w:style>
  <w:style w:type="paragraph" w:customStyle="1" w:styleId="5540B3CCDD2F4D539B8FBA541CAFD2C7">
    <w:name w:val="5540B3CCDD2F4D539B8FBA541CAFD2C7"/>
    <w:rsid w:val="00B05EBD"/>
  </w:style>
  <w:style w:type="paragraph" w:customStyle="1" w:styleId="D39680444EED47D0B9620CCA2137E173">
    <w:name w:val="D39680444EED47D0B9620CCA2137E173"/>
    <w:rsid w:val="00B05EBD"/>
  </w:style>
  <w:style w:type="paragraph" w:customStyle="1" w:styleId="271663B911004EBEB8D6AB378E41C586">
    <w:name w:val="271663B911004EBEB8D6AB378E41C586"/>
    <w:rsid w:val="00B05EBD"/>
  </w:style>
  <w:style w:type="paragraph" w:customStyle="1" w:styleId="54FA4EE991EC46E08F8221F01C87BA3A">
    <w:name w:val="54FA4EE991EC46E08F8221F01C87BA3A"/>
    <w:rsid w:val="00B05EBD"/>
  </w:style>
  <w:style w:type="paragraph" w:customStyle="1" w:styleId="4A77C89F9DB94F3C8561AF84D5816705">
    <w:name w:val="4A77C89F9DB94F3C8561AF84D5816705"/>
    <w:rsid w:val="00B05EBD"/>
  </w:style>
  <w:style w:type="paragraph" w:customStyle="1" w:styleId="C136C68093604CE8AA4F68D5BDB3165D">
    <w:name w:val="C136C68093604CE8AA4F68D5BDB3165D"/>
    <w:rsid w:val="00B05EBD"/>
  </w:style>
  <w:style w:type="paragraph" w:customStyle="1" w:styleId="97AEDAD3B1004809B2DAA4E7E1453A00">
    <w:name w:val="97AEDAD3B1004809B2DAA4E7E1453A00"/>
    <w:rsid w:val="00B05EBD"/>
  </w:style>
  <w:style w:type="paragraph" w:customStyle="1" w:styleId="9B1F162EF55B4FA4BBD82EE493E2053E">
    <w:name w:val="9B1F162EF55B4FA4BBD82EE493E2053E"/>
    <w:rsid w:val="00B05EBD"/>
  </w:style>
  <w:style w:type="paragraph" w:customStyle="1" w:styleId="F5F8F26E976C4B78BC140F1CB0ADE536">
    <w:name w:val="F5F8F26E976C4B78BC140F1CB0ADE536"/>
    <w:rsid w:val="00B05EBD"/>
  </w:style>
  <w:style w:type="paragraph" w:customStyle="1" w:styleId="B87C47C7BA8F48E8AE189EA25BBA8175">
    <w:name w:val="B87C47C7BA8F48E8AE189EA25BBA8175"/>
    <w:rsid w:val="00B05EBD"/>
  </w:style>
  <w:style w:type="paragraph" w:customStyle="1" w:styleId="8005012B84A94CBB9A2899AB4BEA8F17">
    <w:name w:val="8005012B84A94CBB9A2899AB4BEA8F17"/>
    <w:rsid w:val="00B05EBD"/>
  </w:style>
  <w:style w:type="paragraph" w:customStyle="1" w:styleId="09A66AE0B23846CBB62F552648A31F85">
    <w:name w:val="09A66AE0B23846CBB62F552648A31F85"/>
    <w:rsid w:val="00B05EBD"/>
  </w:style>
  <w:style w:type="paragraph" w:customStyle="1" w:styleId="32E22573BC1E4A18B505A21B80D048CB">
    <w:name w:val="32E22573BC1E4A18B505A21B80D048CB"/>
    <w:rsid w:val="00B05EBD"/>
  </w:style>
  <w:style w:type="paragraph" w:customStyle="1" w:styleId="8D10F45E7E124ABA8321C1B934CB8F20">
    <w:name w:val="8D10F45E7E124ABA8321C1B934CB8F20"/>
    <w:rsid w:val="00B05EBD"/>
  </w:style>
  <w:style w:type="paragraph" w:customStyle="1" w:styleId="BABA9344CA2446DA8BB6CD7543B1CFC2">
    <w:name w:val="BABA9344CA2446DA8BB6CD7543B1CFC2"/>
    <w:rsid w:val="00B05EBD"/>
  </w:style>
  <w:style w:type="paragraph" w:customStyle="1" w:styleId="10C61661FDD0402FAEBAC1EC21931E921">
    <w:name w:val="10C61661FDD0402FAEBAC1EC21931E921"/>
    <w:rsid w:val="00B05EBD"/>
    <w:pPr>
      <w:spacing w:after="17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7516610632F44578B0A436BBA82B03FE">
    <w:name w:val="7516610632F44578B0A436BBA82B03FE"/>
    <w:rsid w:val="00B05EBD"/>
    <w:pPr>
      <w:spacing w:after="17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8D844AC52F434B58B17D943E2CF382A3">
    <w:name w:val="8D844AC52F434B58B17D943E2CF382A3"/>
    <w:rsid w:val="00B05EBD"/>
    <w:pPr>
      <w:spacing w:after="17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E7B6801B5A1148C6BBFA3F80DDBEBE96">
    <w:name w:val="E7B6801B5A1148C6BBFA3F80DDBEBE96"/>
    <w:rsid w:val="00B05EBD"/>
    <w:pPr>
      <w:spacing w:after="17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3C67F220B3FB4103AFB2D3DD7E984045">
    <w:name w:val="3C67F220B3FB4103AFB2D3DD7E984045"/>
    <w:rsid w:val="00B05EBD"/>
    <w:pPr>
      <w:spacing w:after="17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C1CB1E1BE9EA4D219021E8B991FD09F5">
    <w:name w:val="C1CB1E1BE9EA4D219021E8B991FD09F5"/>
    <w:rsid w:val="00B05EBD"/>
    <w:pPr>
      <w:spacing w:after="17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E3FFB4274A9549F98FE2BB030CE6FD3C">
    <w:name w:val="E3FFB4274A9549F98FE2BB030CE6FD3C"/>
    <w:rsid w:val="00B05EBD"/>
    <w:pPr>
      <w:spacing w:after="17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20A75F9FCDEC43409DDB46FD8D751891">
    <w:name w:val="20A75F9FCDEC43409DDB46FD8D751891"/>
    <w:rsid w:val="00B05EBD"/>
    <w:pPr>
      <w:spacing w:after="17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A34FCDA3E4474227B0BA7D699709EC1E">
    <w:name w:val="A34FCDA3E4474227B0BA7D699709EC1E"/>
    <w:rsid w:val="00B05EBD"/>
    <w:pPr>
      <w:spacing w:after="17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46458EC76DAE4C0CACEB168B3C707320">
    <w:name w:val="46458EC76DAE4C0CACEB168B3C707320"/>
    <w:rsid w:val="00B05EBD"/>
    <w:pPr>
      <w:spacing w:after="17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FF8AB11C5A554BE6A41C09B761CE4E51">
    <w:name w:val="FF8AB11C5A554BE6A41C09B761CE4E51"/>
    <w:rsid w:val="00B05EBD"/>
    <w:pPr>
      <w:spacing w:after="17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8D10F45E7E124ABA8321C1B934CB8F201">
    <w:name w:val="8D10F45E7E124ABA8321C1B934CB8F201"/>
    <w:rsid w:val="00B05EBD"/>
    <w:pPr>
      <w:spacing w:after="17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E22C2813877A4297B8E8F5A2A1E57FC8">
    <w:name w:val="E22C2813877A4297B8E8F5A2A1E57FC8"/>
    <w:rsid w:val="00B05EBD"/>
    <w:pPr>
      <w:spacing w:after="17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B0F66579553743458EEE3DB63027A08E">
    <w:name w:val="B0F66579553743458EEE3DB63027A08E"/>
    <w:rsid w:val="00B05EBD"/>
    <w:pPr>
      <w:spacing w:after="17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4CB7DD95B87F411682BF62C406D90C53">
    <w:name w:val="4CB7DD95B87F411682BF62C406D90C53"/>
    <w:rsid w:val="00B05EBD"/>
    <w:pPr>
      <w:spacing w:after="17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C630BFD87AB44F2D99060A4CA2835D99">
    <w:name w:val="C630BFD87AB44F2D99060A4CA2835D99"/>
    <w:rsid w:val="00B05EBD"/>
  </w:style>
  <w:style w:type="paragraph" w:customStyle="1" w:styleId="81178258172644839E945AA08DF69683">
    <w:name w:val="81178258172644839E945AA08DF69683"/>
    <w:rsid w:val="00B05EBD"/>
  </w:style>
  <w:style w:type="paragraph" w:customStyle="1" w:styleId="DEB85B04257A47FAB5D151AFF78BBD0A">
    <w:name w:val="DEB85B04257A47FAB5D151AFF78BBD0A"/>
    <w:rsid w:val="00A52500"/>
    <w:pPr>
      <w:spacing w:after="160" w:line="259" w:lineRule="auto"/>
    </w:pPr>
  </w:style>
  <w:style w:type="paragraph" w:customStyle="1" w:styleId="AE622BCBF7D64437A9B828EBAA47B1F8">
    <w:name w:val="AE622BCBF7D64437A9B828EBAA47B1F8"/>
    <w:rsid w:val="00A52500"/>
    <w:pPr>
      <w:spacing w:after="160" w:line="259" w:lineRule="auto"/>
    </w:pPr>
  </w:style>
  <w:style w:type="paragraph" w:customStyle="1" w:styleId="55D72CAB11C04BE6A8DBDC163D2E30F7">
    <w:name w:val="55D72CAB11C04BE6A8DBDC163D2E30F7"/>
    <w:rsid w:val="00A52500"/>
    <w:pPr>
      <w:spacing w:after="160" w:line="259" w:lineRule="auto"/>
    </w:pPr>
  </w:style>
  <w:style w:type="paragraph" w:customStyle="1" w:styleId="C314884B7F6A444CBC92784CF176FA6C">
    <w:name w:val="C314884B7F6A444CBC92784CF176FA6C"/>
    <w:rsid w:val="00A52500"/>
    <w:pPr>
      <w:spacing w:after="160" w:line="259" w:lineRule="auto"/>
    </w:pPr>
  </w:style>
  <w:style w:type="paragraph" w:customStyle="1" w:styleId="87EBF5AC61FD424DB9A856AFCD341C9C">
    <w:name w:val="87EBF5AC61FD424DB9A856AFCD341C9C"/>
    <w:rsid w:val="00A52500"/>
    <w:pPr>
      <w:spacing w:after="160" w:line="259" w:lineRule="auto"/>
    </w:pPr>
  </w:style>
  <w:style w:type="paragraph" w:customStyle="1" w:styleId="EAB0CB15F34A48CCB03CF48D3BAEC6EF">
    <w:name w:val="EAB0CB15F34A48CCB03CF48D3BAEC6EF"/>
    <w:rsid w:val="00A52500"/>
    <w:pPr>
      <w:spacing w:after="160" w:line="259" w:lineRule="auto"/>
    </w:pPr>
  </w:style>
  <w:style w:type="paragraph" w:customStyle="1" w:styleId="2D3E04FDD941436CB476A2215CF64F9F">
    <w:name w:val="2D3E04FDD941436CB476A2215CF64F9F"/>
    <w:rsid w:val="00A52500"/>
    <w:pPr>
      <w:spacing w:after="160" w:line="259" w:lineRule="auto"/>
    </w:pPr>
  </w:style>
  <w:style w:type="paragraph" w:customStyle="1" w:styleId="A025103DCE7549E684D0ACEBD8AC1169">
    <w:name w:val="A025103DCE7549E684D0ACEBD8AC1169"/>
    <w:rsid w:val="00A52500"/>
    <w:pPr>
      <w:spacing w:after="160" w:line="259" w:lineRule="auto"/>
    </w:pPr>
  </w:style>
  <w:style w:type="paragraph" w:customStyle="1" w:styleId="E8AD1B27A64E4FEA8B973E639481309D">
    <w:name w:val="E8AD1B27A64E4FEA8B973E639481309D"/>
    <w:rsid w:val="00A52500"/>
    <w:pPr>
      <w:spacing w:after="160" w:line="259" w:lineRule="auto"/>
    </w:pPr>
  </w:style>
  <w:style w:type="paragraph" w:customStyle="1" w:styleId="487C8E7D36CA4A969AE5FAFBAE6B1BB6">
    <w:name w:val="487C8E7D36CA4A969AE5FAFBAE6B1BB6"/>
    <w:rsid w:val="00A52500"/>
    <w:pPr>
      <w:spacing w:after="160" w:line="259" w:lineRule="auto"/>
    </w:pPr>
  </w:style>
  <w:style w:type="paragraph" w:customStyle="1" w:styleId="773820A74896419DB5C737E2C8D3084A">
    <w:name w:val="773820A74896419DB5C737E2C8D3084A"/>
    <w:rsid w:val="00A52500"/>
    <w:pPr>
      <w:spacing w:after="160" w:line="259" w:lineRule="auto"/>
    </w:pPr>
  </w:style>
  <w:style w:type="paragraph" w:customStyle="1" w:styleId="212047E8680F431A8DD9A34CE56C7FF0">
    <w:name w:val="212047E8680F431A8DD9A34CE56C7FF0"/>
    <w:rsid w:val="00A52500"/>
    <w:pPr>
      <w:spacing w:after="160" w:line="259" w:lineRule="auto"/>
    </w:pPr>
  </w:style>
  <w:style w:type="paragraph" w:customStyle="1" w:styleId="A38F5E18C1074F34B6EBA38FB745D89E">
    <w:name w:val="A38F5E18C1074F34B6EBA38FB745D89E"/>
    <w:rsid w:val="00A52500"/>
    <w:pPr>
      <w:spacing w:after="160" w:line="259" w:lineRule="auto"/>
    </w:pPr>
  </w:style>
  <w:style w:type="paragraph" w:customStyle="1" w:styleId="E96E08409D364E90A71ECDC3F2579888">
    <w:name w:val="E96E08409D364E90A71ECDC3F2579888"/>
    <w:rsid w:val="00A52500"/>
    <w:pPr>
      <w:spacing w:after="160" w:line="259" w:lineRule="auto"/>
    </w:pPr>
  </w:style>
  <w:style w:type="paragraph" w:customStyle="1" w:styleId="9818D8B6EC56419F83E34C027063CA2E">
    <w:name w:val="9818D8B6EC56419F83E34C027063CA2E"/>
    <w:rsid w:val="00A52500"/>
    <w:pPr>
      <w:spacing w:after="160" w:line="259" w:lineRule="auto"/>
    </w:pPr>
  </w:style>
  <w:style w:type="paragraph" w:customStyle="1" w:styleId="8DEB44AA8A3247369429B10988275177">
    <w:name w:val="8DEB44AA8A3247369429B10988275177"/>
    <w:rsid w:val="00A52500"/>
    <w:pPr>
      <w:spacing w:after="160" w:line="259" w:lineRule="auto"/>
    </w:pPr>
  </w:style>
  <w:style w:type="paragraph" w:customStyle="1" w:styleId="040CF19EE94F41C3AFE8095A08E1F460">
    <w:name w:val="040CF19EE94F41C3AFE8095A08E1F460"/>
    <w:rsid w:val="00A52500"/>
    <w:pPr>
      <w:spacing w:after="160" w:line="259" w:lineRule="auto"/>
    </w:pPr>
  </w:style>
  <w:style w:type="paragraph" w:customStyle="1" w:styleId="ADFA06741768408E9B39955DAD446EAC">
    <w:name w:val="ADFA06741768408E9B39955DAD446EAC"/>
    <w:rsid w:val="00A52500"/>
    <w:pPr>
      <w:spacing w:after="160" w:line="259" w:lineRule="auto"/>
    </w:pPr>
  </w:style>
  <w:style w:type="paragraph" w:customStyle="1" w:styleId="D9333DDC93C44611A4B9D7D87ED27CCC">
    <w:name w:val="D9333DDC93C44611A4B9D7D87ED27CCC"/>
    <w:rsid w:val="00A52500"/>
    <w:pPr>
      <w:spacing w:after="160" w:line="259" w:lineRule="auto"/>
    </w:pPr>
  </w:style>
  <w:style w:type="paragraph" w:customStyle="1" w:styleId="C882FC7579844618B728DEF7BC4801C9">
    <w:name w:val="C882FC7579844618B728DEF7BC4801C9"/>
    <w:rsid w:val="00A52500"/>
    <w:pPr>
      <w:spacing w:after="160" w:line="259" w:lineRule="auto"/>
    </w:pPr>
  </w:style>
  <w:style w:type="paragraph" w:customStyle="1" w:styleId="1BE7B994EC764D6CA6BCF40A391B7EF7">
    <w:name w:val="1BE7B994EC764D6CA6BCF40A391B7EF7"/>
    <w:rsid w:val="00A52500"/>
    <w:pPr>
      <w:spacing w:after="160" w:line="259" w:lineRule="auto"/>
    </w:pPr>
  </w:style>
  <w:style w:type="paragraph" w:customStyle="1" w:styleId="83C96099D4944F93B6B5B235CCA5FA2A">
    <w:name w:val="83C96099D4944F93B6B5B235CCA5FA2A"/>
    <w:rsid w:val="00A52500"/>
    <w:pPr>
      <w:spacing w:after="160" w:line="259" w:lineRule="auto"/>
    </w:pPr>
  </w:style>
  <w:style w:type="paragraph" w:customStyle="1" w:styleId="C5901EC2258D43F591D5305A987A002E">
    <w:name w:val="C5901EC2258D43F591D5305A987A002E"/>
    <w:rsid w:val="00A52500"/>
    <w:pPr>
      <w:spacing w:after="160" w:line="259" w:lineRule="auto"/>
    </w:pPr>
  </w:style>
  <w:style w:type="paragraph" w:customStyle="1" w:styleId="0883A7F758354688A4E70D293A0B8BDE">
    <w:name w:val="0883A7F758354688A4E70D293A0B8BDE"/>
    <w:rsid w:val="00A52500"/>
    <w:pPr>
      <w:spacing w:after="160" w:line="259" w:lineRule="auto"/>
    </w:pPr>
  </w:style>
  <w:style w:type="paragraph" w:customStyle="1" w:styleId="AE22E370D52047438ED11B19D53B9C32">
    <w:name w:val="AE22E370D52047438ED11B19D53B9C32"/>
    <w:rsid w:val="00A52500"/>
    <w:pPr>
      <w:spacing w:after="160" w:line="259" w:lineRule="auto"/>
    </w:pPr>
  </w:style>
  <w:style w:type="paragraph" w:customStyle="1" w:styleId="6EA7BAD61DF44BAE9C9803887780B615">
    <w:name w:val="6EA7BAD61DF44BAE9C9803887780B615"/>
    <w:rsid w:val="00A52500"/>
    <w:pPr>
      <w:spacing w:after="160" w:line="259" w:lineRule="auto"/>
    </w:pPr>
  </w:style>
  <w:style w:type="paragraph" w:customStyle="1" w:styleId="2AF0558934784F54A68B79ECF62A6E3F">
    <w:name w:val="2AF0558934784F54A68B79ECF62A6E3F"/>
    <w:rsid w:val="00A52500"/>
    <w:pPr>
      <w:spacing w:after="160" w:line="259" w:lineRule="auto"/>
    </w:pPr>
  </w:style>
  <w:style w:type="paragraph" w:customStyle="1" w:styleId="DF02054F48A04EF6B62DEF6BCAC0D277">
    <w:name w:val="DF02054F48A04EF6B62DEF6BCAC0D277"/>
    <w:rsid w:val="00A52500"/>
    <w:pPr>
      <w:spacing w:after="160" w:line="259" w:lineRule="auto"/>
    </w:pPr>
  </w:style>
  <w:style w:type="paragraph" w:customStyle="1" w:styleId="BEE609A168E044B2ABACF821B404D0C5">
    <w:name w:val="BEE609A168E044B2ABACF821B404D0C5"/>
    <w:rsid w:val="00A52500"/>
    <w:pPr>
      <w:spacing w:after="160" w:line="259" w:lineRule="auto"/>
    </w:pPr>
  </w:style>
  <w:style w:type="paragraph" w:customStyle="1" w:styleId="FE9E87539F4744278F48E1A1AF75DFEF">
    <w:name w:val="FE9E87539F4744278F48E1A1AF75DFEF"/>
    <w:rsid w:val="00A52500"/>
    <w:pPr>
      <w:spacing w:after="160" w:line="259" w:lineRule="auto"/>
    </w:pPr>
  </w:style>
  <w:style w:type="paragraph" w:customStyle="1" w:styleId="38D8436758F947EF92A296448599D2C8">
    <w:name w:val="38D8436758F947EF92A296448599D2C8"/>
    <w:rsid w:val="00A52500"/>
    <w:pPr>
      <w:spacing w:after="160" w:line="259" w:lineRule="auto"/>
    </w:pPr>
  </w:style>
  <w:style w:type="paragraph" w:customStyle="1" w:styleId="6F50D02E417E42DEA5D90B7D1B1B0C5F">
    <w:name w:val="6F50D02E417E42DEA5D90B7D1B1B0C5F"/>
    <w:rsid w:val="00A52500"/>
    <w:pPr>
      <w:spacing w:after="160" w:line="259" w:lineRule="auto"/>
    </w:pPr>
  </w:style>
  <w:style w:type="paragraph" w:customStyle="1" w:styleId="FAE53FB4A617439A84514384AE2DD2CC">
    <w:name w:val="FAE53FB4A617439A84514384AE2DD2CC"/>
    <w:rsid w:val="00A52500"/>
    <w:pPr>
      <w:spacing w:after="160" w:line="259" w:lineRule="auto"/>
    </w:pPr>
  </w:style>
  <w:style w:type="paragraph" w:customStyle="1" w:styleId="8B8F5A523A864C159646D0A4A98547AD">
    <w:name w:val="8B8F5A523A864C159646D0A4A98547AD"/>
    <w:rsid w:val="00A52500"/>
    <w:pPr>
      <w:spacing w:after="160" w:line="259" w:lineRule="auto"/>
    </w:pPr>
  </w:style>
  <w:style w:type="paragraph" w:customStyle="1" w:styleId="71CE38D6C60A40D088F584335F2A4FED">
    <w:name w:val="71CE38D6C60A40D088F584335F2A4FED"/>
    <w:rsid w:val="00A52500"/>
    <w:pPr>
      <w:spacing w:after="160" w:line="259" w:lineRule="auto"/>
    </w:pPr>
  </w:style>
  <w:style w:type="paragraph" w:customStyle="1" w:styleId="8FD1974EA83549A78F8F5DC905A49980">
    <w:name w:val="8FD1974EA83549A78F8F5DC905A49980"/>
    <w:rsid w:val="00A52500"/>
    <w:pPr>
      <w:spacing w:after="160" w:line="259" w:lineRule="auto"/>
    </w:pPr>
  </w:style>
  <w:style w:type="paragraph" w:customStyle="1" w:styleId="7C70150CFDF24713A0035CB2FB6ED367">
    <w:name w:val="7C70150CFDF24713A0035CB2FB6ED367"/>
    <w:rsid w:val="0051266B"/>
    <w:pPr>
      <w:spacing w:after="160" w:line="259" w:lineRule="auto"/>
    </w:pPr>
  </w:style>
  <w:style w:type="paragraph" w:customStyle="1" w:styleId="3D6F191D497340348E1BCEB2BD5C8B85">
    <w:name w:val="3D6F191D497340348E1BCEB2BD5C8B85"/>
    <w:rsid w:val="0051266B"/>
    <w:pPr>
      <w:spacing w:after="160" w:line="259" w:lineRule="auto"/>
    </w:pPr>
  </w:style>
  <w:style w:type="paragraph" w:customStyle="1" w:styleId="F2E64131ADDD4B45B9DCB8FD1EAF92A9">
    <w:name w:val="F2E64131ADDD4B45B9DCB8FD1EAF92A9"/>
    <w:rsid w:val="0051266B"/>
    <w:pPr>
      <w:spacing w:after="160" w:line="259" w:lineRule="auto"/>
    </w:pPr>
  </w:style>
  <w:style w:type="paragraph" w:customStyle="1" w:styleId="570261AD79FD4CC8914ACCDF35A7D863">
    <w:name w:val="570261AD79FD4CC8914ACCDF35A7D863"/>
    <w:rsid w:val="0051266B"/>
    <w:pPr>
      <w:spacing w:after="160" w:line="259" w:lineRule="auto"/>
    </w:pPr>
  </w:style>
  <w:style w:type="paragraph" w:customStyle="1" w:styleId="C5354CDF97DF4EBDBE9B5C34AD406DBC">
    <w:name w:val="C5354CDF97DF4EBDBE9B5C34AD406DBC"/>
    <w:rsid w:val="0051266B"/>
    <w:pPr>
      <w:spacing w:after="160" w:line="259" w:lineRule="auto"/>
    </w:pPr>
  </w:style>
  <w:style w:type="paragraph" w:customStyle="1" w:styleId="6284569478E5497EADE4432AD33CB8C0">
    <w:name w:val="6284569478E5497EADE4432AD33CB8C0"/>
    <w:rsid w:val="0051266B"/>
    <w:pPr>
      <w:spacing w:after="160" w:line="259" w:lineRule="auto"/>
    </w:pPr>
  </w:style>
  <w:style w:type="paragraph" w:customStyle="1" w:styleId="9FE2D711C6294B4199EE477575757F8B">
    <w:name w:val="9FE2D711C6294B4199EE477575757F8B"/>
    <w:rsid w:val="0051266B"/>
    <w:pPr>
      <w:spacing w:after="160" w:line="259" w:lineRule="auto"/>
    </w:pPr>
  </w:style>
  <w:style w:type="paragraph" w:customStyle="1" w:styleId="E28D1331FDA74D4E8C5C9EECDF64E673">
    <w:name w:val="E28D1331FDA74D4E8C5C9EECDF64E673"/>
    <w:rsid w:val="0091407B"/>
    <w:pPr>
      <w:spacing w:after="160" w:line="259" w:lineRule="auto"/>
    </w:pPr>
  </w:style>
  <w:style w:type="paragraph" w:customStyle="1" w:styleId="AAFBBB9A865D41ABB40BD809440E7C86">
    <w:name w:val="AAFBBB9A865D41ABB40BD809440E7C86"/>
    <w:rsid w:val="0091407B"/>
    <w:pPr>
      <w:spacing w:after="160" w:line="259" w:lineRule="auto"/>
    </w:pPr>
  </w:style>
  <w:style w:type="paragraph" w:customStyle="1" w:styleId="8888E45DF7154457A123AEF8DA543206">
    <w:name w:val="8888E45DF7154457A123AEF8DA543206"/>
    <w:rsid w:val="0091407B"/>
    <w:pPr>
      <w:spacing w:after="160" w:line="259" w:lineRule="auto"/>
    </w:pPr>
  </w:style>
  <w:style w:type="paragraph" w:customStyle="1" w:styleId="61B2989167984D17870E50BEB9A4E9DA">
    <w:name w:val="61B2989167984D17870E50BEB9A4E9DA"/>
    <w:rsid w:val="0091407B"/>
    <w:pPr>
      <w:spacing w:after="160" w:line="259" w:lineRule="auto"/>
    </w:pPr>
  </w:style>
  <w:style w:type="paragraph" w:customStyle="1" w:styleId="4F25F0F2CBE841A8938B6D4ACEC5F71D">
    <w:name w:val="4F25F0F2CBE841A8938B6D4ACEC5F71D"/>
    <w:rsid w:val="0091407B"/>
    <w:pPr>
      <w:spacing w:after="160" w:line="259" w:lineRule="auto"/>
    </w:pPr>
  </w:style>
  <w:style w:type="paragraph" w:customStyle="1" w:styleId="02926B0A2DF042EA8ACBC09D3496C7F5">
    <w:name w:val="02926B0A2DF042EA8ACBC09D3496C7F5"/>
    <w:rsid w:val="0091407B"/>
    <w:pPr>
      <w:spacing w:after="160" w:line="259" w:lineRule="auto"/>
    </w:pPr>
  </w:style>
  <w:style w:type="paragraph" w:customStyle="1" w:styleId="EA2674949CEB4EFDAE0383C0703E0E58">
    <w:name w:val="EA2674949CEB4EFDAE0383C0703E0E58"/>
    <w:rsid w:val="0091407B"/>
    <w:pPr>
      <w:spacing w:after="160" w:line="259" w:lineRule="auto"/>
    </w:pPr>
  </w:style>
  <w:style w:type="paragraph" w:customStyle="1" w:styleId="AC571F342E2C42848C1D8DFE53978FFE">
    <w:name w:val="AC571F342E2C42848C1D8DFE53978FFE"/>
    <w:rsid w:val="0091407B"/>
    <w:pPr>
      <w:spacing w:after="160" w:line="259" w:lineRule="auto"/>
    </w:pPr>
  </w:style>
  <w:style w:type="paragraph" w:customStyle="1" w:styleId="18CAF79C00E54543A7FDF3C9AB94ECEC">
    <w:name w:val="18CAF79C00E54543A7FDF3C9AB94ECEC"/>
    <w:rsid w:val="0091407B"/>
    <w:pPr>
      <w:spacing w:after="160" w:line="259" w:lineRule="auto"/>
    </w:pPr>
  </w:style>
  <w:style w:type="paragraph" w:customStyle="1" w:styleId="7CAA6E4842BC4181A6217CE166D935F6">
    <w:name w:val="7CAA6E4842BC4181A6217CE166D935F6"/>
    <w:rsid w:val="0091407B"/>
    <w:pPr>
      <w:spacing w:after="160" w:line="259" w:lineRule="auto"/>
    </w:pPr>
  </w:style>
  <w:style w:type="paragraph" w:customStyle="1" w:styleId="AE139F17844A4A39923237324D4A74C7">
    <w:name w:val="AE139F17844A4A39923237324D4A74C7"/>
    <w:rsid w:val="0091407B"/>
    <w:pPr>
      <w:spacing w:after="160" w:line="259" w:lineRule="auto"/>
    </w:pPr>
  </w:style>
  <w:style w:type="paragraph" w:customStyle="1" w:styleId="6DDC7EBAF9E34577BB38D34BEDE3C9EF">
    <w:name w:val="6DDC7EBAF9E34577BB38D34BEDE3C9EF"/>
    <w:rsid w:val="0091407B"/>
    <w:pPr>
      <w:spacing w:after="160" w:line="259" w:lineRule="auto"/>
    </w:pPr>
  </w:style>
  <w:style w:type="paragraph" w:customStyle="1" w:styleId="11CC315244BF468FB24BEC76B71AB54A">
    <w:name w:val="11CC315244BF468FB24BEC76B71AB54A"/>
    <w:rsid w:val="0091407B"/>
    <w:pPr>
      <w:spacing w:after="160" w:line="259" w:lineRule="auto"/>
    </w:pPr>
  </w:style>
  <w:style w:type="paragraph" w:customStyle="1" w:styleId="A034932BB2ED458DB7935306630521D8">
    <w:name w:val="A034932BB2ED458DB7935306630521D8"/>
    <w:rsid w:val="0091407B"/>
    <w:pPr>
      <w:spacing w:after="160" w:line="259" w:lineRule="auto"/>
    </w:pPr>
  </w:style>
  <w:style w:type="paragraph" w:customStyle="1" w:styleId="49C42A87684E41008975477512A5A4CD">
    <w:name w:val="49C42A87684E41008975477512A5A4CD"/>
    <w:rsid w:val="0091407B"/>
    <w:pPr>
      <w:spacing w:after="160" w:line="259" w:lineRule="auto"/>
    </w:pPr>
  </w:style>
  <w:style w:type="paragraph" w:customStyle="1" w:styleId="C0D03C53FAF642DB8B1108449982A297">
    <w:name w:val="C0D03C53FAF642DB8B1108449982A297"/>
    <w:rsid w:val="0091407B"/>
    <w:pPr>
      <w:spacing w:after="160" w:line="259" w:lineRule="auto"/>
    </w:pPr>
  </w:style>
  <w:style w:type="paragraph" w:customStyle="1" w:styleId="E726D0259BCA4934AAC02DB2BFFA1EBC">
    <w:name w:val="E726D0259BCA4934AAC02DB2BFFA1EBC"/>
    <w:rsid w:val="0091407B"/>
    <w:pPr>
      <w:spacing w:after="160" w:line="259" w:lineRule="auto"/>
    </w:pPr>
  </w:style>
  <w:style w:type="paragraph" w:customStyle="1" w:styleId="4C24602DF1C84FEF86CEDEB7655291DD">
    <w:name w:val="4C24602DF1C84FEF86CEDEB7655291DD"/>
    <w:rsid w:val="0091407B"/>
    <w:pPr>
      <w:spacing w:after="160" w:line="259" w:lineRule="auto"/>
    </w:pPr>
  </w:style>
  <w:style w:type="paragraph" w:customStyle="1" w:styleId="4DD09DD8C5E246609E5DC3EA0346293E">
    <w:name w:val="4DD09DD8C5E246609E5DC3EA0346293E"/>
    <w:rsid w:val="0091407B"/>
    <w:pPr>
      <w:spacing w:after="160" w:line="259" w:lineRule="auto"/>
    </w:pPr>
  </w:style>
  <w:style w:type="paragraph" w:customStyle="1" w:styleId="63A366ED1CB24140BDF5AB1A501BFA30">
    <w:name w:val="63A366ED1CB24140BDF5AB1A501BFA30"/>
    <w:rsid w:val="0091407B"/>
    <w:pPr>
      <w:spacing w:after="160" w:line="259" w:lineRule="auto"/>
    </w:pPr>
  </w:style>
  <w:style w:type="paragraph" w:customStyle="1" w:styleId="4BA040B4BAF641DD8C2AEB0618E56ED2">
    <w:name w:val="4BA040B4BAF641DD8C2AEB0618E56ED2"/>
    <w:rsid w:val="0091407B"/>
    <w:pPr>
      <w:spacing w:after="160" w:line="259" w:lineRule="auto"/>
    </w:pPr>
  </w:style>
  <w:style w:type="paragraph" w:customStyle="1" w:styleId="7BA12ED5AF9A484AACA8B5FE634A221B">
    <w:name w:val="7BA12ED5AF9A484AACA8B5FE634A221B"/>
    <w:rsid w:val="0091407B"/>
    <w:pPr>
      <w:spacing w:after="160" w:line="259" w:lineRule="auto"/>
    </w:pPr>
  </w:style>
  <w:style w:type="paragraph" w:customStyle="1" w:styleId="634FB443915A4F4CB7E3F176314B3885">
    <w:name w:val="634FB443915A4F4CB7E3F176314B3885"/>
    <w:rsid w:val="0091407B"/>
    <w:pPr>
      <w:spacing w:after="160" w:line="259" w:lineRule="auto"/>
    </w:pPr>
  </w:style>
  <w:style w:type="paragraph" w:customStyle="1" w:styleId="4F89637C59B94799984507309D35018B">
    <w:name w:val="4F89637C59B94799984507309D35018B"/>
    <w:rsid w:val="0091407B"/>
    <w:pPr>
      <w:spacing w:after="160" w:line="259" w:lineRule="auto"/>
    </w:pPr>
  </w:style>
  <w:style w:type="paragraph" w:customStyle="1" w:styleId="9F46FA07921A49C1AA3D497AE92D7C6F">
    <w:name w:val="9F46FA07921A49C1AA3D497AE92D7C6F"/>
    <w:rsid w:val="0091407B"/>
    <w:pPr>
      <w:spacing w:after="160" w:line="259" w:lineRule="auto"/>
    </w:pPr>
  </w:style>
  <w:style w:type="paragraph" w:customStyle="1" w:styleId="C26B1A57931B48518C5556233FDD955C">
    <w:name w:val="C26B1A57931B48518C5556233FDD955C"/>
    <w:rsid w:val="0091407B"/>
    <w:pPr>
      <w:spacing w:after="160" w:line="259" w:lineRule="auto"/>
    </w:pPr>
  </w:style>
  <w:style w:type="paragraph" w:customStyle="1" w:styleId="71631386F56F4F0EAB7925F9E6216365">
    <w:name w:val="71631386F56F4F0EAB7925F9E6216365"/>
    <w:rsid w:val="0091407B"/>
    <w:pPr>
      <w:spacing w:after="160" w:line="259" w:lineRule="auto"/>
    </w:pPr>
  </w:style>
  <w:style w:type="paragraph" w:customStyle="1" w:styleId="602EE1CF0E744A358663B2FF199D97FD">
    <w:name w:val="602EE1CF0E744A358663B2FF199D97FD"/>
    <w:rsid w:val="0091407B"/>
    <w:pPr>
      <w:spacing w:after="160" w:line="259" w:lineRule="auto"/>
    </w:pPr>
  </w:style>
  <w:style w:type="paragraph" w:customStyle="1" w:styleId="B8B662785F4146C49CC8FD4DC1292749">
    <w:name w:val="B8B662785F4146C49CC8FD4DC1292749"/>
    <w:rsid w:val="0091407B"/>
    <w:pPr>
      <w:spacing w:after="160" w:line="259" w:lineRule="auto"/>
    </w:pPr>
  </w:style>
  <w:style w:type="paragraph" w:customStyle="1" w:styleId="E0728999D8344F98A4CD3AD6BBEAB513">
    <w:name w:val="E0728999D8344F98A4CD3AD6BBEAB513"/>
    <w:rsid w:val="0091407B"/>
    <w:pPr>
      <w:spacing w:after="160" w:line="259" w:lineRule="auto"/>
    </w:pPr>
  </w:style>
  <w:style w:type="paragraph" w:customStyle="1" w:styleId="33A7D79C013E482786DC0744F85A7D92">
    <w:name w:val="33A7D79C013E482786DC0744F85A7D92"/>
    <w:rsid w:val="0091407B"/>
    <w:pPr>
      <w:spacing w:after="160" w:line="259" w:lineRule="auto"/>
    </w:pPr>
  </w:style>
  <w:style w:type="paragraph" w:customStyle="1" w:styleId="4D914F70731E4CA78E382BFBCF18050E">
    <w:name w:val="4D914F70731E4CA78E382BFBCF18050E"/>
    <w:rsid w:val="0091407B"/>
    <w:pPr>
      <w:spacing w:after="160" w:line="259" w:lineRule="auto"/>
    </w:pPr>
  </w:style>
  <w:style w:type="paragraph" w:customStyle="1" w:styleId="2DA0EA9CB5604A99891ACE328B9D733D">
    <w:name w:val="2DA0EA9CB5604A99891ACE328B9D733D"/>
    <w:rsid w:val="0091407B"/>
    <w:pPr>
      <w:spacing w:after="160" w:line="259" w:lineRule="auto"/>
    </w:pPr>
  </w:style>
  <w:style w:type="paragraph" w:customStyle="1" w:styleId="EF4A2F8E47544753A8E642488F21C942">
    <w:name w:val="EF4A2F8E47544753A8E642488F21C942"/>
    <w:rsid w:val="0091407B"/>
    <w:pPr>
      <w:spacing w:after="160" w:line="259" w:lineRule="auto"/>
    </w:pPr>
  </w:style>
  <w:style w:type="paragraph" w:customStyle="1" w:styleId="C5BE0ED83E6645A68BAAB79D8A60FA32">
    <w:name w:val="C5BE0ED83E6645A68BAAB79D8A60FA32"/>
    <w:rsid w:val="0091407B"/>
    <w:pPr>
      <w:spacing w:after="160" w:line="259" w:lineRule="auto"/>
    </w:pPr>
  </w:style>
  <w:style w:type="paragraph" w:customStyle="1" w:styleId="EE0E88CEBC0B441B973C8A446B7DFDA7">
    <w:name w:val="EE0E88CEBC0B441B973C8A446B7DFDA7"/>
    <w:rsid w:val="00EB06A6"/>
    <w:pPr>
      <w:spacing w:after="160" w:line="259" w:lineRule="auto"/>
    </w:pPr>
  </w:style>
  <w:style w:type="paragraph" w:customStyle="1" w:styleId="11DC7CA7EC2F4AA492C63A6497E4E268">
    <w:name w:val="11DC7CA7EC2F4AA492C63A6497E4E268"/>
    <w:rsid w:val="00EB06A6"/>
    <w:pPr>
      <w:spacing w:after="160" w:line="259" w:lineRule="auto"/>
    </w:pPr>
  </w:style>
  <w:style w:type="paragraph" w:customStyle="1" w:styleId="D6D3CB4B0E494A40804D5B60094745D7">
    <w:name w:val="D6D3CB4B0E494A40804D5B60094745D7"/>
    <w:rsid w:val="00EB06A6"/>
    <w:pPr>
      <w:spacing w:after="160" w:line="259" w:lineRule="auto"/>
    </w:pPr>
  </w:style>
  <w:style w:type="paragraph" w:customStyle="1" w:styleId="2F13AFC009CF4968AC39F9A729CAC13F">
    <w:name w:val="2F13AFC009CF4968AC39F9A729CAC13F"/>
    <w:rsid w:val="00EB06A6"/>
    <w:pPr>
      <w:spacing w:after="160" w:line="259" w:lineRule="auto"/>
    </w:pPr>
  </w:style>
  <w:style w:type="paragraph" w:customStyle="1" w:styleId="742E2AF066294D11807401B87261C7A6">
    <w:name w:val="742E2AF066294D11807401B87261C7A6"/>
    <w:rsid w:val="00EB06A6"/>
    <w:pPr>
      <w:spacing w:after="160" w:line="259" w:lineRule="auto"/>
    </w:pPr>
  </w:style>
  <w:style w:type="paragraph" w:customStyle="1" w:styleId="8DBE58B3B3014032B9027EB6D0792D48">
    <w:name w:val="8DBE58B3B3014032B9027EB6D0792D48"/>
    <w:rsid w:val="00EB06A6"/>
    <w:pPr>
      <w:spacing w:after="160" w:line="259" w:lineRule="auto"/>
    </w:pPr>
  </w:style>
  <w:style w:type="paragraph" w:customStyle="1" w:styleId="418FD90A2CA74DCD96B8097A680AB60B">
    <w:name w:val="418FD90A2CA74DCD96B8097A680AB60B"/>
    <w:rsid w:val="00EB06A6"/>
    <w:pPr>
      <w:spacing w:after="160" w:line="259" w:lineRule="auto"/>
    </w:pPr>
  </w:style>
  <w:style w:type="paragraph" w:customStyle="1" w:styleId="7E943E5F01644407B16AB6E05C3630E2">
    <w:name w:val="7E943E5F01644407B16AB6E05C3630E2"/>
    <w:rsid w:val="00EB06A6"/>
    <w:pPr>
      <w:spacing w:after="160" w:line="259" w:lineRule="auto"/>
    </w:pPr>
  </w:style>
  <w:style w:type="paragraph" w:customStyle="1" w:styleId="810A7F354FC743E3B3C50DCE28042CD0">
    <w:name w:val="810A7F354FC743E3B3C50DCE28042CD0"/>
    <w:rsid w:val="00EB06A6"/>
    <w:pPr>
      <w:spacing w:after="160" w:line="259" w:lineRule="auto"/>
    </w:pPr>
  </w:style>
  <w:style w:type="paragraph" w:customStyle="1" w:styleId="CE1B3A40AB3E4D91AC72DC074F17A831">
    <w:name w:val="CE1B3A40AB3E4D91AC72DC074F17A831"/>
    <w:rsid w:val="00EB06A6"/>
    <w:pPr>
      <w:spacing w:after="160" w:line="259" w:lineRule="auto"/>
    </w:pPr>
  </w:style>
  <w:style w:type="paragraph" w:customStyle="1" w:styleId="B027093BF9D148F0B1AA236E7E4FEF79">
    <w:name w:val="B027093BF9D148F0B1AA236E7E4FEF79"/>
    <w:rsid w:val="00EB06A6"/>
    <w:pPr>
      <w:spacing w:after="160" w:line="259" w:lineRule="auto"/>
    </w:pPr>
  </w:style>
  <w:style w:type="paragraph" w:customStyle="1" w:styleId="5AFB1AF41B2E49D4A76E529EAD4CE9C0">
    <w:name w:val="5AFB1AF41B2E49D4A76E529EAD4CE9C0"/>
    <w:rsid w:val="00EB06A6"/>
    <w:pPr>
      <w:spacing w:after="160" w:line="259" w:lineRule="auto"/>
    </w:pPr>
  </w:style>
  <w:style w:type="paragraph" w:customStyle="1" w:styleId="2AEF53E8469E4F38B9AF9F945623196F">
    <w:name w:val="2AEF53E8469E4F38B9AF9F945623196F"/>
    <w:rsid w:val="00EB06A6"/>
    <w:pPr>
      <w:spacing w:after="160" w:line="259" w:lineRule="auto"/>
    </w:pPr>
  </w:style>
  <w:style w:type="paragraph" w:customStyle="1" w:styleId="327A27C00D1645509AFEFE0ECCEB3C94">
    <w:name w:val="327A27C00D1645509AFEFE0ECCEB3C94"/>
    <w:rsid w:val="00EB06A6"/>
    <w:pPr>
      <w:spacing w:after="160" w:line="259" w:lineRule="auto"/>
    </w:pPr>
  </w:style>
  <w:style w:type="paragraph" w:customStyle="1" w:styleId="624A2A6ADDD345EAA0E91EB5B6C089F9">
    <w:name w:val="624A2A6ADDD345EAA0E91EB5B6C089F9"/>
    <w:rsid w:val="00EB06A6"/>
    <w:pPr>
      <w:spacing w:after="160" w:line="259" w:lineRule="auto"/>
    </w:pPr>
  </w:style>
  <w:style w:type="paragraph" w:customStyle="1" w:styleId="AB0F3A917EB143C690527E269B1E05BC">
    <w:name w:val="AB0F3A917EB143C690527E269B1E05BC"/>
    <w:rsid w:val="00EB06A6"/>
    <w:pPr>
      <w:spacing w:after="160" w:line="259" w:lineRule="auto"/>
    </w:pPr>
  </w:style>
  <w:style w:type="paragraph" w:customStyle="1" w:styleId="61C5F7290EFB45378D7DF2FFDA00B159">
    <w:name w:val="61C5F7290EFB45378D7DF2FFDA00B159"/>
    <w:rsid w:val="00EB06A6"/>
    <w:pPr>
      <w:spacing w:after="160" w:line="259" w:lineRule="auto"/>
    </w:pPr>
  </w:style>
  <w:style w:type="paragraph" w:customStyle="1" w:styleId="E64EB5A5E51C4B29B26A9DC07B4F408D">
    <w:name w:val="E64EB5A5E51C4B29B26A9DC07B4F408D"/>
    <w:rsid w:val="00EB06A6"/>
    <w:pPr>
      <w:spacing w:after="160" w:line="259" w:lineRule="auto"/>
    </w:pPr>
  </w:style>
  <w:style w:type="paragraph" w:customStyle="1" w:styleId="28B33925A5CD49EFBD7D635B44AEFCD3">
    <w:name w:val="28B33925A5CD49EFBD7D635B44AEFCD3"/>
    <w:rsid w:val="00EB06A6"/>
    <w:pPr>
      <w:spacing w:after="160" w:line="259" w:lineRule="auto"/>
    </w:pPr>
  </w:style>
  <w:style w:type="paragraph" w:customStyle="1" w:styleId="58AF0BFCA8EB45B1AAD7B0CD472AB121">
    <w:name w:val="58AF0BFCA8EB45B1AAD7B0CD472AB121"/>
    <w:rsid w:val="00EB06A6"/>
    <w:pPr>
      <w:spacing w:after="160" w:line="259" w:lineRule="auto"/>
    </w:pPr>
  </w:style>
  <w:style w:type="paragraph" w:customStyle="1" w:styleId="8637B6D96B314291A0310F364CC59833">
    <w:name w:val="8637B6D96B314291A0310F364CC59833"/>
    <w:rsid w:val="00EB06A6"/>
    <w:pPr>
      <w:spacing w:after="160" w:line="259" w:lineRule="auto"/>
    </w:pPr>
  </w:style>
  <w:style w:type="paragraph" w:customStyle="1" w:styleId="ADFA06741768408E9B39955DAD446EAC1">
    <w:name w:val="ADFA06741768408E9B39955DAD446EAC1"/>
    <w:rsid w:val="004778B7"/>
    <w:pPr>
      <w:spacing w:after="17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4D914F70731E4CA78E382BFBCF18050E1">
    <w:name w:val="4D914F70731E4CA78E382BFBCF18050E1"/>
    <w:rsid w:val="004778B7"/>
    <w:pPr>
      <w:spacing w:after="17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2DA0EA9CB5604A99891ACE328B9D733D1">
    <w:name w:val="2DA0EA9CB5604A99891ACE328B9D733D1"/>
    <w:rsid w:val="004778B7"/>
    <w:pPr>
      <w:spacing w:after="17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C26B1A57931B48518C5556233FDD955C1">
    <w:name w:val="C26B1A57931B48518C5556233FDD955C1"/>
    <w:rsid w:val="004778B7"/>
    <w:pPr>
      <w:spacing w:after="17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EF4BB36EEA584C9FA0D9757D529DC93C">
    <w:name w:val="EF4BB36EEA584C9FA0D9757D529DC93C"/>
    <w:rsid w:val="004778B7"/>
  </w:style>
  <w:style w:type="paragraph" w:customStyle="1" w:styleId="ADFA06741768408E9B39955DAD446EAC2">
    <w:name w:val="ADFA06741768408E9B39955DAD446EAC2"/>
    <w:rsid w:val="004778B7"/>
    <w:pPr>
      <w:spacing w:after="17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4D914F70731E4CA78E382BFBCF18050E2">
    <w:name w:val="4D914F70731E4CA78E382BFBCF18050E2"/>
    <w:rsid w:val="004778B7"/>
    <w:pPr>
      <w:spacing w:after="17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2DA0EA9CB5604A99891ACE328B9D733D2">
    <w:name w:val="2DA0EA9CB5604A99891ACE328B9D733D2"/>
    <w:rsid w:val="004778B7"/>
    <w:pPr>
      <w:spacing w:after="17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C26B1A57931B48518C5556233FDD955C2">
    <w:name w:val="C26B1A57931B48518C5556233FDD955C2"/>
    <w:rsid w:val="004778B7"/>
    <w:pPr>
      <w:spacing w:after="17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38496CC337B54B2391260E8B4C62AFBC">
    <w:name w:val="38496CC337B54B2391260E8B4C62AFBC"/>
    <w:rsid w:val="004778B7"/>
  </w:style>
  <w:style w:type="paragraph" w:customStyle="1" w:styleId="5A9F3DB512C54FF3B0B9A167500D74EB">
    <w:name w:val="5A9F3DB512C54FF3B0B9A167500D74EB"/>
    <w:rsid w:val="004778B7"/>
  </w:style>
  <w:style w:type="paragraph" w:customStyle="1" w:styleId="7C21B4AC5D2545CD9E61121414B69E83">
    <w:name w:val="7C21B4AC5D2545CD9E61121414B69E83"/>
    <w:rsid w:val="004778B7"/>
  </w:style>
  <w:style w:type="paragraph" w:customStyle="1" w:styleId="5D27E467A0E242FEB2B6C536B81861CA">
    <w:name w:val="5D27E467A0E242FEB2B6C536B81861CA"/>
    <w:rsid w:val="004778B7"/>
  </w:style>
  <w:style w:type="paragraph" w:customStyle="1" w:styleId="ADFA06741768408E9B39955DAD446EAC3">
    <w:name w:val="ADFA06741768408E9B39955DAD446EAC3"/>
    <w:rsid w:val="004778B7"/>
    <w:pPr>
      <w:spacing w:after="17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38496CC337B54B2391260E8B4C62AFBC1">
    <w:name w:val="38496CC337B54B2391260E8B4C62AFBC1"/>
    <w:rsid w:val="004778B7"/>
    <w:pPr>
      <w:spacing w:after="17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5A9F3DB512C54FF3B0B9A167500D74EB1">
    <w:name w:val="5A9F3DB512C54FF3B0B9A167500D74EB1"/>
    <w:rsid w:val="004778B7"/>
    <w:pPr>
      <w:spacing w:after="17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5D27E467A0E242FEB2B6C536B81861CA1">
    <w:name w:val="5D27E467A0E242FEB2B6C536B81861CA1"/>
    <w:rsid w:val="004778B7"/>
    <w:pPr>
      <w:spacing w:after="17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7C21B4AC5D2545CD9E61121414B69E831">
    <w:name w:val="7C21B4AC5D2545CD9E61121414B69E831"/>
    <w:rsid w:val="004778B7"/>
    <w:pPr>
      <w:spacing w:after="17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4D914F70731E4CA78E382BFBCF18050E3">
    <w:name w:val="4D914F70731E4CA78E382BFBCF18050E3"/>
    <w:rsid w:val="004778B7"/>
    <w:pPr>
      <w:spacing w:after="17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2DA0EA9CB5604A99891ACE328B9D733D3">
    <w:name w:val="2DA0EA9CB5604A99891ACE328B9D733D3"/>
    <w:rsid w:val="004778B7"/>
    <w:pPr>
      <w:spacing w:after="17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C26B1A57931B48518C5556233FDD955C3">
    <w:name w:val="C26B1A57931B48518C5556233FDD955C3"/>
    <w:rsid w:val="004778B7"/>
    <w:pPr>
      <w:spacing w:after="17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5B546DEC402041AD9E47014E3220A892">
    <w:name w:val="5B546DEC402041AD9E47014E3220A892"/>
    <w:rsid w:val="004778B7"/>
  </w:style>
  <w:style w:type="paragraph" w:customStyle="1" w:styleId="3FA43A761F6B4116B2B011B8C604CD83">
    <w:name w:val="3FA43A761F6B4116B2B011B8C604CD83"/>
    <w:rsid w:val="004778B7"/>
  </w:style>
  <w:style w:type="paragraph" w:customStyle="1" w:styleId="2D635A2A37ED4CB1BF824FA099CEA346">
    <w:name w:val="2D635A2A37ED4CB1BF824FA099CEA346"/>
    <w:rsid w:val="004778B7"/>
  </w:style>
  <w:style w:type="paragraph" w:customStyle="1" w:styleId="CDA90F840C954D77A4C8D5F2C3FBDC54">
    <w:name w:val="CDA90F840C954D77A4C8D5F2C3FBDC54"/>
    <w:rsid w:val="004778B7"/>
  </w:style>
  <w:style w:type="paragraph" w:customStyle="1" w:styleId="D108CDC14DE54BD9B6BB58FFE236920D">
    <w:name w:val="D108CDC14DE54BD9B6BB58FFE236920D"/>
    <w:rsid w:val="004778B7"/>
  </w:style>
  <w:style w:type="paragraph" w:customStyle="1" w:styleId="65965AC1EB3F4BD68CAB25AF06F4E466">
    <w:name w:val="65965AC1EB3F4BD68CAB25AF06F4E466"/>
    <w:rsid w:val="004778B7"/>
  </w:style>
  <w:style w:type="paragraph" w:customStyle="1" w:styleId="ADFA06741768408E9B39955DAD446EAC4">
    <w:name w:val="ADFA06741768408E9B39955DAD446EAC4"/>
    <w:rsid w:val="004778B7"/>
    <w:pPr>
      <w:spacing w:after="17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38496CC337B54B2391260E8B4C62AFBC2">
    <w:name w:val="38496CC337B54B2391260E8B4C62AFBC2"/>
    <w:rsid w:val="004778B7"/>
    <w:pPr>
      <w:spacing w:after="17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5A9F3DB512C54FF3B0B9A167500D74EB2">
    <w:name w:val="5A9F3DB512C54FF3B0B9A167500D74EB2"/>
    <w:rsid w:val="004778B7"/>
    <w:pPr>
      <w:spacing w:after="17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5D27E467A0E242FEB2B6C536B81861CA2">
    <w:name w:val="5D27E467A0E242FEB2B6C536B81861CA2"/>
    <w:rsid w:val="004778B7"/>
    <w:pPr>
      <w:spacing w:after="17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7C21B4AC5D2545CD9E61121414B69E832">
    <w:name w:val="7C21B4AC5D2545CD9E61121414B69E832"/>
    <w:rsid w:val="004778B7"/>
    <w:pPr>
      <w:spacing w:after="17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4D914F70731E4CA78E382BFBCF18050E4">
    <w:name w:val="4D914F70731E4CA78E382BFBCF18050E4"/>
    <w:rsid w:val="004778B7"/>
    <w:pPr>
      <w:spacing w:after="17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2DA0EA9CB5604A99891ACE328B9D733D4">
    <w:name w:val="2DA0EA9CB5604A99891ACE328B9D733D4"/>
    <w:rsid w:val="004778B7"/>
    <w:pPr>
      <w:spacing w:after="17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5B546DEC402041AD9E47014E3220A8921">
    <w:name w:val="5B546DEC402041AD9E47014E3220A8921"/>
    <w:rsid w:val="004778B7"/>
    <w:pPr>
      <w:spacing w:after="17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3FA43A761F6B4116B2B011B8C604CD831">
    <w:name w:val="3FA43A761F6B4116B2B011B8C604CD831"/>
    <w:rsid w:val="004778B7"/>
    <w:pPr>
      <w:spacing w:after="17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C26B1A57931B48518C5556233FDD955C4">
    <w:name w:val="C26B1A57931B48518C5556233FDD955C4"/>
    <w:rsid w:val="004778B7"/>
    <w:pPr>
      <w:spacing w:after="17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2D635A2A37ED4CB1BF824FA099CEA3461">
    <w:name w:val="2D635A2A37ED4CB1BF824FA099CEA3461"/>
    <w:rsid w:val="004778B7"/>
    <w:pPr>
      <w:spacing w:after="17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CDA90F840C954D77A4C8D5F2C3FBDC541">
    <w:name w:val="CDA90F840C954D77A4C8D5F2C3FBDC541"/>
    <w:rsid w:val="004778B7"/>
    <w:pPr>
      <w:spacing w:after="17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D108CDC14DE54BD9B6BB58FFE236920D1">
    <w:name w:val="D108CDC14DE54BD9B6BB58FFE236920D1"/>
    <w:rsid w:val="004778B7"/>
    <w:pPr>
      <w:spacing w:after="17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65965AC1EB3F4BD68CAB25AF06F4E4661">
    <w:name w:val="65965AC1EB3F4BD68CAB25AF06F4E4661"/>
    <w:rsid w:val="004778B7"/>
    <w:pPr>
      <w:spacing w:after="17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8916D699ADA04C02B74E1AFEE214349E">
    <w:name w:val="8916D699ADA04C02B74E1AFEE214349E"/>
    <w:rsid w:val="004778B7"/>
    <w:pPr>
      <w:spacing w:after="17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66BA69E72E0848EE8DD7C518AB50EB6E">
    <w:name w:val="66BA69E72E0848EE8DD7C518AB50EB6E"/>
    <w:rsid w:val="004778B7"/>
    <w:pPr>
      <w:spacing w:after="17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37DD3918483F4947BF4AD6A4FB1BFA35">
    <w:name w:val="37DD3918483F4947BF4AD6A4FB1BFA35"/>
    <w:rsid w:val="00051BE7"/>
  </w:style>
  <w:style w:type="paragraph" w:customStyle="1" w:styleId="840CB45CFD994B1DB3BFAFFB1D509A93">
    <w:name w:val="840CB45CFD994B1DB3BFAFFB1D509A93"/>
    <w:rsid w:val="00051BE7"/>
  </w:style>
  <w:style w:type="paragraph" w:customStyle="1" w:styleId="536CCE876F294DE4ABFC4DBCCC7E2E57">
    <w:name w:val="536CCE876F294DE4ABFC4DBCCC7E2E57"/>
    <w:rsid w:val="00051BE7"/>
  </w:style>
  <w:style w:type="paragraph" w:customStyle="1" w:styleId="E2D3B91CD6C8421D993E7FE101C29825">
    <w:name w:val="E2D3B91CD6C8421D993E7FE101C29825"/>
    <w:rsid w:val="00051BE7"/>
  </w:style>
  <w:style w:type="paragraph" w:customStyle="1" w:styleId="D9D1FB81F786429CBFDB2907C62D68FF">
    <w:name w:val="D9D1FB81F786429CBFDB2907C62D68FF"/>
    <w:rsid w:val="00051BE7"/>
  </w:style>
  <w:style w:type="paragraph" w:customStyle="1" w:styleId="56122E9F01B44B5780C7BA363AA62304">
    <w:name w:val="56122E9F01B44B5780C7BA363AA62304"/>
    <w:rsid w:val="00051BE7"/>
  </w:style>
  <w:style w:type="paragraph" w:customStyle="1" w:styleId="EC25FD11DED64905A97BCA9D6099C2EB">
    <w:name w:val="EC25FD11DED64905A97BCA9D6099C2EB"/>
    <w:rsid w:val="00051BE7"/>
  </w:style>
  <w:style w:type="paragraph" w:customStyle="1" w:styleId="A1D9EBB9484D4BCC8520DFB6EE93EE95">
    <w:name w:val="A1D9EBB9484D4BCC8520DFB6EE93EE95"/>
    <w:rsid w:val="00051BE7"/>
  </w:style>
  <w:style w:type="paragraph" w:customStyle="1" w:styleId="3F9F6C0598D3471A8A20090CE78B7491">
    <w:name w:val="3F9F6C0598D3471A8A20090CE78B7491"/>
    <w:rsid w:val="00051BE7"/>
  </w:style>
  <w:style w:type="paragraph" w:customStyle="1" w:styleId="7D59FFA568FC4AC791BC3100CB9B8843">
    <w:name w:val="7D59FFA568FC4AC791BC3100CB9B8843"/>
    <w:rsid w:val="00051BE7"/>
  </w:style>
  <w:style w:type="paragraph" w:customStyle="1" w:styleId="4704F1D734004717A638270D7C6A7975">
    <w:name w:val="4704F1D734004717A638270D7C6A7975"/>
    <w:rsid w:val="00051BE7"/>
  </w:style>
  <w:style w:type="paragraph" w:customStyle="1" w:styleId="4EA80AA2FF4E49DBB193061C13BDE73F">
    <w:name w:val="4EA80AA2FF4E49DBB193061C13BDE73F"/>
    <w:rsid w:val="00051BE7"/>
  </w:style>
  <w:style w:type="paragraph" w:customStyle="1" w:styleId="DFB03AD34A214019A73DF6F8B4697CF4">
    <w:name w:val="DFB03AD34A214019A73DF6F8B4697CF4"/>
    <w:rsid w:val="00051BE7"/>
  </w:style>
  <w:style w:type="paragraph" w:customStyle="1" w:styleId="5E8C54644D7340FE932CA4672ECF9D32">
    <w:name w:val="5E8C54644D7340FE932CA4672ECF9D32"/>
    <w:rsid w:val="00051BE7"/>
  </w:style>
  <w:style w:type="paragraph" w:customStyle="1" w:styleId="F1C9C4210A734F8689F058DFB569082D">
    <w:name w:val="F1C9C4210A734F8689F058DFB569082D"/>
    <w:rsid w:val="00051BE7"/>
  </w:style>
  <w:style w:type="paragraph" w:customStyle="1" w:styleId="F0EB0928146B4183A8628D6AA479B05C">
    <w:name w:val="F0EB0928146B4183A8628D6AA479B05C"/>
    <w:rsid w:val="00051BE7"/>
  </w:style>
  <w:style w:type="paragraph" w:customStyle="1" w:styleId="16F790094379454B85BEB06E13CF604D">
    <w:name w:val="16F790094379454B85BEB06E13CF604D"/>
    <w:rsid w:val="00051BE7"/>
  </w:style>
  <w:style w:type="paragraph" w:customStyle="1" w:styleId="5CBDECFC334D42C1819D4B21B94833C1">
    <w:name w:val="5CBDECFC334D42C1819D4B21B94833C1"/>
    <w:rsid w:val="00051BE7"/>
  </w:style>
  <w:style w:type="paragraph" w:customStyle="1" w:styleId="CD1C2EDE7E7E478AB7E1E0EDA6EA0F8A">
    <w:name w:val="CD1C2EDE7E7E478AB7E1E0EDA6EA0F8A"/>
    <w:rsid w:val="00051BE7"/>
  </w:style>
  <w:style w:type="paragraph" w:customStyle="1" w:styleId="6A31D6BC61AA41F7BD5CE167813ADCB0">
    <w:name w:val="6A31D6BC61AA41F7BD5CE167813ADCB0"/>
    <w:rsid w:val="00051BE7"/>
  </w:style>
  <w:style w:type="paragraph" w:customStyle="1" w:styleId="D20FC8F1C644463A8C17D29AAB721F3C">
    <w:name w:val="D20FC8F1C644463A8C17D29AAB721F3C"/>
    <w:rsid w:val="00051BE7"/>
  </w:style>
  <w:style w:type="paragraph" w:customStyle="1" w:styleId="33541DAACD4B478F875D34379A2FEE3E">
    <w:name w:val="33541DAACD4B478F875D34379A2FEE3E"/>
    <w:rsid w:val="00051BE7"/>
  </w:style>
  <w:style w:type="paragraph" w:customStyle="1" w:styleId="CA554DA035234B428AAD926EF02F3BF1">
    <w:name w:val="CA554DA035234B428AAD926EF02F3BF1"/>
    <w:rsid w:val="00051BE7"/>
  </w:style>
  <w:style w:type="paragraph" w:customStyle="1" w:styleId="E0B4A7951AEE467FB0B91943046843BA">
    <w:name w:val="E0B4A7951AEE467FB0B91943046843BA"/>
    <w:rsid w:val="00051BE7"/>
  </w:style>
  <w:style w:type="paragraph" w:customStyle="1" w:styleId="DFD06B49CE474C2A84A360632A7C460D">
    <w:name w:val="DFD06B49CE474C2A84A360632A7C460D"/>
    <w:rsid w:val="00051BE7"/>
  </w:style>
  <w:style w:type="paragraph" w:customStyle="1" w:styleId="62126EC61D0045A7AD50C6D3F5D28B20">
    <w:name w:val="62126EC61D0045A7AD50C6D3F5D28B20"/>
    <w:rsid w:val="00051BE7"/>
  </w:style>
  <w:style w:type="paragraph" w:customStyle="1" w:styleId="8D9BE82808D84751B66EA648C0003E75">
    <w:name w:val="8D9BE82808D84751B66EA648C0003E75"/>
    <w:rsid w:val="00051BE7"/>
  </w:style>
  <w:style w:type="paragraph" w:customStyle="1" w:styleId="92FD11B7917A423AB77FF55FA531BE70">
    <w:name w:val="92FD11B7917A423AB77FF55FA531BE70"/>
    <w:rsid w:val="00051BE7"/>
  </w:style>
  <w:style w:type="paragraph" w:customStyle="1" w:styleId="2FDFCB3002A14CB5A0749E9223191577">
    <w:name w:val="2FDFCB3002A14CB5A0749E9223191577"/>
    <w:rsid w:val="00051BE7"/>
  </w:style>
  <w:style w:type="paragraph" w:customStyle="1" w:styleId="C68C6F9C858F4D848DC4FDF3F053DC51">
    <w:name w:val="C68C6F9C858F4D848DC4FDF3F053DC51"/>
    <w:rsid w:val="00051BE7"/>
  </w:style>
  <w:style w:type="paragraph" w:customStyle="1" w:styleId="16F790094379454B85BEB06E13CF604D1">
    <w:name w:val="16F790094379454B85BEB06E13CF604D1"/>
    <w:rsid w:val="00051BE7"/>
    <w:pPr>
      <w:spacing w:after="17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4D914F70731E4CA78E382BFBCF18050E5">
    <w:name w:val="4D914F70731E4CA78E382BFBCF18050E5"/>
    <w:rsid w:val="00051BE7"/>
    <w:pPr>
      <w:spacing w:after="17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2DA0EA9CB5604A99891ACE328B9D733D5">
    <w:name w:val="2DA0EA9CB5604A99891ACE328B9D733D5"/>
    <w:rsid w:val="00051BE7"/>
    <w:pPr>
      <w:spacing w:after="17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F0EB0928146B4183A8628D6AA479B05C1">
    <w:name w:val="F0EB0928146B4183A8628D6AA479B05C1"/>
    <w:rsid w:val="00051BE7"/>
    <w:pPr>
      <w:spacing w:after="17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5B546DEC402041AD9E47014E3220A8922">
    <w:name w:val="5B546DEC402041AD9E47014E3220A8922"/>
    <w:rsid w:val="00051BE7"/>
    <w:pPr>
      <w:spacing w:after="17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3FA43A761F6B4116B2B011B8C604CD832">
    <w:name w:val="3FA43A761F6B4116B2B011B8C604CD832"/>
    <w:rsid w:val="00051BE7"/>
    <w:pPr>
      <w:spacing w:after="17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5CBDECFC334D42C1819D4B21B94833C11">
    <w:name w:val="5CBDECFC334D42C1819D4B21B94833C11"/>
    <w:rsid w:val="00051BE7"/>
    <w:pPr>
      <w:spacing w:after="17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CD1C2EDE7E7E478AB7E1E0EDA6EA0F8A1">
    <w:name w:val="CD1C2EDE7E7E478AB7E1E0EDA6EA0F8A1"/>
    <w:rsid w:val="00051BE7"/>
    <w:pPr>
      <w:spacing w:after="17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8916D699ADA04C02B74E1AFEE214349E1">
    <w:name w:val="8916D699ADA04C02B74E1AFEE214349E1"/>
    <w:rsid w:val="00051BE7"/>
    <w:pPr>
      <w:spacing w:after="17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4704F1D734004717A638270D7C6A79751">
    <w:name w:val="4704F1D734004717A638270D7C6A79751"/>
    <w:rsid w:val="00051BE7"/>
    <w:pPr>
      <w:spacing w:after="17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4EA80AA2FF4E49DBB193061C13BDE73F1">
    <w:name w:val="4EA80AA2FF4E49DBB193061C13BDE73F1"/>
    <w:rsid w:val="00051BE7"/>
    <w:pPr>
      <w:spacing w:after="17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DFB03AD34A214019A73DF6F8B4697CF41">
    <w:name w:val="DFB03AD34A214019A73DF6F8B4697CF41"/>
    <w:rsid w:val="00051BE7"/>
    <w:pPr>
      <w:spacing w:after="17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5E8C54644D7340FE932CA4672ECF9D321">
    <w:name w:val="5E8C54644D7340FE932CA4672ECF9D321"/>
    <w:rsid w:val="00051BE7"/>
    <w:pPr>
      <w:spacing w:after="17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F1C9C4210A734F8689F058DFB569082D1">
    <w:name w:val="F1C9C4210A734F8689F058DFB569082D1"/>
    <w:rsid w:val="00051BE7"/>
    <w:pPr>
      <w:spacing w:after="17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16F790094379454B85BEB06E13CF604D2">
    <w:name w:val="16F790094379454B85BEB06E13CF604D2"/>
    <w:rsid w:val="00051BE7"/>
    <w:pPr>
      <w:spacing w:after="17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4D914F70731E4CA78E382BFBCF18050E6">
    <w:name w:val="4D914F70731E4CA78E382BFBCF18050E6"/>
    <w:rsid w:val="00051BE7"/>
    <w:pPr>
      <w:spacing w:after="17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2DA0EA9CB5604A99891ACE328B9D733D6">
    <w:name w:val="2DA0EA9CB5604A99891ACE328B9D733D6"/>
    <w:rsid w:val="00051BE7"/>
    <w:pPr>
      <w:spacing w:after="17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F0EB0928146B4183A8628D6AA479B05C2">
    <w:name w:val="F0EB0928146B4183A8628D6AA479B05C2"/>
    <w:rsid w:val="00051BE7"/>
    <w:pPr>
      <w:spacing w:after="17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5B546DEC402041AD9E47014E3220A8923">
    <w:name w:val="5B546DEC402041AD9E47014E3220A8923"/>
    <w:rsid w:val="00051BE7"/>
    <w:pPr>
      <w:spacing w:after="17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3FA43A761F6B4116B2B011B8C604CD833">
    <w:name w:val="3FA43A761F6B4116B2B011B8C604CD833"/>
    <w:rsid w:val="00051BE7"/>
    <w:pPr>
      <w:spacing w:after="17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5CBDECFC334D42C1819D4B21B94833C12">
    <w:name w:val="5CBDECFC334D42C1819D4B21B94833C12"/>
    <w:rsid w:val="00051BE7"/>
    <w:pPr>
      <w:spacing w:after="17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CD1C2EDE7E7E478AB7E1E0EDA6EA0F8A2">
    <w:name w:val="CD1C2EDE7E7E478AB7E1E0EDA6EA0F8A2"/>
    <w:rsid w:val="00051BE7"/>
    <w:pPr>
      <w:spacing w:after="17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8916D699ADA04C02B74E1AFEE214349E2">
    <w:name w:val="8916D699ADA04C02B74E1AFEE214349E2"/>
    <w:rsid w:val="00051BE7"/>
    <w:pPr>
      <w:spacing w:after="17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4704F1D734004717A638270D7C6A79752">
    <w:name w:val="4704F1D734004717A638270D7C6A79752"/>
    <w:rsid w:val="00051BE7"/>
    <w:pPr>
      <w:spacing w:after="17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4EA80AA2FF4E49DBB193061C13BDE73F2">
    <w:name w:val="4EA80AA2FF4E49DBB193061C13BDE73F2"/>
    <w:rsid w:val="00051BE7"/>
    <w:pPr>
      <w:spacing w:after="17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DFB03AD34A214019A73DF6F8B4697CF42">
    <w:name w:val="DFB03AD34A214019A73DF6F8B4697CF42"/>
    <w:rsid w:val="00051BE7"/>
    <w:pPr>
      <w:spacing w:after="17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5E8C54644D7340FE932CA4672ECF9D322">
    <w:name w:val="5E8C54644D7340FE932CA4672ECF9D322"/>
    <w:rsid w:val="00051BE7"/>
    <w:pPr>
      <w:spacing w:after="17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F1C9C4210A734F8689F058DFB569082D2">
    <w:name w:val="F1C9C4210A734F8689F058DFB569082D2"/>
    <w:rsid w:val="00051BE7"/>
    <w:pPr>
      <w:spacing w:after="17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DE75F1CC40084699B47A0B7C8BF4873F">
    <w:name w:val="DE75F1CC40084699B47A0B7C8BF4873F"/>
    <w:rsid w:val="00B67818"/>
  </w:style>
  <w:style w:type="paragraph" w:customStyle="1" w:styleId="F416811350CE4AE5B6E15B3E9E1139E8">
    <w:name w:val="F416811350CE4AE5B6E15B3E9E1139E8"/>
    <w:rsid w:val="00B67818"/>
  </w:style>
  <w:style w:type="paragraph" w:customStyle="1" w:styleId="E4D3907DB4A742E89AA084D73D14E13D">
    <w:name w:val="E4D3907DB4A742E89AA084D73D14E13D"/>
    <w:rsid w:val="00B67818"/>
  </w:style>
  <w:style w:type="paragraph" w:customStyle="1" w:styleId="B91B11FBB44C47CDB2C01BCFFC1BD0B9">
    <w:name w:val="B91B11FBB44C47CDB2C01BCFFC1BD0B9"/>
    <w:rsid w:val="00B67818"/>
  </w:style>
  <w:style w:type="paragraph" w:customStyle="1" w:styleId="6FDD6D943D364832981D17A83F246D21">
    <w:name w:val="6FDD6D943D364832981D17A83F246D21"/>
    <w:rsid w:val="00B67818"/>
  </w:style>
  <w:style w:type="paragraph" w:customStyle="1" w:styleId="4637A22A011140F9A33B3E5A1E7C8217">
    <w:name w:val="4637A22A011140F9A33B3E5A1E7C8217"/>
    <w:rsid w:val="00B67818"/>
  </w:style>
  <w:style w:type="paragraph" w:customStyle="1" w:styleId="BE321B0BFF8B45D2A098CD789D7E639F">
    <w:name w:val="BE321B0BFF8B45D2A098CD789D7E639F"/>
    <w:rsid w:val="00B67818"/>
  </w:style>
  <w:style w:type="paragraph" w:customStyle="1" w:styleId="16F790094379454B85BEB06E13CF604D3">
    <w:name w:val="16F790094379454B85BEB06E13CF604D3"/>
    <w:rsid w:val="007F64C8"/>
    <w:pPr>
      <w:spacing w:after="17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4D914F70731E4CA78E382BFBCF18050E7">
    <w:name w:val="4D914F70731E4CA78E382BFBCF18050E7"/>
    <w:rsid w:val="007F64C8"/>
    <w:pPr>
      <w:spacing w:after="17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2DA0EA9CB5604A99891ACE328B9D733D7">
    <w:name w:val="2DA0EA9CB5604A99891ACE328B9D733D7"/>
    <w:rsid w:val="007F64C8"/>
    <w:pPr>
      <w:spacing w:after="17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5B546DEC402041AD9E47014E3220A8924">
    <w:name w:val="5B546DEC402041AD9E47014E3220A8924"/>
    <w:rsid w:val="007F64C8"/>
    <w:pPr>
      <w:spacing w:after="17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3FA43A761F6B4116B2B011B8C604CD834">
    <w:name w:val="3FA43A761F6B4116B2B011B8C604CD834"/>
    <w:rsid w:val="007F64C8"/>
    <w:pPr>
      <w:spacing w:after="17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5CBDECFC334D42C1819D4B21B94833C13">
    <w:name w:val="5CBDECFC334D42C1819D4B21B94833C13"/>
    <w:rsid w:val="007F64C8"/>
    <w:pPr>
      <w:spacing w:after="17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CD1C2EDE7E7E478AB7E1E0EDA6EA0F8A3">
    <w:name w:val="CD1C2EDE7E7E478AB7E1E0EDA6EA0F8A3"/>
    <w:rsid w:val="007F64C8"/>
    <w:pPr>
      <w:spacing w:after="17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4637A22A011140F9A33B3E5A1E7C82171">
    <w:name w:val="4637A22A011140F9A33B3E5A1E7C82171"/>
    <w:rsid w:val="007F64C8"/>
    <w:pPr>
      <w:spacing w:after="17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BE321B0BFF8B45D2A098CD789D7E639F1">
    <w:name w:val="BE321B0BFF8B45D2A098CD789D7E639F1"/>
    <w:rsid w:val="007F64C8"/>
    <w:pPr>
      <w:spacing w:after="17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B91B11FBB44C47CDB2C01BCFFC1BD0B91">
    <w:name w:val="B91B11FBB44C47CDB2C01BCFFC1BD0B91"/>
    <w:rsid w:val="007F64C8"/>
    <w:pPr>
      <w:spacing w:after="17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6FDD6D943D364832981D17A83F246D211">
    <w:name w:val="6FDD6D943D364832981D17A83F246D211"/>
    <w:rsid w:val="007F64C8"/>
    <w:pPr>
      <w:spacing w:after="17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F416811350CE4AE5B6E15B3E9E1139E81">
    <w:name w:val="F416811350CE4AE5B6E15B3E9E1139E81"/>
    <w:rsid w:val="007F64C8"/>
    <w:pPr>
      <w:spacing w:after="17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E4D3907DB4A742E89AA084D73D14E13D1">
    <w:name w:val="E4D3907DB4A742E89AA084D73D14E13D1"/>
    <w:rsid w:val="007F64C8"/>
    <w:pPr>
      <w:spacing w:after="170" w:line="240" w:lineRule="auto"/>
    </w:pPr>
    <w:rPr>
      <w:rFonts w:ascii="Arial" w:eastAsia="Calibri" w:hAnsi="Arial" w:cs="Times New Roman"/>
      <w:sz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Aqua PMS 315 2014">
      <a:dk1>
        <a:sysClr val="windowText" lastClr="000000"/>
      </a:dk1>
      <a:lt1>
        <a:sysClr val="window" lastClr="FFFFFF"/>
      </a:lt1>
      <a:dk2>
        <a:srgbClr val="757477"/>
      </a:dk2>
      <a:lt2>
        <a:srgbClr val="FFFFFF"/>
      </a:lt2>
      <a:accent1>
        <a:srgbClr val="005B6C"/>
      </a:accent1>
      <a:accent2>
        <a:srgbClr val="005B6C"/>
      </a:accent2>
      <a:accent3>
        <a:srgbClr val="005B6C"/>
      </a:accent3>
      <a:accent4>
        <a:srgbClr val="005B6C"/>
      </a:accent4>
      <a:accent5>
        <a:srgbClr val="005B6C"/>
      </a:accent5>
      <a:accent6>
        <a:srgbClr val="005B6C"/>
      </a:accent6>
      <a:hlink>
        <a:srgbClr val="004B8D"/>
      </a:hlink>
      <a:folHlink>
        <a:srgbClr val="6E298D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7151E9-0CF0-46E9-B45E-5EE3468C7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DoH Multi-page Template</vt:lpstr>
    </vt:vector>
  </TitlesOfParts>
  <Company>WA Health</Company>
  <LinksUpToDate>false</LinksUpToDate>
  <CharactersWithSpaces>2960</CharactersWithSpaces>
  <SharedDoc>false</SharedDoc>
  <HyperlinkBase/>
  <HLinks>
    <vt:vector size="24" baseType="variant">
      <vt:variant>
        <vt:i4>4587612</vt:i4>
      </vt:variant>
      <vt:variant>
        <vt:i4>15</vt:i4>
      </vt:variant>
      <vt:variant>
        <vt:i4>0</vt:i4>
      </vt:variant>
      <vt:variant>
        <vt:i4>5</vt:i4>
      </vt:variant>
      <vt:variant>
        <vt:lpwstr>http://www.health.wa.gov.au/</vt:lpwstr>
      </vt:variant>
      <vt:variant>
        <vt:lpwstr/>
      </vt:variant>
      <vt:variant>
        <vt:i4>1114163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_Toc412470233</vt:lpwstr>
      </vt:variant>
      <vt:variant>
        <vt:i4>1114163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_Toc412470232</vt:lpwstr>
      </vt:variant>
      <vt:variant>
        <vt:i4>4587612</vt:i4>
      </vt:variant>
      <vt:variant>
        <vt:i4>6380</vt:i4>
      </vt:variant>
      <vt:variant>
        <vt:i4>1025</vt:i4>
      </vt:variant>
      <vt:variant>
        <vt:i4>4</vt:i4>
      </vt:variant>
      <vt:variant>
        <vt:lpwstr>http://www.health.wa.gov.au/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DoH Multi-page Template</dc:title>
  <dc:subject>Word Template</dc:subject>
  <dc:creator>Deptartment of Health</dc:creator>
  <cp:keywords>template, report, style guide,</cp:keywords>
  <cp:lastModifiedBy>D'Andrea, Sarah</cp:lastModifiedBy>
  <cp:revision>3</cp:revision>
  <cp:lastPrinted>2017-03-15T07:50:00Z</cp:lastPrinted>
  <dcterms:created xsi:type="dcterms:W3CDTF">2017-06-09T02:34:00Z</dcterms:created>
  <dcterms:modified xsi:type="dcterms:W3CDTF">2017-06-09T02:35:00Z</dcterms:modified>
</cp:coreProperties>
</file>