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8DB31" w14:textId="77777777" w:rsidR="00DA4C5A" w:rsidRDefault="00DA4C5A" w:rsidP="00DA4C5A">
      <w:pPr>
        <w:rPr>
          <w:b/>
        </w:rPr>
      </w:pPr>
      <w:bookmarkStart w:id="0" w:name="_GoBack"/>
      <w:bookmarkEnd w:id="0"/>
    </w:p>
    <w:p w14:paraId="195DA718" w14:textId="77777777" w:rsidR="009C686C" w:rsidRDefault="00497D18" w:rsidP="009C686C">
      <w:pPr>
        <w:jc w:val="center"/>
        <w:rPr>
          <w:b/>
        </w:rPr>
      </w:pPr>
      <w:r>
        <w:rPr>
          <w:b/>
        </w:rPr>
        <w:t>FutureHealth WA</w:t>
      </w:r>
      <w:r w:rsidR="009C686C">
        <w:rPr>
          <w:b/>
        </w:rPr>
        <w:t xml:space="preserve"> M</w:t>
      </w:r>
      <w:r w:rsidR="009C686C" w:rsidRPr="00F2446D">
        <w:rPr>
          <w:b/>
        </w:rPr>
        <w:t xml:space="preserve">ajor </w:t>
      </w:r>
      <w:r w:rsidR="00020D22">
        <w:rPr>
          <w:b/>
        </w:rPr>
        <w:t>Research Grant Support</w:t>
      </w:r>
      <w:r w:rsidR="00084875">
        <w:rPr>
          <w:b/>
        </w:rPr>
        <w:t xml:space="preserve"> 2015</w:t>
      </w:r>
    </w:p>
    <w:p w14:paraId="38DFF15A" w14:textId="77777777" w:rsidR="003A4A05" w:rsidRDefault="003A4A05" w:rsidP="00A60191">
      <w:pPr>
        <w:jc w:val="both"/>
        <w:rPr>
          <w:b/>
        </w:rPr>
      </w:pPr>
    </w:p>
    <w:p w14:paraId="023AD4ED" w14:textId="77777777" w:rsidR="003A4A05" w:rsidRDefault="009C686C" w:rsidP="009C686C">
      <w:pPr>
        <w:jc w:val="center"/>
        <w:rPr>
          <w:b/>
        </w:rPr>
      </w:pPr>
      <w:r>
        <w:rPr>
          <w:b/>
        </w:rPr>
        <w:t>Application Instructions</w:t>
      </w:r>
    </w:p>
    <w:p w14:paraId="260749A9" w14:textId="77777777" w:rsidR="00F20C6C" w:rsidRDefault="00F20C6C" w:rsidP="009C686C">
      <w:pPr>
        <w:jc w:val="center"/>
        <w:rPr>
          <w:b/>
        </w:rPr>
      </w:pPr>
    </w:p>
    <w:p w14:paraId="00A1AFC4" w14:textId="77777777" w:rsidR="00F20C6C" w:rsidRPr="00F20C6C" w:rsidRDefault="00F20C6C" w:rsidP="00F20C6C">
      <w:r>
        <w:t xml:space="preserve">Applications are invited in accordance with the conditions described in the FutureHealth WA </w:t>
      </w:r>
      <w:r w:rsidRPr="008E23E5">
        <w:t xml:space="preserve">Major Research Grant Support </w:t>
      </w:r>
      <w:r w:rsidR="008060FE" w:rsidRPr="008E23E5">
        <w:t>Application Pack</w:t>
      </w:r>
      <w:r w:rsidR="008E23E5">
        <w:t xml:space="preserve"> available on the </w:t>
      </w:r>
      <w:hyperlink r:id="rId9" w:history="1">
        <w:r w:rsidR="008E23E5" w:rsidRPr="00D56C49">
          <w:rPr>
            <w:rStyle w:val="Hyperlink"/>
            <w:b/>
          </w:rPr>
          <w:t>Research Development</w:t>
        </w:r>
      </w:hyperlink>
      <w:r w:rsidR="008E23E5">
        <w:rPr>
          <w:b/>
        </w:rPr>
        <w:t xml:space="preserve"> </w:t>
      </w:r>
      <w:r w:rsidR="008E23E5">
        <w:t>website.</w:t>
      </w:r>
    </w:p>
    <w:p w14:paraId="55E0B4BD" w14:textId="77777777" w:rsidR="00365BC2" w:rsidRDefault="00F20C6C" w:rsidP="009C686C">
      <w:pPr>
        <w:jc w:val="center"/>
        <w:rPr>
          <w:b/>
        </w:rPr>
      </w:pPr>
      <w:r>
        <w:rPr>
          <w:b/>
          <w:noProof/>
          <w:lang w:eastAsia="en-AU"/>
        </w:rPr>
        <mc:AlternateContent>
          <mc:Choice Requires="wps">
            <w:drawing>
              <wp:anchor distT="0" distB="0" distL="114300" distR="114300" simplePos="0" relativeHeight="251660288" behindDoc="0" locked="0" layoutInCell="1" allowOverlap="1" wp14:anchorId="0E1F74B1" wp14:editId="67CC5C20">
                <wp:simplePos x="0" y="0"/>
                <wp:positionH relativeFrom="column">
                  <wp:posOffset>152400</wp:posOffset>
                </wp:positionH>
                <wp:positionV relativeFrom="paragraph">
                  <wp:posOffset>104775</wp:posOffset>
                </wp:positionV>
                <wp:extent cx="5829300" cy="1047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47750"/>
                        </a:xfrm>
                        <a:prstGeom prst="rect">
                          <a:avLst/>
                        </a:prstGeom>
                        <a:solidFill>
                          <a:srgbClr val="FFFFFF"/>
                        </a:solidFill>
                        <a:ln w="9525">
                          <a:solidFill>
                            <a:srgbClr val="000000"/>
                          </a:solidFill>
                          <a:miter lim="800000"/>
                          <a:headEnd/>
                          <a:tailEnd/>
                        </a:ln>
                      </wps:spPr>
                      <wps:txbx>
                        <w:txbxContent>
                          <w:p w14:paraId="2787451D" w14:textId="77777777" w:rsidR="00D6756A" w:rsidRPr="00046908" w:rsidRDefault="00D6756A" w:rsidP="00F20C6C">
                            <w:pPr>
                              <w:ind w:right="-154"/>
                              <w:jc w:val="center"/>
                              <w:rPr>
                                <w:b/>
                              </w:rPr>
                            </w:pPr>
                          </w:p>
                          <w:p w14:paraId="0B732601" w14:textId="77777777" w:rsidR="00D6756A" w:rsidRPr="00FC3D94" w:rsidRDefault="00D6756A" w:rsidP="00F20C6C">
                            <w:pPr>
                              <w:ind w:right="-154"/>
                              <w:jc w:val="center"/>
                              <w:rPr>
                                <w:b/>
                                <w:sz w:val="32"/>
                                <w:szCs w:val="32"/>
                              </w:rPr>
                            </w:pPr>
                            <w:r>
                              <w:rPr>
                                <w:b/>
                                <w:sz w:val="32"/>
                                <w:szCs w:val="32"/>
                              </w:rPr>
                              <w:t>Applications Close: 1:00pm, Wednesday 10 February 2016</w:t>
                            </w:r>
                          </w:p>
                          <w:p w14:paraId="5B85BE3E" w14:textId="77777777" w:rsidR="00D6756A" w:rsidRPr="00FC3D94" w:rsidRDefault="00D6756A" w:rsidP="00F20C6C">
                            <w:pPr>
                              <w:ind w:right="-154"/>
                              <w:jc w:val="center"/>
                              <w:rPr>
                                <w:color w:val="000000"/>
                              </w:rPr>
                            </w:pPr>
                            <w:r w:rsidRPr="00FC3D94">
                              <w:rPr>
                                <w:color w:val="000000"/>
                              </w:rPr>
                              <w:t>LATE APPLICATIONS WILL NOT BE ACCEPTED</w:t>
                            </w:r>
                          </w:p>
                          <w:p w14:paraId="34E02E1C" w14:textId="77777777" w:rsidR="00D6756A" w:rsidRDefault="00D6756A" w:rsidP="00F20C6C">
                            <w:pPr>
                              <w:ind w:right="-154"/>
                              <w:jc w:val="center"/>
                              <w:rPr>
                                <w:sz w:val="18"/>
                                <w:szCs w:val="18"/>
                              </w:rPr>
                            </w:pPr>
                            <w:r>
                              <w:rPr>
                                <w:sz w:val="18"/>
                                <w:szCs w:val="18"/>
                              </w:rPr>
                              <w:t xml:space="preserve">(Applicants are advised to confirm internal deadlines with the research grants administrator at </w:t>
                            </w:r>
                          </w:p>
                          <w:p w14:paraId="1755BCFE" w14:textId="77777777" w:rsidR="00D6756A" w:rsidRDefault="00D6756A" w:rsidP="00F20C6C">
                            <w:pPr>
                              <w:ind w:right="-154"/>
                              <w:jc w:val="center"/>
                              <w:rPr>
                                <w:sz w:val="18"/>
                                <w:szCs w:val="18"/>
                              </w:rPr>
                            </w:pPr>
                            <w:r>
                              <w:rPr>
                                <w:sz w:val="18"/>
                                <w:szCs w:val="18"/>
                              </w:rPr>
                              <w:t>the nominated institution(s), as these may be earlier)</w:t>
                            </w:r>
                          </w:p>
                          <w:p w14:paraId="4F40276D" w14:textId="77777777" w:rsidR="00D6756A" w:rsidRPr="00B2556C" w:rsidRDefault="00D6756A" w:rsidP="00F20C6C">
                            <w:pPr>
                              <w:ind w:right="-15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6" type="#_x0000_t202" style="position:absolute;left:0;text-align:left;margin-left:12pt;margin-top:8.25pt;width:45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">
                <v:textbox>
                  <w:txbxContent>
                    <w:p w:rsidR="00D6756A" w:rsidRPr="00046908" w:rsidRDefault="00D6756A" w:rsidP="00F20C6C">
                      <w:pPr>
                        <w:ind w:right="-154"/>
                        <w:jc w:val="center"/>
                        <w:rPr>
                          <w:b/>
                        </w:rPr>
                      </w:pPr>
                    </w:p>
                    <w:p w:rsidR="00D6756A" w:rsidRPr="00FC3D94" w:rsidRDefault="00D6756A" w:rsidP="00F20C6C">
                      <w:pPr>
                        <w:ind w:right="-154"/>
                        <w:jc w:val="center"/>
                        <w:rPr>
                          <w:b/>
                          <w:sz w:val="32"/>
                          <w:szCs w:val="32"/>
                        </w:rPr>
                      </w:pPr>
                      <w:r>
                        <w:rPr>
                          <w:b/>
                          <w:sz w:val="32"/>
                          <w:szCs w:val="32"/>
                        </w:rPr>
                        <w:t>Applications Close: 1:00pm, Wednesday 10 February 2016</w:t>
                      </w:r>
                    </w:p>
                    <w:p w:rsidR="00D6756A" w:rsidRPr="00FC3D94" w:rsidRDefault="00D6756A" w:rsidP="00F20C6C">
                      <w:pPr>
                        <w:ind w:right="-154"/>
                        <w:jc w:val="center"/>
                        <w:rPr>
                          <w:color w:val="000000"/>
                        </w:rPr>
                      </w:pPr>
                      <w:r w:rsidRPr="00FC3D94">
                        <w:rPr>
                          <w:color w:val="000000"/>
                        </w:rPr>
                        <w:t>LATE APPLICATIONS WILL NOT BE ACCEPTED</w:t>
                      </w:r>
                    </w:p>
                    <w:p w:rsidR="00D6756A" w:rsidRDefault="00D6756A" w:rsidP="00F20C6C">
                      <w:pPr>
                        <w:ind w:right="-154"/>
                        <w:jc w:val="center"/>
                        <w:rPr>
                          <w:sz w:val="18"/>
                          <w:szCs w:val="18"/>
                        </w:rPr>
                      </w:pPr>
                      <w:r>
                        <w:rPr>
                          <w:sz w:val="18"/>
                          <w:szCs w:val="18"/>
                        </w:rPr>
                        <w:t xml:space="preserve">(Applicants are advised to confirm internal deadlines with the research grants administrator at </w:t>
                      </w:r>
                    </w:p>
                    <w:p w:rsidR="00D6756A" w:rsidRDefault="00D6756A" w:rsidP="00F20C6C">
                      <w:pPr>
                        <w:ind w:right="-154"/>
                        <w:jc w:val="center"/>
                        <w:rPr>
                          <w:sz w:val="18"/>
                          <w:szCs w:val="18"/>
                        </w:rPr>
                      </w:pPr>
                      <w:proofErr w:type="gramStart"/>
                      <w:r>
                        <w:rPr>
                          <w:sz w:val="18"/>
                          <w:szCs w:val="18"/>
                        </w:rPr>
                        <w:t>the</w:t>
                      </w:r>
                      <w:proofErr w:type="gramEnd"/>
                      <w:r>
                        <w:rPr>
                          <w:sz w:val="18"/>
                          <w:szCs w:val="18"/>
                        </w:rPr>
                        <w:t xml:space="preserve"> nominated institution(s), as these may be earlier)</w:t>
                      </w:r>
                    </w:p>
                    <w:p w:rsidR="00D6756A" w:rsidRPr="00B2556C" w:rsidRDefault="00D6756A" w:rsidP="00F20C6C">
                      <w:pPr>
                        <w:ind w:right="-154"/>
                        <w:jc w:val="center"/>
                      </w:pPr>
                    </w:p>
                  </w:txbxContent>
                </v:textbox>
              </v:shape>
            </w:pict>
          </mc:Fallback>
        </mc:AlternateContent>
      </w:r>
    </w:p>
    <w:p w14:paraId="28829BE4" w14:textId="77777777" w:rsidR="00F20C6C" w:rsidRDefault="00F20C6C" w:rsidP="009C686C">
      <w:pPr>
        <w:jc w:val="center"/>
        <w:rPr>
          <w:b/>
        </w:rPr>
      </w:pPr>
    </w:p>
    <w:p w14:paraId="35A347FB" w14:textId="77777777" w:rsidR="00F20C6C" w:rsidRDefault="00F20C6C" w:rsidP="009C686C">
      <w:pPr>
        <w:jc w:val="center"/>
        <w:rPr>
          <w:b/>
        </w:rPr>
      </w:pPr>
    </w:p>
    <w:p w14:paraId="540D2CF8" w14:textId="77777777" w:rsidR="00F20C6C" w:rsidRDefault="00F20C6C" w:rsidP="009C686C">
      <w:pPr>
        <w:jc w:val="center"/>
        <w:rPr>
          <w:b/>
        </w:rPr>
      </w:pPr>
    </w:p>
    <w:p w14:paraId="1882F632" w14:textId="77777777" w:rsidR="00F20C6C" w:rsidRDefault="00F20C6C" w:rsidP="009C686C">
      <w:pPr>
        <w:jc w:val="center"/>
        <w:rPr>
          <w:b/>
        </w:rPr>
      </w:pPr>
    </w:p>
    <w:p w14:paraId="732B964E" w14:textId="77777777" w:rsidR="00F20C6C" w:rsidRDefault="00F20C6C" w:rsidP="009C686C">
      <w:pPr>
        <w:jc w:val="center"/>
        <w:rPr>
          <w:b/>
        </w:rPr>
      </w:pPr>
    </w:p>
    <w:p w14:paraId="21EB38FC" w14:textId="77777777" w:rsidR="00DA4C5A" w:rsidRDefault="00DA4C5A" w:rsidP="00DA4C5A">
      <w:pPr>
        <w:rPr>
          <w:b/>
        </w:rPr>
      </w:pPr>
    </w:p>
    <w:p w14:paraId="57F5EBB8" w14:textId="77777777" w:rsidR="009C686C" w:rsidRDefault="00963C21" w:rsidP="001677D6">
      <w:pPr>
        <w:pStyle w:val="ListParagraph"/>
        <w:numPr>
          <w:ilvl w:val="0"/>
          <w:numId w:val="7"/>
        </w:numPr>
        <w:spacing w:before="120" w:after="120"/>
        <w:ind w:left="714" w:hanging="357"/>
      </w:pPr>
      <w:r>
        <w:t>Coordinating Principal Investigators</w:t>
      </w:r>
      <w:r w:rsidR="009C686C">
        <w:t xml:space="preserve"> are required to complete and submit the Application Form below through a WA Administering Institution</w:t>
      </w:r>
      <w:r w:rsidR="004E307B">
        <w:t xml:space="preserve"> that is listed on the </w:t>
      </w:r>
      <w:hyperlink r:id="rId10" w:history="1">
        <w:r w:rsidR="004E307B" w:rsidRPr="006E5B67">
          <w:rPr>
            <w:rStyle w:val="Hyperlink"/>
            <w:bCs/>
          </w:rPr>
          <w:t>Register of NHMRC Administering Institutions</w:t>
        </w:r>
      </w:hyperlink>
    </w:p>
    <w:p w14:paraId="1060D953" w14:textId="77777777" w:rsidR="009C686C" w:rsidRDefault="009C686C" w:rsidP="008C2A5E">
      <w:pPr>
        <w:pStyle w:val="BodyText"/>
        <w:numPr>
          <w:ilvl w:val="0"/>
          <w:numId w:val="7"/>
        </w:numPr>
        <w:tabs>
          <w:tab w:val="clear" w:pos="426"/>
          <w:tab w:val="clear" w:pos="720"/>
          <w:tab w:val="clear" w:pos="3261"/>
          <w:tab w:val="clear" w:pos="4253"/>
          <w:tab w:val="clear" w:pos="5670"/>
          <w:tab w:val="clear" w:pos="6804"/>
          <w:tab w:val="clear" w:pos="8080"/>
        </w:tabs>
        <w:spacing w:after="120"/>
        <w:ind w:left="714" w:right="-153" w:hanging="357"/>
        <w:jc w:val="both"/>
        <w:rPr>
          <w:rFonts w:ascii="Arial" w:hAnsi="Arial" w:cs="Arial"/>
          <w:sz w:val="24"/>
          <w:szCs w:val="24"/>
          <w:lang w:val="en-AU"/>
        </w:rPr>
      </w:pPr>
      <w:r>
        <w:rPr>
          <w:rFonts w:ascii="Arial" w:hAnsi="Arial" w:cs="Arial"/>
          <w:sz w:val="24"/>
          <w:szCs w:val="24"/>
        </w:rPr>
        <w:t>T</w:t>
      </w:r>
      <w:r w:rsidRPr="00003F47">
        <w:rPr>
          <w:rFonts w:ascii="Arial" w:hAnsi="Arial" w:cs="Arial"/>
          <w:sz w:val="24"/>
          <w:szCs w:val="24"/>
        </w:rPr>
        <w:t>h</w:t>
      </w:r>
      <w:r>
        <w:rPr>
          <w:rFonts w:ascii="Arial" w:hAnsi="Arial" w:cs="Arial"/>
          <w:sz w:val="24"/>
          <w:szCs w:val="24"/>
        </w:rPr>
        <w:t>e Application F</w:t>
      </w:r>
      <w:r w:rsidRPr="00003F47">
        <w:rPr>
          <w:rFonts w:ascii="Arial" w:hAnsi="Arial" w:cs="Arial"/>
          <w:sz w:val="24"/>
          <w:szCs w:val="24"/>
        </w:rPr>
        <w:t>orm must be typed in</w:t>
      </w:r>
      <w:r>
        <w:rPr>
          <w:rFonts w:ascii="Arial" w:hAnsi="Arial" w:cs="Arial"/>
          <w:sz w:val="24"/>
          <w:szCs w:val="24"/>
        </w:rPr>
        <w:t xml:space="preserve"> Arial font 11 point or larger.</w:t>
      </w:r>
    </w:p>
    <w:p w14:paraId="6E7DF2B5" w14:textId="77777777" w:rsidR="009C686C" w:rsidRDefault="009C686C" w:rsidP="008C2A5E">
      <w:pPr>
        <w:pStyle w:val="BodyText"/>
        <w:numPr>
          <w:ilvl w:val="0"/>
          <w:numId w:val="7"/>
        </w:numPr>
        <w:tabs>
          <w:tab w:val="clear" w:pos="426"/>
          <w:tab w:val="clear" w:pos="720"/>
          <w:tab w:val="clear" w:pos="3261"/>
          <w:tab w:val="clear" w:pos="4253"/>
          <w:tab w:val="clear" w:pos="5670"/>
          <w:tab w:val="clear" w:pos="6804"/>
          <w:tab w:val="clear" w:pos="8080"/>
        </w:tabs>
        <w:spacing w:after="120"/>
        <w:ind w:left="714" w:right="-154" w:hanging="357"/>
        <w:jc w:val="both"/>
        <w:rPr>
          <w:rFonts w:ascii="Arial" w:hAnsi="Arial" w:cs="Arial"/>
          <w:sz w:val="24"/>
          <w:szCs w:val="24"/>
          <w:lang w:val="en-AU"/>
        </w:rPr>
      </w:pPr>
      <w:r>
        <w:rPr>
          <w:rFonts w:ascii="Arial" w:hAnsi="Arial" w:cs="Arial"/>
          <w:sz w:val="24"/>
          <w:szCs w:val="24"/>
          <w:lang w:val="en-AU"/>
        </w:rPr>
        <w:t>Double sided printing is encouraged</w:t>
      </w:r>
    </w:p>
    <w:p w14:paraId="70D4F460" w14:textId="77777777" w:rsidR="009C686C" w:rsidRDefault="009C686C" w:rsidP="008C2A5E">
      <w:pPr>
        <w:pStyle w:val="BodyText"/>
        <w:numPr>
          <w:ilvl w:val="0"/>
          <w:numId w:val="7"/>
        </w:numPr>
        <w:tabs>
          <w:tab w:val="clear" w:pos="426"/>
          <w:tab w:val="clear" w:pos="720"/>
          <w:tab w:val="clear" w:pos="3261"/>
          <w:tab w:val="clear" w:pos="4253"/>
          <w:tab w:val="clear" w:pos="5670"/>
          <w:tab w:val="clear" w:pos="6804"/>
          <w:tab w:val="clear" w:pos="8080"/>
        </w:tabs>
        <w:spacing w:after="120"/>
        <w:ind w:left="714" w:right="-154" w:hanging="357"/>
        <w:jc w:val="both"/>
        <w:rPr>
          <w:rFonts w:ascii="Arial" w:hAnsi="Arial" w:cs="Arial"/>
          <w:sz w:val="24"/>
          <w:szCs w:val="24"/>
          <w:lang w:val="en-AU"/>
        </w:rPr>
      </w:pPr>
      <w:r>
        <w:rPr>
          <w:rFonts w:ascii="Arial" w:hAnsi="Arial" w:cs="Arial"/>
          <w:sz w:val="24"/>
          <w:szCs w:val="24"/>
          <w:lang w:val="en-AU"/>
        </w:rPr>
        <w:t>Do not forward</w:t>
      </w:r>
      <w:r w:rsidR="008C2A5E">
        <w:rPr>
          <w:rFonts w:ascii="Arial" w:hAnsi="Arial" w:cs="Arial"/>
          <w:sz w:val="24"/>
          <w:szCs w:val="24"/>
          <w:lang w:val="en-AU"/>
        </w:rPr>
        <w:t xml:space="preserve"> this</w:t>
      </w:r>
      <w:r>
        <w:rPr>
          <w:rFonts w:ascii="Arial" w:hAnsi="Arial" w:cs="Arial"/>
          <w:sz w:val="24"/>
          <w:szCs w:val="24"/>
          <w:lang w:val="en-AU"/>
        </w:rPr>
        <w:t xml:space="preserve"> APPLICATION </w:t>
      </w:r>
      <w:r w:rsidR="008C2A5E">
        <w:rPr>
          <w:rFonts w:ascii="Arial" w:hAnsi="Arial" w:cs="Arial"/>
          <w:sz w:val="24"/>
          <w:szCs w:val="24"/>
          <w:lang w:val="en-AU"/>
        </w:rPr>
        <w:t>INSTRUCTIONS</w:t>
      </w:r>
      <w:r>
        <w:rPr>
          <w:rFonts w:ascii="Arial" w:hAnsi="Arial" w:cs="Arial"/>
          <w:sz w:val="24"/>
          <w:szCs w:val="24"/>
          <w:lang w:val="en-AU"/>
        </w:rPr>
        <w:t xml:space="preserve"> </w:t>
      </w:r>
      <w:r w:rsidR="008C2A5E">
        <w:rPr>
          <w:rFonts w:ascii="Arial" w:hAnsi="Arial" w:cs="Arial"/>
          <w:sz w:val="24"/>
          <w:szCs w:val="24"/>
          <w:lang w:val="en-AU"/>
        </w:rPr>
        <w:t xml:space="preserve">page </w:t>
      </w:r>
      <w:r>
        <w:rPr>
          <w:rFonts w:ascii="Arial" w:hAnsi="Arial" w:cs="Arial"/>
          <w:sz w:val="24"/>
          <w:szCs w:val="24"/>
          <w:lang w:val="en-AU"/>
        </w:rPr>
        <w:t>with the APPLICATION FORM</w:t>
      </w:r>
    </w:p>
    <w:p w14:paraId="34AFF2FF" w14:textId="77777777" w:rsidR="009C686C" w:rsidRPr="00DA4C5A" w:rsidRDefault="009C686C" w:rsidP="00DA4C5A">
      <w:pPr>
        <w:pStyle w:val="BodyText"/>
        <w:numPr>
          <w:ilvl w:val="0"/>
          <w:numId w:val="7"/>
        </w:numPr>
        <w:tabs>
          <w:tab w:val="clear" w:pos="426"/>
          <w:tab w:val="clear" w:pos="720"/>
          <w:tab w:val="clear" w:pos="3261"/>
          <w:tab w:val="clear" w:pos="4253"/>
          <w:tab w:val="clear" w:pos="5670"/>
          <w:tab w:val="clear" w:pos="6804"/>
          <w:tab w:val="clear" w:pos="8080"/>
        </w:tabs>
        <w:spacing w:after="120"/>
        <w:ind w:left="714" w:right="-154" w:hanging="357"/>
        <w:jc w:val="both"/>
        <w:rPr>
          <w:rFonts w:ascii="Arial" w:hAnsi="Arial" w:cs="Arial"/>
          <w:sz w:val="24"/>
          <w:szCs w:val="24"/>
          <w:lang w:val="en-AU"/>
        </w:rPr>
      </w:pPr>
      <w:r>
        <w:rPr>
          <w:rFonts w:ascii="Arial" w:hAnsi="Arial" w:cs="Arial"/>
          <w:sz w:val="24"/>
          <w:szCs w:val="24"/>
          <w:lang w:val="en-AU"/>
        </w:rPr>
        <w:t>Both the electronic and printed copies of the application are due by the closing date.</w:t>
      </w:r>
      <w:r w:rsidR="00DA4C5A">
        <w:rPr>
          <w:rFonts w:ascii="Arial" w:hAnsi="Arial" w:cs="Arial"/>
          <w:sz w:val="24"/>
          <w:szCs w:val="24"/>
          <w:lang w:val="en-AU"/>
        </w:rPr>
        <w:t xml:space="preserve">  </w:t>
      </w:r>
      <w:r w:rsidRPr="00DA4C5A">
        <w:rPr>
          <w:rFonts w:ascii="Arial" w:hAnsi="Arial" w:cs="Arial"/>
          <w:sz w:val="24"/>
          <w:szCs w:val="24"/>
          <w:lang w:val="en-AU"/>
        </w:rPr>
        <w:t>Acknowledgment of receipt of application will be provided via e-mail</w:t>
      </w:r>
    </w:p>
    <w:p w14:paraId="5D09FEAC" w14:textId="77777777" w:rsidR="008C2A5E" w:rsidRDefault="008C2A5E" w:rsidP="00184727">
      <w:pPr>
        <w:pStyle w:val="BodyText"/>
        <w:tabs>
          <w:tab w:val="clear" w:pos="426"/>
          <w:tab w:val="clear" w:pos="720"/>
          <w:tab w:val="clear" w:pos="3261"/>
          <w:tab w:val="clear" w:pos="4253"/>
          <w:tab w:val="clear" w:pos="5670"/>
          <w:tab w:val="clear" w:pos="6804"/>
          <w:tab w:val="clear" w:pos="8080"/>
        </w:tabs>
        <w:spacing w:after="120"/>
        <w:ind w:right="-154"/>
        <w:jc w:val="both"/>
        <w:rPr>
          <w:rFonts w:ascii="Arial" w:hAnsi="Arial" w:cs="Arial"/>
          <w:sz w:val="24"/>
          <w:szCs w:val="24"/>
          <w:lang w:val="en-AU"/>
        </w:rPr>
      </w:pPr>
      <w:r>
        <w:rPr>
          <w:rFonts w:ascii="Arial" w:hAnsi="Arial" w:cs="Arial"/>
          <w:sz w:val="24"/>
          <w:szCs w:val="24"/>
          <w:lang w:val="en-AU"/>
        </w:rPr>
        <w:t>Completed applications are to be submitted to the Research Development Unit as follows:</w:t>
      </w:r>
    </w:p>
    <w:p w14:paraId="637BE4C0" w14:textId="77777777" w:rsidR="008C2A5E" w:rsidRDefault="008C2A5E" w:rsidP="00860EF3">
      <w:pPr>
        <w:pStyle w:val="BodyText"/>
        <w:numPr>
          <w:ilvl w:val="0"/>
          <w:numId w:val="16"/>
        </w:numPr>
        <w:tabs>
          <w:tab w:val="clear" w:pos="426"/>
          <w:tab w:val="clear" w:pos="720"/>
          <w:tab w:val="clear" w:pos="3261"/>
          <w:tab w:val="clear" w:pos="4253"/>
          <w:tab w:val="clear" w:pos="5670"/>
          <w:tab w:val="clear" w:pos="6804"/>
          <w:tab w:val="clear" w:pos="8080"/>
          <w:tab w:val="left" w:pos="0"/>
        </w:tabs>
        <w:spacing w:after="120"/>
        <w:ind w:right="-154"/>
        <w:rPr>
          <w:rFonts w:ascii="Arial" w:hAnsi="Arial" w:cs="Arial"/>
          <w:sz w:val="24"/>
          <w:szCs w:val="24"/>
          <w:lang w:val="en-AU"/>
        </w:rPr>
      </w:pPr>
      <w:r>
        <w:rPr>
          <w:rFonts w:ascii="Arial" w:hAnsi="Arial" w:cs="Arial"/>
          <w:sz w:val="24"/>
          <w:szCs w:val="24"/>
          <w:lang w:val="en-AU"/>
        </w:rPr>
        <w:t>ONE electronic copy as a single Adobe Acrobat pdf or Word file</w:t>
      </w:r>
      <w:r w:rsidR="00497D18">
        <w:rPr>
          <w:rFonts w:ascii="Arial" w:hAnsi="Arial" w:cs="Arial"/>
          <w:sz w:val="24"/>
          <w:szCs w:val="24"/>
          <w:lang w:val="en-AU"/>
        </w:rPr>
        <w:t xml:space="preserve"> (</w:t>
      </w:r>
      <w:r w:rsidR="00497D18" w:rsidRPr="00497D18">
        <w:rPr>
          <w:rFonts w:ascii="Arial" w:hAnsi="Arial" w:cs="Arial"/>
          <w:sz w:val="24"/>
          <w:szCs w:val="24"/>
          <w:lang w:val="en-AU"/>
        </w:rPr>
        <w:t>multiple files will not be accepted</w:t>
      </w:r>
      <w:r w:rsidR="00497D18">
        <w:rPr>
          <w:rFonts w:ascii="Arial" w:hAnsi="Arial" w:cs="Arial"/>
          <w:sz w:val="24"/>
          <w:szCs w:val="24"/>
          <w:lang w:val="en-AU"/>
        </w:rPr>
        <w:t>)</w:t>
      </w:r>
      <w:r w:rsidR="007320C4">
        <w:rPr>
          <w:rFonts w:ascii="Arial" w:hAnsi="Arial" w:cs="Arial"/>
          <w:sz w:val="24"/>
          <w:szCs w:val="24"/>
          <w:lang w:val="en-AU"/>
        </w:rPr>
        <w:t>, not exceeding 3</w:t>
      </w:r>
      <w:r w:rsidR="00860EF3">
        <w:rPr>
          <w:rFonts w:ascii="Arial" w:hAnsi="Arial" w:cs="Arial"/>
          <w:sz w:val="24"/>
          <w:szCs w:val="24"/>
          <w:lang w:val="en-AU"/>
        </w:rPr>
        <w:t xml:space="preserve">MBs to be emailed to: </w:t>
      </w:r>
      <w:hyperlink r:id="rId11" w:history="1">
        <w:r w:rsidR="00860EF3">
          <w:rPr>
            <w:rStyle w:val="Hyperlink"/>
            <w:rFonts w:cs="Arial"/>
            <w:szCs w:val="22"/>
            <w:lang w:val="en-AU"/>
          </w:rPr>
          <w:t>CMOResearchDevelopment@health.wa.gov.au</w:t>
        </w:r>
      </w:hyperlink>
      <w:r w:rsidR="00860EF3">
        <w:rPr>
          <w:rStyle w:val="Hyperlink"/>
          <w:rFonts w:cs="Arial"/>
          <w:szCs w:val="22"/>
          <w:lang w:val="en-AU"/>
        </w:rPr>
        <w:t xml:space="preserve"> and </w:t>
      </w:r>
      <w:r>
        <w:rPr>
          <w:rFonts w:ascii="Arial" w:hAnsi="Arial" w:cs="Arial"/>
          <w:sz w:val="24"/>
          <w:szCs w:val="24"/>
          <w:lang w:val="en-AU"/>
        </w:rPr>
        <w:t>entitled:</w:t>
      </w:r>
    </w:p>
    <w:p w14:paraId="2303728B" w14:textId="77777777" w:rsidR="00860EF3" w:rsidRPr="00860EF3" w:rsidRDefault="008C2A5E" w:rsidP="00860EF3">
      <w:pPr>
        <w:pStyle w:val="BodyText"/>
        <w:tabs>
          <w:tab w:val="clear" w:pos="426"/>
          <w:tab w:val="clear" w:pos="720"/>
          <w:tab w:val="clear" w:pos="3261"/>
          <w:tab w:val="clear" w:pos="4253"/>
          <w:tab w:val="clear" w:pos="5670"/>
          <w:tab w:val="clear" w:pos="6804"/>
          <w:tab w:val="clear" w:pos="8080"/>
          <w:tab w:val="left" w:pos="0"/>
        </w:tabs>
        <w:ind w:left="1077" w:right="-153"/>
        <w:rPr>
          <w:rFonts w:ascii="Arial" w:hAnsi="Arial" w:cs="Arial"/>
          <w:b/>
          <w:sz w:val="24"/>
          <w:szCs w:val="24"/>
          <w:lang w:val="en-AU"/>
        </w:rPr>
      </w:pPr>
      <w:r w:rsidRPr="00860EF3">
        <w:rPr>
          <w:rFonts w:ascii="Arial" w:hAnsi="Arial" w:cs="Arial"/>
          <w:b/>
          <w:sz w:val="24"/>
          <w:szCs w:val="24"/>
          <w:lang w:val="en-AU"/>
        </w:rPr>
        <w:t>C</w:t>
      </w:r>
      <w:r w:rsidR="00891061" w:rsidRPr="00860EF3">
        <w:rPr>
          <w:rFonts w:ascii="Arial" w:hAnsi="Arial" w:cs="Arial"/>
          <w:b/>
          <w:sz w:val="24"/>
          <w:szCs w:val="24"/>
          <w:lang w:val="en-AU"/>
        </w:rPr>
        <w:t>PI</w:t>
      </w:r>
      <w:r w:rsidR="004E307B" w:rsidRPr="00860EF3">
        <w:rPr>
          <w:rFonts w:ascii="Arial" w:hAnsi="Arial" w:cs="Arial"/>
          <w:b/>
          <w:sz w:val="24"/>
          <w:szCs w:val="24"/>
          <w:lang w:val="en-AU"/>
        </w:rPr>
        <w:t xml:space="preserve"> SURNAME first name – DOH</w:t>
      </w:r>
      <w:r w:rsidRPr="00860EF3">
        <w:rPr>
          <w:rFonts w:ascii="Arial" w:hAnsi="Arial" w:cs="Arial"/>
          <w:b/>
          <w:sz w:val="24"/>
          <w:szCs w:val="24"/>
          <w:lang w:val="en-AU"/>
        </w:rPr>
        <w:t xml:space="preserve"> Major Grant </w:t>
      </w:r>
      <w:r w:rsidR="000445EB" w:rsidRPr="00860EF3">
        <w:rPr>
          <w:rFonts w:ascii="Arial" w:hAnsi="Arial" w:cs="Arial"/>
          <w:b/>
          <w:sz w:val="24"/>
          <w:szCs w:val="24"/>
          <w:lang w:val="en-AU"/>
        </w:rPr>
        <w:t>Support</w:t>
      </w:r>
      <w:r w:rsidRPr="00860EF3">
        <w:rPr>
          <w:rFonts w:ascii="Arial" w:hAnsi="Arial" w:cs="Arial"/>
          <w:b/>
          <w:sz w:val="24"/>
          <w:szCs w:val="24"/>
          <w:lang w:val="en-AU"/>
        </w:rPr>
        <w:t xml:space="preserve"> Appli</w:t>
      </w:r>
      <w:r w:rsidR="004E307B" w:rsidRPr="00860EF3">
        <w:rPr>
          <w:rFonts w:ascii="Arial" w:hAnsi="Arial" w:cs="Arial"/>
          <w:b/>
          <w:sz w:val="24"/>
          <w:szCs w:val="24"/>
          <w:lang w:val="en-AU"/>
        </w:rPr>
        <w:t xml:space="preserve">cation </w:t>
      </w:r>
    </w:p>
    <w:p w14:paraId="564DFB56" w14:textId="77777777" w:rsidR="00860EF3" w:rsidRPr="00860EF3" w:rsidRDefault="004E307B" w:rsidP="00860EF3">
      <w:pPr>
        <w:pStyle w:val="BodyText"/>
        <w:tabs>
          <w:tab w:val="clear" w:pos="426"/>
          <w:tab w:val="clear" w:pos="720"/>
          <w:tab w:val="clear" w:pos="3261"/>
          <w:tab w:val="clear" w:pos="4253"/>
          <w:tab w:val="clear" w:pos="5670"/>
          <w:tab w:val="clear" w:pos="6804"/>
          <w:tab w:val="clear" w:pos="8080"/>
          <w:tab w:val="left" w:pos="0"/>
        </w:tabs>
        <w:ind w:left="1077" w:right="-153"/>
        <w:rPr>
          <w:rFonts w:ascii="Arial" w:hAnsi="Arial" w:cs="Arial"/>
          <w:sz w:val="24"/>
          <w:szCs w:val="24"/>
          <w:lang w:val="en-AU"/>
        </w:rPr>
      </w:pPr>
      <w:r>
        <w:rPr>
          <w:rFonts w:ascii="Arial" w:hAnsi="Arial" w:cs="Arial"/>
          <w:sz w:val="24"/>
          <w:szCs w:val="24"/>
          <w:lang w:val="en-AU"/>
        </w:rPr>
        <w:t>e.g. SMITH John – DOH</w:t>
      </w:r>
      <w:r w:rsidR="008C2A5E">
        <w:rPr>
          <w:rFonts w:ascii="Arial" w:hAnsi="Arial" w:cs="Arial"/>
          <w:sz w:val="24"/>
          <w:szCs w:val="24"/>
          <w:lang w:val="en-AU"/>
        </w:rPr>
        <w:t xml:space="preserve"> Major Grant </w:t>
      </w:r>
      <w:r w:rsidR="000445EB">
        <w:rPr>
          <w:rFonts w:ascii="Arial" w:hAnsi="Arial" w:cs="Arial"/>
          <w:sz w:val="24"/>
          <w:szCs w:val="24"/>
          <w:lang w:val="en-AU"/>
        </w:rPr>
        <w:t>Support</w:t>
      </w:r>
      <w:r w:rsidR="00860EF3">
        <w:rPr>
          <w:rFonts w:ascii="Arial" w:hAnsi="Arial" w:cs="Arial"/>
          <w:sz w:val="24"/>
          <w:szCs w:val="24"/>
          <w:lang w:val="en-AU"/>
        </w:rPr>
        <w:t xml:space="preserve"> Application</w:t>
      </w:r>
      <w:r w:rsidR="008C2A5E">
        <w:rPr>
          <w:rFonts w:ascii="Arial" w:hAnsi="Arial" w:cs="Arial"/>
          <w:sz w:val="24"/>
          <w:szCs w:val="24"/>
          <w:lang w:val="en-AU"/>
        </w:rPr>
        <w:t xml:space="preserve"> </w:t>
      </w:r>
    </w:p>
    <w:p w14:paraId="08AFFEF8" w14:textId="77777777" w:rsidR="008C2A5E" w:rsidRPr="00860EF3" w:rsidRDefault="006138EB" w:rsidP="00860EF3">
      <w:pPr>
        <w:pStyle w:val="BodyText"/>
        <w:numPr>
          <w:ilvl w:val="0"/>
          <w:numId w:val="16"/>
        </w:numPr>
        <w:tabs>
          <w:tab w:val="clear" w:pos="426"/>
          <w:tab w:val="clear" w:pos="720"/>
          <w:tab w:val="clear" w:pos="3261"/>
          <w:tab w:val="clear" w:pos="4253"/>
          <w:tab w:val="clear" w:pos="5670"/>
          <w:tab w:val="clear" w:pos="6804"/>
          <w:tab w:val="clear" w:pos="8080"/>
          <w:tab w:val="left" w:pos="0"/>
        </w:tabs>
        <w:spacing w:before="120" w:after="120"/>
        <w:ind w:left="714" w:right="-153" w:hanging="357"/>
        <w:rPr>
          <w:rFonts w:ascii="Arial" w:hAnsi="Arial" w:cs="Arial"/>
          <w:b/>
          <w:sz w:val="24"/>
          <w:szCs w:val="24"/>
          <w:lang w:val="en-AU"/>
        </w:rPr>
      </w:pPr>
      <w:r>
        <w:rPr>
          <w:rFonts w:ascii="Arial" w:hAnsi="Arial" w:cs="Arial"/>
          <w:sz w:val="24"/>
          <w:szCs w:val="24"/>
          <w:lang w:val="en-AU"/>
        </w:rPr>
        <w:t>SIX</w:t>
      </w:r>
      <w:r w:rsidR="00860EF3">
        <w:rPr>
          <w:rFonts w:ascii="Arial" w:hAnsi="Arial" w:cs="Arial"/>
          <w:sz w:val="24"/>
          <w:szCs w:val="24"/>
          <w:lang w:val="en-AU"/>
        </w:rPr>
        <w:t xml:space="preserve"> </w:t>
      </w:r>
      <w:r>
        <w:rPr>
          <w:rFonts w:ascii="Arial" w:hAnsi="Arial" w:cs="Arial"/>
          <w:sz w:val="24"/>
          <w:szCs w:val="24"/>
          <w:lang w:val="en-AU"/>
        </w:rPr>
        <w:t xml:space="preserve">black &amp; white, double-sided </w:t>
      </w:r>
      <w:r w:rsidR="00860EF3">
        <w:rPr>
          <w:rFonts w:ascii="Arial" w:hAnsi="Arial" w:cs="Arial"/>
          <w:sz w:val="24"/>
          <w:szCs w:val="24"/>
          <w:lang w:val="en-AU"/>
        </w:rPr>
        <w:t xml:space="preserve">printed </w:t>
      </w:r>
      <w:r>
        <w:rPr>
          <w:rFonts w:ascii="Arial" w:hAnsi="Arial" w:cs="Arial"/>
          <w:sz w:val="24"/>
          <w:szCs w:val="24"/>
          <w:lang w:val="en-AU"/>
        </w:rPr>
        <w:t>copies</w:t>
      </w:r>
      <w:r w:rsidR="008C2A5E">
        <w:rPr>
          <w:rFonts w:ascii="Arial" w:hAnsi="Arial" w:cs="Arial"/>
          <w:sz w:val="24"/>
          <w:szCs w:val="24"/>
          <w:lang w:val="en-AU"/>
        </w:rPr>
        <w:t>, to be sent to:</w:t>
      </w:r>
    </w:p>
    <w:tbl>
      <w:tblPr>
        <w:tblpPr w:leftFromText="180" w:rightFromText="180" w:vertAnchor="text" w:horzAnchor="margin" w:tblpXSpec="center" w:tblpY="65"/>
        <w:tblW w:w="826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FFFF99" w:fill="CCCCCC"/>
        <w:tblLook w:val="01E0" w:firstRow="1" w:lastRow="1" w:firstColumn="1" w:lastColumn="1" w:noHBand="0" w:noVBand="0"/>
      </w:tblPr>
      <w:tblGrid>
        <w:gridCol w:w="4132"/>
        <w:gridCol w:w="4129"/>
      </w:tblGrid>
      <w:tr w:rsidR="008C2A5E" w:rsidRPr="00E52015" w14:paraId="427B331C" w14:textId="77777777" w:rsidTr="00DA4C5A">
        <w:trPr>
          <w:trHeight w:val="338"/>
        </w:trPr>
        <w:tc>
          <w:tcPr>
            <w:tcW w:w="4132" w:type="dxa"/>
            <w:shd w:val="clear" w:color="FFFF99" w:fill="CCCCCC"/>
            <w:vAlign w:val="bottom"/>
          </w:tcPr>
          <w:p w14:paraId="62D512B5" w14:textId="77777777" w:rsidR="008C2A5E" w:rsidRPr="008C2A5E" w:rsidRDefault="008C2A5E" w:rsidP="00DA4C5A">
            <w:pPr>
              <w:pStyle w:val="BodyText"/>
              <w:tabs>
                <w:tab w:val="clear" w:pos="426"/>
                <w:tab w:val="clear" w:pos="720"/>
                <w:tab w:val="clear" w:pos="3261"/>
                <w:tab w:val="clear" w:pos="4253"/>
                <w:tab w:val="clear" w:pos="5670"/>
                <w:tab w:val="clear" w:pos="6804"/>
                <w:tab w:val="clear" w:pos="8080"/>
              </w:tabs>
              <w:ind w:right="-154"/>
              <w:jc w:val="both"/>
              <w:rPr>
                <w:rFonts w:ascii="Arial" w:hAnsi="Arial" w:cs="Arial"/>
                <w:b/>
                <w:szCs w:val="22"/>
                <w:lang w:val="en-AU"/>
              </w:rPr>
            </w:pPr>
            <w:r w:rsidRPr="008C2A5E">
              <w:rPr>
                <w:rFonts w:ascii="Arial" w:hAnsi="Arial" w:cs="Arial"/>
                <w:b/>
                <w:szCs w:val="22"/>
                <w:lang w:val="en-AU"/>
              </w:rPr>
              <w:t>Courier Delivery</w:t>
            </w:r>
          </w:p>
        </w:tc>
        <w:tc>
          <w:tcPr>
            <w:tcW w:w="4129" w:type="dxa"/>
            <w:shd w:val="clear" w:color="FFFF99" w:fill="CCCCCC"/>
            <w:vAlign w:val="bottom"/>
          </w:tcPr>
          <w:p w14:paraId="233BA6D0" w14:textId="77777777" w:rsidR="008C2A5E" w:rsidRPr="008C2A5E" w:rsidRDefault="008C2A5E" w:rsidP="00DA4C5A">
            <w:pPr>
              <w:pStyle w:val="BodyText"/>
              <w:tabs>
                <w:tab w:val="clear" w:pos="426"/>
                <w:tab w:val="clear" w:pos="720"/>
                <w:tab w:val="clear" w:pos="3261"/>
                <w:tab w:val="clear" w:pos="4253"/>
                <w:tab w:val="clear" w:pos="5670"/>
                <w:tab w:val="clear" w:pos="6804"/>
                <w:tab w:val="clear" w:pos="8080"/>
              </w:tabs>
              <w:ind w:right="-154"/>
              <w:rPr>
                <w:rFonts w:ascii="Arial" w:hAnsi="Arial" w:cs="Arial"/>
                <w:b/>
                <w:szCs w:val="22"/>
                <w:lang w:val="en-AU"/>
              </w:rPr>
            </w:pPr>
            <w:r w:rsidRPr="008C2A5E">
              <w:rPr>
                <w:rFonts w:ascii="Arial" w:hAnsi="Arial" w:cs="Arial"/>
                <w:b/>
                <w:szCs w:val="22"/>
                <w:lang w:val="en-AU"/>
              </w:rPr>
              <w:t>Postal</w:t>
            </w:r>
          </w:p>
        </w:tc>
      </w:tr>
      <w:tr w:rsidR="008C2A5E" w:rsidRPr="00E52015" w14:paraId="15D52B25" w14:textId="77777777" w:rsidTr="00DA4C5A">
        <w:trPr>
          <w:trHeight w:val="1299"/>
        </w:trPr>
        <w:tc>
          <w:tcPr>
            <w:tcW w:w="4132" w:type="dxa"/>
            <w:shd w:val="clear" w:color="FFFF99" w:fill="CCCCCC"/>
          </w:tcPr>
          <w:p w14:paraId="0B647FD5" w14:textId="77777777" w:rsidR="008C2A5E" w:rsidRPr="008C2A5E" w:rsidRDefault="008C2A5E" w:rsidP="00DA4C5A">
            <w:pPr>
              <w:rPr>
                <w:sz w:val="22"/>
                <w:szCs w:val="22"/>
              </w:rPr>
            </w:pPr>
            <w:r w:rsidRPr="008C2A5E">
              <w:rPr>
                <w:sz w:val="22"/>
                <w:szCs w:val="22"/>
              </w:rPr>
              <w:t>Research Development Unit</w:t>
            </w:r>
          </w:p>
          <w:p w14:paraId="2988CCDF" w14:textId="77777777" w:rsidR="008C2A5E" w:rsidRPr="008C2A5E" w:rsidRDefault="008C2A5E" w:rsidP="00DA4C5A">
            <w:pPr>
              <w:rPr>
                <w:sz w:val="22"/>
                <w:szCs w:val="22"/>
              </w:rPr>
            </w:pPr>
            <w:r w:rsidRPr="008C2A5E">
              <w:rPr>
                <w:sz w:val="22"/>
                <w:szCs w:val="22"/>
              </w:rPr>
              <w:t>Department of Health</w:t>
            </w:r>
          </w:p>
          <w:p w14:paraId="00284D39" w14:textId="77777777" w:rsidR="008C2A5E" w:rsidRPr="008C2A5E" w:rsidRDefault="008C2A5E" w:rsidP="00DA4C5A">
            <w:pPr>
              <w:rPr>
                <w:sz w:val="22"/>
                <w:szCs w:val="22"/>
              </w:rPr>
            </w:pPr>
            <w:r w:rsidRPr="008C2A5E">
              <w:rPr>
                <w:sz w:val="22"/>
                <w:szCs w:val="22"/>
              </w:rPr>
              <w:t>Level 2, Block C</w:t>
            </w:r>
          </w:p>
          <w:p w14:paraId="25273EC1" w14:textId="77777777" w:rsidR="008C2A5E" w:rsidRPr="008C2A5E" w:rsidRDefault="008C2A5E" w:rsidP="00DA4C5A">
            <w:pPr>
              <w:pStyle w:val="BodyText"/>
              <w:tabs>
                <w:tab w:val="clear" w:pos="426"/>
                <w:tab w:val="clear" w:pos="720"/>
                <w:tab w:val="clear" w:pos="3261"/>
                <w:tab w:val="clear" w:pos="4253"/>
                <w:tab w:val="clear" w:pos="5670"/>
                <w:tab w:val="clear" w:pos="6804"/>
                <w:tab w:val="clear" w:pos="8080"/>
              </w:tabs>
              <w:ind w:right="-154"/>
              <w:rPr>
                <w:rFonts w:ascii="Arial" w:hAnsi="Arial" w:cs="Arial"/>
                <w:szCs w:val="22"/>
                <w:lang w:val="en-AU"/>
              </w:rPr>
            </w:pPr>
            <w:r w:rsidRPr="008C2A5E">
              <w:rPr>
                <w:rFonts w:ascii="Arial" w:hAnsi="Arial" w:cs="Arial"/>
                <w:szCs w:val="22"/>
                <w:lang w:val="en-AU"/>
              </w:rPr>
              <w:t>189 Royal Street</w:t>
            </w:r>
          </w:p>
          <w:p w14:paraId="6D9F2AAF" w14:textId="77777777" w:rsidR="008C2A5E" w:rsidRPr="008C2A5E" w:rsidRDefault="008C2A5E" w:rsidP="00DA4C5A">
            <w:pPr>
              <w:pStyle w:val="BodyText"/>
              <w:tabs>
                <w:tab w:val="clear" w:pos="426"/>
                <w:tab w:val="clear" w:pos="720"/>
                <w:tab w:val="clear" w:pos="3261"/>
                <w:tab w:val="clear" w:pos="4253"/>
                <w:tab w:val="clear" w:pos="5670"/>
                <w:tab w:val="clear" w:pos="6804"/>
                <w:tab w:val="clear" w:pos="8080"/>
              </w:tabs>
              <w:ind w:right="-154"/>
              <w:rPr>
                <w:rFonts w:ascii="Arial" w:hAnsi="Arial" w:cs="Arial"/>
                <w:szCs w:val="22"/>
                <w:lang w:val="en-AU"/>
              </w:rPr>
            </w:pPr>
            <w:r w:rsidRPr="008C2A5E">
              <w:rPr>
                <w:rFonts w:ascii="Arial" w:hAnsi="Arial" w:cs="Arial"/>
                <w:szCs w:val="22"/>
              </w:rPr>
              <w:t>EAST PERTH 6004</w:t>
            </w:r>
          </w:p>
        </w:tc>
        <w:tc>
          <w:tcPr>
            <w:tcW w:w="4129" w:type="dxa"/>
            <w:shd w:val="clear" w:color="FFFF99" w:fill="CCCCCC"/>
          </w:tcPr>
          <w:p w14:paraId="0E35691F" w14:textId="77777777" w:rsidR="008C2A5E" w:rsidRPr="008C2A5E" w:rsidRDefault="008C2A5E" w:rsidP="00DA4C5A">
            <w:pPr>
              <w:widowControl w:val="0"/>
              <w:tabs>
                <w:tab w:val="left" w:pos="-1152"/>
                <w:tab w:val="left" w:pos="-720"/>
                <w:tab w:val="left" w:pos="0"/>
                <w:tab w:val="left" w:pos="720"/>
                <w:tab w:val="left" w:pos="1440"/>
                <w:tab w:val="left" w:pos="2160"/>
                <w:tab w:val="left" w:pos="3600"/>
                <w:tab w:val="left" w:pos="5040"/>
                <w:tab w:val="left" w:pos="5760"/>
                <w:tab w:val="left" w:pos="6480"/>
                <w:tab w:val="left" w:pos="7200"/>
                <w:tab w:val="left" w:pos="7920"/>
                <w:tab w:val="left" w:pos="8640"/>
              </w:tabs>
              <w:ind w:right="126"/>
              <w:rPr>
                <w:sz w:val="22"/>
                <w:szCs w:val="22"/>
              </w:rPr>
            </w:pPr>
            <w:r w:rsidRPr="008C2A5E">
              <w:rPr>
                <w:sz w:val="22"/>
                <w:szCs w:val="22"/>
              </w:rPr>
              <w:t>Research Development Unit</w:t>
            </w:r>
          </w:p>
          <w:p w14:paraId="320E9351" w14:textId="77777777" w:rsidR="008C2A5E" w:rsidRPr="008C2A5E" w:rsidRDefault="008C2A5E" w:rsidP="00DA4C5A">
            <w:pPr>
              <w:widowControl w:val="0"/>
              <w:tabs>
                <w:tab w:val="left" w:pos="-1152"/>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right="126"/>
              <w:rPr>
                <w:sz w:val="22"/>
                <w:szCs w:val="22"/>
              </w:rPr>
            </w:pPr>
            <w:r w:rsidRPr="008C2A5E">
              <w:rPr>
                <w:sz w:val="22"/>
                <w:szCs w:val="22"/>
              </w:rPr>
              <w:t>Department of Health</w:t>
            </w:r>
          </w:p>
          <w:p w14:paraId="74366815" w14:textId="77777777" w:rsidR="008C2A5E" w:rsidRPr="008C2A5E" w:rsidRDefault="008C2A5E" w:rsidP="00DA4C5A">
            <w:pPr>
              <w:widowControl w:val="0"/>
              <w:tabs>
                <w:tab w:val="left" w:pos="-1152"/>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right="126"/>
              <w:rPr>
                <w:sz w:val="22"/>
                <w:szCs w:val="22"/>
              </w:rPr>
            </w:pPr>
            <w:r w:rsidRPr="008C2A5E">
              <w:rPr>
                <w:sz w:val="22"/>
                <w:szCs w:val="22"/>
              </w:rPr>
              <w:t>PO Box 8172</w:t>
            </w:r>
            <w:r w:rsidRPr="008C2A5E">
              <w:rPr>
                <w:sz w:val="22"/>
                <w:szCs w:val="22"/>
              </w:rPr>
              <w:tab/>
            </w:r>
          </w:p>
          <w:p w14:paraId="6643EFC7" w14:textId="77777777" w:rsidR="008C2A5E" w:rsidRPr="008C2A5E" w:rsidRDefault="008C2A5E" w:rsidP="00DA4C5A">
            <w:pPr>
              <w:widowControl w:val="0"/>
              <w:tabs>
                <w:tab w:val="left" w:pos="-1152"/>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right="126"/>
              <w:rPr>
                <w:sz w:val="22"/>
                <w:szCs w:val="22"/>
              </w:rPr>
            </w:pPr>
            <w:r w:rsidRPr="008C2A5E">
              <w:rPr>
                <w:sz w:val="22"/>
                <w:szCs w:val="22"/>
              </w:rPr>
              <w:t xml:space="preserve">Perth Business Centre </w:t>
            </w:r>
          </w:p>
          <w:p w14:paraId="575292C3" w14:textId="77777777" w:rsidR="008C2A5E" w:rsidRPr="008C2A5E" w:rsidRDefault="008C2A5E" w:rsidP="00DA4C5A">
            <w:pPr>
              <w:pStyle w:val="BodyText"/>
              <w:tabs>
                <w:tab w:val="clear" w:pos="426"/>
                <w:tab w:val="clear" w:pos="720"/>
                <w:tab w:val="clear" w:pos="3261"/>
                <w:tab w:val="clear" w:pos="4253"/>
                <w:tab w:val="clear" w:pos="5670"/>
                <w:tab w:val="clear" w:pos="6804"/>
                <w:tab w:val="clear" w:pos="8080"/>
              </w:tabs>
              <w:ind w:right="-153"/>
              <w:rPr>
                <w:rFonts w:ascii="Arial" w:hAnsi="Arial" w:cs="Arial"/>
                <w:szCs w:val="22"/>
                <w:lang w:val="en-AU"/>
              </w:rPr>
            </w:pPr>
            <w:r w:rsidRPr="008C2A5E">
              <w:rPr>
                <w:rFonts w:ascii="Arial" w:hAnsi="Arial" w:cs="Arial"/>
                <w:szCs w:val="22"/>
                <w:lang w:val="en-AU"/>
              </w:rPr>
              <w:t>PERTH WA 6849</w:t>
            </w:r>
          </w:p>
        </w:tc>
      </w:tr>
    </w:tbl>
    <w:p w14:paraId="09B13223" w14:textId="33E1BF18" w:rsidR="00020D22" w:rsidRDefault="008C2A5E" w:rsidP="001677D6">
      <w:pPr>
        <w:spacing w:before="120" w:after="200" w:line="276" w:lineRule="auto"/>
        <w:rPr>
          <w:rFonts w:eastAsiaTheme="minorHAnsi"/>
          <w:lang w:val="en-US"/>
        </w:rPr>
      </w:pPr>
      <w:r w:rsidRPr="008C2A5E">
        <w:rPr>
          <w:rFonts w:eastAsiaTheme="minorHAnsi"/>
          <w:lang w:val="en-US"/>
        </w:rPr>
        <w:t>Queries regarding the application proce</w:t>
      </w:r>
      <w:r w:rsidR="00891061">
        <w:rPr>
          <w:rFonts w:eastAsiaTheme="minorHAnsi"/>
          <w:lang w:val="en-US"/>
        </w:rPr>
        <w:t>ss should be directed to the</w:t>
      </w:r>
      <w:r w:rsidRPr="008C2A5E">
        <w:rPr>
          <w:rFonts w:eastAsiaTheme="minorHAnsi"/>
          <w:lang w:val="en-US"/>
        </w:rPr>
        <w:t xml:space="preserve"> Research Development Unit at: </w:t>
      </w:r>
      <w:hyperlink r:id="rId12" w:history="1">
        <w:r w:rsidRPr="00BF08E9">
          <w:rPr>
            <w:rStyle w:val="Hyperlink"/>
            <w:rFonts w:eastAsiaTheme="minorHAnsi"/>
            <w:lang w:val="en-US"/>
          </w:rPr>
          <w:t>CMOResearchDevelopment@health.wa.gov.au</w:t>
        </w:r>
      </w:hyperlink>
      <w:r>
        <w:rPr>
          <w:rFonts w:eastAsiaTheme="minorHAnsi"/>
          <w:lang w:val="en-US"/>
        </w:rPr>
        <w:t xml:space="preserve"> </w:t>
      </w:r>
      <w:r w:rsidRPr="008C2A5E">
        <w:rPr>
          <w:rFonts w:eastAsiaTheme="minorHAnsi"/>
          <w:lang w:val="en-US"/>
        </w:rPr>
        <w:t xml:space="preserve">  or </w:t>
      </w:r>
      <w:r w:rsidR="00891061">
        <w:rPr>
          <w:rFonts w:eastAsiaTheme="minorHAnsi"/>
          <w:lang w:val="en-US"/>
        </w:rPr>
        <w:t>Telephone</w:t>
      </w:r>
      <w:r w:rsidR="001677D6">
        <w:rPr>
          <w:rFonts w:eastAsiaTheme="minorHAnsi"/>
          <w:lang w:val="en-US"/>
        </w:rPr>
        <w:t>: (08) 9222 4053.</w:t>
      </w:r>
    </w:p>
    <w:p w14:paraId="766CC898" w14:textId="77777777" w:rsidR="001677D6" w:rsidRPr="0084018A" w:rsidRDefault="001677D6" w:rsidP="001677D6">
      <w:pPr>
        <w:spacing w:before="120" w:after="200" w:line="276" w:lineRule="auto"/>
        <w:rPr>
          <w:rFonts w:eastAsiaTheme="minorHAnsi"/>
          <w:lang w:val="en-US"/>
        </w:rPr>
      </w:pPr>
    </w:p>
    <w:p w14:paraId="6DDD18F7" w14:textId="77777777" w:rsidR="00020D22" w:rsidRDefault="00020D22" w:rsidP="00020D22">
      <w:pPr>
        <w:jc w:val="center"/>
        <w:rPr>
          <w:b/>
        </w:rPr>
      </w:pPr>
      <w:r>
        <w:rPr>
          <w:b/>
        </w:rPr>
        <w:t>FutureHealth WA M</w:t>
      </w:r>
      <w:r w:rsidRPr="00F2446D">
        <w:rPr>
          <w:b/>
        </w:rPr>
        <w:t xml:space="preserve">ajor </w:t>
      </w:r>
      <w:r>
        <w:rPr>
          <w:b/>
        </w:rPr>
        <w:t>Research Grant Support</w:t>
      </w:r>
      <w:r w:rsidR="006138EB">
        <w:rPr>
          <w:b/>
        </w:rPr>
        <w:t xml:space="preserve"> 2015</w:t>
      </w:r>
    </w:p>
    <w:p w14:paraId="5613BB08" w14:textId="77777777" w:rsidR="00020D22" w:rsidRDefault="00020D22" w:rsidP="00020D22">
      <w:pPr>
        <w:jc w:val="both"/>
        <w:rPr>
          <w:b/>
        </w:rPr>
      </w:pPr>
    </w:p>
    <w:p w14:paraId="4DFB131F" w14:textId="77777777" w:rsidR="00020D22" w:rsidRDefault="00020D22" w:rsidP="00020D22">
      <w:pPr>
        <w:jc w:val="center"/>
        <w:rPr>
          <w:b/>
        </w:rPr>
      </w:pPr>
      <w:r>
        <w:rPr>
          <w:b/>
        </w:rPr>
        <w:t>Application Form</w:t>
      </w:r>
    </w:p>
    <w:p w14:paraId="341977B6" w14:textId="77777777" w:rsidR="00020D22" w:rsidRDefault="00020D22" w:rsidP="003A4A05">
      <w:pPr>
        <w:widowControl w:val="0"/>
        <w:autoSpaceDE w:val="0"/>
        <w:autoSpaceDN w:val="0"/>
        <w:adjustRightInd w:val="0"/>
        <w:spacing w:after="240"/>
        <w:rPr>
          <w:rFonts w:eastAsiaTheme="minorHAnsi"/>
          <w:b/>
          <w:lang w:val="en-US"/>
        </w:rPr>
      </w:pPr>
    </w:p>
    <w:p w14:paraId="501246BA" w14:textId="77777777" w:rsidR="00A860F9" w:rsidRPr="00750726" w:rsidRDefault="00750726" w:rsidP="00750726">
      <w:pPr>
        <w:widowControl w:val="0"/>
        <w:autoSpaceDE w:val="0"/>
        <w:autoSpaceDN w:val="0"/>
        <w:adjustRightInd w:val="0"/>
        <w:spacing w:after="240"/>
        <w:rPr>
          <w:rFonts w:eastAsiaTheme="minorHAnsi"/>
          <w:b/>
          <w:lang w:val="en-US"/>
        </w:rPr>
      </w:pPr>
      <w:r w:rsidRPr="00750726">
        <w:rPr>
          <w:rFonts w:eastAsiaTheme="minorHAnsi"/>
          <w:b/>
          <w:lang w:val="en-US"/>
        </w:rPr>
        <w:t>1.</w:t>
      </w:r>
      <w:r>
        <w:rPr>
          <w:rFonts w:eastAsiaTheme="minorHAnsi"/>
          <w:b/>
          <w:lang w:val="en-US"/>
        </w:rPr>
        <w:tab/>
      </w:r>
      <w:r w:rsidR="00A860F9" w:rsidRPr="00750726">
        <w:rPr>
          <w:rFonts w:eastAsiaTheme="minorHAnsi"/>
          <w:b/>
          <w:lang w:val="en-US"/>
        </w:rPr>
        <w:t>This Application</w:t>
      </w:r>
    </w:p>
    <w:tbl>
      <w:tblPr>
        <w:tblStyle w:val="TableGrid"/>
        <w:tblW w:w="0" w:type="auto"/>
        <w:tblLook w:val="04A0" w:firstRow="1" w:lastRow="0" w:firstColumn="1" w:lastColumn="0" w:noHBand="0" w:noVBand="1"/>
      </w:tblPr>
      <w:tblGrid>
        <w:gridCol w:w="4621"/>
        <w:gridCol w:w="4621"/>
      </w:tblGrid>
      <w:tr w:rsidR="007320C4" w14:paraId="370AD3A4" w14:textId="77777777" w:rsidTr="00365BC2">
        <w:trPr>
          <w:trHeight w:hRule="exact" w:val="454"/>
        </w:trPr>
        <w:tc>
          <w:tcPr>
            <w:tcW w:w="4621" w:type="dxa"/>
            <w:vAlign w:val="bottom"/>
          </w:tcPr>
          <w:p w14:paraId="68301D97" w14:textId="77777777" w:rsidR="007320C4" w:rsidRDefault="007320C4" w:rsidP="00365BC2">
            <w:pPr>
              <w:widowControl w:val="0"/>
              <w:autoSpaceDE w:val="0"/>
              <w:autoSpaceDN w:val="0"/>
              <w:adjustRightInd w:val="0"/>
              <w:rPr>
                <w:rFonts w:eastAsiaTheme="minorHAnsi"/>
                <w:lang w:val="en-US"/>
              </w:rPr>
            </w:pPr>
            <w:r>
              <w:rPr>
                <w:rFonts w:eastAsiaTheme="minorHAnsi"/>
                <w:lang w:val="en-US"/>
              </w:rPr>
              <w:t>Application Title</w:t>
            </w:r>
          </w:p>
        </w:tc>
        <w:tc>
          <w:tcPr>
            <w:tcW w:w="4621" w:type="dxa"/>
            <w:vAlign w:val="bottom"/>
          </w:tcPr>
          <w:p w14:paraId="18EC29C3" w14:textId="77777777" w:rsidR="007320C4" w:rsidRDefault="007320C4" w:rsidP="00365BC2">
            <w:pPr>
              <w:widowControl w:val="0"/>
              <w:autoSpaceDE w:val="0"/>
              <w:autoSpaceDN w:val="0"/>
              <w:adjustRightInd w:val="0"/>
              <w:rPr>
                <w:rFonts w:eastAsiaTheme="minorHAnsi"/>
                <w:lang w:val="en-US"/>
              </w:rPr>
            </w:pPr>
          </w:p>
        </w:tc>
      </w:tr>
      <w:tr w:rsidR="00A860F9" w14:paraId="14EB5079" w14:textId="77777777" w:rsidTr="00365BC2">
        <w:trPr>
          <w:trHeight w:hRule="exact" w:val="454"/>
        </w:trPr>
        <w:tc>
          <w:tcPr>
            <w:tcW w:w="4621" w:type="dxa"/>
            <w:vAlign w:val="bottom"/>
          </w:tcPr>
          <w:p w14:paraId="3565FE17" w14:textId="77777777" w:rsidR="00A860F9" w:rsidRDefault="00A860F9" w:rsidP="00365BC2">
            <w:pPr>
              <w:widowControl w:val="0"/>
              <w:autoSpaceDE w:val="0"/>
              <w:autoSpaceDN w:val="0"/>
              <w:adjustRightInd w:val="0"/>
              <w:rPr>
                <w:rFonts w:eastAsiaTheme="minorHAnsi"/>
                <w:lang w:val="en-US"/>
              </w:rPr>
            </w:pPr>
            <w:r>
              <w:rPr>
                <w:rFonts w:eastAsiaTheme="minorHAnsi"/>
                <w:lang w:val="en-US"/>
              </w:rPr>
              <w:t>Coordinating Principal Investigator:</w:t>
            </w:r>
          </w:p>
        </w:tc>
        <w:tc>
          <w:tcPr>
            <w:tcW w:w="4621" w:type="dxa"/>
            <w:vAlign w:val="bottom"/>
          </w:tcPr>
          <w:p w14:paraId="24D18516" w14:textId="77777777" w:rsidR="00A860F9" w:rsidRDefault="00A860F9" w:rsidP="00365BC2">
            <w:pPr>
              <w:widowControl w:val="0"/>
              <w:autoSpaceDE w:val="0"/>
              <w:autoSpaceDN w:val="0"/>
              <w:adjustRightInd w:val="0"/>
              <w:rPr>
                <w:rFonts w:eastAsiaTheme="minorHAnsi"/>
                <w:lang w:val="en-US"/>
              </w:rPr>
            </w:pPr>
          </w:p>
        </w:tc>
      </w:tr>
      <w:tr w:rsidR="00A860F9" w14:paraId="088B8DF3" w14:textId="77777777" w:rsidTr="00365BC2">
        <w:trPr>
          <w:trHeight w:hRule="exact" w:val="454"/>
        </w:trPr>
        <w:tc>
          <w:tcPr>
            <w:tcW w:w="4621" w:type="dxa"/>
            <w:vAlign w:val="bottom"/>
          </w:tcPr>
          <w:p w14:paraId="227ADD45" w14:textId="77777777" w:rsidR="00A860F9" w:rsidRDefault="00A860F9" w:rsidP="00365BC2">
            <w:pPr>
              <w:widowControl w:val="0"/>
              <w:autoSpaceDE w:val="0"/>
              <w:autoSpaceDN w:val="0"/>
              <w:adjustRightInd w:val="0"/>
              <w:rPr>
                <w:rFonts w:eastAsiaTheme="minorHAnsi"/>
                <w:lang w:val="en-US"/>
              </w:rPr>
            </w:pPr>
            <w:r>
              <w:rPr>
                <w:rFonts w:eastAsiaTheme="minorHAnsi"/>
                <w:lang w:val="en-US"/>
              </w:rPr>
              <w:t>Position</w:t>
            </w:r>
          </w:p>
        </w:tc>
        <w:tc>
          <w:tcPr>
            <w:tcW w:w="4621" w:type="dxa"/>
            <w:vAlign w:val="bottom"/>
          </w:tcPr>
          <w:p w14:paraId="5E875317" w14:textId="77777777" w:rsidR="00A860F9" w:rsidRDefault="00A860F9" w:rsidP="00365BC2">
            <w:pPr>
              <w:widowControl w:val="0"/>
              <w:autoSpaceDE w:val="0"/>
              <w:autoSpaceDN w:val="0"/>
              <w:adjustRightInd w:val="0"/>
              <w:rPr>
                <w:rFonts w:eastAsiaTheme="minorHAnsi"/>
                <w:lang w:val="en-US"/>
              </w:rPr>
            </w:pPr>
          </w:p>
        </w:tc>
      </w:tr>
      <w:tr w:rsidR="00A860F9" w14:paraId="003273AE" w14:textId="77777777" w:rsidTr="006138EB">
        <w:trPr>
          <w:trHeight w:hRule="exact" w:val="806"/>
        </w:trPr>
        <w:tc>
          <w:tcPr>
            <w:tcW w:w="4621" w:type="dxa"/>
            <w:vAlign w:val="bottom"/>
          </w:tcPr>
          <w:p w14:paraId="6CD148AA" w14:textId="77777777" w:rsidR="006138EB" w:rsidRDefault="00A860F9" w:rsidP="006138EB">
            <w:pPr>
              <w:widowControl w:val="0"/>
              <w:autoSpaceDE w:val="0"/>
              <w:autoSpaceDN w:val="0"/>
              <w:adjustRightInd w:val="0"/>
              <w:rPr>
                <w:rFonts w:eastAsiaTheme="minorHAnsi"/>
                <w:lang w:val="en-US"/>
              </w:rPr>
            </w:pPr>
            <w:r w:rsidRPr="0034439F">
              <w:rPr>
                <w:rFonts w:eastAsiaTheme="minorHAnsi"/>
                <w:lang w:val="en-US"/>
              </w:rPr>
              <w:t>Citizenship</w:t>
            </w:r>
            <w:r w:rsidR="006138EB">
              <w:rPr>
                <w:rFonts w:eastAsiaTheme="minorHAnsi"/>
                <w:lang w:val="en-US"/>
              </w:rPr>
              <w:t xml:space="preserve"> </w:t>
            </w:r>
          </w:p>
          <w:p w14:paraId="33DD9419" w14:textId="77777777" w:rsidR="006138EB" w:rsidRPr="006138EB" w:rsidRDefault="006138EB" w:rsidP="006138EB">
            <w:pPr>
              <w:widowControl w:val="0"/>
              <w:autoSpaceDE w:val="0"/>
              <w:autoSpaceDN w:val="0"/>
              <w:adjustRightInd w:val="0"/>
              <w:rPr>
                <w:rFonts w:eastAsiaTheme="minorHAnsi"/>
                <w:sz w:val="16"/>
                <w:szCs w:val="16"/>
                <w:lang w:val="en-US"/>
              </w:rPr>
            </w:pPr>
            <w:r w:rsidRPr="006138EB">
              <w:rPr>
                <w:rFonts w:eastAsiaTheme="minorHAnsi"/>
                <w:sz w:val="16"/>
                <w:szCs w:val="16"/>
                <w:lang w:val="en-US"/>
              </w:rPr>
              <w:t>(</w:t>
            </w:r>
            <w:r w:rsidR="0034439F" w:rsidRPr="006138EB">
              <w:rPr>
                <w:rFonts w:eastAsiaTheme="minorHAnsi"/>
                <w:sz w:val="16"/>
                <w:szCs w:val="16"/>
                <w:lang w:val="en-US"/>
              </w:rPr>
              <w:t>A</w:t>
            </w:r>
            <w:r w:rsidRPr="006138EB">
              <w:rPr>
                <w:rFonts w:eastAsiaTheme="minorHAnsi"/>
                <w:sz w:val="16"/>
                <w:szCs w:val="16"/>
                <w:lang w:val="en-US"/>
              </w:rPr>
              <w:t xml:space="preserve">ustralian Citizen/ </w:t>
            </w:r>
            <w:r w:rsidR="0034439F" w:rsidRPr="006138EB">
              <w:rPr>
                <w:rFonts w:eastAsiaTheme="minorHAnsi"/>
                <w:sz w:val="16"/>
                <w:szCs w:val="16"/>
                <w:lang w:val="en-US"/>
              </w:rPr>
              <w:t>Permanent Resident</w:t>
            </w:r>
            <w:r w:rsidRPr="006138EB">
              <w:rPr>
                <w:rFonts w:eastAsiaTheme="minorHAnsi"/>
                <w:sz w:val="16"/>
                <w:szCs w:val="16"/>
                <w:lang w:val="en-US"/>
              </w:rPr>
              <w:t>)</w:t>
            </w:r>
            <w:r>
              <w:rPr>
                <w:rFonts w:eastAsiaTheme="minorHAnsi"/>
                <w:i/>
                <w:lang w:val="en-US"/>
              </w:rPr>
              <w:t xml:space="preserve"> </w:t>
            </w:r>
            <w:r w:rsidRPr="006138EB">
              <w:rPr>
                <w:rFonts w:eastAsiaTheme="minorHAnsi"/>
                <w:sz w:val="16"/>
                <w:szCs w:val="16"/>
                <w:lang w:val="en-US"/>
              </w:rPr>
              <w:t xml:space="preserve">if pending, </w:t>
            </w:r>
            <w:r>
              <w:rPr>
                <w:rFonts w:eastAsiaTheme="minorHAnsi"/>
                <w:sz w:val="16"/>
                <w:szCs w:val="16"/>
                <w:lang w:val="en-US"/>
              </w:rPr>
              <w:t xml:space="preserve">state </w:t>
            </w:r>
            <w:r w:rsidRPr="006138EB">
              <w:rPr>
                <w:rFonts w:eastAsiaTheme="minorHAnsi"/>
                <w:sz w:val="16"/>
                <w:szCs w:val="16"/>
                <w:lang w:val="en-US"/>
              </w:rPr>
              <w:t xml:space="preserve">when </w:t>
            </w:r>
            <w:r>
              <w:rPr>
                <w:rFonts w:eastAsiaTheme="minorHAnsi"/>
                <w:sz w:val="16"/>
                <w:szCs w:val="16"/>
                <w:lang w:val="en-US"/>
              </w:rPr>
              <w:t>outcome is expected</w:t>
            </w:r>
          </w:p>
          <w:p w14:paraId="5687641D" w14:textId="77777777" w:rsidR="0034439F" w:rsidRDefault="0034439F" w:rsidP="006138EB">
            <w:pPr>
              <w:widowControl w:val="0"/>
              <w:autoSpaceDE w:val="0"/>
              <w:autoSpaceDN w:val="0"/>
              <w:adjustRightInd w:val="0"/>
              <w:spacing w:after="120"/>
              <w:rPr>
                <w:rFonts w:eastAsiaTheme="minorHAnsi"/>
                <w:lang w:val="en-US"/>
              </w:rPr>
            </w:pPr>
          </w:p>
        </w:tc>
        <w:tc>
          <w:tcPr>
            <w:tcW w:w="4621" w:type="dxa"/>
            <w:vAlign w:val="bottom"/>
          </w:tcPr>
          <w:p w14:paraId="23188EFE" w14:textId="77777777" w:rsidR="00A860F9" w:rsidRDefault="00A860F9" w:rsidP="00365BC2">
            <w:pPr>
              <w:widowControl w:val="0"/>
              <w:autoSpaceDE w:val="0"/>
              <w:autoSpaceDN w:val="0"/>
              <w:adjustRightInd w:val="0"/>
              <w:rPr>
                <w:rFonts w:eastAsiaTheme="minorHAnsi"/>
                <w:lang w:val="en-US"/>
              </w:rPr>
            </w:pPr>
          </w:p>
        </w:tc>
      </w:tr>
      <w:tr w:rsidR="00A860F9" w14:paraId="1BAB70E5" w14:textId="77777777" w:rsidTr="00365BC2">
        <w:trPr>
          <w:trHeight w:hRule="exact" w:val="454"/>
        </w:trPr>
        <w:tc>
          <w:tcPr>
            <w:tcW w:w="4621" w:type="dxa"/>
            <w:vAlign w:val="bottom"/>
          </w:tcPr>
          <w:p w14:paraId="2A8C7FAD" w14:textId="77777777" w:rsidR="00A860F9" w:rsidRDefault="00A860F9" w:rsidP="00365BC2">
            <w:pPr>
              <w:widowControl w:val="0"/>
              <w:autoSpaceDE w:val="0"/>
              <w:autoSpaceDN w:val="0"/>
              <w:adjustRightInd w:val="0"/>
              <w:rPr>
                <w:rFonts w:eastAsiaTheme="minorHAnsi"/>
                <w:lang w:val="en-US"/>
              </w:rPr>
            </w:pPr>
            <w:r>
              <w:rPr>
                <w:rFonts w:eastAsiaTheme="minorHAnsi"/>
                <w:lang w:val="en-US"/>
              </w:rPr>
              <w:t>Email</w:t>
            </w:r>
          </w:p>
        </w:tc>
        <w:tc>
          <w:tcPr>
            <w:tcW w:w="4621" w:type="dxa"/>
            <w:vAlign w:val="bottom"/>
          </w:tcPr>
          <w:p w14:paraId="6B0AE2CB" w14:textId="77777777" w:rsidR="00A860F9" w:rsidRDefault="00A860F9" w:rsidP="00365BC2">
            <w:pPr>
              <w:widowControl w:val="0"/>
              <w:autoSpaceDE w:val="0"/>
              <w:autoSpaceDN w:val="0"/>
              <w:adjustRightInd w:val="0"/>
              <w:rPr>
                <w:rFonts w:eastAsiaTheme="minorHAnsi"/>
                <w:lang w:val="en-US"/>
              </w:rPr>
            </w:pPr>
          </w:p>
        </w:tc>
      </w:tr>
      <w:tr w:rsidR="00A860F9" w14:paraId="6A3E7C26" w14:textId="77777777" w:rsidTr="00365BC2">
        <w:trPr>
          <w:trHeight w:hRule="exact" w:val="454"/>
        </w:trPr>
        <w:tc>
          <w:tcPr>
            <w:tcW w:w="4621" w:type="dxa"/>
            <w:vAlign w:val="bottom"/>
          </w:tcPr>
          <w:p w14:paraId="1B16D171" w14:textId="77777777" w:rsidR="00A860F9" w:rsidRDefault="00A860F9" w:rsidP="00365BC2">
            <w:pPr>
              <w:widowControl w:val="0"/>
              <w:autoSpaceDE w:val="0"/>
              <w:autoSpaceDN w:val="0"/>
              <w:adjustRightInd w:val="0"/>
              <w:rPr>
                <w:rFonts w:eastAsiaTheme="minorHAnsi"/>
                <w:lang w:val="en-US"/>
              </w:rPr>
            </w:pPr>
            <w:r>
              <w:rPr>
                <w:rFonts w:eastAsiaTheme="minorHAnsi"/>
                <w:lang w:val="en-US"/>
              </w:rPr>
              <w:t>Phone number</w:t>
            </w:r>
          </w:p>
        </w:tc>
        <w:tc>
          <w:tcPr>
            <w:tcW w:w="4621" w:type="dxa"/>
            <w:vAlign w:val="bottom"/>
          </w:tcPr>
          <w:p w14:paraId="556DA421" w14:textId="77777777" w:rsidR="00A860F9" w:rsidRDefault="00A860F9" w:rsidP="00365BC2">
            <w:pPr>
              <w:widowControl w:val="0"/>
              <w:autoSpaceDE w:val="0"/>
              <w:autoSpaceDN w:val="0"/>
              <w:adjustRightInd w:val="0"/>
              <w:rPr>
                <w:rFonts w:eastAsiaTheme="minorHAnsi"/>
                <w:lang w:val="en-US"/>
              </w:rPr>
            </w:pPr>
          </w:p>
        </w:tc>
      </w:tr>
      <w:tr w:rsidR="00A860F9" w14:paraId="03CFB822" w14:textId="77777777" w:rsidTr="00365BC2">
        <w:trPr>
          <w:trHeight w:hRule="exact" w:val="915"/>
        </w:trPr>
        <w:tc>
          <w:tcPr>
            <w:tcW w:w="4621" w:type="dxa"/>
            <w:vAlign w:val="bottom"/>
          </w:tcPr>
          <w:p w14:paraId="7A2DA8CD" w14:textId="77777777" w:rsidR="006138EB" w:rsidRDefault="00A860F9" w:rsidP="00365BC2">
            <w:pPr>
              <w:widowControl w:val="0"/>
              <w:autoSpaceDE w:val="0"/>
              <w:autoSpaceDN w:val="0"/>
              <w:adjustRightInd w:val="0"/>
              <w:rPr>
                <w:rFonts w:eastAsiaTheme="minorHAnsi"/>
                <w:lang w:val="en-US"/>
              </w:rPr>
            </w:pPr>
            <w:r w:rsidRPr="0034439F">
              <w:rPr>
                <w:rFonts w:eastAsiaTheme="minorHAnsi"/>
                <w:lang w:val="en-US"/>
              </w:rPr>
              <w:t xml:space="preserve">Administering Institution </w:t>
            </w:r>
          </w:p>
          <w:p w14:paraId="44B1A8FF" w14:textId="77777777" w:rsidR="00A860F9" w:rsidRPr="006138EB" w:rsidRDefault="006138EB" w:rsidP="00365BC2">
            <w:pPr>
              <w:widowControl w:val="0"/>
              <w:autoSpaceDE w:val="0"/>
              <w:autoSpaceDN w:val="0"/>
              <w:adjustRightInd w:val="0"/>
              <w:rPr>
                <w:rFonts w:eastAsiaTheme="minorHAnsi"/>
                <w:sz w:val="16"/>
                <w:szCs w:val="16"/>
                <w:lang w:val="en-US"/>
              </w:rPr>
            </w:pPr>
            <w:r>
              <w:rPr>
                <w:rFonts w:eastAsiaTheme="minorHAnsi"/>
                <w:sz w:val="16"/>
                <w:szCs w:val="16"/>
                <w:lang w:val="en-US"/>
              </w:rPr>
              <w:t>M</w:t>
            </w:r>
            <w:r w:rsidR="00A860F9" w:rsidRPr="006138EB">
              <w:rPr>
                <w:rFonts w:eastAsiaTheme="minorHAnsi"/>
                <w:sz w:val="16"/>
                <w:szCs w:val="16"/>
                <w:lang w:val="en-US"/>
              </w:rPr>
              <w:t>ust be an NHMRC app</w:t>
            </w:r>
            <w:r>
              <w:rPr>
                <w:rFonts w:eastAsiaTheme="minorHAnsi"/>
                <w:sz w:val="16"/>
                <w:szCs w:val="16"/>
                <w:lang w:val="en-US"/>
              </w:rPr>
              <w:t>roved administering institution</w:t>
            </w:r>
          </w:p>
        </w:tc>
        <w:tc>
          <w:tcPr>
            <w:tcW w:w="4621" w:type="dxa"/>
            <w:vAlign w:val="bottom"/>
          </w:tcPr>
          <w:p w14:paraId="6EAD2775" w14:textId="77777777" w:rsidR="00A860F9" w:rsidRDefault="00A860F9" w:rsidP="00365BC2">
            <w:pPr>
              <w:widowControl w:val="0"/>
              <w:autoSpaceDE w:val="0"/>
              <w:autoSpaceDN w:val="0"/>
              <w:adjustRightInd w:val="0"/>
              <w:rPr>
                <w:rFonts w:eastAsiaTheme="minorHAnsi"/>
                <w:lang w:val="en-US"/>
              </w:rPr>
            </w:pPr>
          </w:p>
        </w:tc>
      </w:tr>
      <w:tr w:rsidR="00A860F9" w14:paraId="24FE1BA5" w14:textId="77777777" w:rsidTr="0034439F">
        <w:trPr>
          <w:trHeight w:hRule="exact" w:val="722"/>
        </w:trPr>
        <w:tc>
          <w:tcPr>
            <w:tcW w:w="4621" w:type="dxa"/>
            <w:vAlign w:val="bottom"/>
          </w:tcPr>
          <w:p w14:paraId="52D790F2" w14:textId="77777777" w:rsidR="00A860F9" w:rsidRDefault="00A860F9" w:rsidP="00365BC2">
            <w:pPr>
              <w:widowControl w:val="0"/>
              <w:autoSpaceDE w:val="0"/>
              <w:autoSpaceDN w:val="0"/>
              <w:adjustRightInd w:val="0"/>
              <w:rPr>
                <w:rFonts w:eastAsiaTheme="minorHAnsi"/>
                <w:lang w:val="en-US"/>
              </w:rPr>
            </w:pPr>
            <w:r>
              <w:rPr>
                <w:rFonts w:eastAsiaTheme="minorHAnsi"/>
                <w:lang w:val="en-US"/>
              </w:rPr>
              <w:t>Administering Institution Postal Address</w:t>
            </w:r>
          </w:p>
          <w:p w14:paraId="32E06E47" w14:textId="77777777" w:rsidR="0034439F" w:rsidRPr="0034439F" w:rsidRDefault="0034439F" w:rsidP="00365BC2">
            <w:pPr>
              <w:widowControl w:val="0"/>
              <w:autoSpaceDE w:val="0"/>
              <w:autoSpaceDN w:val="0"/>
              <w:adjustRightInd w:val="0"/>
              <w:rPr>
                <w:rFonts w:eastAsiaTheme="minorHAnsi"/>
                <w:sz w:val="16"/>
                <w:szCs w:val="16"/>
                <w:lang w:val="en-US"/>
              </w:rPr>
            </w:pPr>
            <w:r w:rsidRPr="0034439F">
              <w:rPr>
                <w:sz w:val="16"/>
                <w:szCs w:val="16"/>
              </w:rPr>
              <w:t>Correspondence will be sent to this address</w:t>
            </w:r>
          </w:p>
        </w:tc>
        <w:tc>
          <w:tcPr>
            <w:tcW w:w="4621" w:type="dxa"/>
            <w:vAlign w:val="bottom"/>
          </w:tcPr>
          <w:p w14:paraId="66F375E1" w14:textId="77777777" w:rsidR="00A860F9" w:rsidRDefault="00A860F9" w:rsidP="00365BC2">
            <w:pPr>
              <w:widowControl w:val="0"/>
              <w:autoSpaceDE w:val="0"/>
              <w:autoSpaceDN w:val="0"/>
              <w:adjustRightInd w:val="0"/>
              <w:rPr>
                <w:rFonts w:eastAsiaTheme="minorHAnsi"/>
                <w:lang w:val="en-US"/>
              </w:rPr>
            </w:pPr>
          </w:p>
        </w:tc>
      </w:tr>
      <w:tr w:rsidR="00A860F9" w14:paraId="5CB52106" w14:textId="77777777" w:rsidTr="00365BC2">
        <w:trPr>
          <w:trHeight w:hRule="exact" w:val="454"/>
        </w:trPr>
        <w:tc>
          <w:tcPr>
            <w:tcW w:w="4621" w:type="dxa"/>
            <w:vAlign w:val="bottom"/>
          </w:tcPr>
          <w:p w14:paraId="437759CA" w14:textId="77777777" w:rsidR="00A860F9" w:rsidRDefault="00A860F9" w:rsidP="00365BC2">
            <w:pPr>
              <w:widowControl w:val="0"/>
              <w:autoSpaceDE w:val="0"/>
              <w:autoSpaceDN w:val="0"/>
              <w:adjustRightInd w:val="0"/>
              <w:rPr>
                <w:rFonts w:eastAsiaTheme="minorHAnsi"/>
                <w:lang w:val="en-US"/>
              </w:rPr>
            </w:pPr>
            <w:r>
              <w:rPr>
                <w:rFonts w:eastAsiaTheme="minorHAnsi"/>
                <w:lang w:val="en-US"/>
              </w:rPr>
              <w:t>ABN</w:t>
            </w:r>
          </w:p>
        </w:tc>
        <w:tc>
          <w:tcPr>
            <w:tcW w:w="4621" w:type="dxa"/>
            <w:vAlign w:val="bottom"/>
          </w:tcPr>
          <w:p w14:paraId="54BC73D9" w14:textId="77777777" w:rsidR="00A860F9" w:rsidRDefault="00A860F9" w:rsidP="00365BC2">
            <w:pPr>
              <w:widowControl w:val="0"/>
              <w:autoSpaceDE w:val="0"/>
              <w:autoSpaceDN w:val="0"/>
              <w:adjustRightInd w:val="0"/>
              <w:rPr>
                <w:rFonts w:eastAsiaTheme="minorHAnsi"/>
                <w:lang w:val="en-US"/>
              </w:rPr>
            </w:pPr>
          </w:p>
        </w:tc>
      </w:tr>
      <w:tr w:rsidR="00A860F9" w14:paraId="7B6DEB62" w14:textId="77777777" w:rsidTr="00365BC2">
        <w:trPr>
          <w:trHeight w:hRule="exact" w:val="454"/>
        </w:trPr>
        <w:tc>
          <w:tcPr>
            <w:tcW w:w="4621" w:type="dxa"/>
            <w:vAlign w:val="bottom"/>
          </w:tcPr>
          <w:p w14:paraId="2BC0D12D" w14:textId="77777777" w:rsidR="00A860F9" w:rsidRDefault="00A860F9" w:rsidP="00365BC2">
            <w:pPr>
              <w:widowControl w:val="0"/>
              <w:autoSpaceDE w:val="0"/>
              <w:autoSpaceDN w:val="0"/>
              <w:adjustRightInd w:val="0"/>
              <w:rPr>
                <w:rFonts w:eastAsiaTheme="minorHAnsi"/>
                <w:lang w:val="en-US"/>
              </w:rPr>
            </w:pPr>
            <w:r>
              <w:rPr>
                <w:rFonts w:eastAsiaTheme="minorHAnsi"/>
                <w:lang w:val="en-US"/>
              </w:rPr>
              <w:t>Research Office contact</w:t>
            </w:r>
            <w:r w:rsidR="006138EB">
              <w:rPr>
                <w:rFonts w:eastAsiaTheme="minorHAnsi"/>
                <w:lang w:val="en-US"/>
              </w:rPr>
              <w:t xml:space="preserve"> name</w:t>
            </w:r>
          </w:p>
        </w:tc>
        <w:tc>
          <w:tcPr>
            <w:tcW w:w="4621" w:type="dxa"/>
            <w:vAlign w:val="bottom"/>
          </w:tcPr>
          <w:p w14:paraId="1F2577B4" w14:textId="77777777" w:rsidR="00A860F9" w:rsidRDefault="00A860F9" w:rsidP="00365BC2">
            <w:pPr>
              <w:widowControl w:val="0"/>
              <w:autoSpaceDE w:val="0"/>
              <w:autoSpaceDN w:val="0"/>
              <w:adjustRightInd w:val="0"/>
              <w:rPr>
                <w:rFonts w:eastAsiaTheme="minorHAnsi"/>
                <w:lang w:val="en-US"/>
              </w:rPr>
            </w:pPr>
          </w:p>
        </w:tc>
      </w:tr>
      <w:tr w:rsidR="00A860F9" w14:paraId="3B77CC56" w14:textId="77777777" w:rsidTr="00365BC2">
        <w:trPr>
          <w:trHeight w:hRule="exact" w:val="454"/>
        </w:trPr>
        <w:tc>
          <w:tcPr>
            <w:tcW w:w="4621" w:type="dxa"/>
            <w:vAlign w:val="bottom"/>
          </w:tcPr>
          <w:p w14:paraId="42EC1B3E" w14:textId="77777777" w:rsidR="00A860F9" w:rsidRDefault="00A860F9" w:rsidP="00365BC2">
            <w:pPr>
              <w:widowControl w:val="0"/>
              <w:autoSpaceDE w:val="0"/>
              <w:autoSpaceDN w:val="0"/>
              <w:adjustRightInd w:val="0"/>
              <w:rPr>
                <w:rFonts w:eastAsiaTheme="minorHAnsi"/>
                <w:lang w:val="en-US"/>
              </w:rPr>
            </w:pPr>
            <w:r>
              <w:rPr>
                <w:rFonts w:eastAsiaTheme="minorHAnsi"/>
                <w:lang w:val="en-US"/>
              </w:rPr>
              <w:t xml:space="preserve">Research Office </w:t>
            </w:r>
            <w:r w:rsidR="006138EB">
              <w:rPr>
                <w:rFonts w:eastAsiaTheme="minorHAnsi"/>
                <w:lang w:val="en-US"/>
              </w:rPr>
              <w:t xml:space="preserve">contact </w:t>
            </w:r>
            <w:r>
              <w:rPr>
                <w:rFonts w:eastAsiaTheme="minorHAnsi"/>
                <w:lang w:val="en-US"/>
              </w:rPr>
              <w:t xml:space="preserve">email </w:t>
            </w:r>
          </w:p>
        </w:tc>
        <w:tc>
          <w:tcPr>
            <w:tcW w:w="4621" w:type="dxa"/>
            <w:vAlign w:val="bottom"/>
          </w:tcPr>
          <w:p w14:paraId="76DDF11D" w14:textId="77777777" w:rsidR="00A860F9" w:rsidRDefault="00A860F9" w:rsidP="00365BC2">
            <w:pPr>
              <w:widowControl w:val="0"/>
              <w:autoSpaceDE w:val="0"/>
              <w:autoSpaceDN w:val="0"/>
              <w:adjustRightInd w:val="0"/>
              <w:rPr>
                <w:rFonts w:eastAsiaTheme="minorHAnsi"/>
                <w:lang w:val="en-US"/>
              </w:rPr>
            </w:pPr>
          </w:p>
        </w:tc>
      </w:tr>
      <w:tr w:rsidR="00A860F9" w14:paraId="03B92BB5" w14:textId="77777777" w:rsidTr="00365BC2">
        <w:trPr>
          <w:trHeight w:hRule="exact" w:val="454"/>
        </w:trPr>
        <w:tc>
          <w:tcPr>
            <w:tcW w:w="4621" w:type="dxa"/>
            <w:vAlign w:val="bottom"/>
          </w:tcPr>
          <w:p w14:paraId="7DE6E12C" w14:textId="77777777" w:rsidR="00A860F9" w:rsidRDefault="00A860F9" w:rsidP="00365BC2">
            <w:pPr>
              <w:widowControl w:val="0"/>
              <w:autoSpaceDE w:val="0"/>
              <w:autoSpaceDN w:val="0"/>
              <w:adjustRightInd w:val="0"/>
              <w:rPr>
                <w:rFonts w:eastAsiaTheme="minorHAnsi"/>
                <w:lang w:val="en-US"/>
              </w:rPr>
            </w:pPr>
            <w:r>
              <w:rPr>
                <w:rFonts w:eastAsiaTheme="minorHAnsi"/>
                <w:lang w:val="en-US"/>
              </w:rPr>
              <w:t xml:space="preserve">Research Office </w:t>
            </w:r>
            <w:r w:rsidR="006138EB">
              <w:rPr>
                <w:rFonts w:eastAsiaTheme="minorHAnsi"/>
                <w:lang w:val="en-US"/>
              </w:rPr>
              <w:t xml:space="preserve">contact </w:t>
            </w:r>
            <w:r>
              <w:rPr>
                <w:rFonts w:eastAsiaTheme="minorHAnsi"/>
                <w:lang w:val="en-US"/>
              </w:rPr>
              <w:t>phone number</w:t>
            </w:r>
          </w:p>
        </w:tc>
        <w:tc>
          <w:tcPr>
            <w:tcW w:w="4621" w:type="dxa"/>
            <w:vAlign w:val="bottom"/>
          </w:tcPr>
          <w:p w14:paraId="1D593E56" w14:textId="77777777" w:rsidR="00A860F9" w:rsidRDefault="00A860F9" w:rsidP="00365BC2">
            <w:pPr>
              <w:widowControl w:val="0"/>
              <w:autoSpaceDE w:val="0"/>
              <w:autoSpaceDN w:val="0"/>
              <w:adjustRightInd w:val="0"/>
              <w:rPr>
                <w:rFonts w:eastAsiaTheme="minorHAnsi"/>
                <w:lang w:val="en-US"/>
              </w:rPr>
            </w:pPr>
          </w:p>
        </w:tc>
      </w:tr>
      <w:tr w:rsidR="00F80664" w14:paraId="05ADEA97" w14:textId="77777777" w:rsidTr="00F80664">
        <w:trPr>
          <w:trHeight w:hRule="exact" w:val="789"/>
        </w:trPr>
        <w:tc>
          <w:tcPr>
            <w:tcW w:w="4621" w:type="dxa"/>
            <w:vAlign w:val="bottom"/>
          </w:tcPr>
          <w:p w14:paraId="71CE76A6" w14:textId="77777777" w:rsidR="00F80664" w:rsidRDefault="00F80664" w:rsidP="00365BC2">
            <w:pPr>
              <w:widowControl w:val="0"/>
              <w:autoSpaceDE w:val="0"/>
              <w:autoSpaceDN w:val="0"/>
              <w:adjustRightInd w:val="0"/>
              <w:rPr>
                <w:rFonts w:eastAsiaTheme="minorHAnsi"/>
                <w:lang w:val="en-US"/>
              </w:rPr>
            </w:pPr>
            <w:r>
              <w:rPr>
                <w:rFonts w:eastAsiaTheme="minorHAnsi"/>
                <w:lang w:val="en-US"/>
              </w:rPr>
              <w:t>Type of support requested</w:t>
            </w:r>
          </w:p>
          <w:p w14:paraId="18AAAB7A" w14:textId="77777777" w:rsidR="00F80664" w:rsidRPr="00F80664" w:rsidRDefault="00F80664" w:rsidP="00365BC2">
            <w:pPr>
              <w:widowControl w:val="0"/>
              <w:autoSpaceDE w:val="0"/>
              <w:autoSpaceDN w:val="0"/>
              <w:adjustRightInd w:val="0"/>
              <w:rPr>
                <w:rFonts w:eastAsiaTheme="minorHAnsi"/>
                <w:i/>
                <w:lang w:val="en-US"/>
              </w:rPr>
            </w:pPr>
            <w:r w:rsidRPr="006138EB">
              <w:rPr>
                <w:rFonts w:eastAsiaTheme="minorHAnsi"/>
                <w:sz w:val="16"/>
                <w:szCs w:val="16"/>
                <w:lang w:val="en-US"/>
              </w:rPr>
              <w:t>(financial/ in-kind/ both/ other)</w:t>
            </w:r>
          </w:p>
        </w:tc>
        <w:tc>
          <w:tcPr>
            <w:tcW w:w="4621" w:type="dxa"/>
            <w:vAlign w:val="bottom"/>
          </w:tcPr>
          <w:p w14:paraId="668133D2" w14:textId="77777777" w:rsidR="00F80664" w:rsidRDefault="00F80664" w:rsidP="00365BC2">
            <w:pPr>
              <w:widowControl w:val="0"/>
              <w:autoSpaceDE w:val="0"/>
              <w:autoSpaceDN w:val="0"/>
              <w:adjustRightInd w:val="0"/>
              <w:rPr>
                <w:rFonts w:eastAsiaTheme="minorHAnsi"/>
                <w:lang w:val="en-US"/>
              </w:rPr>
            </w:pPr>
          </w:p>
        </w:tc>
      </w:tr>
      <w:tr w:rsidR="00F80664" w14:paraId="0AA89E5C" w14:textId="77777777" w:rsidTr="006138EB">
        <w:trPr>
          <w:trHeight w:hRule="exact" w:val="495"/>
        </w:trPr>
        <w:tc>
          <w:tcPr>
            <w:tcW w:w="4621" w:type="dxa"/>
            <w:vAlign w:val="bottom"/>
          </w:tcPr>
          <w:p w14:paraId="7C0D5A86" w14:textId="77777777" w:rsidR="006138EB" w:rsidRDefault="00F80664" w:rsidP="00F80664">
            <w:pPr>
              <w:widowControl w:val="0"/>
              <w:autoSpaceDE w:val="0"/>
              <w:autoSpaceDN w:val="0"/>
              <w:adjustRightInd w:val="0"/>
              <w:rPr>
                <w:rFonts w:eastAsiaTheme="minorHAnsi"/>
                <w:lang w:val="en-US"/>
              </w:rPr>
            </w:pPr>
            <w:r>
              <w:rPr>
                <w:rFonts w:eastAsiaTheme="minorHAnsi"/>
                <w:lang w:val="en-US"/>
              </w:rPr>
              <w:t xml:space="preserve">Financial component amount </w:t>
            </w:r>
          </w:p>
          <w:p w14:paraId="2756C54F" w14:textId="77777777" w:rsidR="00F80664" w:rsidRDefault="00F80664" w:rsidP="00F80664">
            <w:pPr>
              <w:widowControl w:val="0"/>
              <w:autoSpaceDE w:val="0"/>
              <w:autoSpaceDN w:val="0"/>
              <w:adjustRightInd w:val="0"/>
              <w:rPr>
                <w:rFonts w:eastAsiaTheme="minorHAnsi"/>
                <w:lang w:val="en-US"/>
              </w:rPr>
            </w:pPr>
            <w:r w:rsidRPr="006138EB">
              <w:rPr>
                <w:rFonts w:eastAsiaTheme="minorHAnsi"/>
                <w:sz w:val="16"/>
                <w:szCs w:val="16"/>
                <w:lang w:val="en-US"/>
              </w:rPr>
              <w:t>(if applicable)</w:t>
            </w:r>
          </w:p>
        </w:tc>
        <w:tc>
          <w:tcPr>
            <w:tcW w:w="4621" w:type="dxa"/>
            <w:vAlign w:val="bottom"/>
          </w:tcPr>
          <w:p w14:paraId="46DC40A4" w14:textId="77777777" w:rsidR="00F80664" w:rsidRDefault="006138EB" w:rsidP="00365BC2">
            <w:pPr>
              <w:widowControl w:val="0"/>
              <w:autoSpaceDE w:val="0"/>
              <w:autoSpaceDN w:val="0"/>
              <w:adjustRightInd w:val="0"/>
              <w:rPr>
                <w:rFonts w:eastAsiaTheme="minorHAnsi"/>
                <w:lang w:val="en-US"/>
              </w:rPr>
            </w:pPr>
            <w:r>
              <w:rPr>
                <w:rFonts w:eastAsiaTheme="minorHAnsi"/>
                <w:lang w:val="en-US"/>
              </w:rPr>
              <w:t>$</w:t>
            </w:r>
          </w:p>
        </w:tc>
      </w:tr>
    </w:tbl>
    <w:p w14:paraId="01CFED8B" w14:textId="77777777" w:rsidR="00A860F9" w:rsidRDefault="00A860F9" w:rsidP="00365BC2">
      <w:pPr>
        <w:widowControl w:val="0"/>
        <w:autoSpaceDE w:val="0"/>
        <w:autoSpaceDN w:val="0"/>
        <w:adjustRightInd w:val="0"/>
        <w:rPr>
          <w:rFonts w:eastAsiaTheme="minorHAnsi"/>
          <w:lang w:val="en-US"/>
        </w:rPr>
      </w:pPr>
    </w:p>
    <w:p w14:paraId="20D890DD" w14:textId="77777777" w:rsidR="0084018A" w:rsidRDefault="0084018A" w:rsidP="00365BC2">
      <w:pPr>
        <w:widowControl w:val="0"/>
        <w:autoSpaceDE w:val="0"/>
        <w:autoSpaceDN w:val="0"/>
        <w:adjustRightInd w:val="0"/>
        <w:spacing w:after="240"/>
        <w:rPr>
          <w:rFonts w:eastAsiaTheme="minorHAnsi"/>
          <w:b/>
          <w:lang w:val="en-US"/>
        </w:rPr>
        <w:sectPr w:rsidR="0084018A" w:rsidSect="00C64FE8">
          <w:headerReference w:type="default" r:id="rId13"/>
          <w:footerReference w:type="default" r:id="rId14"/>
          <w:pgSz w:w="11906" w:h="16838"/>
          <w:pgMar w:top="1440" w:right="1440" w:bottom="1440" w:left="1440" w:header="708" w:footer="708" w:gutter="0"/>
          <w:cols w:space="708"/>
          <w:docGrid w:linePitch="360"/>
        </w:sectPr>
      </w:pPr>
    </w:p>
    <w:p w14:paraId="2F3A3DF0" w14:textId="77777777" w:rsidR="0084018A" w:rsidRDefault="0084018A" w:rsidP="00365BC2">
      <w:pPr>
        <w:widowControl w:val="0"/>
        <w:autoSpaceDE w:val="0"/>
        <w:autoSpaceDN w:val="0"/>
        <w:adjustRightInd w:val="0"/>
        <w:spacing w:after="240"/>
        <w:rPr>
          <w:rFonts w:eastAsiaTheme="minorHAnsi"/>
          <w:b/>
          <w:lang w:val="en-US"/>
        </w:rPr>
      </w:pPr>
    </w:p>
    <w:p w14:paraId="6866EDE3" w14:textId="77777777" w:rsidR="00A860F9" w:rsidRPr="00A860F9" w:rsidRDefault="00750726" w:rsidP="00365BC2">
      <w:pPr>
        <w:widowControl w:val="0"/>
        <w:autoSpaceDE w:val="0"/>
        <w:autoSpaceDN w:val="0"/>
        <w:adjustRightInd w:val="0"/>
        <w:spacing w:after="240"/>
        <w:rPr>
          <w:rFonts w:eastAsiaTheme="minorHAnsi"/>
          <w:b/>
          <w:lang w:val="en-US"/>
        </w:rPr>
      </w:pPr>
      <w:r>
        <w:rPr>
          <w:rFonts w:eastAsiaTheme="minorHAnsi"/>
          <w:b/>
          <w:lang w:val="en-US"/>
        </w:rPr>
        <w:t>2.</w:t>
      </w:r>
      <w:r>
        <w:rPr>
          <w:rFonts w:eastAsiaTheme="minorHAnsi"/>
          <w:b/>
          <w:lang w:val="en-US"/>
        </w:rPr>
        <w:tab/>
      </w:r>
      <w:r w:rsidR="009D09E2">
        <w:rPr>
          <w:rFonts w:eastAsiaTheme="minorHAnsi"/>
          <w:b/>
          <w:lang w:val="en-US"/>
        </w:rPr>
        <w:t xml:space="preserve">Intended </w:t>
      </w:r>
      <w:r w:rsidR="00A860F9" w:rsidRPr="00A860F9">
        <w:rPr>
          <w:rFonts w:eastAsiaTheme="minorHAnsi"/>
          <w:b/>
          <w:lang w:val="en-US"/>
        </w:rPr>
        <w:t xml:space="preserve">Major </w:t>
      </w:r>
      <w:r w:rsidR="00E36BDE">
        <w:rPr>
          <w:rFonts w:eastAsiaTheme="minorHAnsi"/>
          <w:b/>
          <w:lang w:val="en-US"/>
        </w:rPr>
        <w:t xml:space="preserve">Partnership </w:t>
      </w:r>
      <w:r w:rsidR="00A860F9" w:rsidRPr="00A860F9">
        <w:rPr>
          <w:rFonts w:eastAsiaTheme="minorHAnsi"/>
          <w:b/>
          <w:lang w:val="en-US"/>
        </w:rPr>
        <w:t>Grant Application</w:t>
      </w:r>
    </w:p>
    <w:tbl>
      <w:tblPr>
        <w:tblStyle w:val="TableGrid"/>
        <w:tblW w:w="0" w:type="auto"/>
        <w:tblLook w:val="04A0" w:firstRow="1" w:lastRow="0" w:firstColumn="1" w:lastColumn="0" w:noHBand="0" w:noVBand="1"/>
      </w:tblPr>
      <w:tblGrid>
        <w:gridCol w:w="4621"/>
        <w:gridCol w:w="4621"/>
      </w:tblGrid>
      <w:tr w:rsidR="00A860F9" w14:paraId="24FFD4E4" w14:textId="77777777" w:rsidTr="009D09E2">
        <w:trPr>
          <w:trHeight w:hRule="exact" w:val="454"/>
        </w:trPr>
        <w:tc>
          <w:tcPr>
            <w:tcW w:w="4621" w:type="dxa"/>
            <w:vAlign w:val="bottom"/>
          </w:tcPr>
          <w:p w14:paraId="4FC1052A" w14:textId="77777777" w:rsidR="00A860F9" w:rsidRDefault="00E36BDE" w:rsidP="009D09E2">
            <w:pPr>
              <w:widowControl w:val="0"/>
              <w:autoSpaceDE w:val="0"/>
              <w:autoSpaceDN w:val="0"/>
              <w:adjustRightInd w:val="0"/>
              <w:rPr>
                <w:rFonts w:eastAsiaTheme="minorHAnsi"/>
                <w:lang w:val="en-US"/>
              </w:rPr>
            </w:pPr>
            <w:r>
              <w:rPr>
                <w:rFonts w:eastAsiaTheme="minorHAnsi"/>
                <w:lang w:val="en-US"/>
              </w:rPr>
              <w:t>Chief Investigator A</w:t>
            </w:r>
          </w:p>
        </w:tc>
        <w:tc>
          <w:tcPr>
            <w:tcW w:w="4621" w:type="dxa"/>
            <w:vAlign w:val="bottom"/>
          </w:tcPr>
          <w:p w14:paraId="3AF00515" w14:textId="77777777" w:rsidR="00A860F9" w:rsidRDefault="00A860F9" w:rsidP="009D09E2">
            <w:pPr>
              <w:widowControl w:val="0"/>
              <w:autoSpaceDE w:val="0"/>
              <w:autoSpaceDN w:val="0"/>
              <w:adjustRightInd w:val="0"/>
              <w:rPr>
                <w:rFonts w:eastAsiaTheme="minorHAnsi"/>
                <w:lang w:val="en-US"/>
              </w:rPr>
            </w:pPr>
          </w:p>
        </w:tc>
      </w:tr>
      <w:tr w:rsidR="00365BC2" w14:paraId="1F8889E9" w14:textId="77777777" w:rsidTr="009D09E2">
        <w:trPr>
          <w:trHeight w:hRule="exact" w:val="454"/>
        </w:trPr>
        <w:tc>
          <w:tcPr>
            <w:tcW w:w="4621" w:type="dxa"/>
            <w:vAlign w:val="bottom"/>
          </w:tcPr>
          <w:p w14:paraId="0596F5A4" w14:textId="77777777" w:rsidR="00365BC2" w:rsidRDefault="00E36BDE" w:rsidP="009D09E2">
            <w:pPr>
              <w:widowControl w:val="0"/>
              <w:autoSpaceDE w:val="0"/>
              <w:autoSpaceDN w:val="0"/>
              <w:adjustRightInd w:val="0"/>
              <w:rPr>
                <w:rFonts w:eastAsiaTheme="minorHAnsi"/>
                <w:lang w:val="en-US"/>
              </w:rPr>
            </w:pPr>
            <w:r>
              <w:rPr>
                <w:rFonts w:eastAsiaTheme="minorHAnsi"/>
                <w:lang w:val="en-US"/>
              </w:rPr>
              <w:t xml:space="preserve">Application </w:t>
            </w:r>
            <w:r w:rsidR="00365BC2">
              <w:rPr>
                <w:rFonts w:eastAsiaTheme="minorHAnsi"/>
                <w:lang w:val="en-US"/>
              </w:rPr>
              <w:t>Title</w:t>
            </w:r>
          </w:p>
        </w:tc>
        <w:tc>
          <w:tcPr>
            <w:tcW w:w="4621" w:type="dxa"/>
            <w:vAlign w:val="bottom"/>
          </w:tcPr>
          <w:p w14:paraId="0B5A3AA5" w14:textId="77777777" w:rsidR="00365BC2" w:rsidRDefault="00365BC2" w:rsidP="009D09E2">
            <w:pPr>
              <w:widowControl w:val="0"/>
              <w:autoSpaceDE w:val="0"/>
              <w:autoSpaceDN w:val="0"/>
              <w:adjustRightInd w:val="0"/>
              <w:rPr>
                <w:rFonts w:eastAsiaTheme="minorHAnsi"/>
                <w:lang w:val="en-US"/>
              </w:rPr>
            </w:pPr>
          </w:p>
        </w:tc>
      </w:tr>
      <w:tr w:rsidR="00A860F9" w14:paraId="14DE29B7" w14:textId="77777777" w:rsidTr="009D09E2">
        <w:trPr>
          <w:trHeight w:hRule="exact" w:val="596"/>
        </w:trPr>
        <w:tc>
          <w:tcPr>
            <w:tcW w:w="4621" w:type="dxa"/>
            <w:vAlign w:val="bottom"/>
          </w:tcPr>
          <w:p w14:paraId="541F6B70" w14:textId="77777777" w:rsidR="00A860F9" w:rsidRDefault="00A860F9" w:rsidP="009D09E2">
            <w:pPr>
              <w:widowControl w:val="0"/>
              <w:autoSpaceDE w:val="0"/>
              <w:autoSpaceDN w:val="0"/>
              <w:adjustRightInd w:val="0"/>
              <w:rPr>
                <w:rFonts w:eastAsiaTheme="minorHAnsi"/>
                <w:lang w:val="en-US"/>
              </w:rPr>
            </w:pPr>
            <w:r>
              <w:rPr>
                <w:rFonts w:eastAsiaTheme="minorHAnsi"/>
                <w:lang w:val="en-US"/>
              </w:rPr>
              <w:t>Name of Funding Organisation</w:t>
            </w:r>
          </w:p>
          <w:p w14:paraId="54697F94" w14:textId="77777777" w:rsidR="009D09E2" w:rsidRPr="009D09E2" w:rsidRDefault="009D09E2" w:rsidP="009D09E2">
            <w:pPr>
              <w:widowControl w:val="0"/>
              <w:autoSpaceDE w:val="0"/>
              <w:autoSpaceDN w:val="0"/>
              <w:adjustRightInd w:val="0"/>
              <w:rPr>
                <w:rFonts w:eastAsiaTheme="minorHAnsi"/>
                <w:i/>
                <w:sz w:val="18"/>
                <w:szCs w:val="18"/>
                <w:lang w:val="en-US"/>
              </w:rPr>
            </w:pPr>
            <w:r w:rsidRPr="009D09E2">
              <w:rPr>
                <w:rFonts w:eastAsiaTheme="minorHAnsi"/>
                <w:i/>
                <w:sz w:val="18"/>
                <w:szCs w:val="18"/>
                <w:lang w:val="en-US"/>
              </w:rPr>
              <w:t>i.e. NHMRC, ARC, other</w:t>
            </w:r>
          </w:p>
        </w:tc>
        <w:tc>
          <w:tcPr>
            <w:tcW w:w="4621" w:type="dxa"/>
            <w:vAlign w:val="bottom"/>
          </w:tcPr>
          <w:p w14:paraId="6E502D13" w14:textId="77777777" w:rsidR="00A860F9" w:rsidRDefault="00A860F9" w:rsidP="009D09E2">
            <w:pPr>
              <w:widowControl w:val="0"/>
              <w:autoSpaceDE w:val="0"/>
              <w:autoSpaceDN w:val="0"/>
              <w:adjustRightInd w:val="0"/>
              <w:rPr>
                <w:rFonts w:eastAsiaTheme="minorHAnsi"/>
                <w:lang w:val="en-US"/>
              </w:rPr>
            </w:pPr>
          </w:p>
        </w:tc>
      </w:tr>
      <w:tr w:rsidR="00A860F9" w14:paraId="05B22AB2" w14:textId="77777777" w:rsidTr="009D09E2">
        <w:trPr>
          <w:trHeight w:hRule="exact" w:val="562"/>
        </w:trPr>
        <w:tc>
          <w:tcPr>
            <w:tcW w:w="4621" w:type="dxa"/>
            <w:vAlign w:val="bottom"/>
          </w:tcPr>
          <w:p w14:paraId="29F3160B" w14:textId="77777777" w:rsidR="00A860F9" w:rsidRDefault="00A860F9" w:rsidP="009D09E2">
            <w:pPr>
              <w:widowControl w:val="0"/>
              <w:autoSpaceDE w:val="0"/>
              <w:autoSpaceDN w:val="0"/>
              <w:adjustRightInd w:val="0"/>
              <w:rPr>
                <w:rFonts w:eastAsiaTheme="minorHAnsi"/>
                <w:lang w:val="en-US"/>
              </w:rPr>
            </w:pPr>
            <w:r>
              <w:rPr>
                <w:rFonts w:eastAsiaTheme="minorHAnsi"/>
                <w:lang w:val="en-US"/>
              </w:rPr>
              <w:t>Funding Program Name and Round</w:t>
            </w:r>
          </w:p>
          <w:p w14:paraId="6DA15F30" w14:textId="77777777" w:rsidR="009D09E2" w:rsidRPr="009D09E2" w:rsidRDefault="009D09E2" w:rsidP="009D09E2">
            <w:pPr>
              <w:widowControl w:val="0"/>
              <w:autoSpaceDE w:val="0"/>
              <w:autoSpaceDN w:val="0"/>
              <w:adjustRightInd w:val="0"/>
              <w:rPr>
                <w:rFonts w:eastAsiaTheme="minorHAnsi"/>
                <w:i/>
                <w:sz w:val="18"/>
                <w:szCs w:val="18"/>
                <w:lang w:val="en-US"/>
              </w:rPr>
            </w:pPr>
            <w:r w:rsidRPr="009D09E2">
              <w:rPr>
                <w:rFonts w:eastAsiaTheme="minorHAnsi"/>
                <w:i/>
                <w:sz w:val="18"/>
                <w:szCs w:val="18"/>
                <w:lang w:val="en-US"/>
              </w:rPr>
              <w:t xml:space="preserve">i.e. </w:t>
            </w:r>
            <w:r w:rsidR="00E36BDE" w:rsidRPr="009D09E2">
              <w:rPr>
                <w:rFonts w:eastAsiaTheme="minorHAnsi"/>
                <w:i/>
                <w:sz w:val="18"/>
                <w:szCs w:val="18"/>
                <w:lang w:val="en-US"/>
              </w:rPr>
              <w:t>Partnership</w:t>
            </w:r>
            <w:r w:rsidRPr="009D09E2">
              <w:rPr>
                <w:rFonts w:eastAsiaTheme="minorHAnsi"/>
                <w:i/>
                <w:sz w:val="18"/>
                <w:szCs w:val="18"/>
                <w:lang w:val="en-US"/>
              </w:rPr>
              <w:t xml:space="preserve"> Project 2015</w:t>
            </w:r>
            <w:r w:rsidR="0097130D">
              <w:rPr>
                <w:rFonts w:eastAsiaTheme="minorHAnsi"/>
                <w:i/>
                <w:sz w:val="18"/>
                <w:szCs w:val="18"/>
                <w:lang w:val="en-US"/>
              </w:rPr>
              <w:t>, Partnership Centre 2015</w:t>
            </w:r>
          </w:p>
        </w:tc>
        <w:tc>
          <w:tcPr>
            <w:tcW w:w="4621" w:type="dxa"/>
            <w:vAlign w:val="bottom"/>
          </w:tcPr>
          <w:p w14:paraId="62CDA14E" w14:textId="77777777" w:rsidR="00A860F9" w:rsidRDefault="00A860F9" w:rsidP="009D09E2">
            <w:pPr>
              <w:widowControl w:val="0"/>
              <w:autoSpaceDE w:val="0"/>
              <w:autoSpaceDN w:val="0"/>
              <w:adjustRightInd w:val="0"/>
              <w:rPr>
                <w:rFonts w:eastAsiaTheme="minorHAnsi"/>
                <w:lang w:val="en-US"/>
              </w:rPr>
            </w:pPr>
          </w:p>
        </w:tc>
      </w:tr>
      <w:tr w:rsidR="00A860F9" w14:paraId="29A60798" w14:textId="77777777" w:rsidTr="009D09E2">
        <w:trPr>
          <w:trHeight w:hRule="exact" w:val="454"/>
        </w:trPr>
        <w:tc>
          <w:tcPr>
            <w:tcW w:w="4621" w:type="dxa"/>
            <w:vAlign w:val="bottom"/>
          </w:tcPr>
          <w:p w14:paraId="1F1C9DB9" w14:textId="77777777" w:rsidR="00A860F9" w:rsidRDefault="00A860F9" w:rsidP="009D09E2">
            <w:pPr>
              <w:widowControl w:val="0"/>
              <w:autoSpaceDE w:val="0"/>
              <w:autoSpaceDN w:val="0"/>
              <w:adjustRightInd w:val="0"/>
              <w:rPr>
                <w:rFonts w:eastAsiaTheme="minorHAnsi"/>
                <w:lang w:val="en-US"/>
              </w:rPr>
            </w:pPr>
            <w:r>
              <w:rPr>
                <w:rFonts w:eastAsiaTheme="minorHAnsi"/>
                <w:lang w:val="en-US"/>
              </w:rPr>
              <w:t xml:space="preserve">Expected </w:t>
            </w:r>
            <w:r w:rsidR="00365BC2">
              <w:rPr>
                <w:rFonts w:eastAsiaTheme="minorHAnsi"/>
                <w:lang w:val="en-US"/>
              </w:rPr>
              <w:t xml:space="preserve">Award </w:t>
            </w:r>
            <w:r>
              <w:rPr>
                <w:rFonts w:eastAsiaTheme="minorHAnsi"/>
                <w:lang w:val="en-US"/>
              </w:rPr>
              <w:t>Notification Date</w:t>
            </w:r>
          </w:p>
        </w:tc>
        <w:tc>
          <w:tcPr>
            <w:tcW w:w="4621" w:type="dxa"/>
            <w:vAlign w:val="bottom"/>
          </w:tcPr>
          <w:p w14:paraId="27DB7862" w14:textId="77777777" w:rsidR="00A860F9" w:rsidRDefault="00A860F9" w:rsidP="009D09E2">
            <w:pPr>
              <w:widowControl w:val="0"/>
              <w:autoSpaceDE w:val="0"/>
              <w:autoSpaceDN w:val="0"/>
              <w:adjustRightInd w:val="0"/>
              <w:rPr>
                <w:rFonts w:eastAsiaTheme="minorHAnsi"/>
                <w:lang w:val="en-US"/>
              </w:rPr>
            </w:pPr>
          </w:p>
        </w:tc>
      </w:tr>
      <w:tr w:rsidR="00365BC2" w14:paraId="5AD714DA" w14:textId="77777777" w:rsidTr="009D09E2">
        <w:trPr>
          <w:trHeight w:hRule="exact" w:val="454"/>
        </w:trPr>
        <w:tc>
          <w:tcPr>
            <w:tcW w:w="4621" w:type="dxa"/>
            <w:vAlign w:val="bottom"/>
          </w:tcPr>
          <w:p w14:paraId="617E0A57" w14:textId="77777777" w:rsidR="00365BC2" w:rsidRDefault="00365BC2" w:rsidP="009D09E2">
            <w:pPr>
              <w:widowControl w:val="0"/>
              <w:autoSpaceDE w:val="0"/>
              <w:autoSpaceDN w:val="0"/>
              <w:adjustRightInd w:val="0"/>
              <w:rPr>
                <w:rFonts w:eastAsiaTheme="minorHAnsi"/>
                <w:lang w:val="en-US"/>
              </w:rPr>
            </w:pPr>
            <w:r>
              <w:rPr>
                <w:rFonts w:eastAsiaTheme="minorHAnsi"/>
                <w:lang w:val="en-US"/>
              </w:rPr>
              <w:t>Grant Amount being applied for</w:t>
            </w:r>
          </w:p>
        </w:tc>
        <w:tc>
          <w:tcPr>
            <w:tcW w:w="4621" w:type="dxa"/>
            <w:vAlign w:val="bottom"/>
          </w:tcPr>
          <w:p w14:paraId="3B5F8751" w14:textId="77777777" w:rsidR="00365BC2" w:rsidRDefault="009D09E2" w:rsidP="009D09E2">
            <w:pPr>
              <w:widowControl w:val="0"/>
              <w:autoSpaceDE w:val="0"/>
              <w:autoSpaceDN w:val="0"/>
              <w:adjustRightInd w:val="0"/>
              <w:rPr>
                <w:rFonts w:eastAsiaTheme="minorHAnsi"/>
                <w:lang w:val="en-US"/>
              </w:rPr>
            </w:pPr>
            <w:r>
              <w:rPr>
                <w:rFonts w:eastAsiaTheme="minorHAnsi"/>
                <w:lang w:val="en-US"/>
              </w:rPr>
              <w:t>$</w:t>
            </w:r>
          </w:p>
        </w:tc>
      </w:tr>
      <w:tr w:rsidR="00A860F9" w14:paraId="44F626FE" w14:textId="77777777" w:rsidTr="009D09E2">
        <w:trPr>
          <w:trHeight w:hRule="exact" w:val="454"/>
        </w:trPr>
        <w:tc>
          <w:tcPr>
            <w:tcW w:w="4621" w:type="dxa"/>
            <w:vAlign w:val="bottom"/>
          </w:tcPr>
          <w:p w14:paraId="0847D4A7" w14:textId="77777777" w:rsidR="00A860F9" w:rsidRDefault="00365BC2" w:rsidP="009D09E2">
            <w:pPr>
              <w:widowControl w:val="0"/>
              <w:autoSpaceDE w:val="0"/>
              <w:autoSpaceDN w:val="0"/>
              <w:adjustRightInd w:val="0"/>
              <w:rPr>
                <w:rFonts w:eastAsiaTheme="minorHAnsi"/>
                <w:lang w:val="en-US"/>
              </w:rPr>
            </w:pPr>
            <w:r>
              <w:rPr>
                <w:rFonts w:eastAsiaTheme="minorHAnsi"/>
                <w:lang w:val="en-US"/>
              </w:rPr>
              <w:t>Grant Duration</w:t>
            </w:r>
          </w:p>
        </w:tc>
        <w:tc>
          <w:tcPr>
            <w:tcW w:w="4621" w:type="dxa"/>
            <w:vAlign w:val="bottom"/>
          </w:tcPr>
          <w:p w14:paraId="46B5BBE5" w14:textId="77777777" w:rsidR="00A860F9" w:rsidRDefault="00A860F9" w:rsidP="009D09E2">
            <w:pPr>
              <w:widowControl w:val="0"/>
              <w:autoSpaceDE w:val="0"/>
              <w:autoSpaceDN w:val="0"/>
              <w:adjustRightInd w:val="0"/>
              <w:rPr>
                <w:rFonts w:eastAsiaTheme="minorHAnsi"/>
                <w:lang w:val="en-US"/>
              </w:rPr>
            </w:pPr>
          </w:p>
        </w:tc>
      </w:tr>
      <w:tr w:rsidR="007320C4" w14:paraId="027C30D7" w14:textId="77777777" w:rsidTr="009D09E2">
        <w:trPr>
          <w:trHeight w:hRule="exact" w:val="639"/>
        </w:trPr>
        <w:tc>
          <w:tcPr>
            <w:tcW w:w="4621" w:type="dxa"/>
            <w:vAlign w:val="bottom"/>
          </w:tcPr>
          <w:p w14:paraId="3242C035" w14:textId="77777777" w:rsidR="007320C4" w:rsidRDefault="007320C4" w:rsidP="009D09E2">
            <w:pPr>
              <w:widowControl w:val="0"/>
              <w:autoSpaceDE w:val="0"/>
              <w:autoSpaceDN w:val="0"/>
              <w:adjustRightInd w:val="0"/>
              <w:rPr>
                <w:rFonts w:eastAsiaTheme="minorHAnsi"/>
                <w:lang w:val="en-US"/>
              </w:rPr>
            </w:pPr>
            <w:r>
              <w:rPr>
                <w:rFonts w:eastAsiaTheme="minorHAnsi"/>
                <w:lang w:val="en-US"/>
              </w:rPr>
              <w:t xml:space="preserve">Will a Letter of Support be required and </w:t>
            </w:r>
            <w:r w:rsidR="00E36BDE">
              <w:rPr>
                <w:rFonts w:eastAsiaTheme="minorHAnsi"/>
                <w:lang w:val="en-US"/>
              </w:rPr>
              <w:t xml:space="preserve">by </w:t>
            </w:r>
            <w:r>
              <w:rPr>
                <w:rFonts w:eastAsiaTheme="minorHAnsi"/>
                <w:lang w:val="en-US"/>
              </w:rPr>
              <w:t>when?</w:t>
            </w:r>
          </w:p>
        </w:tc>
        <w:tc>
          <w:tcPr>
            <w:tcW w:w="4621" w:type="dxa"/>
            <w:vAlign w:val="bottom"/>
          </w:tcPr>
          <w:p w14:paraId="45D4743D" w14:textId="77777777" w:rsidR="007320C4" w:rsidRDefault="007320C4" w:rsidP="009D09E2">
            <w:pPr>
              <w:widowControl w:val="0"/>
              <w:autoSpaceDE w:val="0"/>
              <w:autoSpaceDN w:val="0"/>
              <w:adjustRightInd w:val="0"/>
              <w:rPr>
                <w:rFonts w:eastAsiaTheme="minorHAnsi"/>
                <w:lang w:val="en-US"/>
              </w:rPr>
            </w:pPr>
          </w:p>
        </w:tc>
      </w:tr>
    </w:tbl>
    <w:p w14:paraId="716A5210" w14:textId="77777777" w:rsidR="00A860F9" w:rsidRDefault="00A860F9" w:rsidP="00365BC2">
      <w:pPr>
        <w:widowControl w:val="0"/>
        <w:autoSpaceDE w:val="0"/>
        <w:autoSpaceDN w:val="0"/>
        <w:adjustRightInd w:val="0"/>
        <w:rPr>
          <w:rFonts w:eastAsiaTheme="minorHAnsi"/>
          <w:lang w:val="en-US"/>
        </w:rPr>
      </w:pPr>
    </w:p>
    <w:p w14:paraId="16DB253B" w14:textId="77777777" w:rsidR="0084018A" w:rsidRDefault="0084018A" w:rsidP="003A4A05">
      <w:pPr>
        <w:widowControl w:val="0"/>
        <w:autoSpaceDE w:val="0"/>
        <w:autoSpaceDN w:val="0"/>
        <w:adjustRightInd w:val="0"/>
        <w:spacing w:after="240"/>
        <w:rPr>
          <w:rFonts w:eastAsiaTheme="minorHAnsi"/>
          <w:b/>
          <w:lang w:val="en-US"/>
        </w:rPr>
        <w:sectPr w:rsidR="0084018A" w:rsidSect="00C64FE8">
          <w:pgSz w:w="11906" w:h="16838"/>
          <w:pgMar w:top="1440" w:right="1440" w:bottom="1440" w:left="1440" w:header="708" w:footer="708" w:gutter="0"/>
          <w:cols w:space="708"/>
          <w:docGrid w:linePitch="360"/>
        </w:sectPr>
      </w:pPr>
    </w:p>
    <w:p w14:paraId="703004C0" w14:textId="77777777" w:rsidR="0095007B" w:rsidRPr="00DE0A59" w:rsidRDefault="00750726" w:rsidP="003A4A05">
      <w:pPr>
        <w:widowControl w:val="0"/>
        <w:autoSpaceDE w:val="0"/>
        <w:autoSpaceDN w:val="0"/>
        <w:adjustRightInd w:val="0"/>
        <w:spacing w:after="240"/>
        <w:rPr>
          <w:rFonts w:eastAsiaTheme="minorHAnsi"/>
          <w:b/>
          <w:lang w:val="en-US"/>
        </w:rPr>
      </w:pPr>
      <w:r>
        <w:rPr>
          <w:rFonts w:eastAsiaTheme="minorHAnsi"/>
          <w:b/>
          <w:lang w:val="en-US"/>
        </w:rPr>
        <w:lastRenderedPageBreak/>
        <w:t>3.</w:t>
      </w:r>
      <w:r>
        <w:rPr>
          <w:rFonts w:eastAsiaTheme="minorHAnsi"/>
          <w:b/>
          <w:lang w:val="en-US"/>
        </w:rPr>
        <w:tab/>
      </w:r>
      <w:r w:rsidR="0095007B" w:rsidRPr="007320C4">
        <w:rPr>
          <w:rFonts w:eastAsiaTheme="minorHAnsi"/>
          <w:b/>
          <w:lang w:val="en-US"/>
        </w:rPr>
        <w:t>Synopsis</w:t>
      </w:r>
    </w:p>
    <w:p w14:paraId="7D331C0D" w14:textId="77777777" w:rsidR="0084018A" w:rsidRPr="00E36BDE" w:rsidRDefault="00365BC2" w:rsidP="003A4A05">
      <w:pPr>
        <w:widowControl w:val="0"/>
        <w:autoSpaceDE w:val="0"/>
        <w:autoSpaceDN w:val="0"/>
        <w:adjustRightInd w:val="0"/>
        <w:spacing w:after="240"/>
        <w:rPr>
          <w:rFonts w:eastAsiaTheme="minorHAnsi"/>
          <w:lang w:val="en-US"/>
        </w:rPr>
      </w:pPr>
      <w:r>
        <w:rPr>
          <w:rFonts w:eastAsiaTheme="minorHAnsi"/>
          <w:lang w:val="en-US"/>
        </w:rPr>
        <w:t>Provide a s</w:t>
      </w:r>
      <w:r w:rsidR="007320C4">
        <w:rPr>
          <w:rFonts w:eastAsiaTheme="minorHAnsi"/>
          <w:lang w:val="en-US"/>
        </w:rPr>
        <w:t>ummary</w:t>
      </w:r>
      <w:r>
        <w:rPr>
          <w:rFonts w:eastAsiaTheme="minorHAnsi"/>
          <w:lang w:val="en-US"/>
        </w:rPr>
        <w:t xml:space="preserve"> of th</w:t>
      </w:r>
      <w:r w:rsidR="007320C4">
        <w:rPr>
          <w:rFonts w:eastAsiaTheme="minorHAnsi"/>
          <w:lang w:val="en-US"/>
        </w:rPr>
        <w:t>e prosed work to be done including the aims</w:t>
      </w:r>
      <w:r w:rsidR="00670107">
        <w:rPr>
          <w:rFonts w:eastAsiaTheme="minorHAnsi"/>
          <w:lang w:val="en-US"/>
        </w:rPr>
        <w:t>, significance</w:t>
      </w:r>
      <w:r w:rsidR="007320C4">
        <w:rPr>
          <w:rFonts w:eastAsiaTheme="minorHAnsi"/>
          <w:lang w:val="en-US"/>
        </w:rPr>
        <w:t xml:space="preserve"> and the expected outcomes</w:t>
      </w:r>
      <w:r w:rsidR="00670107">
        <w:rPr>
          <w:rFonts w:eastAsiaTheme="minorHAnsi"/>
          <w:lang w:val="en-US"/>
        </w:rPr>
        <w:t xml:space="preserve"> of the work</w:t>
      </w:r>
      <w:r w:rsidR="007320C4">
        <w:rPr>
          <w:rFonts w:eastAsiaTheme="minorHAnsi"/>
          <w:lang w:val="en-US"/>
        </w:rPr>
        <w:t>. U</w:t>
      </w:r>
      <w:r>
        <w:rPr>
          <w:rFonts w:eastAsiaTheme="minorHAnsi"/>
          <w:lang w:val="en-US"/>
        </w:rPr>
        <w:t xml:space="preserve">se plain </w:t>
      </w:r>
      <w:r w:rsidR="003258C0" w:rsidRPr="00CB0A7C">
        <w:rPr>
          <w:rFonts w:eastAsiaTheme="minorHAnsi"/>
          <w:lang w:val="en-US"/>
        </w:rPr>
        <w:t xml:space="preserve">English </w:t>
      </w:r>
      <w:r>
        <w:rPr>
          <w:rFonts w:eastAsiaTheme="minorHAnsi"/>
          <w:lang w:val="en-US"/>
        </w:rPr>
        <w:t xml:space="preserve">as this may be made </w:t>
      </w:r>
      <w:r w:rsidR="003258C0" w:rsidRPr="00CB0A7C">
        <w:rPr>
          <w:rFonts w:eastAsiaTheme="minorHAnsi"/>
          <w:lang w:val="en-US"/>
        </w:rPr>
        <w:t>available for media announcements</w:t>
      </w:r>
      <w:r>
        <w:rPr>
          <w:rFonts w:eastAsiaTheme="minorHAnsi"/>
          <w:lang w:val="en-US"/>
        </w:rPr>
        <w:t xml:space="preserve"> in the future.</w:t>
      </w:r>
    </w:p>
    <w:p w14:paraId="2CC82AEA" w14:textId="77777777" w:rsidR="00E36BDE" w:rsidRDefault="00E36BDE" w:rsidP="003A4A05">
      <w:pPr>
        <w:widowControl w:val="0"/>
        <w:autoSpaceDE w:val="0"/>
        <w:autoSpaceDN w:val="0"/>
        <w:adjustRightInd w:val="0"/>
        <w:spacing w:after="240"/>
        <w:rPr>
          <w:rFonts w:eastAsiaTheme="minorHAnsi"/>
          <w:lang w:val="en-US"/>
        </w:rPr>
      </w:pPr>
      <w:r w:rsidRPr="00E36BDE">
        <w:rPr>
          <w:rFonts w:eastAsiaTheme="minorHAnsi"/>
          <w:i/>
          <w:lang w:val="en-US"/>
        </w:rPr>
        <w:t>(Maximum 300 words)</w:t>
      </w:r>
    </w:p>
    <w:p w14:paraId="16232728" w14:textId="77777777" w:rsidR="002946FD" w:rsidRDefault="002946FD" w:rsidP="003A4A05">
      <w:pPr>
        <w:widowControl w:val="0"/>
        <w:autoSpaceDE w:val="0"/>
        <w:autoSpaceDN w:val="0"/>
        <w:adjustRightInd w:val="0"/>
        <w:spacing w:after="240"/>
        <w:rPr>
          <w:rFonts w:eastAsiaTheme="minorHAnsi"/>
          <w:lang w:val="en-US"/>
        </w:rPr>
      </w:pPr>
    </w:p>
    <w:p w14:paraId="5DA1DC55" w14:textId="77777777" w:rsidR="002946FD" w:rsidRDefault="002946FD" w:rsidP="003A4A05">
      <w:pPr>
        <w:widowControl w:val="0"/>
        <w:autoSpaceDE w:val="0"/>
        <w:autoSpaceDN w:val="0"/>
        <w:adjustRightInd w:val="0"/>
        <w:spacing w:after="240"/>
        <w:rPr>
          <w:rFonts w:eastAsiaTheme="minorHAnsi"/>
          <w:i/>
          <w:lang w:val="en-US"/>
        </w:rPr>
      </w:pPr>
    </w:p>
    <w:p w14:paraId="258E8890" w14:textId="77777777" w:rsidR="002946FD" w:rsidRPr="002946FD" w:rsidRDefault="002946FD" w:rsidP="003A4A05">
      <w:pPr>
        <w:widowControl w:val="0"/>
        <w:autoSpaceDE w:val="0"/>
        <w:autoSpaceDN w:val="0"/>
        <w:adjustRightInd w:val="0"/>
        <w:spacing w:after="240"/>
        <w:rPr>
          <w:rFonts w:eastAsiaTheme="minorHAnsi"/>
          <w:lang w:val="en-US"/>
        </w:rPr>
        <w:sectPr w:rsidR="002946FD" w:rsidRPr="002946FD" w:rsidSect="00184727">
          <w:pgSz w:w="11906" w:h="16838"/>
          <w:pgMar w:top="2127" w:right="1440" w:bottom="1440" w:left="1440" w:header="708" w:footer="708" w:gutter="0"/>
          <w:cols w:space="708"/>
          <w:docGrid w:linePitch="360"/>
        </w:sectPr>
      </w:pPr>
    </w:p>
    <w:p w14:paraId="6819D46D" w14:textId="77777777" w:rsidR="0095007B" w:rsidRPr="00DE0A59" w:rsidRDefault="00750726" w:rsidP="003A4A05">
      <w:pPr>
        <w:widowControl w:val="0"/>
        <w:autoSpaceDE w:val="0"/>
        <w:autoSpaceDN w:val="0"/>
        <w:adjustRightInd w:val="0"/>
        <w:spacing w:after="240"/>
        <w:rPr>
          <w:rFonts w:eastAsiaTheme="minorHAnsi"/>
          <w:b/>
          <w:lang w:val="en-US"/>
        </w:rPr>
      </w:pPr>
      <w:r>
        <w:rPr>
          <w:rFonts w:eastAsiaTheme="minorHAnsi"/>
          <w:b/>
          <w:lang w:val="en-US"/>
        </w:rPr>
        <w:lastRenderedPageBreak/>
        <w:t>4.</w:t>
      </w:r>
      <w:r>
        <w:rPr>
          <w:rFonts w:eastAsiaTheme="minorHAnsi"/>
          <w:b/>
          <w:lang w:val="en-US"/>
        </w:rPr>
        <w:tab/>
      </w:r>
      <w:r w:rsidR="0095007B" w:rsidRPr="00DE0A59">
        <w:rPr>
          <w:rFonts w:eastAsiaTheme="minorHAnsi"/>
          <w:b/>
          <w:lang w:val="en-US"/>
        </w:rPr>
        <w:t>Significance to WA</w:t>
      </w:r>
      <w:r w:rsidR="002951F4" w:rsidRPr="002951F4">
        <w:rPr>
          <w:rFonts w:eastAsiaTheme="minorHAnsi"/>
          <w:b/>
          <w:highlight w:val="green"/>
          <w:lang w:val="en-US"/>
        </w:rPr>
        <w:t xml:space="preserve"> </w:t>
      </w:r>
    </w:p>
    <w:p w14:paraId="41F74AD1" w14:textId="77777777" w:rsidR="0084018A" w:rsidRPr="002946FD" w:rsidRDefault="00365BC2" w:rsidP="002F3AC9">
      <w:pPr>
        <w:widowControl w:val="0"/>
        <w:autoSpaceDE w:val="0"/>
        <w:autoSpaceDN w:val="0"/>
        <w:adjustRightInd w:val="0"/>
        <w:spacing w:after="240"/>
        <w:rPr>
          <w:rFonts w:eastAsiaTheme="minorHAnsi"/>
          <w:lang w:val="en-US"/>
        </w:rPr>
      </w:pPr>
      <w:r>
        <w:rPr>
          <w:rFonts w:eastAsiaTheme="minorHAnsi"/>
          <w:lang w:val="en-US"/>
        </w:rPr>
        <w:t>Outline the s</w:t>
      </w:r>
      <w:r w:rsidR="00CB0A7C">
        <w:rPr>
          <w:rFonts w:eastAsiaTheme="minorHAnsi"/>
          <w:lang w:val="en-US"/>
        </w:rPr>
        <w:t>ignificance</w:t>
      </w:r>
      <w:r>
        <w:rPr>
          <w:rFonts w:eastAsiaTheme="minorHAnsi"/>
          <w:lang w:val="en-US"/>
        </w:rPr>
        <w:t xml:space="preserve"> of this work to WA.  Describe the current problem/issues and state how this work will contribute to providing solutions for this.</w:t>
      </w:r>
    </w:p>
    <w:p w14:paraId="46FDF902" w14:textId="77777777" w:rsidR="002946FD" w:rsidRDefault="002946FD" w:rsidP="002946FD">
      <w:pPr>
        <w:widowControl w:val="0"/>
        <w:autoSpaceDE w:val="0"/>
        <w:autoSpaceDN w:val="0"/>
        <w:adjustRightInd w:val="0"/>
        <w:spacing w:after="240"/>
        <w:rPr>
          <w:rFonts w:eastAsiaTheme="minorHAnsi"/>
          <w:lang w:val="en-US"/>
        </w:rPr>
      </w:pPr>
      <w:r w:rsidRPr="00E36BDE">
        <w:rPr>
          <w:rFonts w:eastAsiaTheme="minorHAnsi"/>
          <w:i/>
          <w:lang w:val="en-US"/>
        </w:rPr>
        <w:t xml:space="preserve">(Maximum </w:t>
      </w:r>
      <w:r>
        <w:rPr>
          <w:rFonts w:eastAsiaTheme="minorHAnsi"/>
          <w:i/>
          <w:lang w:val="en-US"/>
        </w:rPr>
        <w:t>500 words)</w:t>
      </w:r>
    </w:p>
    <w:p w14:paraId="1846ADB3" w14:textId="77777777" w:rsidR="002946FD" w:rsidRDefault="002946FD" w:rsidP="002946FD">
      <w:pPr>
        <w:widowControl w:val="0"/>
        <w:autoSpaceDE w:val="0"/>
        <w:autoSpaceDN w:val="0"/>
        <w:adjustRightInd w:val="0"/>
        <w:spacing w:after="240"/>
        <w:rPr>
          <w:rFonts w:eastAsiaTheme="minorHAnsi"/>
          <w:lang w:val="en-US"/>
        </w:rPr>
      </w:pPr>
    </w:p>
    <w:p w14:paraId="6A827C0C" w14:textId="77777777" w:rsidR="002946FD" w:rsidRPr="002946FD" w:rsidRDefault="002946FD" w:rsidP="002946FD">
      <w:pPr>
        <w:widowControl w:val="0"/>
        <w:autoSpaceDE w:val="0"/>
        <w:autoSpaceDN w:val="0"/>
        <w:adjustRightInd w:val="0"/>
        <w:spacing w:after="240"/>
        <w:rPr>
          <w:rFonts w:eastAsiaTheme="minorHAnsi"/>
          <w:lang w:val="en-US"/>
        </w:rPr>
      </w:pPr>
    </w:p>
    <w:p w14:paraId="2ADDD843" w14:textId="77777777" w:rsidR="002946FD" w:rsidRPr="002946FD" w:rsidRDefault="002946FD" w:rsidP="002946FD">
      <w:pPr>
        <w:widowControl w:val="0"/>
        <w:autoSpaceDE w:val="0"/>
        <w:autoSpaceDN w:val="0"/>
        <w:adjustRightInd w:val="0"/>
        <w:spacing w:after="240"/>
        <w:rPr>
          <w:rFonts w:eastAsiaTheme="minorHAnsi"/>
          <w:lang w:val="en-US"/>
        </w:rPr>
      </w:pPr>
    </w:p>
    <w:p w14:paraId="1BBE5E81" w14:textId="77777777" w:rsidR="002946FD" w:rsidRDefault="002946FD" w:rsidP="002F3AC9">
      <w:pPr>
        <w:widowControl w:val="0"/>
        <w:autoSpaceDE w:val="0"/>
        <w:autoSpaceDN w:val="0"/>
        <w:adjustRightInd w:val="0"/>
        <w:spacing w:after="240"/>
        <w:rPr>
          <w:rFonts w:eastAsiaTheme="minorHAnsi"/>
          <w:b/>
          <w:lang w:val="en-US"/>
        </w:rPr>
        <w:sectPr w:rsidR="002946FD" w:rsidSect="00184727">
          <w:pgSz w:w="11906" w:h="16838"/>
          <w:pgMar w:top="2127" w:right="1440" w:bottom="1440" w:left="1440" w:header="708" w:footer="708" w:gutter="0"/>
          <w:cols w:space="708"/>
          <w:docGrid w:linePitch="360"/>
        </w:sectPr>
      </w:pPr>
    </w:p>
    <w:p w14:paraId="713C3E5F" w14:textId="77777777" w:rsidR="002F3AC9" w:rsidRPr="002F3AC9" w:rsidRDefault="00750726" w:rsidP="002F3AC9">
      <w:pPr>
        <w:widowControl w:val="0"/>
        <w:autoSpaceDE w:val="0"/>
        <w:autoSpaceDN w:val="0"/>
        <w:adjustRightInd w:val="0"/>
        <w:spacing w:after="240"/>
        <w:rPr>
          <w:rFonts w:eastAsiaTheme="minorHAnsi"/>
          <w:b/>
          <w:lang w:val="en-US"/>
        </w:rPr>
      </w:pPr>
      <w:r>
        <w:rPr>
          <w:rFonts w:eastAsiaTheme="minorHAnsi"/>
          <w:b/>
          <w:lang w:val="en-US"/>
        </w:rPr>
        <w:lastRenderedPageBreak/>
        <w:t>5.</w:t>
      </w:r>
      <w:r>
        <w:rPr>
          <w:rFonts w:eastAsiaTheme="minorHAnsi"/>
          <w:b/>
          <w:lang w:val="en-US"/>
        </w:rPr>
        <w:tab/>
      </w:r>
      <w:r w:rsidR="002F3AC9" w:rsidRPr="002F3AC9">
        <w:rPr>
          <w:rFonts w:eastAsiaTheme="minorHAnsi"/>
          <w:b/>
          <w:lang w:val="en-US"/>
        </w:rPr>
        <w:t>Project Plan</w:t>
      </w:r>
    </w:p>
    <w:p w14:paraId="2F31B59A" w14:textId="77777777" w:rsidR="002951F4" w:rsidRPr="00537AA6" w:rsidRDefault="00537AA6" w:rsidP="00537AA6">
      <w:pPr>
        <w:widowControl w:val="0"/>
        <w:autoSpaceDE w:val="0"/>
        <w:autoSpaceDN w:val="0"/>
        <w:adjustRightInd w:val="0"/>
        <w:spacing w:after="240"/>
        <w:rPr>
          <w:rFonts w:eastAsiaTheme="minorHAnsi"/>
          <w:lang w:val="en-US"/>
        </w:rPr>
      </w:pPr>
      <w:r w:rsidRPr="00537AA6">
        <w:rPr>
          <w:rFonts w:eastAsiaTheme="minorHAnsi"/>
          <w:lang w:val="en-US"/>
        </w:rPr>
        <w:t>a)</w:t>
      </w:r>
      <w:r>
        <w:rPr>
          <w:rFonts w:eastAsiaTheme="minorHAnsi"/>
          <w:lang w:val="en-US"/>
        </w:rPr>
        <w:tab/>
      </w:r>
      <w:r w:rsidR="002951F4" w:rsidRPr="00537AA6">
        <w:rPr>
          <w:rFonts w:eastAsiaTheme="minorHAnsi"/>
          <w:lang w:val="en-US"/>
        </w:rPr>
        <w:t>Clearly state the hypotheses and objectives. State the questions to be answered and o</w:t>
      </w:r>
      <w:r w:rsidR="002F3AC9" w:rsidRPr="00537AA6">
        <w:rPr>
          <w:rFonts w:eastAsiaTheme="minorHAnsi"/>
          <w:lang w:val="en-US"/>
        </w:rPr>
        <w:t>utline the methodology</w:t>
      </w:r>
      <w:r w:rsidR="002951F4" w:rsidRPr="00537AA6">
        <w:rPr>
          <w:rFonts w:eastAsiaTheme="minorHAnsi"/>
          <w:lang w:val="en-US"/>
        </w:rPr>
        <w:t xml:space="preserve"> that will be applied. Outline the anticipated outcomes. If a pilot study has been conducted provide further information regarding this.  </w:t>
      </w:r>
    </w:p>
    <w:p w14:paraId="2110AEC9" w14:textId="77777777" w:rsidR="00537AA6" w:rsidRDefault="00537AA6" w:rsidP="00537AA6">
      <w:pPr>
        <w:widowControl w:val="0"/>
        <w:autoSpaceDE w:val="0"/>
        <w:autoSpaceDN w:val="0"/>
        <w:adjustRightInd w:val="0"/>
        <w:spacing w:after="240"/>
        <w:rPr>
          <w:rFonts w:eastAsiaTheme="minorHAnsi"/>
          <w:lang w:val="en-US"/>
        </w:rPr>
      </w:pPr>
      <w:r w:rsidRPr="00E36BDE">
        <w:rPr>
          <w:rFonts w:eastAsiaTheme="minorHAnsi"/>
          <w:i/>
          <w:lang w:val="en-US"/>
        </w:rPr>
        <w:t xml:space="preserve">(Maximum </w:t>
      </w:r>
      <w:r>
        <w:rPr>
          <w:rFonts w:eastAsiaTheme="minorHAnsi"/>
          <w:i/>
          <w:lang w:val="en-US"/>
        </w:rPr>
        <w:t>500 words)</w:t>
      </w:r>
    </w:p>
    <w:p w14:paraId="180E26B2" w14:textId="77777777" w:rsidR="00537AA6" w:rsidRPr="00537AA6" w:rsidRDefault="00537AA6" w:rsidP="00537AA6">
      <w:pPr>
        <w:widowControl w:val="0"/>
        <w:autoSpaceDE w:val="0"/>
        <w:autoSpaceDN w:val="0"/>
        <w:adjustRightInd w:val="0"/>
        <w:spacing w:after="240"/>
        <w:rPr>
          <w:rFonts w:eastAsiaTheme="minorHAnsi"/>
          <w:lang w:val="en-US"/>
        </w:rPr>
      </w:pPr>
    </w:p>
    <w:p w14:paraId="71EF2DB0" w14:textId="77777777" w:rsidR="002F3AC9" w:rsidRDefault="00537AA6" w:rsidP="002F3AC9">
      <w:pPr>
        <w:widowControl w:val="0"/>
        <w:autoSpaceDE w:val="0"/>
        <w:autoSpaceDN w:val="0"/>
        <w:adjustRightInd w:val="0"/>
        <w:spacing w:after="240"/>
        <w:rPr>
          <w:rFonts w:eastAsiaTheme="minorHAnsi"/>
          <w:lang w:val="en-US"/>
        </w:rPr>
      </w:pPr>
      <w:r>
        <w:rPr>
          <w:rFonts w:eastAsiaTheme="minorHAnsi"/>
          <w:lang w:val="en-US"/>
        </w:rPr>
        <w:t>b)</w:t>
      </w:r>
      <w:r>
        <w:rPr>
          <w:rFonts w:eastAsiaTheme="minorHAnsi"/>
          <w:lang w:val="en-US"/>
        </w:rPr>
        <w:tab/>
      </w:r>
      <w:r w:rsidR="002951F4" w:rsidRPr="0034439F">
        <w:rPr>
          <w:rFonts w:eastAsiaTheme="minorHAnsi"/>
          <w:lang w:val="en-US"/>
        </w:rPr>
        <w:t>Provide a list of milestones against the timeframe</w:t>
      </w:r>
      <w:r w:rsidR="0097130D">
        <w:rPr>
          <w:rFonts w:eastAsiaTheme="minorHAnsi"/>
          <w:lang w:val="en-US"/>
        </w:rPr>
        <w:t xml:space="preserve"> of the project</w:t>
      </w:r>
      <w:r w:rsidR="002951F4" w:rsidRPr="0034439F">
        <w:rPr>
          <w:rFonts w:eastAsiaTheme="minorHAnsi"/>
          <w:lang w:val="en-US"/>
        </w:rPr>
        <w:t xml:space="preserve"> using the table provided below.</w:t>
      </w:r>
    </w:p>
    <w:tbl>
      <w:tblPr>
        <w:tblStyle w:val="TableGrid"/>
        <w:tblW w:w="9071" w:type="dxa"/>
        <w:tblInd w:w="108" w:type="dxa"/>
        <w:tblLook w:val="04A0" w:firstRow="1" w:lastRow="0" w:firstColumn="1" w:lastColumn="0" w:noHBand="0" w:noVBand="1"/>
      </w:tblPr>
      <w:tblGrid>
        <w:gridCol w:w="7088"/>
        <w:gridCol w:w="1983"/>
      </w:tblGrid>
      <w:tr w:rsidR="0034439F" w14:paraId="0FC7612A" w14:textId="77777777" w:rsidTr="007320C4">
        <w:trPr>
          <w:trHeight w:val="249"/>
        </w:trPr>
        <w:tc>
          <w:tcPr>
            <w:tcW w:w="7088" w:type="dxa"/>
            <w:shd w:val="clear" w:color="auto" w:fill="D9D9D9" w:themeFill="background1" w:themeFillShade="D9"/>
          </w:tcPr>
          <w:p w14:paraId="7FB8AD86" w14:textId="77777777" w:rsidR="0034439F" w:rsidRPr="00F62331" w:rsidRDefault="0034439F" w:rsidP="007320C4">
            <w:pPr>
              <w:rPr>
                <w:b/>
              </w:rPr>
            </w:pPr>
            <w:r w:rsidRPr="00F62331">
              <w:rPr>
                <w:b/>
              </w:rPr>
              <w:t>Milestones</w:t>
            </w:r>
          </w:p>
        </w:tc>
        <w:tc>
          <w:tcPr>
            <w:tcW w:w="1983" w:type="dxa"/>
            <w:shd w:val="clear" w:color="auto" w:fill="D9D9D9" w:themeFill="background1" w:themeFillShade="D9"/>
          </w:tcPr>
          <w:p w14:paraId="6AE5DFCB" w14:textId="77777777" w:rsidR="0034439F" w:rsidRPr="00F62331" w:rsidRDefault="0034439F" w:rsidP="007320C4">
            <w:pPr>
              <w:rPr>
                <w:b/>
              </w:rPr>
            </w:pPr>
            <w:r w:rsidRPr="00F62331">
              <w:rPr>
                <w:b/>
              </w:rPr>
              <w:t>Timeline</w:t>
            </w:r>
          </w:p>
        </w:tc>
      </w:tr>
      <w:tr w:rsidR="0034439F" w:rsidRPr="00F62331" w14:paraId="59760314" w14:textId="77777777" w:rsidTr="007320C4">
        <w:trPr>
          <w:trHeight w:val="437"/>
        </w:trPr>
        <w:tc>
          <w:tcPr>
            <w:tcW w:w="7088" w:type="dxa"/>
            <w:vAlign w:val="center"/>
          </w:tcPr>
          <w:p w14:paraId="6EE749D1" w14:textId="77777777" w:rsidR="0034439F" w:rsidRPr="00F62331" w:rsidRDefault="0034439F" w:rsidP="007320C4">
            <w:pPr>
              <w:rPr>
                <w:szCs w:val="22"/>
              </w:rPr>
            </w:pPr>
            <w:r w:rsidRPr="00F62331">
              <w:rPr>
                <w:szCs w:val="22"/>
              </w:rPr>
              <w:t>1.</w:t>
            </w:r>
          </w:p>
        </w:tc>
        <w:tc>
          <w:tcPr>
            <w:tcW w:w="1983" w:type="dxa"/>
            <w:vAlign w:val="center"/>
          </w:tcPr>
          <w:p w14:paraId="3A07D4A8" w14:textId="77777777" w:rsidR="0034439F" w:rsidRPr="00F62331" w:rsidRDefault="0034439F" w:rsidP="007320C4">
            <w:pPr>
              <w:rPr>
                <w:szCs w:val="22"/>
              </w:rPr>
            </w:pPr>
          </w:p>
        </w:tc>
      </w:tr>
      <w:tr w:rsidR="0034439F" w:rsidRPr="00F62331" w14:paraId="60C614DE" w14:textId="77777777" w:rsidTr="007320C4">
        <w:trPr>
          <w:trHeight w:val="437"/>
        </w:trPr>
        <w:tc>
          <w:tcPr>
            <w:tcW w:w="7088" w:type="dxa"/>
            <w:vAlign w:val="center"/>
          </w:tcPr>
          <w:p w14:paraId="1F60EC23" w14:textId="77777777" w:rsidR="0034439F" w:rsidRPr="00F62331" w:rsidRDefault="0034439F" w:rsidP="007320C4">
            <w:pPr>
              <w:rPr>
                <w:szCs w:val="22"/>
              </w:rPr>
            </w:pPr>
            <w:r w:rsidRPr="00F62331">
              <w:rPr>
                <w:szCs w:val="22"/>
              </w:rPr>
              <w:t>2.</w:t>
            </w:r>
          </w:p>
        </w:tc>
        <w:tc>
          <w:tcPr>
            <w:tcW w:w="1983" w:type="dxa"/>
            <w:vAlign w:val="center"/>
          </w:tcPr>
          <w:p w14:paraId="644FB455" w14:textId="77777777" w:rsidR="0034439F" w:rsidRPr="00F62331" w:rsidRDefault="0034439F" w:rsidP="007320C4">
            <w:pPr>
              <w:rPr>
                <w:szCs w:val="22"/>
              </w:rPr>
            </w:pPr>
          </w:p>
        </w:tc>
      </w:tr>
      <w:tr w:rsidR="0034439F" w:rsidRPr="00F62331" w14:paraId="2A9C37F6" w14:textId="77777777" w:rsidTr="007320C4">
        <w:trPr>
          <w:trHeight w:val="437"/>
        </w:trPr>
        <w:tc>
          <w:tcPr>
            <w:tcW w:w="7088" w:type="dxa"/>
            <w:vAlign w:val="center"/>
          </w:tcPr>
          <w:p w14:paraId="2A1B6962" w14:textId="77777777" w:rsidR="0034439F" w:rsidRPr="00F62331" w:rsidRDefault="0034439F" w:rsidP="007320C4">
            <w:pPr>
              <w:rPr>
                <w:szCs w:val="22"/>
              </w:rPr>
            </w:pPr>
            <w:r w:rsidRPr="00F62331">
              <w:rPr>
                <w:szCs w:val="22"/>
              </w:rPr>
              <w:t>3.</w:t>
            </w:r>
          </w:p>
        </w:tc>
        <w:tc>
          <w:tcPr>
            <w:tcW w:w="1983" w:type="dxa"/>
            <w:vAlign w:val="center"/>
          </w:tcPr>
          <w:p w14:paraId="78A69B2E" w14:textId="77777777" w:rsidR="0034439F" w:rsidRPr="00F62331" w:rsidRDefault="0034439F" w:rsidP="007320C4">
            <w:pPr>
              <w:rPr>
                <w:szCs w:val="22"/>
              </w:rPr>
            </w:pPr>
          </w:p>
        </w:tc>
      </w:tr>
      <w:tr w:rsidR="0034439F" w:rsidRPr="00F62331" w14:paraId="16066403" w14:textId="77777777" w:rsidTr="007320C4">
        <w:trPr>
          <w:trHeight w:val="437"/>
        </w:trPr>
        <w:tc>
          <w:tcPr>
            <w:tcW w:w="7088" w:type="dxa"/>
            <w:vAlign w:val="center"/>
          </w:tcPr>
          <w:p w14:paraId="461BA2C5" w14:textId="77777777" w:rsidR="0034439F" w:rsidRPr="00F62331" w:rsidRDefault="0034439F" w:rsidP="007320C4">
            <w:pPr>
              <w:rPr>
                <w:szCs w:val="22"/>
              </w:rPr>
            </w:pPr>
            <w:r w:rsidRPr="00F62331">
              <w:rPr>
                <w:szCs w:val="22"/>
              </w:rPr>
              <w:t>4.</w:t>
            </w:r>
          </w:p>
        </w:tc>
        <w:tc>
          <w:tcPr>
            <w:tcW w:w="1983" w:type="dxa"/>
            <w:vAlign w:val="center"/>
          </w:tcPr>
          <w:p w14:paraId="2D404791" w14:textId="77777777" w:rsidR="0034439F" w:rsidRPr="00F62331" w:rsidRDefault="0034439F" w:rsidP="007320C4">
            <w:pPr>
              <w:rPr>
                <w:szCs w:val="22"/>
              </w:rPr>
            </w:pPr>
          </w:p>
        </w:tc>
      </w:tr>
      <w:tr w:rsidR="0034439F" w:rsidRPr="00F62331" w14:paraId="6E9B0557" w14:textId="77777777" w:rsidTr="007320C4">
        <w:trPr>
          <w:trHeight w:val="437"/>
        </w:trPr>
        <w:tc>
          <w:tcPr>
            <w:tcW w:w="7088" w:type="dxa"/>
            <w:vAlign w:val="center"/>
          </w:tcPr>
          <w:p w14:paraId="0E3794DE" w14:textId="77777777" w:rsidR="0034439F" w:rsidRPr="00F62331" w:rsidRDefault="0034439F" w:rsidP="007320C4">
            <w:pPr>
              <w:rPr>
                <w:szCs w:val="22"/>
              </w:rPr>
            </w:pPr>
            <w:r w:rsidRPr="00F62331">
              <w:rPr>
                <w:szCs w:val="22"/>
              </w:rPr>
              <w:t>5.</w:t>
            </w:r>
            <w:r>
              <w:rPr>
                <w:szCs w:val="22"/>
              </w:rPr>
              <w:t xml:space="preserve"> </w:t>
            </w:r>
          </w:p>
        </w:tc>
        <w:tc>
          <w:tcPr>
            <w:tcW w:w="1983" w:type="dxa"/>
            <w:vAlign w:val="center"/>
          </w:tcPr>
          <w:p w14:paraId="0556D0F5" w14:textId="77777777" w:rsidR="0034439F" w:rsidRPr="00F62331" w:rsidRDefault="0034439F" w:rsidP="007320C4">
            <w:pPr>
              <w:rPr>
                <w:szCs w:val="22"/>
              </w:rPr>
            </w:pPr>
          </w:p>
        </w:tc>
      </w:tr>
      <w:tr w:rsidR="0034439F" w:rsidRPr="00F62331" w14:paraId="28818547" w14:textId="77777777" w:rsidTr="007320C4">
        <w:trPr>
          <w:trHeight w:val="437"/>
        </w:trPr>
        <w:tc>
          <w:tcPr>
            <w:tcW w:w="7088" w:type="dxa"/>
            <w:vAlign w:val="center"/>
          </w:tcPr>
          <w:p w14:paraId="4C28DF9A" w14:textId="77777777" w:rsidR="0034439F" w:rsidRPr="00F62331" w:rsidRDefault="0034439F" w:rsidP="007320C4">
            <w:pPr>
              <w:rPr>
                <w:szCs w:val="22"/>
              </w:rPr>
            </w:pPr>
            <w:r w:rsidRPr="00F62331">
              <w:rPr>
                <w:szCs w:val="22"/>
              </w:rPr>
              <w:t>6.</w:t>
            </w:r>
          </w:p>
        </w:tc>
        <w:tc>
          <w:tcPr>
            <w:tcW w:w="1983" w:type="dxa"/>
            <w:vAlign w:val="center"/>
          </w:tcPr>
          <w:p w14:paraId="571700AB" w14:textId="77777777" w:rsidR="0034439F" w:rsidRPr="00F62331" w:rsidRDefault="0034439F" w:rsidP="007320C4">
            <w:pPr>
              <w:rPr>
                <w:szCs w:val="22"/>
              </w:rPr>
            </w:pPr>
          </w:p>
        </w:tc>
      </w:tr>
      <w:tr w:rsidR="0034439F" w:rsidRPr="00F62331" w14:paraId="47C21C06" w14:textId="77777777" w:rsidTr="007320C4">
        <w:trPr>
          <w:trHeight w:val="437"/>
        </w:trPr>
        <w:tc>
          <w:tcPr>
            <w:tcW w:w="7088" w:type="dxa"/>
            <w:vAlign w:val="center"/>
          </w:tcPr>
          <w:p w14:paraId="0BE2B084" w14:textId="77777777" w:rsidR="0034439F" w:rsidRPr="00F62331" w:rsidRDefault="0034439F" w:rsidP="007320C4">
            <w:pPr>
              <w:rPr>
                <w:szCs w:val="22"/>
              </w:rPr>
            </w:pPr>
            <w:r w:rsidRPr="00F62331">
              <w:rPr>
                <w:szCs w:val="22"/>
              </w:rPr>
              <w:t>7.</w:t>
            </w:r>
          </w:p>
        </w:tc>
        <w:tc>
          <w:tcPr>
            <w:tcW w:w="1983" w:type="dxa"/>
            <w:vAlign w:val="center"/>
          </w:tcPr>
          <w:p w14:paraId="129A6284" w14:textId="77777777" w:rsidR="0034439F" w:rsidRPr="00F62331" w:rsidRDefault="0034439F" w:rsidP="007320C4">
            <w:pPr>
              <w:rPr>
                <w:szCs w:val="22"/>
              </w:rPr>
            </w:pPr>
          </w:p>
        </w:tc>
      </w:tr>
      <w:tr w:rsidR="0034439F" w:rsidRPr="00F62331" w14:paraId="519B28AB" w14:textId="77777777" w:rsidTr="007320C4">
        <w:trPr>
          <w:trHeight w:val="437"/>
        </w:trPr>
        <w:tc>
          <w:tcPr>
            <w:tcW w:w="7088" w:type="dxa"/>
            <w:vAlign w:val="center"/>
          </w:tcPr>
          <w:p w14:paraId="7CB9E340" w14:textId="77777777" w:rsidR="0034439F" w:rsidRPr="00F62331" w:rsidRDefault="0034439F" w:rsidP="007320C4">
            <w:pPr>
              <w:rPr>
                <w:szCs w:val="22"/>
              </w:rPr>
            </w:pPr>
            <w:r w:rsidRPr="00F62331">
              <w:rPr>
                <w:szCs w:val="22"/>
              </w:rPr>
              <w:t>8.</w:t>
            </w:r>
          </w:p>
        </w:tc>
        <w:tc>
          <w:tcPr>
            <w:tcW w:w="1983" w:type="dxa"/>
            <w:vAlign w:val="center"/>
          </w:tcPr>
          <w:p w14:paraId="024FFCA0" w14:textId="77777777" w:rsidR="0034439F" w:rsidRPr="00F62331" w:rsidRDefault="0034439F" w:rsidP="007320C4">
            <w:pPr>
              <w:rPr>
                <w:szCs w:val="22"/>
              </w:rPr>
            </w:pPr>
          </w:p>
        </w:tc>
      </w:tr>
      <w:tr w:rsidR="0034439F" w:rsidRPr="00F62331" w14:paraId="7F375613" w14:textId="77777777" w:rsidTr="007320C4">
        <w:trPr>
          <w:trHeight w:val="437"/>
        </w:trPr>
        <w:tc>
          <w:tcPr>
            <w:tcW w:w="7088" w:type="dxa"/>
            <w:vAlign w:val="center"/>
          </w:tcPr>
          <w:p w14:paraId="4873F7D9" w14:textId="77777777" w:rsidR="0034439F" w:rsidRPr="00F62331" w:rsidRDefault="0034439F" w:rsidP="007320C4">
            <w:pPr>
              <w:rPr>
                <w:szCs w:val="22"/>
              </w:rPr>
            </w:pPr>
            <w:r w:rsidRPr="00F62331">
              <w:rPr>
                <w:szCs w:val="22"/>
              </w:rPr>
              <w:t>9.</w:t>
            </w:r>
          </w:p>
        </w:tc>
        <w:tc>
          <w:tcPr>
            <w:tcW w:w="1983" w:type="dxa"/>
            <w:vAlign w:val="center"/>
          </w:tcPr>
          <w:p w14:paraId="23F81481" w14:textId="77777777" w:rsidR="0034439F" w:rsidRPr="00F62331" w:rsidRDefault="0034439F" w:rsidP="007320C4">
            <w:pPr>
              <w:rPr>
                <w:szCs w:val="22"/>
              </w:rPr>
            </w:pPr>
          </w:p>
        </w:tc>
      </w:tr>
      <w:tr w:rsidR="0034439F" w:rsidRPr="00F62331" w14:paraId="325B6BA9" w14:textId="77777777" w:rsidTr="007320C4">
        <w:trPr>
          <w:trHeight w:val="437"/>
        </w:trPr>
        <w:tc>
          <w:tcPr>
            <w:tcW w:w="7088" w:type="dxa"/>
            <w:vAlign w:val="center"/>
          </w:tcPr>
          <w:p w14:paraId="08EE2678" w14:textId="77777777" w:rsidR="0034439F" w:rsidRPr="00F62331" w:rsidRDefault="0034439F" w:rsidP="007320C4">
            <w:pPr>
              <w:rPr>
                <w:szCs w:val="22"/>
              </w:rPr>
            </w:pPr>
            <w:r w:rsidRPr="00F62331">
              <w:rPr>
                <w:szCs w:val="22"/>
              </w:rPr>
              <w:t>10.</w:t>
            </w:r>
            <w:r>
              <w:rPr>
                <w:szCs w:val="22"/>
              </w:rPr>
              <w:t xml:space="preserve"> </w:t>
            </w:r>
          </w:p>
        </w:tc>
        <w:tc>
          <w:tcPr>
            <w:tcW w:w="1983" w:type="dxa"/>
            <w:vAlign w:val="center"/>
          </w:tcPr>
          <w:p w14:paraId="33467DF8" w14:textId="77777777" w:rsidR="0034439F" w:rsidRPr="00F25012" w:rsidRDefault="0034439F" w:rsidP="007320C4">
            <w:pPr>
              <w:rPr>
                <w:szCs w:val="22"/>
              </w:rPr>
            </w:pPr>
          </w:p>
        </w:tc>
      </w:tr>
    </w:tbl>
    <w:p w14:paraId="783E00B1" w14:textId="77777777" w:rsidR="0084018A" w:rsidRDefault="0084018A" w:rsidP="003A4A05">
      <w:pPr>
        <w:widowControl w:val="0"/>
        <w:autoSpaceDE w:val="0"/>
        <w:autoSpaceDN w:val="0"/>
        <w:adjustRightInd w:val="0"/>
        <w:spacing w:after="240"/>
        <w:rPr>
          <w:rFonts w:eastAsiaTheme="minorHAnsi"/>
          <w:b/>
          <w:lang w:val="en-US"/>
        </w:rPr>
        <w:sectPr w:rsidR="0084018A" w:rsidSect="00184727">
          <w:pgSz w:w="11906" w:h="16838"/>
          <w:pgMar w:top="2127" w:right="1440" w:bottom="1440" w:left="1440" w:header="708" w:footer="708" w:gutter="0"/>
          <w:cols w:space="708"/>
          <w:docGrid w:linePitch="360"/>
        </w:sectPr>
      </w:pPr>
    </w:p>
    <w:p w14:paraId="7DAD7F62" w14:textId="77777777" w:rsidR="00DE0A59" w:rsidRPr="00DE0A59" w:rsidRDefault="00750726" w:rsidP="003A4A05">
      <w:pPr>
        <w:widowControl w:val="0"/>
        <w:autoSpaceDE w:val="0"/>
        <w:autoSpaceDN w:val="0"/>
        <w:adjustRightInd w:val="0"/>
        <w:spacing w:after="240"/>
        <w:rPr>
          <w:rFonts w:eastAsiaTheme="minorHAnsi"/>
          <w:b/>
          <w:lang w:val="en-US"/>
        </w:rPr>
      </w:pPr>
      <w:r>
        <w:rPr>
          <w:rFonts w:eastAsiaTheme="minorHAnsi"/>
          <w:b/>
          <w:lang w:val="en-US"/>
        </w:rPr>
        <w:lastRenderedPageBreak/>
        <w:t>6.</w:t>
      </w:r>
      <w:r>
        <w:rPr>
          <w:rFonts w:eastAsiaTheme="minorHAnsi"/>
          <w:b/>
          <w:lang w:val="en-US"/>
        </w:rPr>
        <w:tab/>
      </w:r>
      <w:r w:rsidR="00DE0A59" w:rsidRPr="00DE0A59">
        <w:rPr>
          <w:rFonts w:eastAsiaTheme="minorHAnsi"/>
          <w:b/>
          <w:lang w:val="en-US"/>
        </w:rPr>
        <w:t>Relationship with the Department of Health</w:t>
      </w:r>
    </w:p>
    <w:p w14:paraId="03FCC0D3" w14:textId="77777777" w:rsidR="00B21EE3" w:rsidRPr="002F3AC9" w:rsidRDefault="00DE0A59" w:rsidP="003A4A05">
      <w:pPr>
        <w:widowControl w:val="0"/>
        <w:autoSpaceDE w:val="0"/>
        <w:autoSpaceDN w:val="0"/>
        <w:adjustRightInd w:val="0"/>
        <w:spacing w:after="240"/>
        <w:rPr>
          <w:rFonts w:eastAsiaTheme="minorHAnsi"/>
          <w:lang w:val="en-US"/>
        </w:rPr>
      </w:pPr>
      <w:r>
        <w:rPr>
          <w:rFonts w:eastAsiaTheme="minorHAnsi"/>
          <w:lang w:val="en-US"/>
        </w:rPr>
        <w:t xml:space="preserve">Provide evidence of previous and/or current effective working relationship with the Department of Health. How </w:t>
      </w:r>
      <w:r w:rsidR="00B21EE3">
        <w:rPr>
          <w:rFonts w:eastAsiaTheme="minorHAnsi"/>
          <w:lang w:val="en-US"/>
        </w:rPr>
        <w:t xml:space="preserve">will </w:t>
      </w:r>
      <w:r w:rsidR="002F3AC9">
        <w:rPr>
          <w:rFonts w:eastAsiaTheme="minorHAnsi"/>
          <w:lang w:val="en-US"/>
        </w:rPr>
        <w:t xml:space="preserve">this relationship benefit the work and how </w:t>
      </w:r>
      <w:r w:rsidR="002946FD">
        <w:rPr>
          <w:rFonts w:eastAsiaTheme="minorHAnsi"/>
          <w:lang w:val="en-US"/>
        </w:rPr>
        <w:t xml:space="preserve">do you propose to maintain this </w:t>
      </w:r>
      <w:r w:rsidR="00B21EE3">
        <w:rPr>
          <w:rFonts w:eastAsiaTheme="minorHAnsi"/>
          <w:lang w:val="en-US"/>
        </w:rPr>
        <w:t>collaborative</w:t>
      </w:r>
      <w:r w:rsidR="002946FD">
        <w:rPr>
          <w:rFonts w:eastAsiaTheme="minorHAnsi"/>
          <w:lang w:val="en-US"/>
        </w:rPr>
        <w:t xml:space="preserve"> approach</w:t>
      </w:r>
      <w:r>
        <w:rPr>
          <w:rFonts w:eastAsiaTheme="minorHAnsi"/>
          <w:lang w:val="en-US"/>
        </w:rPr>
        <w:t xml:space="preserve">? </w:t>
      </w:r>
    </w:p>
    <w:p w14:paraId="127E19A0" w14:textId="77777777" w:rsidR="00537AA6" w:rsidRDefault="00537AA6" w:rsidP="00537AA6">
      <w:pPr>
        <w:widowControl w:val="0"/>
        <w:autoSpaceDE w:val="0"/>
        <w:autoSpaceDN w:val="0"/>
        <w:adjustRightInd w:val="0"/>
        <w:spacing w:after="240"/>
        <w:rPr>
          <w:rFonts w:eastAsiaTheme="minorHAnsi"/>
          <w:lang w:val="en-US"/>
        </w:rPr>
      </w:pPr>
      <w:r w:rsidRPr="00E36BDE">
        <w:rPr>
          <w:rFonts w:eastAsiaTheme="minorHAnsi"/>
          <w:i/>
          <w:lang w:val="en-US"/>
        </w:rPr>
        <w:t xml:space="preserve">(Maximum </w:t>
      </w:r>
      <w:r>
        <w:rPr>
          <w:rFonts w:eastAsiaTheme="minorHAnsi"/>
          <w:i/>
          <w:lang w:val="en-US"/>
        </w:rPr>
        <w:t>500 words)</w:t>
      </w:r>
    </w:p>
    <w:p w14:paraId="0AA9C0BB" w14:textId="77777777" w:rsidR="00537AA6" w:rsidRPr="00537AA6" w:rsidRDefault="00537AA6" w:rsidP="00537AA6">
      <w:pPr>
        <w:widowControl w:val="0"/>
        <w:autoSpaceDE w:val="0"/>
        <w:autoSpaceDN w:val="0"/>
        <w:adjustRightInd w:val="0"/>
        <w:spacing w:after="240"/>
        <w:rPr>
          <w:rFonts w:eastAsiaTheme="minorHAnsi"/>
          <w:lang w:val="en-US"/>
        </w:rPr>
      </w:pPr>
    </w:p>
    <w:p w14:paraId="2D5382DA" w14:textId="77777777" w:rsidR="0084018A" w:rsidRDefault="0084018A" w:rsidP="003A4A05">
      <w:pPr>
        <w:widowControl w:val="0"/>
        <w:autoSpaceDE w:val="0"/>
        <w:autoSpaceDN w:val="0"/>
        <w:adjustRightInd w:val="0"/>
        <w:spacing w:after="240"/>
        <w:rPr>
          <w:rFonts w:eastAsiaTheme="minorHAnsi"/>
          <w:b/>
          <w:lang w:val="en-US"/>
        </w:rPr>
      </w:pPr>
    </w:p>
    <w:p w14:paraId="77CFB285" w14:textId="77777777" w:rsidR="00537AA6" w:rsidRDefault="00537AA6" w:rsidP="003A4A05">
      <w:pPr>
        <w:widowControl w:val="0"/>
        <w:autoSpaceDE w:val="0"/>
        <w:autoSpaceDN w:val="0"/>
        <w:adjustRightInd w:val="0"/>
        <w:spacing w:after="240"/>
        <w:rPr>
          <w:rFonts w:eastAsiaTheme="minorHAnsi"/>
          <w:b/>
          <w:lang w:val="en-US"/>
        </w:rPr>
        <w:sectPr w:rsidR="00537AA6" w:rsidSect="00184727">
          <w:pgSz w:w="11906" w:h="16838"/>
          <w:pgMar w:top="2127" w:right="1440" w:bottom="1440" w:left="1440" w:header="708" w:footer="708" w:gutter="0"/>
          <w:cols w:space="708"/>
          <w:docGrid w:linePitch="360"/>
        </w:sectPr>
      </w:pPr>
    </w:p>
    <w:p w14:paraId="76008389" w14:textId="77777777" w:rsidR="0095007B" w:rsidRPr="00DE0A59" w:rsidRDefault="00750726" w:rsidP="003A4A05">
      <w:pPr>
        <w:widowControl w:val="0"/>
        <w:autoSpaceDE w:val="0"/>
        <w:autoSpaceDN w:val="0"/>
        <w:adjustRightInd w:val="0"/>
        <w:spacing w:after="240"/>
        <w:rPr>
          <w:rFonts w:eastAsiaTheme="minorHAnsi"/>
          <w:b/>
          <w:lang w:val="en-US"/>
        </w:rPr>
      </w:pPr>
      <w:r>
        <w:rPr>
          <w:rFonts w:eastAsiaTheme="minorHAnsi"/>
          <w:b/>
          <w:lang w:val="en-US"/>
        </w:rPr>
        <w:lastRenderedPageBreak/>
        <w:t>7.</w:t>
      </w:r>
      <w:r>
        <w:rPr>
          <w:rFonts w:eastAsiaTheme="minorHAnsi"/>
          <w:b/>
          <w:lang w:val="en-US"/>
        </w:rPr>
        <w:tab/>
      </w:r>
      <w:r w:rsidR="0095007B" w:rsidRPr="00DE0A59">
        <w:rPr>
          <w:rFonts w:eastAsiaTheme="minorHAnsi"/>
          <w:b/>
          <w:lang w:val="en-US"/>
        </w:rPr>
        <w:t>Partnering Organisations</w:t>
      </w:r>
    </w:p>
    <w:p w14:paraId="0CC31C47" w14:textId="77777777" w:rsidR="00365BC2" w:rsidRDefault="00365BC2" w:rsidP="003A4A05">
      <w:pPr>
        <w:widowControl w:val="0"/>
        <w:autoSpaceDE w:val="0"/>
        <w:autoSpaceDN w:val="0"/>
        <w:adjustRightInd w:val="0"/>
        <w:spacing w:after="240"/>
        <w:rPr>
          <w:rFonts w:eastAsiaTheme="minorHAnsi"/>
          <w:lang w:val="en-US"/>
        </w:rPr>
      </w:pPr>
      <w:r>
        <w:rPr>
          <w:rFonts w:eastAsiaTheme="minorHAnsi"/>
          <w:lang w:val="en-US"/>
        </w:rPr>
        <w:t>Who do you propose to undertake this work in partnership with?</w:t>
      </w:r>
      <w:r w:rsidR="0095007B">
        <w:rPr>
          <w:rFonts w:eastAsiaTheme="minorHAnsi"/>
          <w:lang w:val="en-US"/>
        </w:rPr>
        <w:t xml:space="preserve"> Provide de</w:t>
      </w:r>
      <w:r w:rsidR="0097130D">
        <w:rPr>
          <w:rFonts w:eastAsiaTheme="minorHAnsi"/>
          <w:lang w:val="en-US"/>
        </w:rPr>
        <w:t>tails of each partnering organis</w:t>
      </w:r>
      <w:r w:rsidR="0095007B">
        <w:rPr>
          <w:rFonts w:eastAsiaTheme="minorHAnsi"/>
          <w:lang w:val="en-US"/>
        </w:rPr>
        <w:t xml:space="preserve">ation </w:t>
      </w:r>
      <w:r w:rsidR="00B21EE3">
        <w:rPr>
          <w:rFonts w:eastAsiaTheme="minorHAnsi"/>
          <w:lang w:val="en-US"/>
        </w:rPr>
        <w:t>(including your ow</w:t>
      </w:r>
      <w:r w:rsidR="00D93640">
        <w:rPr>
          <w:rFonts w:eastAsiaTheme="minorHAnsi"/>
          <w:lang w:val="en-US"/>
        </w:rPr>
        <w:t>n and the Department of Health</w:t>
      </w:r>
      <w:r w:rsidR="00B21EE3">
        <w:rPr>
          <w:rFonts w:eastAsiaTheme="minorHAnsi"/>
          <w:lang w:val="en-US"/>
        </w:rPr>
        <w:t xml:space="preserve">) </w:t>
      </w:r>
      <w:r w:rsidR="0095007B">
        <w:rPr>
          <w:rFonts w:eastAsiaTheme="minorHAnsi"/>
          <w:lang w:val="en-US"/>
        </w:rPr>
        <w:t>and their intended contribution in the table below.</w:t>
      </w:r>
    </w:p>
    <w:p w14:paraId="34208CDC" w14:textId="77777777" w:rsidR="007320C4" w:rsidRPr="007320C4" w:rsidRDefault="007320C4" w:rsidP="003A4A05">
      <w:pPr>
        <w:widowControl w:val="0"/>
        <w:autoSpaceDE w:val="0"/>
        <w:autoSpaceDN w:val="0"/>
        <w:adjustRightInd w:val="0"/>
        <w:spacing w:after="240"/>
        <w:rPr>
          <w:rFonts w:eastAsiaTheme="minorHAnsi"/>
          <w:b/>
          <w:lang w:val="en-US"/>
        </w:rPr>
      </w:pPr>
      <w:r w:rsidRPr="007320C4">
        <w:rPr>
          <w:rFonts w:eastAsiaTheme="minorHAnsi"/>
          <w:b/>
          <w:lang w:val="en-US"/>
        </w:rPr>
        <w:t>Partner 1</w:t>
      </w:r>
    </w:p>
    <w:tbl>
      <w:tblPr>
        <w:tblStyle w:val="TableGrid"/>
        <w:tblW w:w="9747" w:type="dxa"/>
        <w:tblLayout w:type="fixed"/>
        <w:tblLook w:val="04A0" w:firstRow="1" w:lastRow="0" w:firstColumn="1" w:lastColumn="0" w:noHBand="0" w:noVBand="1"/>
      </w:tblPr>
      <w:tblGrid>
        <w:gridCol w:w="3369"/>
        <w:gridCol w:w="1417"/>
        <w:gridCol w:w="3544"/>
        <w:gridCol w:w="1417"/>
      </w:tblGrid>
      <w:tr w:rsidR="00DE0A59" w14:paraId="70E39BE8" w14:textId="77777777" w:rsidTr="00DA4C5A">
        <w:trPr>
          <w:trHeight w:val="552"/>
        </w:trPr>
        <w:tc>
          <w:tcPr>
            <w:tcW w:w="3369" w:type="dxa"/>
            <w:vAlign w:val="bottom"/>
          </w:tcPr>
          <w:p w14:paraId="5FC8AF2F" w14:textId="77777777" w:rsidR="0095007B" w:rsidRPr="00DE0A59" w:rsidRDefault="00DE0A59" w:rsidP="00DE0A59">
            <w:pPr>
              <w:widowControl w:val="0"/>
              <w:autoSpaceDE w:val="0"/>
              <w:autoSpaceDN w:val="0"/>
              <w:adjustRightInd w:val="0"/>
              <w:rPr>
                <w:rFonts w:eastAsiaTheme="minorHAnsi"/>
                <w:lang w:val="en-US"/>
              </w:rPr>
            </w:pPr>
            <w:r w:rsidRPr="00DE0A59">
              <w:rPr>
                <w:rFonts w:eastAsiaTheme="minorHAnsi"/>
                <w:lang w:val="en-US"/>
              </w:rPr>
              <w:t>Name of Institution</w:t>
            </w:r>
          </w:p>
        </w:tc>
        <w:tc>
          <w:tcPr>
            <w:tcW w:w="1417" w:type="dxa"/>
            <w:vAlign w:val="bottom"/>
          </w:tcPr>
          <w:p w14:paraId="30F5810E" w14:textId="77777777" w:rsidR="0095007B" w:rsidRPr="00DE0A59" w:rsidRDefault="0095007B" w:rsidP="00DE0A59">
            <w:pPr>
              <w:widowControl w:val="0"/>
              <w:autoSpaceDE w:val="0"/>
              <w:autoSpaceDN w:val="0"/>
              <w:adjustRightInd w:val="0"/>
              <w:rPr>
                <w:rFonts w:eastAsiaTheme="minorHAnsi"/>
                <w:lang w:val="en-US"/>
              </w:rPr>
            </w:pPr>
          </w:p>
        </w:tc>
        <w:tc>
          <w:tcPr>
            <w:tcW w:w="3544" w:type="dxa"/>
            <w:vAlign w:val="bottom"/>
          </w:tcPr>
          <w:p w14:paraId="5564CDE7" w14:textId="77777777" w:rsidR="0095007B" w:rsidRPr="00DE0A59" w:rsidRDefault="00DE0A59" w:rsidP="00DE0A59">
            <w:pPr>
              <w:widowControl w:val="0"/>
              <w:autoSpaceDE w:val="0"/>
              <w:autoSpaceDN w:val="0"/>
              <w:adjustRightInd w:val="0"/>
              <w:rPr>
                <w:rFonts w:eastAsiaTheme="minorHAnsi"/>
                <w:lang w:val="en-US"/>
              </w:rPr>
            </w:pPr>
            <w:r w:rsidRPr="00DE0A59">
              <w:rPr>
                <w:rFonts w:eastAsiaTheme="minorHAnsi"/>
                <w:lang w:val="en-US"/>
              </w:rPr>
              <w:t>% of contribution</w:t>
            </w:r>
          </w:p>
        </w:tc>
        <w:tc>
          <w:tcPr>
            <w:tcW w:w="1417" w:type="dxa"/>
            <w:vAlign w:val="bottom"/>
          </w:tcPr>
          <w:p w14:paraId="173BEC44" w14:textId="77777777" w:rsidR="0095007B" w:rsidRPr="00DE0A59" w:rsidRDefault="0095007B" w:rsidP="00DE0A59">
            <w:pPr>
              <w:widowControl w:val="0"/>
              <w:autoSpaceDE w:val="0"/>
              <w:autoSpaceDN w:val="0"/>
              <w:adjustRightInd w:val="0"/>
              <w:rPr>
                <w:rFonts w:eastAsiaTheme="minorHAnsi"/>
                <w:lang w:val="en-US"/>
              </w:rPr>
            </w:pPr>
          </w:p>
        </w:tc>
      </w:tr>
      <w:tr w:rsidR="00DE0A59" w14:paraId="61F3458B" w14:textId="77777777" w:rsidTr="00DA4C5A">
        <w:trPr>
          <w:trHeight w:val="552"/>
        </w:trPr>
        <w:tc>
          <w:tcPr>
            <w:tcW w:w="3369" w:type="dxa"/>
            <w:vAlign w:val="bottom"/>
          </w:tcPr>
          <w:p w14:paraId="66E0FDC1" w14:textId="77777777" w:rsidR="0095007B" w:rsidRDefault="00DE0A59" w:rsidP="00DE0A59">
            <w:pPr>
              <w:widowControl w:val="0"/>
              <w:autoSpaceDE w:val="0"/>
              <w:autoSpaceDN w:val="0"/>
              <w:adjustRightInd w:val="0"/>
              <w:rPr>
                <w:rFonts w:eastAsiaTheme="minorHAnsi"/>
                <w:lang w:val="en-US"/>
              </w:rPr>
            </w:pPr>
            <w:r w:rsidRPr="00DE0A59">
              <w:rPr>
                <w:rFonts w:eastAsiaTheme="minorHAnsi"/>
                <w:lang w:val="en-US"/>
              </w:rPr>
              <w:t>Type of contribution</w:t>
            </w:r>
          </w:p>
          <w:p w14:paraId="6073B34C" w14:textId="77777777" w:rsidR="00B21EE3" w:rsidRPr="00B21EE3" w:rsidRDefault="00B21EE3" w:rsidP="00DE0A59">
            <w:pPr>
              <w:widowControl w:val="0"/>
              <w:autoSpaceDE w:val="0"/>
              <w:autoSpaceDN w:val="0"/>
              <w:adjustRightInd w:val="0"/>
              <w:rPr>
                <w:rFonts w:eastAsiaTheme="minorHAnsi"/>
                <w:i/>
                <w:lang w:val="en-US"/>
              </w:rPr>
            </w:pPr>
            <w:r w:rsidRPr="00B21EE3">
              <w:rPr>
                <w:rFonts w:eastAsiaTheme="minorHAnsi"/>
                <w:i/>
                <w:lang w:val="en-US"/>
              </w:rPr>
              <w:t>(in-kind, financial, both, other)</w:t>
            </w:r>
          </w:p>
        </w:tc>
        <w:tc>
          <w:tcPr>
            <w:tcW w:w="1417" w:type="dxa"/>
            <w:vAlign w:val="bottom"/>
          </w:tcPr>
          <w:p w14:paraId="51B250D0" w14:textId="77777777" w:rsidR="0095007B" w:rsidRPr="00DE0A59" w:rsidRDefault="0095007B" w:rsidP="00DE0A59">
            <w:pPr>
              <w:widowControl w:val="0"/>
              <w:autoSpaceDE w:val="0"/>
              <w:autoSpaceDN w:val="0"/>
              <w:adjustRightInd w:val="0"/>
              <w:rPr>
                <w:rFonts w:eastAsiaTheme="minorHAnsi"/>
                <w:lang w:val="en-US"/>
              </w:rPr>
            </w:pPr>
          </w:p>
        </w:tc>
        <w:tc>
          <w:tcPr>
            <w:tcW w:w="3544" w:type="dxa"/>
            <w:vAlign w:val="bottom"/>
          </w:tcPr>
          <w:p w14:paraId="40D30C1C" w14:textId="77777777" w:rsidR="0095007B" w:rsidRPr="00DE0A59" w:rsidRDefault="00DE0A59" w:rsidP="00DE0A59">
            <w:pPr>
              <w:widowControl w:val="0"/>
              <w:autoSpaceDE w:val="0"/>
              <w:autoSpaceDN w:val="0"/>
              <w:adjustRightInd w:val="0"/>
              <w:rPr>
                <w:rFonts w:eastAsiaTheme="minorHAnsi"/>
                <w:lang w:val="en-US"/>
              </w:rPr>
            </w:pPr>
            <w:r w:rsidRPr="00DE0A59">
              <w:rPr>
                <w:rFonts w:eastAsiaTheme="minorHAnsi"/>
                <w:lang w:val="en-US"/>
              </w:rPr>
              <w:t>Status of partnership</w:t>
            </w:r>
          </w:p>
          <w:p w14:paraId="7B84721F" w14:textId="77777777" w:rsidR="00DE0A59" w:rsidRPr="00DE0A59" w:rsidRDefault="00DE0A59" w:rsidP="00DE0A59">
            <w:pPr>
              <w:widowControl w:val="0"/>
              <w:autoSpaceDE w:val="0"/>
              <w:autoSpaceDN w:val="0"/>
              <w:adjustRightInd w:val="0"/>
              <w:rPr>
                <w:rFonts w:eastAsiaTheme="minorHAnsi"/>
                <w:i/>
                <w:lang w:val="en-US"/>
              </w:rPr>
            </w:pPr>
            <w:r w:rsidRPr="00DE0A59">
              <w:rPr>
                <w:rFonts w:eastAsiaTheme="minorHAnsi"/>
                <w:i/>
                <w:lang w:val="en-US"/>
              </w:rPr>
              <w:t>(confirmed/pending/proposed)</w:t>
            </w:r>
          </w:p>
        </w:tc>
        <w:tc>
          <w:tcPr>
            <w:tcW w:w="1417" w:type="dxa"/>
            <w:vAlign w:val="bottom"/>
          </w:tcPr>
          <w:p w14:paraId="231B1B4E" w14:textId="77777777" w:rsidR="0095007B" w:rsidRPr="00DE0A59" w:rsidRDefault="0095007B" w:rsidP="00DE0A59">
            <w:pPr>
              <w:widowControl w:val="0"/>
              <w:autoSpaceDE w:val="0"/>
              <w:autoSpaceDN w:val="0"/>
              <w:adjustRightInd w:val="0"/>
              <w:rPr>
                <w:rFonts w:eastAsiaTheme="minorHAnsi"/>
                <w:lang w:val="en-US"/>
              </w:rPr>
            </w:pPr>
          </w:p>
        </w:tc>
      </w:tr>
      <w:tr w:rsidR="007320C4" w14:paraId="3215D5EB" w14:textId="77777777" w:rsidTr="00DA4C5A">
        <w:trPr>
          <w:trHeight w:val="552"/>
        </w:trPr>
        <w:tc>
          <w:tcPr>
            <w:tcW w:w="3369" w:type="dxa"/>
            <w:vAlign w:val="bottom"/>
          </w:tcPr>
          <w:p w14:paraId="4CBFC6E7" w14:textId="77777777" w:rsidR="007320C4" w:rsidRPr="00DE0A59" w:rsidRDefault="007320C4" w:rsidP="00DE0A59">
            <w:pPr>
              <w:widowControl w:val="0"/>
              <w:autoSpaceDE w:val="0"/>
              <w:autoSpaceDN w:val="0"/>
              <w:adjustRightInd w:val="0"/>
              <w:rPr>
                <w:rFonts w:eastAsiaTheme="minorHAnsi"/>
                <w:lang w:val="en-US"/>
              </w:rPr>
            </w:pPr>
            <w:r>
              <w:rPr>
                <w:rFonts w:eastAsiaTheme="minorHAnsi"/>
                <w:lang w:val="en-US"/>
              </w:rPr>
              <w:t>Contact Name</w:t>
            </w:r>
          </w:p>
        </w:tc>
        <w:tc>
          <w:tcPr>
            <w:tcW w:w="1417" w:type="dxa"/>
            <w:vAlign w:val="bottom"/>
          </w:tcPr>
          <w:p w14:paraId="743E6AD9" w14:textId="77777777" w:rsidR="007320C4" w:rsidRPr="00DE0A59" w:rsidRDefault="007320C4" w:rsidP="00DE0A59">
            <w:pPr>
              <w:widowControl w:val="0"/>
              <w:autoSpaceDE w:val="0"/>
              <w:autoSpaceDN w:val="0"/>
              <w:adjustRightInd w:val="0"/>
              <w:rPr>
                <w:rFonts w:eastAsiaTheme="minorHAnsi"/>
                <w:lang w:val="en-US"/>
              </w:rPr>
            </w:pPr>
          </w:p>
        </w:tc>
        <w:tc>
          <w:tcPr>
            <w:tcW w:w="3544" w:type="dxa"/>
            <w:vAlign w:val="bottom"/>
          </w:tcPr>
          <w:p w14:paraId="19960C5B" w14:textId="77777777" w:rsidR="007320C4" w:rsidRPr="00DE0A59" w:rsidRDefault="007320C4" w:rsidP="00DE0A59">
            <w:pPr>
              <w:widowControl w:val="0"/>
              <w:autoSpaceDE w:val="0"/>
              <w:autoSpaceDN w:val="0"/>
              <w:adjustRightInd w:val="0"/>
              <w:rPr>
                <w:rFonts w:eastAsiaTheme="minorHAnsi"/>
                <w:lang w:val="en-US"/>
              </w:rPr>
            </w:pPr>
            <w:r>
              <w:rPr>
                <w:rFonts w:eastAsiaTheme="minorHAnsi"/>
                <w:lang w:val="en-US"/>
              </w:rPr>
              <w:t>Contact email</w:t>
            </w:r>
          </w:p>
        </w:tc>
        <w:tc>
          <w:tcPr>
            <w:tcW w:w="1417" w:type="dxa"/>
            <w:vAlign w:val="bottom"/>
          </w:tcPr>
          <w:p w14:paraId="2C64CCE9" w14:textId="77777777" w:rsidR="007320C4" w:rsidRPr="00DE0A59" w:rsidRDefault="007320C4" w:rsidP="00DE0A59">
            <w:pPr>
              <w:widowControl w:val="0"/>
              <w:autoSpaceDE w:val="0"/>
              <w:autoSpaceDN w:val="0"/>
              <w:adjustRightInd w:val="0"/>
              <w:rPr>
                <w:rFonts w:eastAsiaTheme="minorHAnsi"/>
                <w:lang w:val="en-US"/>
              </w:rPr>
            </w:pPr>
          </w:p>
        </w:tc>
      </w:tr>
    </w:tbl>
    <w:p w14:paraId="0ABC78F5" w14:textId="77777777" w:rsidR="00D92E7A" w:rsidRDefault="00D92E7A" w:rsidP="003A4A05">
      <w:pPr>
        <w:widowControl w:val="0"/>
        <w:autoSpaceDE w:val="0"/>
        <w:autoSpaceDN w:val="0"/>
        <w:adjustRightInd w:val="0"/>
        <w:spacing w:after="240"/>
        <w:rPr>
          <w:rFonts w:eastAsiaTheme="minorHAnsi"/>
          <w:lang w:val="en-US"/>
        </w:rPr>
      </w:pPr>
    </w:p>
    <w:p w14:paraId="7B7907A5" w14:textId="77777777" w:rsidR="007320C4" w:rsidRPr="007320C4" w:rsidRDefault="007320C4" w:rsidP="003A4A05">
      <w:pPr>
        <w:widowControl w:val="0"/>
        <w:autoSpaceDE w:val="0"/>
        <w:autoSpaceDN w:val="0"/>
        <w:adjustRightInd w:val="0"/>
        <w:spacing w:after="240"/>
        <w:rPr>
          <w:rFonts w:eastAsiaTheme="minorHAnsi"/>
          <w:b/>
          <w:lang w:val="en-US"/>
        </w:rPr>
      </w:pPr>
      <w:r>
        <w:rPr>
          <w:rFonts w:eastAsiaTheme="minorHAnsi"/>
          <w:b/>
          <w:lang w:val="en-US"/>
        </w:rPr>
        <w:t>Partner 2</w:t>
      </w:r>
    </w:p>
    <w:tbl>
      <w:tblPr>
        <w:tblStyle w:val="TableGrid"/>
        <w:tblW w:w="9747" w:type="dxa"/>
        <w:tblLayout w:type="fixed"/>
        <w:tblLook w:val="04A0" w:firstRow="1" w:lastRow="0" w:firstColumn="1" w:lastColumn="0" w:noHBand="0" w:noVBand="1"/>
      </w:tblPr>
      <w:tblGrid>
        <w:gridCol w:w="3369"/>
        <w:gridCol w:w="1417"/>
        <w:gridCol w:w="3544"/>
        <w:gridCol w:w="1417"/>
      </w:tblGrid>
      <w:tr w:rsidR="007320C4" w14:paraId="69F257A9" w14:textId="77777777" w:rsidTr="00DA4C5A">
        <w:trPr>
          <w:trHeight w:val="552"/>
        </w:trPr>
        <w:tc>
          <w:tcPr>
            <w:tcW w:w="3369" w:type="dxa"/>
            <w:vAlign w:val="bottom"/>
          </w:tcPr>
          <w:p w14:paraId="6D27516E"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Name of Institution</w:t>
            </w:r>
          </w:p>
        </w:tc>
        <w:tc>
          <w:tcPr>
            <w:tcW w:w="1417" w:type="dxa"/>
            <w:vAlign w:val="bottom"/>
          </w:tcPr>
          <w:p w14:paraId="186BD8FB" w14:textId="77777777" w:rsidR="007320C4" w:rsidRPr="00DE0A59" w:rsidRDefault="007320C4" w:rsidP="007320C4">
            <w:pPr>
              <w:widowControl w:val="0"/>
              <w:autoSpaceDE w:val="0"/>
              <w:autoSpaceDN w:val="0"/>
              <w:adjustRightInd w:val="0"/>
              <w:rPr>
                <w:rFonts w:eastAsiaTheme="minorHAnsi"/>
                <w:lang w:val="en-US"/>
              </w:rPr>
            </w:pPr>
          </w:p>
        </w:tc>
        <w:tc>
          <w:tcPr>
            <w:tcW w:w="3544" w:type="dxa"/>
            <w:vAlign w:val="bottom"/>
          </w:tcPr>
          <w:p w14:paraId="7C6FDDF0"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 of contribution</w:t>
            </w:r>
          </w:p>
        </w:tc>
        <w:tc>
          <w:tcPr>
            <w:tcW w:w="1417" w:type="dxa"/>
            <w:vAlign w:val="bottom"/>
          </w:tcPr>
          <w:p w14:paraId="6AA22856" w14:textId="77777777" w:rsidR="007320C4" w:rsidRPr="00DE0A59" w:rsidRDefault="007320C4" w:rsidP="007320C4">
            <w:pPr>
              <w:widowControl w:val="0"/>
              <w:autoSpaceDE w:val="0"/>
              <w:autoSpaceDN w:val="0"/>
              <w:adjustRightInd w:val="0"/>
              <w:rPr>
                <w:rFonts w:eastAsiaTheme="minorHAnsi"/>
                <w:lang w:val="en-US"/>
              </w:rPr>
            </w:pPr>
          </w:p>
        </w:tc>
      </w:tr>
      <w:tr w:rsidR="007320C4" w14:paraId="6CD0D80E" w14:textId="77777777" w:rsidTr="00DA4C5A">
        <w:trPr>
          <w:trHeight w:val="552"/>
        </w:trPr>
        <w:tc>
          <w:tcPr>
            <w:tcW w:w="3369" w:type="dxa"/>
            <w:vAlign w:val="bottom"/>
          </w:tcPr>
          <w:p w14:paraId="1119E83B" w14:textId="77777777" w:rsidR="007320C4" w:rsidRDefault="007320C4" w:rsidP="007320C4">
            <w:pPr>
              <w:widowControl w:val="0"/>
              <w:autoSpaceDE w:val="0"/>
              <w:autoSpaceDN w:val="0"/>
              <w:adjustRightInd w:val="0"/>
              <w:rPr>
                <w:rFonts w:eastAsiaTheme="minorHAnsi"/>
                <w:lang w:val="en-US"/>
              </w:rPr>
            </w:pPr>
            <w:r w:rsidRPr="00DE0A59">
              <w:rPr>
                <w:rFonts w:eastAsiaTheme="minorHAnsi"/>
                <w:lang w:val="en-US"/>
              </w:rPr>
              <w:t>Type of contribution</w:t>
            </w:r>
          </w:p>
          <w:p w14:paraId="29EEE040" w14:textId="77777777" w:rsidR="007320C4" w:rsidRPr="00B21EE3" w:rsidRDefault="007320C4" w:rsidP="007320C4">
            <w:pPr>
              <w:widowControl w:val="0"/>
              <w:autoSpaceDE w:val="0"/>
              <w:autoSpaceDN w:val="0"/>
              <w:adjustRightInd w:val="0"/>
              <w:rPr>
                <w:rFonts w:eastAsiaTheme="minorHAnsi"/>
                <w:i/>
                <w:lang w:val="en-US"/>
              </w:rPr>
            </w:pPr>
            <w:r w:rsidRPr="00B21EE3">
              <w:rPr>
                <w:rFonts w:eastAsiaTheme="minorHAnsi"/>
                <w:i/>
                <w:lang w:val="en-US"/>
              </w:rPr>
              <w:t>(in-kind, financial, both, other)</w:t>
            </w:r>
          </w:p>
        </w:tc>
        <w:tc>
          <w:tcPr>
            <w:tcW w:w="1417" w:type="dxa"/>
            <w:vAlign w:val="bottom"/>
          </w:tcPr>
          <w:p w14:paraId="4C1DAF4C" w14:textId="77777777" w:rsidR="007320C4" w:rsidRPr="00DE0A59" w:rsidRDefault="007320C4" w:rsidP="007320C4">
            <w:pPr>
              <w:widowControl w:val="0"/>
              <w:autoSpaceDE w:val="0"/>
              <w:autoSpaceDN w:val="0"/>
              <w:adjustRightInd w:val="0"/>
              <w:rPr>
                <w:rFonts w:eastAsiaTheme="minorHAnsi"/>
                <w:lang w:val="en-US"/>
              </w:rPr>
            </w:pPr>
          </w:p>
        </w:tc>
        <w:tc>
          <w:tcPr>
            <w:tcW w:w="3544" w:type="dxa"/>
            <w:vAlign w:val="bottom"/>
          </w:tcPr>
          <w:p w14:paraId="29DACB5B"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Status of partnership</w:t>
            </w:r>
          </w:p>
          <w:p w14:paraId="49B8263E" w14:textId="77777777" w:rsidR="007320C4" w:rsidRPr="00DE0A59" w:rsidRDefault="007320C4" w:rsidP="007320C4">
            <w:pPr>
              <w:widowControl w:val="0"/>
              <w:autoSpaceDE w:val="0"/>
              <w:autoSpaceDN w:val="0"/>
              <w:adjustRightInd w:val="0"/>
              <w:rPr>
                <w:rFonts w:eastAsiaTheme="minorHAnsi"/>
                <w:i/>
                <w:lang w:val="en-US"/>
              </w:rPr>
            </w:pPr>
            <w:r w:rsidRPr="00DE0A59">
              <w:rPr>
                <w:rFonts w:eastAsiaTheme="minorHAnsi"/>
                <w:i/>
                <w:lang w:val="en-US"/>
              </w:rPr>
              <w:t>(confirmed/pending/proposed)</w:t>
            </w:r>
          </w:p>
        </w:tc>
        <w:tc>
          <w:tcPr>
            <w:tcW w:w="1417" w:type="dxa"/>
            <w:vAlign w:val="bottom"/>
          </w:tcPr>
          <w:p w14:paraId="389FFD9A" w14:textId="77777777" w:rsidR="007320C4" w:rsidRPr="00DE0A59" w:rsidRDefault="007320C4" w:rsidP="007320C4">
            <w:pPr>
              <w:widowControl w:val="0"/>
              <w:autoSpaceDE w:val="0"/>
              <w:autoSpaceDN w:val="0"/>
              <w:adjustRightInd w:val="0"/>
              <w:rPr>
                <w:rFonts w:eastAsiaTheme="minorHAnsi"/>
                <w:lang w:val="en-US"/>
              </w:rPr>
            </w:pPr>
          </w:p>
        </w:tc>
      </w:tr>
      <w:tr w:rsidR="007320C4" w14:paraId="5028EA71" w14:textId="77777777" w:rsidTr="00DA4C5A">
        <w:trPr>
          <w:trHeight w:val="552"/>
        </w:trPr>
        <w:tc>
          <w:tcPr>
            <w:tcW w:w="3369" w:type="dxa"/>
            <w:vAlign w:val="bottom"/>
          </w:tcPr>
          <w:p w14:paraId="22FD8C7F" w14:textId="77777777" w:rsidR="007320C4" w:rsidRPr="00DE0A59" w:rsidRDefault="007320C4" w:rsidP="007320C4">
            <w:pPr>
              <w:widowControl w:val="0"/>
              <w:autoSpaceDE w:val="0"/>
              <w:autoSpaceDN w:val="0"/>
              <w:adjustRightInd w:val="0"/>
              <w:rPr>
                <w:rFonts w:eastAsiaTheme="minorHAnsi"/>
                <w:lang w:val="en-US"/>
              </w:rPr>
            </w:pPr>
            <w:r>
              <w:rPr>
                <w:rFonts w:eastAsiaTheme="minorHAnsi"/>
                <w:lang w:val="en-US"/>
              </w:rPr>
              <w:t>Contact Name</w:t>
            </w:r>
          </w:p>
        </w:tc>
        <w:tc>
          <w:tcPr>
            <w:tcW w:w="1417" w:type="dxa"/>
            <w:vAlign w:val="bottom"/>
          </w:tcPr>
          <w:p w14:paraId="74039DE7" w14:textId="77777777" w:rsidR="007320C4" w:rsidRPr="00DE0A59" w:rsidRDefault="007320C4" w:rsidP="007320C4">
            <w:pPr>
              <w:widowControl w:val="0"/>
              <w:autoSpaceDE w:val="0"/>
              <w:autoSpaceDN w:val="0"/>
              <w:adjustRightInd w:val="0"/>
              <w:rPr>
                <w:rFonts w:eastAsiaTheme="minorHAnsi"/>
                <w:lang w:val="en-US"/>
              </w:rPr>
            </w:pPr>
          </w:p>
        </w:tc>
        <w:tc>
          <w:tcPr>
            <w:tcW w:w="3544" w:type="dxa"/>
            <w:vAlign w:val="bottom"/>
          </w:tcPr>
          <w:p w14:paraId="49CDA8D8" w14:textId="77777777" w:rsidR="007320C4" w:rsidRPr="00DE0A59" w:rsidRDefault="007320C4" w:rsidP="007320C4">
            <w:pPr>
              <w:widowControl w:val="0"/>
              <w:autoSpaceDE w:val="0"/>
              <w:autoSpaceDN w:val="0"/>
              <w:adjustRightInd w:val="0"/>
              <w:rPr>
                <w:rFonts w:eastAsiaTheme="minorHAnsi"/>
                <w:lang w:val="en-US"/>
              </w:rPr>
            </w:pPr>
            <w:r>
              <w:rPr>
                <w:rFonts w:eastAsiaTheme="minorHAnsi"/>
                <w:lang w:val="en-US"/>
              </w:rPr>
              <w:t>Contact email</w:t>
            </w:r>
          </w:p>
        </w:tc>
        <w:tc>
          <w:tcPr>
            <w:tcW w:w="1417" w:type="dxa"/>
            <w:vAlign w:val="bottom"/>
          </w:tcPr>
          <w:p w14:paraId="71D33F1B" w14:textId="77777777" w:rsidR="007320C4" w:rsidRPr="00DE0A59" w:rsidRDefault="007320C4" w:rsidP="007320C4">
            <w:pPr>
              <w:widowControl w:val="0"/>
              <w:autoSpaceDE w:val="0"/>
              <w:autoSpaceDN w:val="0"/>
              <w:adjustRightInd w:val="0"/>
              <w:rPr>
                <w:rFonts w:eastAsiaTheme="minorHAnsi"/>
                <w:lang w:val="en-US"/>
              </w:rPr>
            </w:pPr>
          </w:p>
        </w:tc>
      </w:tr>
    </w:tbl>
    <w:p w14:paraId="4CB6BFCD" w14:textId="77777777" w:rsidR="007320C4" w:rsidRDefault="007320C4" w:rsidP="003A4A05">
      <w:pPr>
        <w:widowControl w:val="0"/>
        <w:autoSpaceDE w:val="0"/>
        <w:autoSpaceDN w:val="0"/>
        <w:adjustRightInd w:val="0"/>
        <w:spacing w:after="240"/>
        <w:rPr>
          <w:rFonts w:eastAsiaTheme="minorHAnsi"/>
          <w:lang w:val="en-US"/>
        </w:rPr>
      </w:pPr>
    </w:p>
    <w:p w14:paraId="19E8F1A5" w14:textId="77777777" w:rsidR="007320C4" w:rsidRPr="007320C4" w:rsidRDefault="007320C4" w:rsidP="007320C4">
      <w:pPr>
        <w:widowControl w:val="0"/>
        <w:autoSpaceDE w:val="0"/>
        <w:autoSpaceDN w:val="0"/>
        <w:adjustRightInd w:val="0"/>
        <w:spacing w:after="240"/>
        <w:rPr>
          <w:rFonts w:eastAsiaTheme="minorHAnsi"/>
          <w:b/>
          <w:lang w:val="en-US"/>
        </w:rPr>
      </w:pPr>
      <w:r>
        <w:rPr>
          <w:rFonts w:eastAsiaTheme="minorHAnsi"/>
          <w:b/>
          <w:lang w:val="en-US"/>
        </w:rPr>
        <w:t>Partner 3</w:t>
      </w:r>
    </w:p>
    <w:tbl>
      <w:tblPr>
        <w:tblStyle w:val="TableGrid"/>
        <w:tblW w:w="9747" w:type="dxa"/>
        <w:tblLayout w:type="fixed"/>
        <w:tblLook w:val="04A0" w:firstRow="1" w:lastRow="0" w:firstColumn="1" w:lastColumn="0" w:noHBand="0" w:noVBand="1"/>
      </w:tblPr>
      <w:tblGrid>
        <w:gridCol w:w="3369"/>
        <w:gridCol w:w="1417"/>
        <w:gridCol w:w="3544"/>
        <w:gridCol w:w="1417"/>
      </w:tblGrid>
      <w:tr w:rsidR="007320C4" w14:paraId="1EFB01A7" w14:textId="77777777" w:rsidTr="006819F2">
        <w:trPr>
          <w:trHeight w:val="552"/>
        </w:trPr>
        <w:tc>
          <w:tcPr>
            <w:tcW w:w="3369" w:type="dxa"/>
            <w:vAlign w:val="bottom"/>
          </w:tcPr>
          <w:p w14:paraId="188AF613"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Name of Institution</w:t>
            </w:r>
          </w:p>
        </w:tc>
        <w:tc>
          <w:tcPr>
            <w:tcW w:w="1417" w:type="dxa"/>
            <w:vAlign w:val="bottom"/>
          </w:tcPr>
          <w:p w14:paraId="260EF40C" w14:textId="77777777" w:rsidR="007320C4" w:rsidRPr="00DE0A59" w:rsidRDefault="007320C4" w:rsidP="007320C4">
            <w:pPr>
              <w:widowControl w:val="0"/>
              <w:autoSpaceDE w:val="0"/>
              <w:autoSpaceDN w:val="0"/>
              <w:adjustRightInd w:val="0"/>
              <w:rPr>
                <w:rFonts w:eastAsiaTheme="minorHAnsi"/>
                <w:lang w:val="en-US"/>
              </w:rPr>
            </w:pPr>
          </w:p>
        </w:tc>
        <w:tc>
          <w:tcPr>
            <w:tcW w:w="3544" w:type="dxa"/>
            <w:vAlign w:val="bottom"/>
          </w:tcPr>
          <w:p w14:paraId="26B52C3B"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 of contribution</w:t>
            </w:r>
          </w:p>
        </w:tc>
        <w:tc>
          <w:tcPr>
            <w:tcW w:w="1417" w:type="dxa"/>
            <w:vAlign w:val="bottom"/>
          </w:tcPr>
          <w:p w14:paraId="0F6E8BEF" w14:textId="77777777" w:rsidR="007320C4" w:rsidRPr="00DE0A59" w:rsidRDefault="007320C4" w:rsidP="007320C4">
            <w:pPr>
              <w:widowControl w:val="0"/>
              <w:autoSpaceDE w:val="0"/>
              <w:autoSpaceDN w:val="0"/>
              <w:adjustRightInd w:val="0"/>
              <w:rPr>
                <w:rFonts w:eastAsiaTheme="minorHAnsi"/>
                <w:lang w:val="en-US"/>
              </w:rPr>
            </w:pPr>
          </w:p>
        </w:tc>
      </w:tr>
      <w:tr w:rsidR="007320C4" w14:paraId="694BF9E4" w14:textId="77777777" w:rsidTr="006819F2">
        <w:trPr>
          <w:trHeight w:val="552"/>
        </w:trPr>
        <w:tc>
          <w:tcPr>
            <w:tcW w:w="3369" w:type="dxa"/>
            <w:vAlign w:val="bottom"/>
          </w:tcPr>
          <w:p w14:paraId="1E7B357E" w14:textId="77777777" w:rsidR="007320C4" w:rsidRDefault="007320C4" w:rsidP="007320C4">
            <w:pPr>
              <w:widowControl w:val="0"/>
              <w:autoSpaceDE w:val="0"/>
              <w:autoSpaceDN w:val="0"/>
              <w:adjustRightInd w:val="0"/>
              <w:rPr>
                <w:rFonts w:eastAsiaTheme="minorHAnsi"/>
                <w:lang w:val="en-US"/>
              </w:rPr>
            </w:pPr>
            <w:r w:rsidRPr="00DE0A59">
              <w:rPr>
                <w:rFonts w:eastAsiaTheme="minorHAnsi"/>
                <w:lang w:val="en-US"/>
              </w:rPr>
              <w:t>Type of contribution</w:t>
            </w:r>
          </w:p>
          <w:p w14:paraId="77BFE3BC" w14:textId="77777777" w:rsidR="007320C4" w:rsidRPr="00B21EE3" w:rsidRDefault="007320C4" w:rsidP="007320C4">
            <w:pPr>
              <w:widowControl w:val="0"/>
              <w:autoSpaceDE w:val="0"/>
              <w:autoSpaceDN w:val="0"/>
              <w:adjustRightInd w:val="0"/>
              <w:rPr>
                <w:rFonts w:eastAsiaTheme="minorHAnsi"/>
                <w:i/>
                <w:lang w:val="en-US"/>
              </w:rPr>
            </w:pPr>
            <w:r w:rsidRPr="00B21EE3">
              <w:rPr>
                <w:rFonts w:eastAsiaTheme="minorHAnsi"/>
                <w:i/>
                <w:lang w:val="en-US"/>
              </w:rPr>
              <w:t>(in-kind, financial, both, other)</w:t>
            </w:r>
          </w:p>
        </w:tc>
        <w:tc>
          <w:tcPr>
            <w:tcW w:w="1417" w:type="dxa"/>
            <w:vAlign w:val="bottom"/>
          </w:tcPr>
          <w:p w14:paraId="17908FA5" w14:textId="77777777" w:rsidR="007320C4" w:rsidRPr="00DE0A59" w:rsidRDefault="007320C4" w:rsidP="007320C4">
            <w:pPr>
              <w:widowControl w:val="0"/>
              <w:autoSpaceDE w:val="0"/>
              <w:autoSpaceDN w:val="0"/>
              <w:adjustRightInd w:val="0"/>
              <w:rPr>
                <w:rFonts w:eastAsiaTheme="minorHAnsi"/>
                <w:lang w:val="en-US"/>
              </w:rPr>
            </w:pPr>
          </w:p>
        </w:tc>
        <w:tc>
          <w:tcPr>
            <w:tcW w:w="3544" w:type="dxa"/>
            <w:vAlign w:val="bottom"/>
          </w:tcPr>
          <w:p w14:paraId="1FE37998"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Status of partnership</w:t>
            </w:r>
          </w:p>
          <w:p w14:paraId="74BC8F16" w14:textId="77777777" w:rsidR="007320C4" w:rsidRPr="00DE0A59" w:rsidRDefault="007320C4" w:rsidP="007320C4">
            <w:pPr>
              <w:widowControl w:val="0"/>
              <w:autoSpaceDE w:val="0"/>
              <w:autoSpaceDN w:val="0"/>
              <w:adjustRightInd w:val="0"/>
              <w:rPr>
                <w:rFonts w:eastAsiaTheme="minorHAnsi"/>
                <w:i/>
                <w:lang w:val="en-US"/>
              </w:rPr>
            </w:pPr>
            <w:r w:rsidRPr="00DE0A59">
              <w:rPr>
                <w:rFonts w:eastAsiaTheme="minorHAnsi"/>
                <w:i/>
                <w:lang w:val="en-US"/>
              </w:rPr>
              <w:t>(confirmed/pending/proposed)</w:t>
            </w:r>
          </w:p>
        </w:tc>
        <w:tc>
          <w:tcPr>
            <w:tcW w:w="1417" w:type="dxa"/>
            <w:vAlign w:val="bottom"/>
          </w:tcPr>
          <w:p w14:paraId="00CA3B27" w14:textId="77777777" w:rsidR="007320C4" w:rsidRPr="00DE0A59" w:rsidRDefault="007320C4" w:rsidP="007320C4">
            <w:pPr>
              <w:widowControl w:val="0"/>
              <w:autoSpaceDE w:val="0"/>
              <w:autoSpaceDN w:val="0"/>
              <w:adjustRightInd w:val="0"/>
              <w:rPr>
                <w:rFonts w:eastAsiaTheme="minorHAnsi"/>
                <w:lang w:val="en-US"/>
              </w:rPr>
            </w:pPr>
          </w:p>
        </w:tc>
      </w:tr>
      <w:tr w:rsidR="007320C4" w14:paraId="0A877DDF" w14:textId="77777777" w:rsidTr="006819F2">
        <w:trPr>
          <w:trHeight w:val="552"/>
        </w:trPr>
        <w:tc>
          <w:tcPr>
            <w:tcW w:w="3369" w:type="dxa"/>
            <w:vAlign w:val="bottom"/>
          </w:tcPr>
          <w:p w14:paraId="22BE9EE9" w14:textId="77777777" w:rsidR="007320C4" w:rsidRPr="00DE0A59" w:rsidRDefault="007320C4" w:rsidP="007320C4">
            <w:pPr>
              <w:widowControl w:val="0"/>
              <w:autoSpaceDE w:val="0"/>
              <w:autoSpaceDN w:val="0"/>
              <w:adjustRightInd w:val="0"/>
              <w:rPr>
                <w:rFonts w:eastAsiaTheme="minorHAnsi"/>
                <w:lang w:val="en-US"/>
              </w:rPr>
            </w:pPr>
            <w:r>
              <w:rPr>
                <w:rFonts w:eastAsiaTheme="minorHAnsi"/>
                <w:lang w:val="en-US"/>
              </w:rPr>
              <w:t>Contact Name</w:t>
            </w:r>
          </w:p>
        </w:tc>
        <w:tc>
          <w:tcPr>
            <w:tcW w:w="1417" w:type="dxa"/>
            <w:vAlign w:val="bottom"/>
          </w:tcPr>
          <w:p w14:paraId="05E311FC" w14:textId="77777777" w:rsidR="007320C4" w:rsidRPr="00DE0A59" w:rsidRDefault="007320C4" w:rsidP="007320C4">
            <w:pPr>
              <w:widowControl w:val="0"/>
              <w:autoSpaceDE w:val="0"/>
              <w:autoSpaceDN w:val="0"/>
              <w:adjustRightInd w:val="0"/>
              <w:rPr>
                <w:rFonts w:eastAsiaTheme="minorHAnsi"/>
                <w:lang w:val="en-US"/>
              </w:rPr>
            </w:pPr>
          </w:p>
        </w:tc>
        <w:tc>
          <w:tcPr>
            <w:tcW w:w="3544" w:type="dxa"/>
            <w:vAlign w:val="bottom"/>
          </w:tcPr>
          <w:p w14:paraId="7335B301" w14:textId="77777777" w:rsidR="007320C4" w:rsidRPr="00DE0A59" w:rsidRDefault="007320C4" w:rsidP="007320C4">
            <w:pPr>
              <w:widowControl w:val="0"/>
              <w:autoSpaceDE w:val="0"/>
              <w:autoSpaceDN w:val="0"/>
              <w:adjustRightInd w:val="0"/>
              <w:rPr>
                <w:rFonts w:eastAsiaTheme="minorHAnsi"/>
                <w:lang w:val="en-US"/>
              </w:rPr>
            </w:pPr>
            <w:r>
              <w:rPr>
                <w:rFonts w:eastAsiaTheme="minorHAnsi"/>
                <w:lang w:val="en-US"/>
              </w:rPr>
              <w:t>Contact email</w:t>
            </w:r>
          </w:p>
        </w:tc>
        <w:tc>
          <w:tcPr>
            <w:tcW w:w="1417" w:type="dxa"/>
            <w:vAlign w:val="bottom"/>
          </w:tcPr>
          <w:p w14:paraId="6E2131FC" w14:textId="77777777" w:rsidR="007320C4" w:rsidRPr="00DE0A59" w:rsidRDefault="007320C4" w:rsidP="007320C4">
            <w:pPr>
              <w:widowControl w:val="0"/>
              <w:autoSpaceDE w:val="0"/>
              <w:autoSpaceDN w:val="0"/>
              <w:adjustRightInd w:val="0"/>
              <w:rPr>
                <w:rFonts w:eastAsiaTheme="minorHAnsi"/>
                <w:lang w:val="en-US"/>
              </w:rPr>
            </w:pPr>
          </w:p>
        </w:tc>
      </w:tr>
    </w:tbl>
    <w:p w14:paraId="0AF48817" w14:textId="77777777" w:rsidR="007320C4" w:rsidRPr="00CB0A7C" w:rsidRDefault="007320C4" w:rsidP="003A4A05">
      <w:pPr>
        <w:widowControl w:val="0"/>
        <w:autoSpaceDE w:val="0"/>
        <w:autoSpaceDN w:val="0"/>
        <w:adjustRightInd w:val="0"/>
        <w:spacing w:after="240"/>
        <w:rPr>
          <w:rFonts w:eastAsiaTheme="minorHAnsi"/>
          <w:lang w:val="en-US"/>
        </w:rPr>
      </w:pPr>
    </w:p>
    <w:p w14:paraId="6215970C" w14:textId="77777777" w:rsidR="00D93640" w:rsidRDefault="00D93640" w:rsidP="00D93640">
      <w:pPr>
        <w:rPr>
          <w:bCs/>
          <w:iCs/>
        </w:rPr>
      </w:pPr>
      <w:r>
        <w:rPr>
          <w:bCs/>
          <w:iCs/>
        </w:rPr>
        <w:t>If there exists more than 3 partner organisations, p</w:t>
      </w:r>
      <w:r w:rsidRPr="00003F47">
        <w:rPr>
          <w:bCs/>
          <w:iCs/>
        </w:rPr>
        <w:t xml:space="preserve">lease insert </w:t>
      </w:r>
      <w:r>
        <w:rPr>
          <w:bCs/>
          <w:iCs/>
        </w:rPr>
        <w:t xml:space="preserve">additional </w:t>
      </w:r>
      <w:r w:rsidRPr="00003F47">
        <w:rPr>
          <w:bCs/>
          <w:iCs/>
        </w:rPr>
        <w:t>tables as required.</w:t>
      </w:r>
    </w:p>
    <w:p w14:paraId="71508624" w14:textId="77777777" w:rsidR="007320C4" w:rsidRDefault="007320C4" w:rsidP="003A4A05">
      <w:pPr>
        <w:widowControl w:val="0"/>
        <w:autoSpaceDE w:val="0"/>
        <w:autoSpaceDN w:val="0"/>
        <w:adjustRightInd w:val="0"/>
        <w:spacing w:after="240"/>
        <w:rPr>
          <w:rFonts w:eastAsiaTheme="minorHAnsi"/>
          <w:b/>
          <w:lang w:val="en-US"/>
        </w:rPr>
      </w:pPr>
    </w:p>
    <w:p w14:paraId="39370AAA" w14:textId="77777777" w:rsidR="007320C4" w:rsidRDefault="007320C4" w:rsidP="003A4A05">
      <w:pPr>
        <w:widowControl w:val="0"/>
        <w:autoSpaceDE w:val="0"/>
        <w:autoSpaceDN w:val="0"/>
        <w:adjustRightInd w:val="0"/>
        <w:spacing w:after="240"/>
        <w:rPr>
          <w:rFonts w:eastAsiaTheme="minorHAnsi"/>
          <w:b/>
          <w:lang w:val="en-US"/>
        </w:rPr>
      </w:pPr>
    </w:p>
    <w:p w14:paraId="0FA0F1B4" w14:textId="77777777" w:rsidR="007320C4" w:rsidRDefault="007320C4" w:rsidP="003A4A05">
      <w:pPr>
        <w:widowControl w:val="0"/>
        <w:autoSpaceDE w:val="0"/>
        <w:autoSpaceDN w:val="0"/>
        <w:adjustRightInd w:val="0"/>
        <w:spacing w:after="240"/>
        <w:rPr>
          <w:rFonts w:eastAsiaTheme="minorHAnsi"/>
          <w:b/>
          <w:lang w:val="en-US"/>
        </w:rPr>
      </w:pPr>
    </w:p>
    <w:p w14:paraId="2C6546FB" w14:textId="77777777" w:rsidR="0084018A" w:rsidRDefault="0084018A" w:rsidP="003A4A05">
      <w:pPr>
        <w:widowControl w:val="0"/>
        <w:autoSpaceDE w:val="0"/>
        <w:autoSpaceDN w:val="0"/>
        <w:adjustRightInd w:val="0"/>
        <w:spacing w:after="240"/>
        <w:rPr>
          <w:rFonts w:eastAsiaTheme="minorHAnsi"/>
          <w:b/>
          <w:lang w:val="en-US"/>
        </w:rPr>
        <w:sectPr w:rsidR="0084018A" w:rsidSect="00184727">
          <w:pgSz w:w="11906" w:h="16838"/>
          <w:pgMar w:top="2127" w:right="1440" w:bottom="1440" w:left="1440" w:header="708" w:footer="708" w:gutter="0"/>
          <w:cols w:space="708"/>
          <w:docGrid w:linePitch="360"/>
        </w:sectPr>
      </w:pPr>
    </w:p>
    <w:p w14:paraId="4460D4B0" w14:textId="77777777" w:rsidR="003258C0" w:rsidRPr="00DE0A59" w:rsidRDefault="00750726" w:rsidP="003A4A05">
      <w:pPr>
        <w:widowControl w:val="0"/>
        <w:autoSpaceDE w:val="0"/>
        <w:autoSpaceDN w:val="0"/>
        <w:adjustRightInd w:val="0"/>
        <w:spacing w:after="240"/>
        <w:rPr>
          <w:rFonts w:eastAsiaTheme="minorHAnsi"/>
          <w:b/>
          <w:lang w:val="en-US"/>
        </w:rPr>
      </w:pPr>
      <w:r>
        <w:rPr>
          <w:rFonts w:eastAsiaTheme="minorHAnsi"/>
          <w:b/>
          <w:lang w:val="en-US"/>
        </w:rPr>
        <w:lastRenderedPageBreak/>
        <w:t>8.</w:t>
      </w:r>
      <w:r>
        <w:rPr>
          <w:rFonts w:eastAsiaTheme="minorHAnsi"/>
          <w:b/>
          <w:lang w:val="en-US"/>
        </w:rPr>
        <w:tab/>
      </w:r>
      <w:r w:rsidR="003258C0" w:rsidRPr="00DE0A59">
        <w:rPr>
          <w:rFonts w:eastAsiaTheme="minorHAnsi"/>
          <w:b/>
          <w:lang w:val="en-US"/>
        </w:rPr>
        <w:t>Participating Individuals</w:t>
      </w:r>
      <w:r w:rsidR="00D92E7A" w:rsidRPr="00DE0A59">
        <w:rPr>
          <w:rFonts w:eastAsiaTheme="minorHAnsi"/>
          <w:b/>
          <w:lang w:val="en-US"/>
        </w:rPr>
        <w:t xml:space="preserve"> (max of 10</w:t>
      </w:r>
      <w:r w:rsidR="007320C4">
        <w:rPr>
          <w:rFonts w:eastAsiaTheme="minorHAnsi"/>
          <w:b/>
          <w:lang w:val="en-US"/>
        </w:rPr>
        <w:t xml:space="preserve"> Coordinating Investigators</w:t>
      </w:r>
      <w:r w:rsidR="00D92E7A" w:rsidRPr="00DE0A59">
        <w:rPr>
          <w:rFonts w:eastAsiaTheme="minorHAnsi"/>
          <w:b/>
          <w:lang w:val="en-US"/>
        </w:rPr>
        <w:t>)</w:t>
      </w:r>
    </w:p>
    <w:p w14:paraId="51CC450B" w14:textId="77777777" w:rsidR="007320C4" w:rsidRDefault="00B21EE3" w:rsidP="003A4A05">
      <w:pPr>
        <w:widowControl w:val="0"/>
        <w:autoSpaceDE w:val="0"/>
        <w:autoSpaceDN w:val="0"/>
        <w:adjustRightInd w:val="0"/>
        <w:spacing w:after="240"/>
        <w:rPr>
          <w:rFonts w:eastAsiaTheme="minorHAnsi"/>
          <w:lang w:val="en-US"/>
        </w:rPr>
      </w:pPr>
      <w:r>
        <w:rPr>
          <w:rFonts w:eastAsiaTheme="minorHAnsi"/>
          <w:lang w:val="en-US"/>
        </w:rPr>
        <w:t xml:space="preserve">List </w:t>
      </w:r>
      <w:r w:rsidR="00D93640">
        <w:rPr>
          <w:rFonts w:eastAsiaTheme="minorHAnsi"/>
          <w:lang w:val="en-US"/>
        </w:rPr>
        <w:t xml:space="preserve">the </w:t>
      </w:r>
      <w:r>
        <w:rPr>
          <w:rFonts w:eastAsiaTheme="minorHAnsi"/>
          <w:lang w:val="en-US"/>
        </w:rPr>
        <w:t>members of the research team</w:t>
      </w:r>
      <w:r w:rsidR="00D93640">
        <w:rPr>
          <w:rFonts w:eastAsiaTheme="minorHAnsi"/>
          <w:lang w:val="en-US"/>
        </w:rPr>
        <w:t>.  U</w:t>
      </w:r>
      <w:r w:rsidR="00184727">
        <w:rPr>
          <w:rFonts w:eastAsiaTheme="minorHAnsi"/>
          <w:lang w:val="en-US"/>
        </w:rPr>
        <w:t>s</w:t>
      </w:r>
      <w:r w:rsidR="00D93640">
        <w:rPr>
          <w:rFonts w:eastAsiaTheme="minorHAnsi"/>
          <w:lang w:val="en-US"/>
        </w:rPr>
        <w:t>ing the table below, indicate</w:t>
      </w:r>
      <w:r w:rsidR="007320C4">
        <w:rPr>
          <w:rFonts w:eastAsiaTheme="minorHAnsi"/>
          <w:lang w:val="en-US"/>
        </w:rPr>
        <w:t xml:space="preserve"> if they will be a Chief Investigator (maximum of 10)</w:t>
      </w:r>
      <w:r w:rsidR="009D09E2">
        <w:rPr>
          <w:rFonts w:eastAsiaTheme="minorHAnsi"/>
          <w:lang w:val="en-US"/>
        </w:rPr>
        <w:t>,</w:t>
      </w:r>
      <w:r w:rsidR="007320C4">
        <w:rPr>
          <w:rFonts w:eastAsiaTheme="minorHAnsi"/>
          <w:lang w:val="en-US"/>
        </w:rPr>
        <w:t xml:space="preserve"> or an Associate Investigator </w:t>
      </w:r>
      <w:r w:rsidR="00D93640">
        <w:rPr>
          <w:rFonts w:eastAsiaTheme="minorHAnsi"/>
          <w:lang w:val="en-US"/>
        </w:rPr>
        <w:t>and o</w:t>
      </w:r>
      <w:r w:rsidR="007320C4">
        <w:rPr>
          <w:rFonts w:eastAsiaTheme="minorHAnsi"/>
          <w:lang w:val="en-US"/>
        </w:rPr>
        <w:t>utline</w:t>
      </w:r>
      <w:r>
        <w:rPr>
          <w:rFonts w:eastAsiaTheme="minorHAnsi"/>
          <w:lang w:val="en-US"/>
        </w:rPr>
        <w:t xml:space="preserve"> </w:t>
      </w:r>
      <w:r w:rsidR="00E06EA6">
        <w:rPr>
          <w:rFonts w:eastAsiaTheme="minorHAnsi"/>
          <w:lang w:val="en-US"/>
        </w:rPr>
        <w:t>their</w:t>
      </w:r>
      <w:r w:rsidR="007320C4">
        <w:rPr>
          <w:rFonts w:eastAsiaTheme="minorHAnsi"/>
          <w:lang w:val="en-US"/>
        </w:rPr>
        <w:t xml:space="preserve"> role, in particular their</w:t>
      </w:r>
      <w:r w:rsidR="00E06EA6">
        <w:rPr>
          <w:rFonts w:eastAsiaTheme="minorHAnsi"/>
          <w:lang w:val="en-US"/>
        </w:rPr>
        <w:t xml:space="preserve"> record of having worked wit</w:t>
      </w:r>
      <w:r w:rsidR="009D09E2">
        <w:rPr>
          <w:rFonts w:eastAsiaTheme="minorHAnsi"/>
          <w:lang w:val="en-US"/>
        </w:rPr>
        <w:t xml:space="preserve">h policy and/or practice </w:t>
      </w:r>
      <w:r w:rsidR="00D93640">
        <w:rPr>
          <w:rFonts w:eastAsiaTheme="minorHAnsi"/>
          <w:lang w:val="en-US"/>
        </w:rPr>
        <w:t xml:space="preserve">type </w:t>
      </w:r>
      <w:r w:rsidR="009D09E2">
        <w:rPr>
          <w:rFonts w:eastAsiaTheme="minorHAnsi"/>
          <w:lang w:val="en-US"/>
        </w:rPr>
        <w:t>organis</w:t>
      </w:r>
      <w:r w:rsidR="00E06EA6">
        <w:rPr>
          <w:rFonts w:eastAsiaTheme="minorHAnsi"/>
          <w:lang w:val="en-US"/>
        </w:rPr>
        <w:t>ation</w:t>
      </w:r>
      <w:r w:rsidR="007320C4">
        <w:rPr>
          <w:rFonts w:eastAsiaTheme="minorHAnsi"/>
          <w:lang w:val="en-US"/>
        </w:rPr>
        <w:t>s</w:t>
      </w:r>
      <w:r w:rsidR="00E06EA6">
        <w:rPr>
          <w:rFonts w:eastAsiaTheme="minorHAnsi"/>
          <w:lang w:val="en-US"/>
        </w:rPr>
        <w:t xml:space="preserve"> and</w:t>
      </w:r>
      <w:r w:rsidR="00D93640">
        <w:rPr>
          <w:rFonts w:eastAsiaTheme="minorHAnsi"/>
          <w:lang w:val="en-US"/>
        </w:rPr>
        <w:t>/or</w:t>
      </w:r>
      <w:r w:rsidR="00E06EA6">
        <w:rPr>
          <w:rFonts w:eastAsiaTheme="minorHAnsi"/>
          <w:lang w:val="en-US"/>
        </w:rPr>
        <w:t xml:space="preserve"> </w:t>
      </w:r>
      <w:r w:rsidR="007320C4">
        <w:rPr>
          <w:rFonts w:eastAsiaTheme="minorHAnsi"/>
          <w:lang w:val="en-US"/>
        </w:rPr>
        <w:t>in the area of research translation</w:t>
      </w:r>
      <w:r w:rsidR="00D93640">
        <w:rPr>
          <w:rFonts w:eastAsiaTheme="minorHAnsi"/>
          <w:lang w:val="en-US"/>
        </w:rPr>
        <w:t>.  I</w:t>
      </w:r>
      <w:r w:rsidR="009D09E2">
        <w:rPr>
          <w:rFonts w:eastAsiaTheme="minorHAnsi"/>
          <w:lang w:val="en-US"/>
        </w:rPr>
        <w:t xml:space="preserve">nclude </w:t>
      </w:r>
      <w:r w:rsidR="007320C4">
        <w:rPr>
          <w:rFonts w:eastAsiaTheme="minorHAnsi"/>
          <w:lang w:val="en-US"/>
        </w:rPr>
        <w:t>if</w:t>
      </w:r>
      <w:r w:rsidR="00184727">
        <w:rPr>
          <w:rFonts w:eastAsiaTheme="minorHAnsi"/>
          <w:lang w:val="en-US"/>
        </w:rPr>
        <w:t xml:space="preserve"> each mem</w:t>
      </w:r>
      <w:r w:rsidR="00D93640">
        <w:rPr>
          <w:rFonts w:eastAsiaTheme="minorHAnsi"/>
          <w:lang w:val="en-US"/>
        </w:rPr>
        <w:t>ber</w:t>
      </w:r>
      <w:r w:rsidR="007320C4">
        <w:rPr>
          <w:rFonts w:eastAsiaTheme="minorHAnsi"/>
          <w:lang w:val="en-US"/>
        </w:rPr>
        <w:t xml:space="preserve"> will be based in Australia for the period of the grant.</w:t>
      </w:r>
    </w:p>
    <w:p w14:paraId="2481A06C" w14:textId="77777777" w:rsidR="00670107" w:rsidRDefault="009D09E2" w:rsidP="003A4A05">
      <w:pPr>
        <w:widowControl w:val="0"/>
        <w:autoSpaceDE w:val="0"/>
        <w:autoSpaceDN w:val="0"/>
        <w:adjustRightInd w:val="0"/>
        <w:spacing w:after="240"/>
        <w:rPr>
          <w:rFonts w:eastAsiaTheme="minorHAnsi"/>
          <w:lang w:val="en-US"/>
        </w:rPr>
      </w:pPr>
      <w:r>
        <w:rPr>
          <w:rFonts w:eastAsiaTheme="minorHAnsi"/>
          <w:lang w:val="en-US"/>
        </w:rPr>
        <w:t>Note</w:t>
      </w:r>
      <w:r w:rsidR="00D93640">
        <w:rPr>
          <w:rFonts w:eastAsiaTheme="minorHAnsi"/>
          <w:lang w:val="en-US"/>
        </w:rPr>
        <w:t>:</w:t>
      </w:r>
      <w:r>
        <w:rPr>
          <w:rFonts w:eastAsiaTheme="minorHAnsi"/>
          <w:lang w:val="en-US"/>
        </w:rPr>
        <w:t xml:space="preserve"> a</w:t>
      </w:r>
      <w:r w:rsidR="00670107">
        <w:rPr>
          <w:rFonts w:eastAsiaTheme="minorHAnsi"/>
          <w:lang w:val="en-US"/>
        </w:rPr>
        <w:t xml:space="preserve"> Chief Investigator who </w:t>
      </w:r>
      <w:r w:rsidR="0097130D">
        <w:rPr>
          <w:rFonts w:eastAsiaTheme="minorHAnsi"/>
          <w:lang w:val="en-US"/>
        </w:rPr>
        <w:t>is</w:t>
      </w:r>
      <w:r>
        <w:rPr>
          <w:rFonts w:eastAsiaTheme="minorHAnsi"/>
          <w:lang w:val="en-US"/>
        </w:rPr>
        <w:t xml:space="preserve"> representing a partner organis</w:t>
      </w:r>
      <w:r w:rsidR="00670107">
        <w:rPr>
          <w:rFonts w:eastAsiaTheme="minorHAnsi"/>
          <w:lang w:val="en-US"/>
        </w:rPr>
        <w:t>ation is expected to have a role within that organization.</w:t>
      </w:r>
    </w:p>
    <w:tbl>
      <w:tblPr>
        <w:tblStyle w:val="TableGrid"/>
        <w:tblW w:w="9039" w:type="dxa"/>
        <w:tblLayout w:type="fixed"/>
        <w:tblLook w:val="04A0" w:firstRow="1" w:lastRow="0" w:firstColumn="1" w:lastColumn="0" w:noHBand="0" w:noVBand="1"/>
      </w:tblPr>
      <w:tblGrid>
        <w:gridCol w:w="2660"/>
        <w:gridCol w:w="1559"/>
        <w:gridCol w:w="2693"/>
        <w:gridCol w:w="2127"/>
      </w:tblGrid>
      <w:tr w:rsidR="00B21EE3" w14:paraId="6A368FA9" w14:textId="77777777" w:rsidTr="006819F2">
        <w:trPr>
          <w:trHeight w:val="552"/>
        </w:trPr>
        <w:tc>
          <w:tcPr>
            <w:tcW w:w="2660" w:type="dxa"/>
            <w:vAlign w:val="bottom"/>
          </w:tcPr>
          <w:p w14:paraId="1BF41884" w14:textId="77777777" w:rsidR="00B21EE3" w:rsidRPr="00DE0A59" w:rsidRDefault="00B21EE3" w:rsidP="00B21EE3">
            <w:pPr>
              <w:widowControl w:val="0"/>
              <w:autoSpaceDE w:val="0"/>
              <w:autoSpaceDN w:val="0"/>
              <w:adjustRightInd w:val="0"/>
              <w:rPr>
                <w:rFonts w:eastAsiaTheme="minorHAnsi"/>
                <w:lang w:val="en-US"/>
              </w:rPr>
            </w:pPr>
            <w:r w:rsidRPr="00DE0A59">
              <w:rPr>
                <w:rFonts w:eastAsiaTheme="minorHAnsi"/>
                <w:lang w:val="en-US"/>
              </w:rPr>
              <w:t xml:space="preserve">Name </w:t>
            </w:r>
          </w:p>
        </w:tc>
        <w:tc>
          <w:tcPr>
            <w:tcW w:w="1559" w:type="dxa"/>
            <w:vAlign w:val="bottom"/>
          </w:tcPr>
          <w:p w14:paraId="7E5D4C27" w14:textId="77777777" w:rsidR="00B21EE3" w:rsidRPr="00DE0A59" w:rsidRDefault="00B21EE3" w:rsidP="00B21EE3">
            <w:pPr>
              <w:widowControl w:val="0"/>
              <w:autoSpaceDE w:val="0"/>
              <w:autoSpaceDN w:val="0"/>
              <w:adjustRightInd w:val="0"/>
              <w:rPr>
                <w:rFonts w:eastAsiaTheme="minorHAnsi"/>
                <w:lang w:val="en-US"/>
              </w:rPr>
            </w:pPr>
          </w:p>
        </w:tc>
        <w:tc>
          <w:tcPr>
            <w:tcW w:w="2693" w:type="dxa"/>
            <w:vAlign w:val="bottom"/>
          </w:tcPr>
          <w:p w14:paraId="5C3F69F4" w14:textId="77777777" w:rsidR="00B21EE3" w:rsidRPr="00DE0A59" w:rsidRDefault="00B21EE3" w:rsidP="00B21EE3">
            <w:pPr>
              <w:widowControl w:val="0"/>
              <w:autoSpaceDE w:val="0"/>
              <w:autoSpaceDN w:val="0"/>
              <w:adjustRightInd w:val="0"/>
              <w:rPr>
                <w:rFonts w:eastAsiaTheme="minorHAnsi"/>
                <w:lang w:val="en-US"/>
              </w:rPr>
            </w:pPr>
            <w:r w:rsidRPr="00DE0A59">
              <w:rPr>
                <w:rFonts w:eastAsiaTheme="minorHAnsi"/>
                <w:lang w:val="en-US"/>
              </w:rPr>
              <w:t>% of contribution</w:t>
            </w:r>
          </w:p>
        </w:tc>
        <w:tc>
          <w:tcPr>
            <w:tcW w:w="2127" w:type="dxa"/>
            <w:vAlign w:val="bottom"/>
          </w:tcPr>
          <w:p w14:paraId="07D0A42A" w14:textId="77777777" w:rsidR="00B21EE3" w:rsidRPr="00DE0A59" w:rsidRDefault="00B21EE3" w:rsidP="00B21EE3">
            <w:pPr>
              <w:widowControl w:val="0"/>
              <w:autoSpaceDE w:val="0"/>
              <w:autoSpaceDN w:val="0"/>
              <w:adjustRightInd w:val="0"/>
              <w:rPr>
                <w:rFonts w:eastAsiaTheme="minorHAnsi"/>
                <w:lang w:val="en-US"/>
              </w:rPr>
            </w:pPr>
          </w:p>
        </w:tc>
      </w:tr>
      <w:tr w:rsidR="00F80664" w14:paraId="250B3CE4" w14:textId="77777777" w:rsidTr="006819F2">
        <w:trPr>
          <w:trHeight w:val="552"/>
        </w:trPr>
        <w:tc>
          <w:tcPr>
            <w:tcW w:w="2660" w:type="dxa"/>
            <w:vAlign w:val="bottom"/>
          </w:tcPr>
          <w:p w14:paraId="4A322D45" w14:textId="77777777" w:rsidR="00F80664" w:rsidRPr="00DE0A59" w:rsidRDefault="00F80664" w:rsidP="00F80664">
            <w:pPr>
              <w:widowControl w:val="0"/>
              <w:autoSpaceDE w:val="0"/>
              <w:autoSpaceDN w:val="0"/>
              <w:adjustRightInd w:val="0"/>
              <w:rPr>
                <w:rFonts w:eastAsiaTheme="minorHAnsi"/>
                <w:lang w:val="en-US"/>
              </w:rPr>
            </w:pPr>
            <w:r>
              <w:rPr>
                <w:rFonts w:eastAsiaTheme="minorHAnsi"/>
                <w:lang w:val="en-US"/>
              </w:rPr>
              <w:t>Institution</w:t>
            </w:r>
          </w:p>
        </w:tc>
        <w:tc>
          <w:tcPr>
            <w:tcW w:w="1559" w:type="dxa"/>
            <w:vAlign w:val="bottom"/>
          </w:tcPr>
          <w:p w14:paraId="01FF98F8" w14:textId="77777777" w:rsidR="00F80664" w:rsidRPr="00DE0A59" w:rsidRDefault="00F80664" w:rsidP="00B21EE3">
            <w:pPr>
              <w:widowControl w:val="0"/>
              <w:autoSpaceDE w:val="0"/>
              <w:autoSpaceDN w:val="0"/>
              <w:adjustRightInd w:val="0"/>
              <w:rPr>
                <w:rFonts w:eastAsiaTheme="minorHAnsi"/>
                <w:lang w:val="en-US"/>
              </w:rPr>
            </w:pPr>
          </w:p>
        </w:tc>
        <w:tc>
          <w:tcPr>
            <w:tcW w:w="2693" w:type="dxa"/>
            <w:vAlign w:val="bottom"/>
          </w:tcPr>
          <w:p w14:paraId="459C20F5" w14:textId="77777777" w:rsidR="00F80664" w:rsidRPr="00DE0A59" w:rsidRDefault="00F80664" w:rsidP="00B21EE3">
            <w:pPr>
              <w:widowControl w:val="0"/>
              <w:autoSpaceDE w:val="0"/>
              <w:autoSpaceDN w:val="0"/>
              <w:adjustRightInd w:val="0"/>
              <w:rPr>
                <w:rFonts w:eastAsiaTheme="minorHAnsi"/>
                <w:lang w:val="en-US"/>
              </w:rPr>
            </w:pPr>
            <w:r>
              <w:rPr>
                <w:rFonts w:eastAsiaTheme="minorHAnsi"/>
                <w:lang w:val="en-US"/>
              </w:rPr>
              <w:t>Email address</w:t>
            </w:r>
          </w:p>
        </w:tc>
        <w:tc>
          <w:tcPr>
            <w:tcW w:w="2127" w:type="dxa"/>
            <w:vAlign w:val="bottom"/>
          </w:tcPr>
          <w:p w14:paraId="11A9400F" w14:textId="77777777" w:rsidR="00F80664" w:rsidRPr="00DE0A59" w:rsidRDefault="00F80664" w:rsidP="00B21EE3">
            <w:pPr>
              <w:widowControl w:val="0"/>
              <w:autoSpaceDE w:val="0"/>
              <w:autoSpaceDN w:val="0"/>
              <w:adjustRightInd w:val="0"/>
              <w:rPr>
                <w:rFonts w:eastAsiaTheme="minorHAnsi"/>
                <w:lang w:val="en-US"/>
              </w:rPr>
            </w:pPr>
          </w:p>
        </w:tc>
      </w:tr>
      <w:tr w:rsidR="00B21EE3" w14:paraId="4337549F" w14:textId="77777777" w:rsidTr="006819F2">
        <w:trPr>
          <w:trHeight w:val="552"/>
        </w:trPr>
        <w:tc>
          <w:tcPr>
            <w:tcW w:w="2660" w:type="dxa"/>
            <w:vAlign w:val="bottom"/>
          </w:tcPr>
          <w:p w14:paraId="3B2BCE92" w14:textId="77777777" w:rsidR="00B21EE3" w:rsidRDefault="00B21EE3" w:rsidP="00F80664">
            <w:pPr>
              <w:widowControl w:val="0"/>
              <w:autoSpaceDE w:val="0"/>
              <w:autoSpaceDN w:val="0"/>
              <w:adjustRightInd w:val="0"/>
              <w:rPr>
                <w:rFonts w:eastAsiaTheme="minorHAnsi"/>
                <w:lang w:val="en-US"/>
              </w:rPr>
            </w:pPr>
            <w:r w:rsidRPr="00DE0A59">
              <w:rPr>
                <w:rFonts w:eastAsiaTheme="minorHAnsi"/>
                <w:lang w:val="en-US"/>
              </w:rPr>
              <w:t>Type of contribution</w:t>
            </w:r>
          </w:p>
          <w:p w14:paraId="1AA0856B" w14:textId="77777777" w:rsidR="00B21EE3" w:rsidRPr="00B21EE3" w:rsidRDefault="00B21EE3" w:rsidP="00B21EE3">
            <w:pPr>
              <w:widowControl w:val="0"/>
              <w:autoSpaceDE w:val="0"/>
              <w:autoSpaceDN w:val="0"/>
              <w:adjustRightInd w:val="0"/>
              <w:rPr>
                <w:rFonts w:eastAsiaTheme="minorHAnsi"/>
                <w:i/>
                <w:lang w:val="en-US"/>
              </w:rPr>
            </w:pPr>
            <w:r w:rsidRPr="00B21EE3">
              <w:rPr>
                <w:rFonts w:eastAsiaTheme="minorHAnsi"/>
                <w:i/>
                <w:lang w:val="en-US"/>
              </w:rPr>
              <w:t>(</w:t>
            </w:r>
            <w:r w:rsidR="007320C4">
              <w:rPr>
                <w:rFonts w:eastAsiaTheme="minorHAnsi"/>
                <w:i/>
                <w:lang w:val="en-US"/>
              </w:rPr>
              <w:t>Chief</w:t>
            </w:r>
            <w:r>
              <w:rPr>
                <w:rFonts w:eastAsiaTheme="minorHAnsi"/>
                <w:i/>
                <w:lang w:val="en-US"/>
              </w:rPr>
              <w:t>/Associate Investigator</w:t>
            </w:r>
            <w:r w:rsidRPr="00B21EE3">
              <w:rPr>
                <w:rFonts w:eastAsiaTheme="minorHAnsi"/>
                <w:i/>
                <w:lang w:val="en-US"/>
              </w:rPr>
              <w:t>)</w:t>
            </w:r>
          </w:p>
        </w:tc>
        <w:tc>
          <w:tcPr>
            <w:tcW w:w="1559" w:type="dxa"/>
            <w:vAlign w:val="bottom"/>
          </w:tcPr>
          <w:p w14:paraId="1B2B0D33" w14:textId="77777777" w:rsidR="00B21EE3" w:rsidRPr="00DE0A59" w:rsidRDefault="00B21EE3" w:rsidP="00B21EE3">
            <w:pPr>
              <w:widowControl w:val="0"/>
              <w:autoSpaceDE w:val="0"/>
              <w:autoSpaceDN w:val="0"/>
              <w:adjustRightInd w:val="0"/>
              <w:rPr>
                <w:rFonts w:eastAsiaTheme="minorHAnsi"/>
                <w:lang w:val="en-US"/>
              </w:rPr>
            </w:pPr>
          </w:p>
        </w:tc>
        <w:tc>
          <w:tcPr>
            <w:tcW w:w="2693" w:type="dxa"/>
            <w:vAlign w:val="bottom"/>
          </w:tcPr>
          <w:p w14:paraId="5DA62143" w14:textId="77777777" w:rsidR="00B21EE3" w:rsidRPr="00DE0A59" w:rsidRDefault="00B21EE3" w:rsidP="00B21EE3">
            <w:pPr>
              <w:widowControl w:val="0"/>
              <w:autoSpaceDE w:val="0"/>
              <w:autoSpaceDN w:val="0"/>
              <w:adjustRightInd w:val="0"/>
              <w:rPr>
                <w:rFonts w:eastAsiaTheme="minorHAnsi"/>
                <w:lang w:val="en-US"/>
              </w:rPr>
            </w:pPr>
            <w:r w:rsidRPr="00DE0A59">
              <w:rPr>
                <w:rFonts w:eastAsiaTheme="minorHAnsi"/>
                <w:lang w:val="en-US"/>
              </w:rPr>
              <w:t>Status of partnership</w:t>
            </w:r>
          </w:p>
          <w:p w14:paraId="4956E8F9" w14:textId="77777777" w:rsidR="00B21EE3" w:rsidRPr="00DE0A59" w:rsidRDefault="00B21EE3" w:rsidP="00B21EE3">
            <w:pPr>
              <w:widowControl w:val="0"/>
              <w:autoSpaceDE w:val="0"/>
              <w:autoSpaceDN w:val="0"/>
              <w:adjustRightInd w:val="0"/>
              <w:rPr>
                <w:rFonts w:eastAsiaTheme="minorHAnsi"/>
                <w:i/>
                <w:lang w:val="en-US"/>
              </w:rPr>
            </w:pPr>
            <w:r w:rsidRPr="00DE0A59">
              <w:rPr>
                <w:rFonts w:eastAsiaTheme="minorHAnsi"/>
                <w:i/>
                <w:lang w:val="en-US"/>
              </w:rPr>
              <w:t>(confirmed/pending/proposed)</w:t>
            </w:r>
          </w:p>
        </w:tc>
        <w:tc>
          <w:tcPr>
            <w:tcW w:w="2127" w:type="dxa"/>
            <w:vAlign w:val="bottom"/>
          </w:tcPr>
          <w:p w14:paraId="263465EF" w14:textId="77777777" w:rsidR="00B21EE3" w:rsidRPr="00DE0A59" w:rsidRDefault="00B21EE3" w:rsidP="00B21EE3">
            <w:pPr>
              <w:widowControl w:val="0"/>
              <w:autoSpaceDE w:val="0"/>
              <w:autoSpaceDN w:val="0"/>
              <w:adjustRightInd w:val="0"/>
              <w:rPr>
                <w:rFonts w:eastAsiaTheme="minorHAnsi"/>
                <w:lang w:val="en-US"/>
              </w:rPr>
            </w:pPr>
          </w:p>
        </w:tc>
      </w:tr>
      <w:tr w:rsidR="00F80664" w14:paraId="34F762DD" w14:textId="77777777" w:rsidTr="006819F2">
        <w:trPr>
          <w:trHeight w:val="552"/>
        </w:trPr>
        <w:tc>
          <w:tcPr>
            <w:tcW w:w="2660" w:type="dxa"/>
            <w:vAlign w:val="bottom"/>
          </w:tcPr>
          <w:p w14:paraId="3CB62696" w14:textId="77777777" w:rsidR="00F80664" w:rsidRPr="00DE0A59" w:rsidRDefault="00F80664" w:rsidP="00F80664">
            <w:pPr>
              <w:widowControl w:val="0"/>
              <w:autoSpaceDE w:val="0"/>
              <w:autoSpaceDN w:val="0"/>
              <w:adjustRightInd w:val="0"/>
              <w:rPr>
                <w:rFonts w:eastAsiaTheme="minorHAnsi"/>
                <w:lang w:val="en-US"/>
              </w:rPr>
            </w:pPr>
            <w:r>
              <w:rPr>
                <w:rFonts w:eastAsiaTheme="minorHAnsi"/>
                <w:lang w:val="en-US"/>
              </w:rPr>
              <w:t>Role</w:t>
            </w:r>
          </w:p>
        </w:tc>
        <w:tc>
          <w:tcPr>
            <w:tcW w:w="6379" w:type="dxa"/>
            <w:gridSpan w:val="3"/>
            <w:vAlign w:val="bottom"/>
          </w:tcPr>
          <w:p w14:paraId="32F325A1" w14:textId="77777777" w:rsidR="00F80664" w:rsidRPr="00DE0A59" w:rsidRDefault="00F80664" w:rsidP="00B21EE3">
            <w:pPr>
              <w:widowControl w:val="0"/>
              <w:autoSpaceDE w:val="0"/>
              <w:autoSpaceDN w:val="0"/>
              <w:adjustRightInd w:val="0"/>
              <w:rPr>
                <w:rFonts w:eastAsiaTheme="minorHAnsi"/>
                <w:lang w:val="en-US"/>
              </w:rPr>
            </w:pPr>
          </w:p>
        </w:tc>
      </w:tr>
    </w:tbl>
    <w:p w14:paraId="119875CE" w14:textId="77777777" w:rsidR="00B21EE3" w:rsidRDefault="00B21EE3" w:rsidP="003A4A05">
      <w:pPr>
        <w:widowControl w:val="0"/>
        <w:autoSpaceDE w:val="0"/>
        <w:autoSpaceDN w:val="0"/>
        <w:adjustRightInd w:val="0"/>
        <w:spacing w:after="240"/>
        <w:rPr>
          <w:rFonts w:eastAsiaTheme="minorHAnsi"/>
          <w:lang w:val="en-US"/>
        </w:rPr>
      </w:pPr>
    </w:p>
    <w:tbl>
      <w:tblPr>
        <w:tblStyle w:val="TableGrid"/>
        <w:tblW w:w="9039" w:type="dxa"/>
        <w:tblLayout w:type="fixed"/>
        <w:tblLook w:val="04A0" w:firstRow="1" w:lastRow="0" w:firstColumn="1" w:lastColumn="0" w:noHBand="0" w:noVBand="1"/>
      </w:tblPr>
      <w:tblGrid>
        <w:gridCol w:w="2660"/>
        <w:gridCol w:w="1559"/>
        <w:gridCol w:w="2693"/>
        <w:gridCol w:w="2127"/>
      </w:tblGrid>
      <w:tr w:rsidR="007320C4" w14:paraId="3DABF212" w14:textId="77777777" w:rsidTr="006819F2">
        <w:trPr>
          <w:trHeight w:val="552"/>
        </w:trPr>
        <w:tc>
          <w:tcPr>
            <w:tcW w:w="2660" w:type="dxa"/>
            <w:vAlign w:val="bottom"/>
          </w:tcPr>
          <w:p w14:paraId="20EC182F"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 xml:space="preserve">Name </w:t>
            </w:r>
          </w:p>
        </w:tc>
        <w:tc>
          <w:tcPr>
            <w:tcW w:w="1559" w:type="dxa"/>
            <w:vAlign w:val="bottom"/>
          </w:tcPr>
          <w:p w14:paraId="1C688D55" w14:textId="77777777" w:rsidR="007320C4" w:rsidRPr="00DE0A59" w:rsidRDefault="007320C4" w:rsidP="007320C4">
            <w:pPr>
              <w:widowControl w:val="0"/>
              <w:autoSpaceDE w:val="0"/>
              <w:autoSpaceDN w:val="0"/>
              <w:adjustRightInd w:val="0"/>
              <w:rPr>
                <w:rFonts w:eastAsiaTheme="minorHAnsi"/>
                <w:lang w:val="en-US"/>
              </w:rPr>
            </w:pPr>
          </w:p>
        </w:tc>
        <w:tc>
          <w:tcPr>
            <w:tcW w:w="2693" w:type="dxa"/>
            <w:vAlign w:val="bottom"/>
          </w:tcPr>
          <w:p w14:paraId="7202A994"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 of contribution</w:t>
            </w:r>
          </w:p>
        </w:tc>
        <w:tc>
          <w:tcPr>
            <w:tcW w:w="2127" w:type="dxa"/>
            <w:vAlign w:val="bottom"/>
          </w:tcPr>
          <w:p w14:paraId="6B307957" w14:textId="77777777" w:rsidR="007320C4" w:rsidRPr="00DE0A59" w:rsidRDefault="007320C4" w:rsidP="007320C4">
            <w:pPr>
              <w:widowControl w:val="0"/>
              <w:autoSpaceDE w:val="0"/>
              <w:autoSpaceDN w:val="0"/>
              <w:adjustRightInd w:val="0"/>
              <w:rPr>
                <w:rFonts w:eastAsiaTheme="minorHAnsi"/>
                <w:lang w:val="en-US"/>
              </w:rPr>
            </w:pPr>
          </w:p>
        </w:tc>
      </w:tr>
      <w:tr w:rsidR="007320C4" w14:paraId="772147EA" w14:textId="77777777" w:rsidTr="006819F2">
        <w:trPr>
          <w:trHeight w:val="552"/>
        </w:trPr>
        <w:tc>
          <w:tcPr>
            <w:tcW w:w="2660" w:type="dxa"/>
            <w:vAlign w:val="bottom"/>
          </w:tcPr>
          <w:p w14:paraId="087272EF" w14:textId="77777777" w:rsidR="007320C4" w:rsidRPr="00DE0A59" w:rsidRDefault="007320C4" w:rsidP="007320C4">
            <w:pPr>
              <w:widowControl w:val="0"/>
              <w:autoSpaceDE w:val="0"/>
              <w:autoSpaceDN w:val="0"/>
              <w:adjustRightInd w:val="0"/>
              <w:rPr>
                <w:rFonts w:eastAsiaTheme="minorHAnsi"/>
                <w:lang w:val="en-US"/>
              </w:rPr>
            </w:pPr>
            <w:r>
              <w:rPr>
                <w:rFonts w:eastAsiaTheme="minorHAnsi"/>
                <w:lang w:val="en-US"/>
              </w:rPr>
              <w:t>Institution</w:t>
            </w:r>
          </w:p>
        </w:tc>
        <w:tc>
          <w:tcPr>
            <w:tcW w:w="1559" w:type="dxa"/>
            <w:vAlign w:val="bottom"/>
          </w:tcPr>
          <w:p w14:paraId="29AFFEDC" w14:textId="77777777" w:rsidR="007320C4" w:rsidRPr="00DE0A59" w:rsidRDefault="007320C4" w:rsidP="007320C4">
            <w:pPr>
              <w:widowControl w:val="0"/>
              <w:autoSpaceDE w:val="0"/>
              <w:autoSpaceDN w:val="0"/>
              <w:adjustRightInd w:val="0"/>
              <w:rPr>
                <w:rFonts w:eastAsiaTheme="minorHAnsi"/>
                <w:lang w:val="en-US"/>
              </w:rPr>
            </w:pPr>
          </w:p>
        </w:tc>
        <w:tc>
          <w:tcPr>
            <w:tcW w:w="2693" w:type="dxa"/>
            <w:vAlign w:val="bottom"/>
          </w:tcPr>
          <w:p w14:paraId="5FD11510" w14:textId="77777777" w:rsidR="007320C4" w:rsidRPr="00DE0A59" w:rsidRDefault="007320C4" w:rsidP="007320C4">
            <w:pPr>
              <w:widowControl w:val="0"/>
              <w:autoSpaceDE w:val="0"/>
              <w:autoSpaceDN w:val="0"/>
              <w:adjustRightInd w:val="0"/>
              <w:rPr>
                <w:rFonts w:eastAsiaTheme="minorHAnsi"/>
                <w:lang w:val="en-US"/>
              </w:rPr>
            </w:pPr>
            <w:r>
              <w:rPr>
                <w:rFonts w:eastAsiaTheme="minorHAnsi"/>
                <w:lang w:val="en-US"/>
              </w:rPr>
              <w:t>Email address</w:t>
            </w:r>
          </w:p>
        </w:tc>
        <w:tc>
          <w:tcPr>
            <w:tcW w:w="2127" w:type="dxa"/>
            <w:vAlign w:val="bottom"/>
          </w:tcPr>
          <w:p w14:paraId="7321EA2A" w14:textId="77777777" w:rsidR="007320C4" w:rsidRPr="00DE0A59" w:rsidRDefault="007320C4" w:rsidP="007320C4">
            <w:pPr>
              <w:widowControl w:val="0"/>
              <w:autoSpaceDE w:val="0"/>
              <w:autoSpaceDN w:val="0"/>
              <w:adjustRightInd w:val="0"/>
              <w:rPr>
                <w:rFonts w:eastAsiaTheme="minorHAnsi"/>
                <w:lang w:val="en-US"/>
              </w:rPr>
            </w:pPr>
          </w:p>
        </w:tc>
      </w:tr>
      <w:tr w:rsidR="007320C4" w14:paraId="1885F8D7" w14:textId="77777777" w:rsidTr="006819F2">
        <w:trPr>
          <w:trHeight w:val="552"/>
        </w:trPr>
        <w:tc>
          <w:tcPr>
            <w:tcW w:w="2660" w:type="dxa"/>
            <w:vAlign w:val="bottom"/>
          </w:tcPr>
          <w:p w14:paraId="52D0C32F" w14:textId="77777777" w:rsidR="007320C4" w:rsidRDefault="007320C4" w:rsidP="007320C4">
            <w:pPr>
              <w:widowControl w:val="0"/>
              <w:autoSpaceDE w:val="0"/>
              <w:autoSpaceDN w:val="0"/>
              <w:adjustRightInd w:val="0"/>
              <w:rPr>
                <w:rFonts w:eastAsiaTheme="minorHAnsi"/>
                <w:lang w:val="en-US"/>
              </w:rPr>
            </w:pPr>
            <w:r w:rsidRPr="00DE0A59">
              <w:rPr>
                <w:rFonts w:eastAsiaTheme="minorHAnsi"/>
                <w:lang w:val="en-US"/>
              </w:rPr>
              <w:t>Type of contribution</w:t>
            </w:r>
          </w:p>
          <w:p w14:paraId="2DDCC08F" w14:textId="77777777" w:rsidR="007320C4" w:rsidRPr="00B21EE3" w:rsidRDefault="007320C4" w:rsidP="007320C4">
            <w:pPr>
              <w:widowControl w:val="0"/>
              <w:autoSpaceDE w:val="0"/>
              <w:autoSpaceDN w:val="0"/>
              <w:adjustRightInd w:val="0"/>
              <w:rPr>
                <w:rFonts w:eastAsiaTheme="minorHAnsi"/>
                <w:i/>
                <w:lang w:val="en-US"/>
              </w:rPr>
            </w:pPr>
            <w:r w:rsidRPr="00B21EE3">
              <w:rPr>
                <w:rFonts w:eastAsiaTheme="minorHAnsi"/>
                <w:i/>
                <w:lang w:val="en-US"/>
              </w:rPr>
              <w:t>(</w:t>
            </w:r>
            <w:r>
              <w:rPr>
                <w:rFonts w:eastAsiaTheme="minorHAnsi"/>
                <w:i/>
                <w:lang w:val="en-US"/>
              </w:rPr>
              <w:t>Chief/Associate Investigator</w:t>
            </w:r>
            <w:r w:rsidRPr="00B21EE3">
              <w:rPr>
                <w:rFonts w:eastAsiaTheme="minorHAnsi"/>
                <w:i/>
                <w:lang w:val="en-US"/>
              </w:rPr>
              <w:t>)</w:t>
            </w:r>
          </w:p>
        </w:tc>
        <w:tc>
          <w:tcPr>
            <w:tcW w:w="1559" w:type="dxa"/>
            <w:vAlign w:val="bottom"/>
          </w:tcPr>
          <w:p w14:paraId="08D409AA" w14:textId="77777777" w:rsidR="007320C4" w:rsidRPr="00DE0A59" w:rsidRDefault="007320C4" w:rsidP="007320C4">
            <w:pPr>
              <w:widowControl w:val="0"/>
              <w:autoSpaceDE w:val="0"/>
              <w:autoSpaceDN w:val="0"/>
              <w:adjustRightInd w:val="0"/>
              <w:rPr>
                <w:rFonts w:eastAsiaTheme="minorHAnsi"/>
                <w:lang w:val="en-US"/>
              </w:rPr>
            </w:pPr>
          </w:p>
        </w:tc>
        <w:tc>
          <w:tcPr>
            <w:tcW w:w="2693" w:type="dxa"/>
            <w:vAlign w:val="bottom"/>
          </w:tcPr>
          <w:p w14:paraId="49837ED2"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Status of partnership</w:t>
            </w:r>
          </w:p>
          <w:p w14:paraId="54A523BE" w14:textId="77777777" w:rsidR="007320C4" w:rsidRPr="00DE0A59" w:rsidRDefault="007320C4" w:rsidP="007320C4">
            <w:pPr>
              <w:widowControl w:val="0"/>
              <w:autoSpaceDE w:val="0"/>
              <w:autoSpaceDN w:val="0"/>
              <w:adjustRightInd w:val="0"/>
              <w:rPr>
                <w:rFonts w:eastAsiaTheme="minorHAnsi"/>
                <w:i/>
                <w:lang w:val="en-US"/>
              </w:rPr>
            </w:pPr>
            <w:r w:rsidRPr="00DE0A59">
              <w:rPr>
                <w:rFonts w:eastAsiaTheme="minorHAnsi"/>
                <w:i/>
                <w:lang w:val="en-US"/>
              </w:rPr>
              <w:t>(confirmed/pending/proposed)</w:t>
            </w:r>
          </w:p>
        </w:tc>
        <w:tc>
          <w:tcPr>
            <w:tcW w:w="2127" w:type="dxa"/>
            <w:vAlign w:val="bottom"/>
          </w:tcPr>
          <w:p w14:paraId="5E59079D" w14:textId="77777777" w:rsidR="007320C4" w:rsidRPr="00DE0A59" w:rsidRDefault="007320C4" w:rsidP="007320C4">
            <w:pPr>
              <w:widowControl w:val="0"/>
              <w:autoSpaceDE w:val="0"/>
              <w:autoSpaceDN w:val="0"/>
              <w:adjustRightInd w:val="0"/>
              <w:rPr>
                <w:rFonts w:eastAsiaTheme="minorHAnsi"/>
                <w:lang w:val="en-US"/>
              </w:rPr>
            </w:pPr>
          </w:p>
        </w:tc>
      </w:tr>
      <w:tr w:rsidR="007320C4" w14:paraId="15440A0F" w14:textId="77777777" w:rsidTr="006819F2">
        <w:trPr>
          <w:trHeight w:val="552"/>
        </w:trPr>
        <w:tc>
          <w:tcPr>
            <w:tcW w:w="2660" w:type="dxa"/>
            <w:vAlign w:val="bottom"/>
          </w:tcPr>
          <w:p w14:paraId="66A80BAC" w14:textId="77777777" w:rsidR="007320C4" w:rsidRPr="00DE0A59" w:rsidRDefault="007320C4" w:rsidP="007320C4">
            <w:pPr>
              <w:widowControl w:val="0"/>
              <w:autoSpaceDE w:val="0"/>
              <w:autoSpaceDN w:val="0"/>
              <w:adjustRightInd w:val="0"/>
              <w:rPr>
                <w:rFonts w:eastAsiaTheme="minorHAnsi"/>
                <w:lang w:val="en-US"/>
              </w:rPr>
            </w:pPr>
            <w:r>
              <w:rPr>
                <w:rFonts w:eastAsiaTheme="minorHAnsi"/>
                <w:lang w:val="en-US"/>
              </w:rPr>
              <w:t>Role</w:t>
            </w:r>
          </w:p>
        </w:tc>
        <w:tc>
          <w:tcPr>
            <w:tcW w:w="6379" w:type="dxa"/>
            <w:gridSpan w:val="3"/>
            <w:vAlign w:val="bottom"/>
          </w:tcPr>
          <w:p w14:paraId="57D4AED5" w14:textId="77777777" w:rsidR="007320C4" w:rsidRPr="00DE0A59" w:rsidRDefault="007320C4" w:rsidP="007320C4">
            <w:pPr>
              <w:widowControl w:val="0"/>
              <w:autoSpaceDE w:val="0"/>
              <w:autoSpaceDN w:val="0"/>
              <w:adjustRightInd w:val="0"/>
              <w:rPr>
                <w:rFonts w:eastAsiaTheme="minorHAnsi"/>
                <w:lang w:val="en-US"/>
              </w:rPr>
            </w:pPr>
          </w:p>
        </w:tc>
      </w:tr>
    </w:tbl>
    <w:p w14:paraId="6E428B68" w14:textId="77777777" w:rsidR="007320C4" w:rsidRDefault="007320C4" w:rsidP="003A4A05">
      <w:pPr>
        <w:widowControl w:val="0"/>
        <w:autoSpaceDE w:val="0"/>
        <w:autoSpaceDN w:val="0"/>
        <w:adjustRightInd w:val="0"/>
        <w:spacing w:after="240"/>
        <w:rPr>
          <w:rFonts w:eastAsiaTheme="minorHAnsi"/>
          <w:lang w:val="en-US"/>
        </w:rPr>
      </w:pPr>
    </w:p>
    <w:tbl>
      <w:tblPr>
        <w:tblStyle w:val="TableGrid"/>
        <w:tblW w:w="9039" w:type="dxa"/>
        <w:tblLayout w:type="fixed"/>
        <w:tblLook w:val="04A0" w:firstRow="1" w:lastRow="0" w:firstColumn="1" w:lastColumn="0" w:noHBand="0" w:noVBand="1"/>
      </w:tblPr>
      <w:tblGrid>
        <w:gridCol w:w="2660"/>
        <w:gridCol w:w="1559"/>
        <w:gridCol w:w="2552"/>
        <w:gridCol w:w="2268"/>
      </w:tblGrid>
      <w:tr w:rsidR="007320C4" w14:paraId="5504FF80" w14:textId="77777777" w:rsidTr="006819F2">
        <w:trPr>
          <w:trHeight w:val="552"/>
        </w:trPr>
        <w:tc>
          <w:tcPr>
            <w:tcW w:w="2660" w:type="dxa"/>
            <w:vAlign w:val="bottom"/>
          </w:tcPr>
          <w:p w14:paraId="09EB0A33"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 xml:space="preserve">Name </w:t>
            </w:r>
          </w:p>
        </w:tc>
        <w:tc>
          <w:tcPr>
            <w:tcW w:w="1559" w:type="dxa"/>
            <w:vAlign w:val="bottom"/>
          </w:tcPr>
          <w:p w14:paraId="18F2EBEB" w14:textId="77777777" w:rsidR="007320C4" w:rsidRPr="00DE0A59" w:rsidRDefault="007320C4" w:rsidP="007320C4">
            <w:pPr>
              <w:widowControl w:val="0"/>
              <w:autoSpaceDE w:val="0"/>
              <w:autoSpaceDN w:val="0"/>
              <w:adjustRightInd w:val="0"/>
              <w:rPr>
                <w:rFonts w:eastAsiaTheme="minorHAnsi"/>
                <w:lang w:val="en-US"/>
              </w:rPr>
            </w:pPr>
          </w:p>
        </w:tc>
        <w:tc>
          <w:tcPr>
            <w:tcW w:w="2552" w:type="dxa"/>
            <w:vAlign w:val="bottom"/>
          </w:tcPr>
          <w:p w14:paraId="3A516259"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 of contribution</w:t>
            </w:r>
          </w:p>
        </w:tc>
        <w:tc>
          <w:tcPr>
            <w:tcW w:w="2268" w:type="dxa"/>
            <w:vAlign w:val="bottom"/>
          </w:tcPr>
          <w:p w14:paraId="5F36D136" w14:textId="77777777" w:rsidR="007320C4" w:rsidRPr="00DE0A59" w:rsidRDefault="007320C4" w:rsidP="007320C4">
            <w:pPr>
              <w:widowControl w:val="0"/>
              <w:autoSpaceDE w:val="0"/>
              <w:autoSpaceDN w:val="0"/>
              <w:adjustRightInd w:val="0"/>
              <w:rPr>
                <w:rFonts w:eastAsiaTheme="minorHAnsi"/>
                <w:lang w:val="en-US"/>
              </w:rPr>
            </w:pPr>
          </w:p>
        </w:tc>
      </w:tr>
      <w:tr w:rsidR="007320C4" w14:paraId="46EB1510" w14:textId="77777777" w:rsidTr="006819F2">
        <w:trPr>
          <w:trHeight w:val="552"/>
        </w:trPr>
        <w:tc>
          <w:tcPr>
            <w:tcW w:w="2660" w:type="dxa"/>
            <w:vAlign w:val="bottom"/>
          </w:tcPr>
          <w:p w14:paraId="3BCAA725" w14:textId="77777777" w:rsidR="007320C4" w:rsidRPr="00DE0A59" w:rsidRDefault="007320C4" w:rsidP="007320C4">
            <w:pPr>
              <w:widowControl w:val="0"/>
              <w:autoSpaceDE w:val="0"/>
              <w:autoSpaceDN w:val="0"/>
              <w:adjustRightInd w:val="0"/>
              <w:rPr>
                <w:rFonts w:eastAsiaTheme="minorHAnsi"/>
                <w:lang w:val="en-US"/>
              </w:rPr>
            </w:pPr>
            <w:r>
              <w:rPr>
                <w:rFonts w:eastAsiaTheme="minorHAnsi"/>
                <w:lang w:val="en-US"/>
              </w:rPr>
              <w:t>Institution</w:t>
            </w:r>
          </w:p>
        </w:tc>
        <w:tc>
          <w:tcPr>
            <w:tcW w:w="1559" w:type="dxa"/>
            <w:vAlign w:val="bottom"/>
          </w:tcPr>
          <w:p w14:paraId="687B0184" w14:textId="77777777" w:rsidR="007320C4" w:rsidRPr="00DE0A59" w:rsidRDefault="007320C4" w:rsidP="007320C4">
            <w:pPr>
              <w:widowControl w:val="0"/>
              <w:autoSpaceDE w:val="0"/>
              <w:autoSpaceDN w:val="0"/>
              <w:adjustRightInd w:val="0"/>
              <w:rPr>
                <w:rFonts w:eastAsiaTheme="minorHAnsi"/>
                <w:lang w:val="en-US"/>
              </w:rPr>
            </w:pPr>
          </w:p>
        </w:tc>
        <w:tc>
          <w:tcPr>
            <w:tcW w:w="2552" w:type="dxa"/>
            <w:vAlign w:val="bottom"/>
          </w:tcPr>
          <w:p w14:paraId="51F6254E" w14:textId="77777777" w:rsidR="007320C4" w:rsidRPr="00DE0A59" w:rsidRDefault="007320C4" w:rsidP="007320C4">
            <w:pPr>
              <w:widowControl w:val="0"/>
              <w:autoSpaceDE w:val="0"/>
              <w:autoSpaceDN w:val="0"/>
              <w:adjustRightInd w:val="0"/>
              <w:rPr>
                <w:rFonts w:eastAsiaTheme="minorHAnsi"/>
                <w:lang w:val="en-US"/>
              </w:rPr>
            </w:pPr>
            <w:r>
              <w:rPr>
                <w:rFonts w:eastAsiaTheme="minorHAnsi"/>
                <w:lang w:val="en-US"/>
              </w:rPr>
              <w:t>Email address</w:t>
            </w:r>
          </w:p>
        </w:tc>
        <w:tc>
          <w:tcPr>
            <w:tcW w:w="2268" w:type="dxa"/>
            <w:vAlign w:val="bottom"/>
          </w:tcPr>
          <w:p w14:paraId="6B0200F1" w14:textId="77777777" w:rsidR="007320C4" w:rsidRPr="00DE0A59" w:rsidRDefault="007320C4" w:rsidP="007320C4">
            <w:pPr>
              <w:widowControl w:val="0"/>
              <w:autoSpaceDE w:val="0"/>
              <w:autoSpaceDN w:val="0"/>
              <w:adjustRightInd w:val="0"/>
              <w:rPr>
                <w:rFonts w:eastAsiaTheme="minorHAnsi"/>
                <w:lang w:val="en-US"/>
              </w:rPr>
            </w:pPr>
          </w:p>
        </w:tc>
      </w:tr>
      <w:tr w:rsidR="007320C4" w14:paraId="7AE2924F" w14:textId="77777777" w:rsidTr="006819F2">
        <w:trPr>
          <w:trHeight w:val="552"/>
        </w:trPr>
        <w:tc>
          <w:tcPr>
            <w:tcW w:w="2660" w:type="dxa"/>
            <w:vAlign w:val="bottom"/>
          </w:tcPr>
          <w:p w14:paraId="4393D5DD" w14:textId="77777777" w:rsidR="007320C4" w:rsidRDefault="007320C4" w:rsidP="007320C4">
            <w:pPr>
              <w:widowControl w:val="0"/>
              <w:autoSpaceDE w:val="0"/>
              <w:autoSpaceDN w:val="0"/>
              <w:adjustRightInd w:val="0"/>
              <w:rPr>
                <w:rFonts w:eastAsiaTheme="minorHAnsi"/>
                <w:lang w:val="en-US"/>
              </w:rPr>
            </w:pPr>
            <w:r w:rsidRPr="00DE0A59">
              <w:rPr>
                <w:rFonts w:eastAsiaTheme="minorHAnsi"/>
                <w:lang w:val="en-US"/>
              </w:rPr>
              <w:t>Type of contribution</w:t>
            </w:r>
          </w:p>
          <w:p w14:paraId="19804AF7" w14:textId="77777777" w:rsidR="007320C4" w:rsidRPr="00B21EE3" w:rsidRDefault="007320C4" w:rsidP="007320C4">
            <w:pPr>
              <w:widowControl w:val="0"/>
              <w:autoSpaceDE w:val="0"/>
              <w:autoSpaceDN w:val="0"/>
              <w:adjustRightInd w:val="0"/>
              <w:rPr>
                <w:rFonts w:eastAsiaTheme="minorHAnsi"/>
                <w:i/>
                <w:lang w:val="en-US"/>
              </w:rPr>
            </w:pPr>
            <w:r w:rsidRPr="00B21EE3">
              <w:rPr>
                <w:rFonts w:eastAsiaTheme="minorHAnsi"/>
                <w:i/>
                <w:lang w:val="en-US"/>
              </w:rPr>
              <w:t>(</w:t>
            </w:r>
            <w:r>
              <w:rPr>
                <w:rFonts w:eastAsiaTheme="minorHAnsi"/>
                <w:i/>
                <w:lang w:val="en-US"/>
              </w:rPr>
              <w:t>Chief/Associate Investigator</w:t>
            </w:r>
            <w:r w:rsidRPr="00B21EE3">
              <w:rPr>
                <w:rFonts w:eastAsiaTheme="minorHAnsi"/>
                <w:i/>
                <w:lang w:val="en-US"/>
              </w:rPr>
              <w:t>)</w:t>
            </w:r>
          </w:p>
        </w:tc>
        <w:tc>
          <w:tcPr>
            <w:tcW w:w="1559" w:type="dxa"/>
            <w:vAlign w:val="bottom"/>
          </w:tcPr>
          <w:p w14:paraId="69C8AABD" w14:textId="77777777" w:rsidR="007320C4" w:rsidRPr="00DE0A59" w:rsidRDefault="007320C4" w:rsidP="007320C4">
            <w:pPr>
              <w:widowControl w:val="0"/>
              <w:autoSpaceDE w:val="0"/>
              <w:autoSpaceDN w:val="0"/>
              <w:adjustRightInd w:val="0"/>
              <w:rPr>
                <w:rFonts w:eastAsiaTheme="minorHAnsi"/>
                <w:lang w:val="en-US"/>
              </w:rPr>
            </w:pPr>
          </w:p>
        </w:tc>
        <w:tc>
          <w:tcPr>
            <w:tcW w:w="2552" w:type="dxa"/>
            <w:vAlign w:val="bottom"/>
          </w:tcPr>
          <w:p w14:paraId="524AF9AA" w14:textId="77777777" w:rsidR="007320C4" w:rsidRPr="00DE0A59" w:rsidRDefault="007320C4" w:rsidP="007320C4">
            <w:pPr>
              <w:widowControl w:val="0"/>
              <w:autoSpaceDE w:val="0"/>
              <w:autoSpaceDN w:val="0"/>
              <w:adjustRightInd w:val="0"/>
              <w:rPr>
                <w:rFonts w:eastAsiaTheme="minorHAnsi"/>
                <w:lang w:val="en-US"/>
              </w:rPr>
            </w:pPr>
            <w:r w:rsidRPr="00DE0A59">
              <w:rPr>
                <w:rFonts w:eastAsiaTheme="minorHAnsi"/>
                <w:lang w:val="en-US"/>
              </w:rPr>
              <w:t>Status of partnership</w:t>
            </w:r>
          </w:p>
          <w:p w14:paraId="2158C2E8" w14:textId="77777777" w:rsidR="007320C4" w:rsidRPr="00DE0A59" w:rsidRDefault="007320C4" w:rsidP="007320C4">
            <w:pPr>
              <w:widowControl w:val="0"/>
              <w:autoSpaceDE w:val="0"/>
              <w:autoSpaceDN w:val="0"/>
              <w:adjustRightInd w:val="0"/>
              <w:rPr>
                <w:rFonts w:eastAsiaTheme="minorHAnsi"/>
                <w:i/>
                <w:lang w:val="en-US"/>
              </w:rPr>
            </w:pPr>
            <w:r w:rsidRPr="00DE0A59">
              <w:rPr>
                <w:rFonts w:eastAsiaTheme="minorHAnsi"/>
                <w:i/>
                <w:lang w:val="en-US"/>
              </w:rPr>
              <w:t>(confirmed/pending/proposed)</w:t>
            </w:r>
          </w:p>
        </w:tc>
        <w:tc>
          <w:tcPr>
            <w:tcW w:w="2268" w:type="dxa"/>
            <w:vAlign w:val="bottom"/>
          </w:tcPr>
          <w:p w14:paraId="6539F115" w14:textId="77777777" w:rsidR="007320C4" w:rsidRPr="00DE0A59" w:rsidRDefault="007320C4" w:rsidP="007320C4">
            <w:pPr>
              <w:widowControl w:val="0"/>
              <w:autoSpaceDE w:val="0"/>
              <w:autoSpaceDN w:val="0"/>
              <w:adjustRightInd w:val="0"/>
              <w:rPr>
                <w:rFonts w:eastAsiaTheme="minorHAnsi"/>
                <w:lang w:val="en-US"/>
              </w:rPr>
            </w:pPr>
          </w:p>
        </w:tc>
      </w:tr>
      <w:tr w:rsidR="007320C4" w14:paraId="228029C3" w14:textId="77777777" w:rsidTr="006819F2">
        <w:trPr>
          <w:trHeight w:val="552"/>
        </w:trPr>
        <w:tc>
          <w:tcPr>
            <w:tcW w:w="2660" w:type="dxa"/>
            <w:vAlign w:val="bottom"/>
          </w:tcPr>
          <w:p w14:paraId="6113DF2D" w14:textId="77777777" w:rsidR="007320C4" w:rsidRPr="00DE0A59" w:rsidRDefault="007320C4" w:rsidP="007320C4">
            <w:pPr>
              <w:widowControl w:val="0"/>
              <w:autoSpaceDE w:val="0"/>
              <w:autoSpaceDN w:val="0"/>
              <w:adjustRightInd w:val="0"/>
              <w:rPr>
                <w:rFonts w:eastAsiaTheme="minorHAnsi"/>
                <w:lang w:val="en-US"/>
              </w:rPr>
            </w:pPr>
            <w:r>
              <w:rPr>
                <w:rFonts w:eastAsiaTheme="minorHAnsi"/>
                <w:lang w:val="en-US"/>
              </w:rPr>
              <w:t>Role</w:t>
            </w:r>
          </w:p>
        </w:tc>
        <w:tc>
          <w:tcPr>
            <w:tcW w:w="6379" w:type="dxa"/>
            <w:gridSpan w:val="3"/>
            <w:vAlign w:val="bottom"/>
          </w:tcPr>
          <w:p w14:paraId="5265B290" w14:textId="77777777" w:rsidR="007320C4" w:rsidRPr="00DE0A59" w:rsidRDefault="007320C4" w:rsidP="007320C4">
            <w:pPr>
              <w:widowControl w:val="0"/>
              <w:autoSpaceDE w:val="0"/>
              <w:autoSpaceDN w:val="0"/>
              <w:adjustRightInd w:val="0"/>
              <w:rPr>
                <w:rFonts w:eastAsiaTheme="minorHAnsi"/>
                <w:lang w:val="en-US"/>
              </w:rPr>
            </w:pPr>
          </w:p>
        </w:tc>
      </w:tr>
    </w:tbl>
    <w:p w14:paraId="29CEE373" w14:textId="77777777" w:rsidR="0084018A" w:rsidRDefault="0084018A" w:rsidP="003A4A05">
      <w:pPr>
        <w:widowControl w:val="0"/>
        <w:autoSpaceDE w:val="0"/>
        <w:autoSpaceDN w:val="0"/>
        <w:adjustRightInd w:val="0"/>
        <w:spacing w:after="240"/>
        <w:rPr>
          <w:rFonts w:eastAsiaTheme="minorHAnsi"/>
          <w:b/>
          <w:lang w:val="en-US"/>
        </w:rPr>
      </w:pPr>
    </w:p>
    <w:p w14:paraId="00F882CE" w14:textId="77777777" w:rsidR="00D93640" w:rsidRDefault="00D93640" w:rsidP="00D93640">
      <w:pPr>
        <w:rPr>
          <w:bCs/>
          <w:iCs/>
        </w:rPr>
      </w:pPr>
      <w:r>
        <w:rPr>
          <w:bCs/>
          <w:iCs/>
        </w:rPr>
        <w:t>If there exists more than 3 participating individuals, p</w:t>
      </w:r>
      <w:r w:rsidRPr="00003F47">
        <w:rPr>
          <w:bCs/>
          <w:iCs/>
        </w:rPr>
        <w:t xml:space="preserve">lease insert </w:t>
      </w:r>
      <w:r>
        <w:rPr>
          <w:bCs/>
          <w:iCs/>
        </w:rPr>
        <w:t xml:space="preserve">additional </w:t>
      </w:r>
      <w:r w:rsidRPr="00003F47">
        <w:rPr>
          <w:bCs/>
          <w:iCs/>
        </w:rPr>
        <w:t>tables as required.</w:t>
      </w:r>
    </w:p>
    <w:p w14:paraId="58BECC03" w14:textId="77777777" w:rsidR="00D93640" w:rsidRDefault="00D93640" w:rsidP="003A4A05">
      <w:pPr>
        <w:widowControl w:val="0"/>
        <w:autoSpaceDE w:val="0"/>
        <w:autoSpaceDN w:val="0"/>
        <w:adjustRightInd w:val="0"/>
        <w:spacing w:after="240"/>
        <w:rPr>
          <w:rFonts w:eastAsiaTheme="minorHAnsi"/>
          <w:b/>
          <w:lang w:val="en-US"/>
        </w:rPr>
        <w:sectPr w:rsidR="00D93640" w:rsidSect="00184727">
          <w:pgSz w:w="11906" w:h="16838"/>
          <w:pgMar w:top="2127" w:right="1440" w:bottom="1440" w:left="1440" w:header="708" w:footer="708" w:gutter="0"/>
          <w:cols w:space="708"/>
          <w:docGrid w:linePitch="360"/>
        </w:sectPr>
      </w:pPr>
    </w:p>
    <w:p w14:paraId="2AA56B41" w14:textId="77777777" w:rsidR="00B21EE3" w:rsidRPr="00B21EE3" w:rsidRDefault="00750726" w:rsidP="003A4A05">
      <w:pPr>
        <w:widowControl w:val="0"/>
        <w:autoSpaceDE w:val="0"/>
        <w:autoSpaceDN w:val="0"/>
        <w:adjustRightInd w:val="0"/>
        <w:spacing w:after="240"/>
        <w:rPr>
          <w:rFonts w:eastAsiaTheme="minorHAnsi"/>
          <w:b/>
          <w:lang w:val="en-US"/>
        </w:rPr>
      </w:pPr>
      <w:r>
        <w:rPr>
          <w:rFonts w:eastAsiaTheme="minorHAnsi"/>
          <w:b/>
          <w:lang w:val="en-US"/>
        </w:rPr>
        <w:lastRenderedPageBreak/>
        <w:t>9.</w:t>
      </w:r>
      <w:r>
        <w:rPr>
          <w:rFonts w:eastAsiaTheme="minorHAnsi"/>
          <w:b/>
          <w:lang w:val="en-US"/>
        </w:rPr>
        <w:tab/>
      </w:r>
      <w:r w:rsidR="00B21EE3" w:rsidRPr="00B21EE3">
        <w:rPr>
          <w:rFonts w:eastAsiaTheme="minorHAnsi"/>
          <w:b/>
          <w:lang w:val="en-US"/>
        </w:rPr>
        <w:t>Curriculum Vitae</w:t>
      </w:r>
    </w:p>
    <w:p w14:paraId="27106B97" w14:textId="77777777" w:rsidR="00CB0A7C" w:rsidRDefault="00B21EE3" w:rsidP="003A4A05">
      <w:pPr>
        <w:widowControl w:val="0"/>
        <w:autoSpaceDE w:val="0"/>
        <w:autoSpaceDN w:val="0"/>
        <w:adjustRightInd w:val="0"/>
        <w:spacing w:after="240"/>
        <w:rPr>
          <w:rFonts w:eastAsiaTheme="minorHAnsi"/>
          <w:lang w:val="en-US"/>
        </w:rPr>
      </w:pPr>
      <w:r>
        <w:rPr>
          <w:rFonts w:eastAsiaTheme="minorHAnsi"/>
          <w:lang w:val="en-US"/>
        </w:rPr>
        <w:t xml:space="preserve">Attach </w:t>
      </w:r>
      <w:r w:rsidR="00933F2B">
        <w:rPr>
          <w:rFonts w:eastAsiaTheme="minorHAnsi"/>
          <w:lang w:val="en-US"/>
        </w:rPr>
        <w:t>a Curriculum Vita</w:t>
      </w:r>
      <w:r>
        <w:rPr>
          <w:rFonts w:eastAsiaTheme="minorHAnsi"/>
          <w:lang w:val="en-US"/>
        </w:rPr>
        <w:t xml:space="preserve"> for each participating individual. </w:t>
      </w:r>
      <w:r w:rsidR="00D93640">
        <w:rPr>
          <w:rFonts w:eastAsiaTheme="minorHAnsi"/>
          <w:lang w:val="en-US"/>
        </w:rPr>
        <w:t xml:space="preserve"> </w:t>
      </w:r>
      <w:r>
        <w:rPr>
          <w:rFonts w:eastAsiaTheme="minorHAnsi"/>
          <w:lang w:val="en-US"/>
        </w:rPr>
        <w:t xml:space="preserve">Each Curriculum </w:t>
      </w:r>
      <w:r w:rsidR="00933F2B">
        <w:rPr>
          <w:rFonts w:eastAsiaTheme="minorHAnsi"/>
          <w:lang w:val="en-US"/>
        </w:rPr>
        <w:t>Vita</w:t>
      </w:r>
      <w:r>
        <w:rPr>
          <w:rFonts w:eastAsiaTheme="minorHAnsi"/>
          <w:lang w:val="en-US"/>
        </w:rPr>
        <w:t xml:space="preserve"> should outline publications made in the last 5 years</w:t>
      </w:r>
      <w:r w:rsidR="00E06EA6">
        <w:rPr>
          <w:rFonts w:eastAsiaTheme="minorHAnsi"/>
          <w:lang w:val="en-US"/>
        </w:rPr>
        <w:t>, invitations to present work</w:t>
      </w:r>
      <w:r w:rsidR="00933F2B">
        <w:rPr>
          <w:rFonts w:eastAsiaTheme="minorHAnsi"/>
          <w:lang w:val="en-US"/>
        </w:rPr>
        <w:t xml:space="preserve"> </w:t>
      </w:r>
      <w:r w:rsidR="00E06EA6">
        <w:rPr>
          <w:rFonts w:eastAsiaTheme="minorHAnsi"/>
          <w:lang w:val="en-US"/>
        </w:rPr>
        <w:t xml:space="preserve">nationally or internationally and previous funding achievements. </w:t>
      </w:r>
      <w:r w:rsidR="00D93640">
        <w:rPr>
          <w:rFonts w:eastAsiaTheme="minorHAnsi"/>
          <w:lang w:val="en-US"/>
        </w:rPr>
        <w:t xml:space="preserve"> </w:t>
      </w:r>
      <w:r w:rsidR="006F2193">
        <w:rPr>
          <w:rFonts w:eastAsiaTheme="minorHAnsi"/>
          <w:lang w:val="en-US"/>
        </w:rPr>
        <w:t>Each Curriculum Vita</w:t>
      </w:r>
      <w:r w:rsidR="00E06EA6">
        <w:rPr>
          <w:rFonts w:eastAsiaTheme="minorHAnsi"/>
          <w:lang w:val="en-US"/>
        </w:rPr>
        <w:t xml:space="preserve"> should </w:t>
      </w:r>
      <w:r>
        <w:rPr>
          <w:rFonts w:eastAsiaTheme="minorHAnsi"/>
          <w:lang w:val="en-US"/>
        </w:rPr>
        <w:t>be no longer than 2 pages in length.</w:t>
      </w:r>
    </w:p>
    <w:p w14:paraId="3BFC4491" w14:textId="77777777" w:rsidR="00CA05C7" w:rsidRDefault="00CA05C7" w:rsidP="003A4A05">
      <w:pPr>
        <w:widowControl w:val="0"/>
        <w:autoSpaceDE w:val="0"/>
        <w:autoSpaceDN w:val="0"/>
        <w:adjustRightInd w:val="0"/>
        <w:spacing w:after="240"/>
        <w:rPr>
          <w:rFonts w:eastAsiaTheme="minorHAnsi"/>
          <w:lang w:val="en-US"/>
        </w:rPr>
      </w:pPr>
    </w:p>
    <w:p w14:paraId="57DF37CE" w14:textId="77777777" w:rsidR="00CA05C7" w:rsidRDefault="00CA05C7" w:rsidP="003A4A05">
      <w:pPr>
        <w:widowControl w:val="0"/>
        <w:autoSpaceDE w:val="0"/>
        <w:autoSpaceDN w:val="0"/>
        <w:adjustRightInd w:val="0"/>
        <w:spacing w:after="240"/>
        <w:rPr>
          <w:rFonts w:eastAsiaTheme="minorHAnsi"/>
          <w:lang w:val="en-US"/>
        </w:rPr>
      </w:pPr>
    </w:p>
    <w:p w14:paraId="296CBE77" w14:textId="77777777" w:rsidR="0084018A" w:rsidRDefault="0084018A" w:rsidP="004509D4">
      <w:pPr>
        <w:widowControl w:val="0"/>
        <w:autoSpaceDE w:val="0"/>
        <w:autoSpaceDN w:val="0"/>
        <w:adjustRightInd w:val="0"/>
        <w:spacing w:after="240"/>
        <w:rPr>
          <w:rFonts w:eastAsiaTheme="minorHAnsi"/>
          <w:b/>
          <w:lang w:val="en-US"/>
        </w:rPr>
        <w:sectPr w:rsidR="0084018A" w:rsidSect="00184727">
          <w:pgSz w:w="11906" w:h="16838"/>
          <w:pgMar w:top="2127" w:right="1440" w:bottom="1440" w:left="1440" w:header="708" w:footer="708" w:gutter="0"/>
          <w:cols w:space="708"/>
          <w:docGrid w:linePitch="360"/>
        </w:sectPr>
      </w:pPr>
    </w:p>
    <w:p w14:paraId="4BD3B2E5" w14:textId="77777777" w:rsidR="004509D4" w:rsidRDefault="00750726" w:rsidP="004509D4">
      <w:pPr>
        <w:widowControl w:val="0"/>
        <w:autoSpaceDE w:val="0"/>
        <w:autoSpaceDN w:val="0"/>
        <w:adjustRightInd w:val="0"/>
        <w:spacing w:after="240"/>
        <w:rPr>
          <w:rFonts w:eastAsiaTheme="minorHAnsi"/>
          <w:b/>
          <w:lang w:val="en-US"/>
        </w:rPr>
      </w:pPr>
      <w:r>
        <w:rPr>
          <w:rFonts w:eastAsiaTheme="minorHAnsi"/>
          <w:b/>
          <w:lang w:val="en-US"/>
        </w:rPr>
        <w:lastRenderedPageBreak/>
        <w:t>10.</w:t>
      </w:r>
      <w:r>
        <w:rPr>
          <w:rFonts w:eastAsiaTheme="minorHAnsi"/>
          <w:b/>
          <w:lang w:val="en-US"/>
        </w:rPr>
        <w:tab/>
      </w:r>
      <w:r w:rsidR="004509D4" w:rsidRPr="0034439F">
        <w:rPr>
          <w:rFonts w:eastAsiaTheme="minorHAnsi"/>
          <w:b/>
          <w:lang w:val="en-US"/>
        </w:rPr>
        <w:t>Likelihood for Research Translation</w:t>
      </w:r>
    </w:p>
    <w:p w14:paraId="1382E8F7" w14:textId="77777777" w:rsidR="0034439F" w:rsidRPr="00537AA6" w:rsidRDefault="004509D4" w:rsidP="00CB0A7C">
      <w:pPr>
        <w:widowControl w:val="0"/>
        <w:autoSpaceDE w:val="0"/>
        <w:autoSpaceDN w:val="0"/>
        <w:adjustRightInd w:val="0"/>
        <w:spacing w:after="240"/>
        <w:rPr>
          <w:rFonts w:eastAsiaTheme="minorHAnsi"/>
          <w:lang w:val="en-US"/>
        </w:rPr>
      </w:pPr>
      <w:r>
        <w:rPr>
          <w:rFonts w:eastAsiaTheme="minorHAnsi"/>
          <w:lang w:val="en-US"/>
        </w:rPr>
        <w:t>How do you propose to assist the translation of findings into</w:t>
      </w:r>
      <w:r w:rsidR="00537AA6">
        <w:rPr>
          <w:rFonts w:eastAsiaTheme="minorHAnsi"/>
          <w:lang w:val="en-US"/>
        </w:rPr>
        <w:t xml:space="preserve"> improved</w:t>
      </w:r>
      <w:r>
        <w:rPr>
          <w:rFonts w:eastAsiaTheme="minorHAnsi"/>
          <w:lang w:val="en-US"/>
        </w:rPr>
        <w:t xml:space="preserve"> policy and practice in </w:t>
      </w:r>
      <w:r w:rsidR="00537AA6">
        <w:rPr>
          <w:rFonts w:eastAsiaTheme="minorHAnsi"/>
          <w:lang w:val="en-US"/>
        </w:rPr>
        <w:t>WA</w:t>
      </w:r>
      <w:r>
        <w:rPr>
          <w:rFonts w:eastAsiaTheme="minorHAnsi"/>
          <w:lang w:val="en-US"/>
        </w:rPr>
        <w:t xml:space="preserve">? </w:t>
      </w:r>
      <w:r w:rsidR="00537AA6">
        <w:rPr>
          <w:rFonts w:eastAsiaTheme="minorHAnsi"/>
          <w:lang w:val="en-US"/>
        </w:rPr>
        <w:t xml:space="preserve">For basic science, this may include preparation and plans for the next required step along the research-practice pipeline.  </w:t>
      </w:r>
      <w:r w:rsidR="0097130D">
        <w:rPr>
          <w:rFonts w:eastAsiaTheme="minorHAnsi"/>
          <w:lang w:val="en-US"/>
        </w:rPr>
        <w:t>Discuss w</w:t>
      </w:r>
      <w:r>
        <w:rPr>
          <w:rFonts w:eastAsiaTheme="minorHAnsi"/>
          <w:lang w:val="en-US"/>
        </w:rPr>
        <w:t xml:space="preserve">hat capacity partners </w:t>
      </w:r>
      <w:r w:rsidR="00537AA6">
        <w:rPr>
          <w:rFonts w:eastAsiaTheme="minorHAnsi"/>
          <w:lang w:val="en-US"/>
        </w:rPr>
        <w:t>possess</w:t>
      </w:r>
      <w:r>
        <w:rPr>
          <w:rFonts w:eastAsiaTheme="minorHAnsi"/>
          <w:lang w:val="en-US"/>
        </w:rPr>
        <w:t xml:space="preserve"> to influence policy and health care in the relevant area?</w:t>
      </w:r>
    </w:p>
    <w:p w14:paraId="2030032E" w14:textId="77777777" w:rsidR="00537AA6" w:rsidRDefault="00537AA6" w:rsidP="00537AA6">
      <w:pPr>
        <w:widowControl w:val="0"/>
        <w:autoSpaceDE w:val="0"/>
        <w:autoSpaceDN w:val="0"/>
        <w:adjustRightInd w:val="0"/>
        <w:spacing w:after="240"/>
        <w:rPr>
          <w:rFonts w:eastAsiaTheme="minorHAnsi"/>
          <w:i/>
          <w:lang w:val="en-US"/>
        </w:rPr>
      </w:pPr>
      <w:r w:rsidRPr="00E36BDE">
        <w:rPr>
          <w:rFonts w:eastAsiaTheme="minorHAnsi"/>
          <w:i/>
          <w:lang w:val="en-US"/>
        </w:rPr>
        <w:t xml:space="preserve">(Maximum </w:t>
      </w:r>
      <w:r>
        <w:rPr>
          <w:rFonts w:eastAsiaTheme="minorHAnsi"/>
          <w:i/>
          <w:lang w:val="en-US"/>
        </w:rPr>
        <w:t>500 words)</w:t>
      </w:r>
    </w:p>
    <w:p w14:paraId="6CF6BF12" w14:textId="77777777" w:rsidR="00CA05C7" w:rsidRDefault="00CA05C7" w:rsidP="00537AA6">
      <w:pPr>
        <w:widowControl w:val="0"/>
        <w:autoSpaceDE w:val="0"/>
        <w:autoSpaceDN w:val="0"/>
        <w:adjustRightInd w:val="0"/>
        <w:spacing w:after="240"/>
        <w:rPr>
          <w:rFonts w:eastAsiaTheme="minorHAnsi"/>
          <w:i/>
          <w:lang w:val="en-US"/>
        </w:rPr>
      </w:pPr>
    </w:p>
    <w:p w14:paraId="510CFAB1" w14:textId="77777777" w:rsidR="00CA05C7" w:rsidRDefault="00CA05C7" w:rsidP="00537AA6">
      <w:pPr>
        <w:widowControl w:val="0"/>
        <w:autoSpaceDE w:val="0"/>
        <w:autoSpaceDN w:val="0"/>
        <w:adjustRightInd w:val="0"/>
        <w:spacing w:after="240"/>
        <w:rPr>
          <w:rFonts w:eastAsiaTheme="minorHAnsi"/>
          <w:lang w:val="en-US"/>
        </w:rPr>
      </w:pPr>
    </w:p>
    <w:p w14:paraId="79FA3A87" w14:textId="77777777" w:rsidR="00537AA6" w:rsidRDefault="00537AA6" w:rsidP="00CB0A7C">
      <w:pPr>
        <w:widowControl w:val="0"/>
        <w:autoSpaceDE w:val="0"/>
        <w:autoSpaceDN w:val="0"/>
        <w:adjustRightInd w:val="0"/>
        <w:spacing w:after="240"/>
        <w:rPr>
          <w:rFonts w:eastAsiaTheme="minorHAnsi"/>
          <w:b/>
          <w:lang w:val="en-US"/>
        </w:rPr>
        <w:sectPr w:rsidR="00537AA6" w:rsidSect="00184727">
          <w:pgSz w:w="11906" w:h="16838"/>
          <w:pgMar w:top="2127" w:right="1440" w:bottom="1440" w:left="1440" w:header="708" w:footer="708" w:gutter="0"/>
          <w:cols w:space="708"/>
          <w:docGrid w:linePitch="360"/>
        </w:sectPr>
      </w:pPr>
    </w:p>
    <w:p w14:paraId="0FA45245" w14:textId="77777777" w:rsidR="00CB0A7C" w:rsidRPr="00F80664" w:rsidRDefault="00750726" w:rsidP="00CB0A7C">
      <w:pPr>
        <w:widowControl w:val="0"/>
        <w:autoSpaceDE w:val="0"/>
        <w:autoSpaceDN w:val="0"/>
        <w:adjustRightInd w:val="0"/>
        <w:spacing w:after="240"/>
        <w:rPr>
          <w:rFonts w:eastAsiaTheme="minorHAnsi"/>
          <w:b/>
          <w:lang w:val="en-US"/>
        </w:rPr>
      </w:pPr>
      <w:r>
        <w:rPr>
          <w:rFonts w:eastAsiaTheme="minorHAnsi"/>
          <w:b/>
          <w:lang w:val="en-US"/>
        </w:rPr>
        <w:lastRenderedPageBreak/>
        <w:t>11.</w:t>
      </w:r>
      <w:r>
        <w:rPr>
          <w:rFonts w:eastAsiaTheme="minorHAnsi"/>
          <w:b/>
          <w:lang w:val="en-US"/>
        </w:rPr>
        <w:tab/>
      </w:r>
      <w:r w:rsidR="00CB0A7C" w:rsidRPr="00F80664">
        <w:rPr>
          <w:rFonts w:eastAsiaTheme="minorHAnsi"/>
          <w:b/>
          <w:lang w:val="en-US"/>
        </w:rPr>
        <w:t xml:space="preserve">Proposed budget </w:t>
      </w:r>
    </w:p>
    <w:p w14:paraId="2DF4D30C" w14:textId="77777777" w:rsidR="00F80664" w:rsidRPr="00F80664" w:rsidRDefault="00F80664" w:rsidP="00CB0A7C">
      <w:pPr>
        <w:widowControl w:val="0"/>
        <w:autoSpaceDE w:val="0"/>
        <w:autoSpaceDN w:val="0"/>
        <w:adjustRightInd w:val="0"/>
        <w:spacing w:after="240"/>
        <w:rPr>
          <w:rFonts w:eastAsiaTheme="minorHAnsi"/>
          <w:lang w:val="en-US"/>
        </w:rPr>
      </w:pPr>
      <w:r w:rsidRPr="00F80664">
        <w:rPr>
          <w:rFonts w:eastAsiaTheme="minorHAnsi"/>
          <w:lang w:val="en-US"/>
        </w:rPr>
        <w:t xml:space="preserve">Provide details of the budget for the proposed work, showing contributions both in-kind and financial, </w:t>
      </w:r>
      <w:r>
        <w:rPr>
          <w:rFonts w:eastAsiaTheme="minorHAnsi"/>
          <w:lang w:val="en-US"/>
        </w:rPr>
        <w:t>from each</w:t>
      </w:r>
      <w:r w:rsidRPr="00F80664">
        <w:rPr>
          <w:rFonts w:eastAsiaTheme="minorHAnsi"/>
          <w:lang w:val="en-US"/>
        </w:rPr>
        <w:t xml:space="preserve"> partner instituti</w:t>
      </w:r>
      <w:r>
        <w:rPr>
          <w:rFonts w:eastAsiaTheme="minorHAnsi"/>
          <w:lang w:val="en-US"/>
        </w:rPr>
        <w:t xml:space="preserve">on </w:t>
      </w:r>
      <w:r w:rsidR="00D924B4">
        <w:rPr>
          <w:rFonts w:eastAsiaTheme="minorHAnsi"/>
          <w:lang w:val="en-US"/>
        </w:rPr>
        <w:t xml:space="preserve">including the Major Grant to be applied for, </w:t>
      </w:r>
      <w:r>
        <w:rPr>
          <w:rFonts w:eastAsiaTheme="minorHAnsi"/>
          <w:lang w:val="en-US"/>
        </w:rPr>
        <w:t>and the various</w:t>
      </w:r>
      <w:r w:rsidR="00D924B4">
        <w:rPr>
          <w:rFonts w:eastAsiaTheme="minorHAnsi"/>
          <w:lang w:val="en-US"/>
        </w:rPr>
        <w:t xml:space="preserve"> costs per year</w:t>
      </w:r>
      <w:r w:rsidRPr="00F80664">
        <w:rPr>
          <w:rFonts w:eastAsiaTheme="minorHAnsi"/>
          <w:lang w:val="en-US"/>
        </w:rPr>
        <w:t xml:space="preserve"> in the table</w:t>
      </w:r>
      <w:r w:rsidR="00D924B4">
        <w:rPr>
          <w:rFonts w:eastAsiaTheme="minorHAnsi"/>
          <w:lang w:val="en-US"/>
        </w:rPr>
        <w:t>s provided</w:t>
      </w:r>
      <w:r w:rsidRPr="00F80664">
        <w:rPr>
          <w:rFonts w:eastAsiaTheme="minorHAnsi"/>
          <w:lang w:val="en-US"/>
        </w:rPr>
        <w:t xml:space="preserve"> below.</w:t>
      </w:r>
    </w:p>
    <w:tbl>
      <w:tblPr>
        <w:tblW w:w="14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9"/>
        <w:gridCol w:w="1188"/>
        <w:gridCol w:w="1134"/>
        <w:gridCol w:w="1276"/>
        <w:gridCol w:w="1276"/>
        <w:gridCol w:w="1276"/>
        <w:gridCol w:w="1276"/>
        <w:gridCol w:w="1275"/>
        <w:gridCol w:w="1418"/>
        <w:gridCol w:w="1418"/>
      </w:tblGrid>
      <w:tr w:rsidR="00CF0611" w:rsidRPr="0086693B" w14:paraId="592EC732" w14:textId="77777777" w:rsidTr="00CF0611">
        <w:trPr>
          <w:trHeight w:val="656"/>
        </w:trPr>
        <w:tc>
          <w:tcPr>
            <w:tcW w:w="14426" w:type="dxa"/>
            <w:gridSpan w:val="10"/>
            <w:shd w:val="clear" w:color="auto" w:fill="auto"/>
            <w:vAlign w:val="center"/>
          </w:tcPr>
          <w:p w14:paraId="24512CC2" w14:textId="77777777" w:rsidR="00CF0611" w:rsidRPr="00CF0611" w:rsidRDefault="00CF0611" w:rsidP="00CF0611">
            <w:pPr>
              <w:jc w:val="center"/>
              <w:rPr>
                <w:rFonts w:ascii="Arial Narrow" w:hAnsi="Arial Narrow"/>
                <w:b/>
              </w:rPr>
            </w:pPr>
            <w:r w:rsidRPr="00CF0611">
              <w:rPr>
                <w:rFonts w:ascii="Arial Narrow" w:hAnsi="Arial Narrow"/>
                <w:b/>
              </w:rPr>
              <w:t>Year 1 Budget ($ Excl GST)</w:t>
            </w:r>
          </w:p>
        </w:tc>
      </w:tr>
      <w:tr w:rsidR="00CF0611" w:rsidRPr="0086693B" w14:paraId="0D414C45" w14:textId="77777777" w:rsidTr="00CF0611">
        <w:trPr>
          <w:trHeight w:val="921"/>
        </w:trPr>
        <w:tc>
          <w:tcPr>
            <w:tcW w:w="2889" w:type="dxa"/>
            <w:shd w:val="clear" w:color="auto" w:fill="CCCCCC"/>
            <w:vAlign w:val="center"/>
          </w:tcPr>
          <w:p w14:paraId="729CB642" w14:textId="77777777" w:rsidR="00CF0611" w:rsidRPr="0086693B" w:rsidRDefault="00CF0611" w:rsidP="007320C4">
            <w:pPr>
              <w:rPr>
                <w:b/>
              </w:rPr>
            </w:pPr>
            <w:r>
              <w:rPr>
                <w:b/>
              </w:rPr>
              <w:t>Description</w:t>
            </w:r>
          </w:p>
        </w:tc>
        <w:tc>
          <w:tcPr>
            <w:tcW w:w="2322" w:type="dxa"/>
            <w:gridSpan w:val="2"/>
            <w:shd w:val="clear" w:color="auto" w:fill="CCCCCC"/>
          </w:tcPr>
          <w:p w14:paraId="0108EDCD" w14:textId="77777777" w:rsidR="00CF0611" w:rsidRPr="00FA4BCC" w:rsidRDefault="00CF0611" w:rsidP="007320C4">
            <w:pPr>
              <w:jc w:val="center"/>
              <w:rPr>
                <w:rFonts w:ascii="Arial Narrow" w:hAnsi="Arial Narrow"/>
                <w:b/>
                <w:sz w:val="18"/>
                <w:szCs w:val="18"/>
              </w:rPr>
            </w:pPr>
          </w:p>
          <w:p w14:paraId="4E9793A2" w14:textId="77777777" w:rsidR="00CF0611" w:rsidRDefault="00CF0611" w:rsidP="007320C4">
            <w:pPr>
              <w:jc w:val="center"/>
              <w:rPr>
                <w:rFonts w:ascii="Arial Narrow" w:hAnsi="Arial Narrow"/>
                <w:b/>
                <w:sz w:val="18"/>
                <w:szCs w:val="18"/>
              </w:rPr>
            </w:pPr>
            <w:r>
              <w:rPr>
                <w:rFonts w:ascii="Arial Narrow" w:hAnsi="Arial Narrow"/>
                <w:b/>
                <w:sz w:val="18"/>
                <w:szCs w:val="18"/>
              </w:rPr>
              <w:t>Administering Institution</w:t>
            </w:r>
            <w:r w:rsidRPr="00FA4BCC">
              <w:rPr>
                <w:rFonts w:ascii="Arial Narrow" w:hAnsi="Arial Narrow"/>
                <w:b/>
                <w:sz w:val="18"/>
                <w:szCs w:val="18"/>
              </w:rPr>
              <w:t xml:space="preserve"> </w:t>
            </w:r>
          </w:p>
          <w:p w14:paraId="2807969B" w14:textId="77777777" w:rsidR="00CF0611" w:rsidRPr="00FA4BCC" w:rsidRDefault="00CF0611" w:rsidP="007320C4">
            <w:pPr>
              <w:jc w:val="center"/>
              <w:rPr>
                <w:rFonts w:ascii="Arial Narrow" w:hAnsi="Arial Narrow"/>
                <w:b/>
                <w:sz w:val="18"/>
                <w:szCs w:val="18"/>
              </w:rPr>
            </w:pPr>
            <w:r>
              <w:rPr>
                <w:rFonts w:ascii="Arial Narrow" w:hAnsi="Arial Narrow"/>
                <w:b/>
                <w:sz w:val="18"/>
                <w:szCs w:val="18"/>
              </w:rPr>
              <w:t>(</w:t>
            </w:r>
            <w:r w:rsidRPr="00FA4BCC">
              <w:rPr>
                <w:rFonts w:ascii="Arial Narrow" w:hAnsi="Arial Narrow"/>
                <w:b/>
                <w:sz w:val="18"/>
                <w:szCs w:val="18"/>
              </w:rPr>
              <w:t>$)</w:t>
            </w:r>
          </w:p>
          <w:p w14:paraId="462974B3" w14:textId="77777777" w:rsidR="00CF0611" w:rsidRDefault="00CF0611" w:rsidP="007320C4">
            <w:pPr>
              <w:jc w:val="center"/>
              <w:rPr>
                <w:rFonts w:ascii="Arial Narrow" w:hAnsi="Arial Narrow"/>
                <w:b/>
                <w:sz w:val="18"/>
                <w:szCs w:val="18"/>
              </w:rPr>
            </w:pPr>
          </w:p>
          <w:p w14:paraId="3F6EE04D" w14:textId="77777777" w:rsidR="00CF0611" w:rsidRPr="00FA4BCC" w:rsidRDefault="00CF0611" w:rsidP="007320C4">
            <w:pPr>
              <w:jc w:val="center"/>
              <w:rPr>
                <w:rFonts w:ascii="Arial Narrow" w:hAnsi="Arial Narrow"/>
                <w:b/>
                <w:sz w:val="18"/>
                <w:szCs w:val="18"/>
              </w:rPr>
            </w:pPr>
          </w:p>
        </w:tc>
        <w:tc>
          <w:tcPr>
            <w:tcW w:w="2552" w:type="dxa"/>
            <w:gridSpan w:val="2"/>
            <w:shd w:val="clear" w:color="auto" w:fill="CCCCCC"/>
          </w:tcPr>
          <w:p w14:paraId="1B9FCBAF" w14:textId="77777777" w:rsidR="00CF0611" w:rsidRDefault="00CF0611" w:rsidP="007320C4">
            <w:pPr>
              <w:jc w:val="center"/>
              <w:rPr>
                <w:rFonts w:ascii="Arial Narrow" w:hAnsi="Arial Narrow"/>
                <w:b/>
                <w:sz w:val="18"/>
                <w:szCs w:val="18"/>
              </w:rPr>
            </w:pPr>
          </w:p>
          <w:p w14:paraId="5C55A6A7" w14:textId="77777777" w:rsidR="00CF0611" w:rsidRDefault="00CF0611" w:rsidP="007320C4">
            <w:pPr>
              <w:jc w:val="center"/>
              <w:rPr>
                <w:rFonts w:ascii="Arial Narrow" w:hAnsi="Arial Narrow"/>
                <w:b/>
                <w:sz w:val="18"/>
                <w:szCs w:val="18"/>
              </w:rPr>
            </w:pPr>
            <w:r>
              <w:rPr>
                <w:rFonts w:ascii="Arial Narrow" w:hAnsi="Arial Narrow"/>
                <w:b/>
                <w:sz w:val="18"/>
                <w:szCs w:val="18"/>
              </w:rPr>
              <w:t>Department of Health</w:t>
            </w:r>
          </w:p>
          <w:p w14:paraId="5CE749B4" w14:textId="77777777" w:rsidR="00CF0611" w:rsidRDefault="00CF0611" w:rsidP="007320C4">
            <w:pPr>
              <w:jc w:val="center"/>
              <w:rPr>
                <w:rFonts w:ascii="Arial Narrow" w:hAnsi="Arial Narrow"/>
                <w:b/>
                <w:sz w:val="18"/>
                <w:szCs w:val="18"/>
              </w:rPr>
            </w:pPr>
            <w:r>
              <w:rPr>
                <w:rFonts w:ascii="Arial Narrow" w:hAnsi="Arial Narrow"/>
                <w:b/>
                <w:sz w:val="18"/>
                <w:szCs w:val="18"/>
              </w:rPr>
              <w:t xml:space="preserve"> ($)</w:t>
            </w:r>
          </w:p>
          <w:p w14:paraId="300373F4" w14:textId="77777777" w:rsidR="00CF0611" w:rsidRDefault="00CF0611" w:rsidP="007320C4">
            <w:pPr>
              <w:jc w:val="center"/>
              <w:rPr>
                <w:rFonts w:ascii="Arial Narrow" w:hAnsi="Arial Narrow"/>
                <w:b/>
                <w:sz w:val="18"/>
                <w:szCs w:val="18"/>
              </w:rPr>
            </w:pPr>
          </w:p>
          <w:p w14:paraId="0F843142" w14:textId="77777777" w:rsidR="00CF0611" w:rsidRPr="00FA4BCC" w:rsidRDefault="00CF0611" w:rsidP="00D924B4">
            <w:pPr>
              <w:rPr>
                <w:rFonts w:ascii="Arial Narrow" w:hAnsi="Arial Narrow"/>
                <w:b/>
                <w:sz w:val="18"/>
                <w:szCs w:val="18"/>
              </w:rPr>
            </w:pPr>
          </w:p>
        </w:tc>
        <w:tc>
          <w:tcPr>
            <w:tcW w:w="2552" w:type="dxa"/>
            <w:gridSpan w:val="2"/>
            <w:shd w:val="clear" w:color="auto" w:fill="CCCCCC"/>
          </w:tcPr>
          <w:p w14:paraId="5D626DBE" w14:textId="77777777" w:rsidR="00CF0611" w:rsidRDefault="00CF0611" w:rsidP="007320C4">
            <w:pPr>
              <w:jc w:val="center"/>
              <w:rPr>
                <w:rFonts w:ascii="Arial Narrow" w:hAnsi="Arial Narrow"/>
                <w:b/>
                <w:sz w:val="18"/>
                <w:szCs w:val="18"/>
              </w:rPr>
            </w:pPr>
          </w:p>
          <w:p w14:paraId="2418F7C7" w14:textId="77777777" w:rsidR="00CF0611" w:rsidRPr="00FA4BCC" w:rsidRDefault="00CF0611" w:rsidP="007320C4">
            <w:pPr>
              <w:jc w:val="center"/>
              <w:rPr>
                <w:rFonts w:ascii="Arial Narrow" w:hAnsi="Arial Narrow"/>
                <w:b/>
                <w:sz w:val="18"/>
                <w:szCs w:val="18"/>
              </w:rPr>
            </w:pPr>
            <w:r>
              <w:rPr>
                <w:rFonts w:ascii="Arial Narrow" w:hAnsi="Arial Narrow"/>
                <w:b/>
                <w:sz w:val="18"/>
                <w:szCs w:val="18"/>
              </w:rPr>
              <w:t>Other Organisation 1</w:t>
            </w:r>
          </w:p>
          <w:p w14:paraId="6CE65A64" w14:textId="77777777" w:rsidR="00CF0611" w:rsidRDefault="00CF0611" w:rsidP="007320C4">
            <w:pPr>
              <w:jc w:val="center"/>
              <w:rPr>
                <w:rFonts w:ascii="Arial Narrow" w:hAnsi="Arial Narrow"/>
                <w:b/>
                <w:sz w:val="18"/>
                <w:szCs w:val="18"/>
              </w:rPr>
            </w:pPr>
            <w:r w:rsidRPr="00FA4BCC">
              <w:rPr>
                <w:rFonts w:ascii="Arial Narrow" w:hAnsi="Arial Narrow"/>
                <w:b/>
                <w:sz w:val="18"/>
                <w:szCs w:val="18"/>
              </w:rPr>
              <w:t>($)</w:t>
            </w:r>
          </w:p>
        </w:tc>
        <w:tc>
          <w:tcPr>
            <w:tcW w:w="2693" w:type="dxa"/>
            <w:gridSpan w:val="2"/>
            <w:shd w:val="clear" w:color="auto" w:fill="CCCCCC"/>
          </w:tcPr>
          <w:p w14:paraId="5C26AB02" w14:textId="77777777" w:rsidR="00CF0611" w:rsidRDefault="00CF0611" w:rsidP="00794F63">
            <w:pPr>
              <w:jc w:val="center"/>
              <w:rPr>
                <w:rFonts w:ascii="Arial Narrow" w:hAnsi="Arial Narrow"/>
                <w:b/>
                <w:sz w:val="18"/>
                <w:szCs w:val="18"/>
              </w:rPr>
            </w:pPr>
          </w:p>
          <w:p w14:paraId="527B4F28" w14:textId="77777777" w:rsidR="00CF0611" w:rsidRPr="00FA4BCC" w:rsidRDefault="00CF0611" w:rsidP="00794F63">
            <w:pPr>
              <w:jc w:val="center"/>
              <w:rPr>
                <w:rFonts w:ascii="Arial Narrow" w:hAnsi="Arial Narrow"/>
                <w:b/>
                <w:sz w:val="18"/>
                <w:szCs w:val="18"/>
              </w:rPr>
            </w:pPr>
            <w:r>
              <w:rPr>
                <w:rFonts w:ascii="Arial Narrow" w:hAnsi="Arial Narrow"/>
                <w:b/>
                <w:sz w:val="18"/>
                <w:szCs w:val="18"/>
              </w:rPr>
              <w:t>Other Organisation 2</w:t>
            </w:r>
          </w:p>
          <w:p w14:paraId="5F988CCB" w14:textId="77777777" w:rsidR="00CF0611" w:rsidRDefault="00CF0611" w:rsidP="007320C4">
            <w:pPr>
              <w:jc w:val="center"/>
              <w:rPr>
                <w:rFonts w:ascii="Arial Narrow" w:hAnsi="Arial Narrow"/>
                <w:b/>
                <w:sz w:val="18"/>
                <w:szCs w:val="18"/>
              </w:rPr>
            </w:pPr>
            <w:r w:rsidRPr="00FA4BCC">
              <w:rPr>
                <w:rFonts w:ascii="Arial Narrow" w:hAnsi="Arial Narrow"/>
                <w:b/>
                <w:sz w:val="18"/>
                <w:szCs w:val="18"/>
              </w:rPr>
              <w:t>($)</w:t>
            </w:r>
          </w:p>
        </w:tc>
        <w:tc>
          <w:tcPr>
            <w:tcW w:w="1418" w:type="dxa"/>
            <w:shd w:val="clear" w:color="auto" w:fill="CCCCCC"/>
          </w:tcPr>
          <w:p w14:paraId="7A5E2AB9" w14:textId="77777777" w:rsidR="00390584" w:rsidRPr="00390584" w:rsidRDefault="00390584" w:rsidP="00390584">
            <w:pPr>
              <w:jc w:val="center"/>
              <w:rPr>
                <w:rFonts w:ascii="Arial Narrow" w:hAnsi="Arial Narrow"/>
                <w:b/>
                <w:sz w:val="18"/>
                <w:szCs w:val="18"/>
              </w:rPr>
            </w:pPr>
            <w:r w:rsidRPr="00390584">
              <w:rPr>
                <w:rFonts w:ascii="Arial Narrow" w:hAnsi="Arial Narrow"/>
                <w:b/>
                <w:sz w:val="18"/>
                <w:szCs w:val="18"/>
              </w:rPr>
              <w:t>Major Partnership Grant</w:t>
            </w:r>
          </w:p>
          <w:p w14:paraId="0999F964" w14:textId="77777777" w:rsidR="00390584" w:rsidRPr="00390584" w:rsidRDefault="00390584" w:rsidP="00390584">
            <w:pPr>
              <w:jc w:val="center"/>
              <w:rPr>
                <w:rFonts w:ascii="Arial Narrow" w:hAnsi="Arial Narrow"/>
                <w:b/>
                <w:sz w:val="18"/>
                <w:szCs w:val="18"/>
              </w:rPr>
            </w:pPr>
            <w:r w:rsidRPr="00390584">
              <w:rPr>
                <w:rFonts w:ascii="Arial Narrow" w:hAnsi="Arial Narrow"/>
                <w:b/>
                <w:sz w:val="18"/>
                <w:szCs w:val="18"/>
              </w:rPr>
              <w:t>(i.e. NHMRC etc.)</w:t>
            </w:r>
          </w:p>
          <w:p w14:paraId="7301204E" w14:textId="77777777" w:rsidR="00CF0611" w:rsidRDefault="00390584" w:rsidP="00390584">
            <w:pPr>
              <w:jc w:val="center"/>
              <w:rPr>
                <w:rFonts w:ascii="Arial Narrow" w:hAnsi="Arial Narrow"/>
                <w:b/>
                <w:sz w:val="18"/>
                <w:szCs w:val="18"/>
              </w:rPr>
            </w:pPr>
            <w:r w:rsidRPr="00390584">
              <w:rPr>
                <w:rFonts w:ascii="Arial Narrow" w:hAnsi="Arial Narrow"/>
                <w:b/>
                <w:sz w:val="18"/>
                <w:szCs w:val="18"/>
              </w:rPr>
              <w:t>($)</w:t>
            </w:r>
          </w:p>
        </w:tc>
      </w:tr>
      <w:tr w:rsidR="00CF0611" w:rsidRPr="0086693B" w14:paraId="32F7B57F" w14:textId="77777777" w:rsidTr="00CF0611">
        <w:trPr>
          <w:trHeight w:val="426"/>
        </w:trPr>
        <w:tc>
          <w:tcPr>
            <w:tcW w:w="2889" w:type="dxa"/>
            <w:shd w:val="clear" w:color="auto" w:fill="CCCCCC"/>
            <w:vAlign w:val="center"/>
          </w:tcPr>
          <w:p w14:paraId="1D17B754" w14:textId="77777777" w:rsidR="00CF0611" w:rsidRPr="0086693B" w:rsidRDefault="00CF0611" w:rsidP="007320C4">
            <w:pPr>
              <w:rPr>
                <w:b/>
              </w:rPr>
            </w:pPr>
          </w:p>
        </w:tc>
        <w:tc>
          <w:tcPr>
            <w:tcW w:w="1188" w:type="dxa"/>
            <w:shd w:val="clear" w:color="auto" w:fill="CCCCCC"/>
            <w:vAlign w:val="bottom"/>
          </w:tcPr>
          <w:p w14:paraId="31E0D733" w14:textId="77777777" w:rsidR="00CF0611" w:rsidRPr="00FA4BCC" w:rsidRDefault="00CF0611" w:rsidP="00D924B4">
            <w:pPr>
              <w:jc w:val="center"/>
              <w:rPr>
                <w:rFonts w:ascii="Arial Narrow" w:hAnsi="Arial Narrow"/>
                <w:b/>
                <w:sz w:val="18"/>
                <w:szCs w:val="18"/>
              </w:rPr>
            </w:pPr>
            <w:r>
              <w:rPr>
                <w:rFonts w:ascii="Arial Narrow" w:hAnsi="Arial Narrow"/>
                <w:b/>
                <w:sz w:val="18"/>
                <w:szCs w:val="18"/>
              </w:rPr>
              <w:t>Cash</w:t>
            </w:r>
          </w:p>
        </w:tc>
        <w:tc>
          <w:tcPr>
            <w:tcW w:w="1134" w:type="dxa"/>
            <w:shd w:val="clear" w:color="auto" w:fill="CCCCCC"/>
            <w:vAlign w:val="bottom"/>
          </w:tcPr>
          <w:p w14:paraId="19AC9686" w14:textId="77777777" w:rsidR="00CF0611" w:rsidRDefault="00CF0611" w:rsidP="00D924B4">
            <w:pPr>
              <w:jc w:val="center"/>
              <w:rPr>
                <w:rFonts w:ascii="Arial Narrow" w:hAnsi="Arial Narrow"/>
                <w:b/>
                <w:sz w:val="18"/>
                <w:szCs w:val="18"/>
              </w:rPr>
            </w:pPr>
            <w:r>
              <w:rPr>
                <w:rFonts w:ascii="Arial Narrow" w:hAnsi="Arial Narrow"/>
                <w:b/>
                <w:sz w:val="18"/>
                <w:szCs w:val="18"/>
              </w:rPr>
              <w:t>In-Kind</w:t>
            </w:r>
          </w:p>
        </w:tc>
        <w:tc>
          <w:tcPr>
            <w:tcW w:w="1276" w:type="dxa"/>
            <w:shd w:val="clear" w:color="auto" w:fill="CCCCCC"/>
            <w:vAlign w:val="bottom"/>
          </w:tcPr>
          <w:p w14:paraId="0D1741BD"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276" w:type="dxa"/>
            <w:shd w:val="clear" w:color="auto" w:fill="CCCCCC"/>
            <w:vAlign w:val="bottom"/>
          </w:tcPr>
          <w:p w14:paraId="5041A5D5"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6" w:type="dxa"/>
            <w:shd w:val="clear" w:color="auto" w:fill="CCCCCC"/>
            <w:vAlign w:val="bottom"/>
          </w:tcPr>
          <w:p w14:paraId="0183C2BC" w14:textId="77777777" w:rsidR="00CF0611" w:rsidRPr="00FA4BCC" w:rsidRDefault="00CF0611" w:rsidP="00D924B4">
            <w:pPr>
              <w:jc w:val="center"/>
              <w:rPr>
                <w:rFonts w:ascii="Arial Narrow" w:hAnsi="Arial Narrow"/>
                <w:b/>
                <w:sz w:val="18"/>
                <w:szCs w:val="18"/>
              </w:rPr>
            </w:pPr>
            <w:r>
              <w:rPr>
                <w:rFonts w:ascii="Arial Narrow" w:hAnsi="Arial Narrow"/>
                <w:b/>
                <w:sz w:val="18"/>
                <w:szCs w:val="18"/>
              </w:rPr>
              <w:t>Cash</w:t>
            </w:r>
          </w:p>
        </w:tc>
        <w:tc>
          <w:tcPr>
            <w:tcW w:w="1276" w:type="dxa"/>
            <w:shd w:val="clear" w:color="auto" w:fill="CCCCCC"/>
            <w:vAlign w:val="bottom"/>
          </w:tcPr>
          <w:p w14:paraId="36D25E6B" w14:textId="77777777" w:rsidR="00CF0611" w:rsidRDefault="00CF0611" w:rsidP="00D924B4">
            <w:pPr>
              <w:jc w:val="center"/>
              <w:rPr>
                <w:rFonts w:ascii="Arial Narrow" w:hAnsi="Arial Narrow"/>
                <w:b/>
                <w:sz w:val="18"/>
                <w:szCs w:val="18"/>
              </w:rPr>
            </w:pPr>
            <w:r>
              <w:rPr>
                <w:rFonts w:ascii="Arial Narrow" w:hAnsi="Arial Narrow"/>
                <w:b/>
                <w:sz w:val="18"/>
                <w:szCs w:val="18"/>
              </w:rPr>
              <w:t>In-Kind</w:t>
            </w:r>
          </w:p>
        </w:tc>
        <w:tc>
          <w:tcPr>
            <w:tcW w:w="1275" w:type="dxa"/>
            <w:shd w:val="clear" w:color="auto" w:fill="CCCCCC"/>
            <w:vAlign w:val="bottom"/>
          </w:tcPr>
          <w:p w14:paraId="3F7D0A96" w14:textId="77777777" w:rsidR="00CF0611" w:rsidRPr="00FA4BCC" w:rsidRDefault="00CF0611" w:rsidP="00D924B4">
            <w:pPr>
              <w:jc w:val="center"/>
              <w:rPr>
                <w:rFonts w:ascii="Arial Narrow" w:hAnsi="Arial Narrow"/>
                <w:b/>
                <w:sz w:val="18"/>
                <w:szCs w:val="18"/>
              </w:rPr>
            </w:pPr>
            <w:r>
              <w:rPr>
                <w:rFonts w:ascii="Arial Narrow" w:hAnsi="Arial Narrow"/>
                <w:b/>
                <w:sz w:val="18"/>
                <w:szCs w:val="18"/>
              </w:rPr>
              <w:t>Cash</w:t>
            </w:r>
          </w:p>
        </w:tc>
        <w:tc>
          <w:tcPr>
            <w:tcW w:w="1418" w:type="dxa"/>
            <w:shd w:val="clear" w:color="auto" w:fill="CCCCCC"/>
            <w:vAlign w:val="bottom"/>
          </w:tcPr>
          <w:p w14:paraId="3B0BE805" w14:textId="77777777" w:rsidR="00CF0611" w:rsidRDefault="00CF0611" w:rsidP="00D924B4">
            <w:pPr>
              <w:jc w:val="center"/>
              <w:rPr>
                <w:rFonts w:ascii="Arial Narrow" w:hAnsi="Arial Narrow"/>
                <w:b/>
                <w:sz w:val="18"/>
                <w:szCs w:val="18"/>
              </w:rPr>
            </w:pPr>
            <w:r>
              <w:rPr>
                <w:rFonts w:ascii="Arial Narrow" w:hAnsi="Arial Narrow"/>
                <w:b/>
                <w:sz w:val="18"/>
                <w:szCs w:val="18"/>
              </w:rPr>
              <w:t>In-Kind</w:t>
            </w:r>
          </w:p>
        </w:tc>
        <w:tc>
          <w:tcPr>
            <w:tcW w:w="1418" w:type="dxa"/>
            <w:shd w:val="clear" w:color="auto" w:fill="CCCCCC"/>
            <w:vAlign w:val="bottom"/>
          </w:tcPr>
          <w:p w14:paraId="52D0E540"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r>
      <w:tr w:rsidR="00CF0611" w:rsidRPr="0086693B" w14:paraId="6461B4BD" w14:textId="77777777" w:rsidTr="00CF0611">
        <w:trPr>
          <w:trHeight w:val="600"/>
        </w:trPr>
        <w:tc>
          <w:tcPr>
            <w:tcW w:w="2889" w:type="dxa"/>
            <w:shd w:val="clear" w:color="auto" w:fill="auto"/>
          </w:tcPr>
          <w:p w14:paraId="63FA9C88" w14:textId="77777777" w:rsidR="00CF0611" w:rsidRPr="0086693B" w:rsidRDefault="00CF0611" w:rsidP="007320C4">
            <w:pPr>
              <w:rPr>
                <w:b/>
                <w:sz w:val="18"/>
                <w:szCs w:val="18"/>
              </w:rPr>
            </w:pPr>
            <w:r w:rsidRPr="0086693B">
              <w:rPr>
                <w:b/>
                <w:sz w:val="18"/>
                <w:szCs w:val="18"/>
              </w:rPr>
              <w:t xml:space="preserve">Personnel </w:t>
            </w:r>
            <w:r>
              <w:rPr>
                <w:b/>
                <w:sz w:val="18"/>
                <w:szCs w:val="18"/>
              </w:rPr>
              <w:t>salary</w:t>
            </w:r>
          </w:p>
          <w:p w14:paraId="2053ED9E" w14:textId="77777777" w:rsidR="00CF0611" w:rsidRPr="0086693B" w:rsidRDefault="00CF0611" w:rsidP="007320C4">
            <w:pPr>
              <w:rPr>
                <w:i/>
                <w:sz w:val="18"/>
                <w:szCs w:val="18"/>
              </w:rPr>
            </w:pPr>
            <w:r w:rsidRPr="0086693B">
              <w:rPr>
                <w:i/>
                <w:sz w:val="18"/>
                <w:szCs w:val="18"/>
              </w:rPr>
              <w:t>specify for each position</w:t>
            </w:r>
            <w:r>
              <w:rPr>
                <w:i/>
                <w:sz w:val="18"/>
                <w:szCs w:val="18"/>
              </w:rPr>
              <w:t xml:space="preserve">. Include maximum of 30% on-costs </w:t>
            </w:r>
          </w:p>
          <w:p w14:paraId="4ECF8291" w14:textId="77777777" w:rsidR="00CF0611" w:rsidRPr="0086693B" w:rsidRDefault="00CF0611" w:rsidP="007320C4">
            <w:pPr>
              <w:rPr>
                <w:i/>
                <w:sz w:val="18"/>
                <w:szCs w:val="18"/>
              </w:rPr>
            </w:pPr>
          </w:p>
          <w:p w14:paraId="09D0C90C" w14:textId="77777777" w:rsidR="00CF0611" w:rsidRPr="0086693B" w:rsidRDefault="00CF0611" w:rsidP="007320C4">
            <w:pPr>
              <w:rPr>
                <w:b/>
                <w:sz w:val="18"/>
                <w:szCs w:val="18"/>
              </w:rPr>
            </w:pPr>
            <w:r w:rsidRPr="0086693B">
              <w:rPr>
                <w:b/>
                <w:sz w:val="18"/>
                <w:szCs w:val="18"/>
              </w:rPr>
              <w:t>Position 1</w:t>
            </w:r>
          </w:p>
          <w:p w14:paraId="29BD9911" w14:textId="77777777" w:rsidR="00CF0611" w:rsidRPr="00256BEC" w:rsidRDefault="00CF0611" w:rsidP="0034439F">
            <w:pPr>
              <w:numPr>
                <w:ilvl w:val="0"/>
                <w:numId w:val="11"/>
              </w:numPr>
              <w:tabs>
                <w:tab w:val="clear" w:pos="360"/>
              </w:tabs>
              <w:ind w:left="249" w:hanging="249"/>
              <w:rPr>
                <w:i/>
                <w:sz w:val="18"/>
                <w:szCs w:val="18"/>
              </w:rPr>
            </w:pPr>
            <w:r w:rsidRPr="00256BEC">
              <w:rPr>
                <w:i/>
                <w:sz w:val="18"/>
                <w:szCs w:val="18"/>
              </w:rPr>
              <w:t xml:space="preserve">title </w:t>
            </w:r>
            <w:r>
              <w:rPr>
                <w:i/>
                <w:sz w:val="18"/>
                <w:szCs w:val="18"/>
              </w:rPr>
              <w:t>and name</w:t>
            </w:r>
          </w:p>
          <w:p w14:paraId="69A5F47E" w14:textId="77777777" w:rsidR="00CF0611" w:rsidRPr="00256BEC" w:rsidRDefault="00CF0611" w:rsidP="0034439F">
            <w:pPr>
              <w:numPr>
                <w:ilvl w:val="0"/>
                <w:numId w:val="11"/>
              </w:numPr>
              <w:tabs>
                <w:tab w:val="clear" w:pos="360"/>
              </w:tabs>
              <w:ind w:left="249" w:hanging="249"/>
              <w:rPr>
                <w:i/>
                <w:sz w:val="18"/>
                <w:szCs w:val="18"/>
              </w:rPr>
            </w:pPr>
            <w:r w:rsidRPr="00256BEC">
              <w:rPr>
                <w:i/>
                <w:sz w:val="18"/>
                <w:szCs w:val="18"/>
              </w:rPr>
              <w:t xml:space="preserve">%FTE </w:t>
            </w:r>
          </w:p>
          <w:p w14:paraId="1EA18561" w14:textId="77777777" w:rsidR="00CF0611" w:rsidRPr="00D924B4" w:rsidRDefault="00CF0611" w:rsidP="007320C4">
            <w:pPr>
              <w:numPr>
                <w:ilvl w:val="0"/>
                <w:numId w:val="11"/>
              </w:numPr>
              <w:tabs>
                <w:tab w:val="clear" w:pos="360"/>
              </w:tabs>
              <w:ind w:left="249" w:hanging="249"/>
              <w:rPr>
                <w:i/>
                <w:sz w:val="18"/>
                <w:szCs w:val="18"/>
              </w:rPr>
            </w:pPr>
            <w:r w:rsidRPr="00256BEC">
              <w:rPr>
                <w:i/>
                <w:sz w:val="18"/>
                <w:szCs w:val="18"/>
              </w:rPr>
              <w:t>salary level</w:t>
            </w:r>
          </w:p>
          <w:p w14:paraId="35869A87" w14:textId="77777777" w:rsidR="00CF0611" w:rsidRPr="0086693B" w:rsidRDefault="00CF0611" w:rsidP="007320C4">
            <w:pPr>
              <w:rPr>
                <w:rFonts w:ascii="Arial Bold" w:hAnsi="Arial Bold"/>
                <w:sz w:val="18"/>
                <w:szCs w:val="18"/>
              </w:rPr>
            </w:pPr>
          </w:p>
          <w:p w14:paraId="07E3010B" w14:textId="77777777" w:rsidR="00CF0611" w:rsidRPr="0086693B" w:rsidRDefault="00CF0611" w:rsidP="007320C4">
            <w:pPr>
              <w:rPr>
                <w:rFonts w:ascii="Arial Bold" w:hAnsi="Arial Bold"/>
                <w:b/>
                <w:sz w:val="18"/>
                <w:szCs w:val="18"/>
              </w:rPr>
            </w:pPr>
            <w:r w:rsidRPr="0086693B">
              <w:rPr>
                <w:rFonts w:ascii="Arial Bold" w:hAnsi="Arial Bold"/>
                <w:sz w:val="18"/>
                <w:szCs w:val="18"/>
              </w:rPr>
              <w:t>Position 2</w:t>
            </w:r>
          </w:p>
          <w:p w14:paraId="2AABA7DD" w14:textId="77777777" w:rsidR="00CF0611" w:rsidRPr="00256BEC" w:rsidRDefault="00CF0611" w:rsidP="0034439F">
            <w:pPr>
              <w:numPr>
                <w:ilvl w:val="0"/>
                <w:numId w:val="11"/>
              </w:numPr>
              <w:tabs>
                <w:tab w:val="clear" w:pos="360"/>
              </w:tabs>
              <w:ind w:left="249" w:hanging="249"/>
              <w:rPr>
                <w:i/>
                <w:sz w:val="18"/>
                <w:szCs w:val="18"/>
              </w:rPr>
            </w:pPr>
            <w:r w:rsidRPr="00256BEC">
              <w:rPr>
                <w:i/>
                <w:sz w:val="18"/>
                <w:szCs w:val="18"/>
              </w:rPr>
              <w:t xml:space="preserve">title </w:t>
            </w:r>
            <w:r>
              <w:rPr>
                <w:i/>
                <w:sz w:val="18"/>
                <w:szCs w:val="18"/>
              </w:rPr>
              <w:t>and name</w:t>
            </w:r>
          </w:p>
          <w:p w14:paraId="16538ADA" w14:textId="77777777" w:rsidR="00CF0611" w:rsidRPr="00256BEC" w:rsidRDefault="00CF0611" w:rsidP="0034439F">
            <w:pPr>
              <w:numPr>
                <w:ilvl w:val="0"/>
                <w:numId w:val="11"/>
              </w:numPr>
              <w:tabs>
                <w:tab w:val="clear" w:pos="360"/>
              </w:tabs>
              <w:ind w:left="249" w:hanging="249"/>
              <w:rPr>
                <w:i/>
                <w:sz w:val="18"/>
                <w:szCs w:val="18"/>
              </w:rPr>
            </w:pPr>
            <w:r w:rsidRPr="00256BEC">
              <w:rPr>
                <w:i/>
                <w:sz w:val="18"/>
                <w:szCs w:val="18"/>
              </w:rPr>
              <w:t xml:space="preserve">%FTE </w:t>
            </w:r>
          </w:p>
          <w:p w14:paraId="1E027E33" w14:textId="77777777" w:rsidR="00CF0611" w:rsidRDefault="00CF0611" w:rsidP="007320C4">
            <w:pPr>
              <w:numPr>
                <w:ilvl w:val="0"/>
                <w:numId w:val="11"/>
              </w:numPr>
              <w:tabs>
                <w:tab w:val="clear" w:pos="360"/>
              </w:tabs>
              <w:ind w:left="249" w:hanging="249"/>
              <w:rPr>
                <w:i/>
                <w:sz w:val="18"/>
                <w:szCs w:val="18"/>
              </w:rPr>
            </w:pPr>
            <w:r w:rsidRPr="00256BEC">
              <w:rPr>
                <w:i/>
                <w:sz w:val="18"/>
                <w:szCs w:val="18"/>
              </w:rPr>
              <w:t>salary level</w:t>
            </w:r>
          </w:p>
          <w:p w14:paraId="60B03C6C" w14:textId="77777777" w:rsidR="00CF0611" w:rsidRPr="00D924B4" w:rsidRDefault="00CF0611" w:rsidP="00D924B4">
            <w:pPr>
              <w:ind w:left="249"/>
              <w:rPr>
                <w:i/>
                <w:sz w:val="18"/>
                <w:szCs w:val="18"/>
              </w:rPr>
            </w:pPr>
          </w:p>
        </w:tc>
        <w:tc>
          <w:tcPr>
            <w:tcW w:w="1188" w:type="dxa"/>
            <w:shd w:val="clear" w:color="auto" w:fill="auto"/>
          </w:tcPr>
          <w:p w14:paraId="640AE987" w14:textId="77777777" w:rsidR="00CF0611" w:rsidRPr="00D97296" w:rsidRDefault="00CF0611" w:rsidP="007320C4">
            <w:pPr>
              <w:rPr>
                <w:sz w:val="16"/>
                <w:szCs w:val="16"/>
              </w:rPr>
            </w:pPr>
          </w:p>
        </w:tc>
        <w:tc>
          <w:tcPr>
            <w:tcW w:w="1134" w:type="dxa"/>
            <w:shd w:val="clear" w:color="auto" w:fill="auto"/>
          </w:tcPr>
          <w:p w14:paraId="11ADC845" w14:textId="77777777" w:rsidR="00CF0611" w:rsidRPr="00D97296" w:rsidRDefault="00CF0611" w:rsidP="007320C4">
            <w:pPr>
              <w:rPr>
                <w:sz w:val="16"/>
                <w:szCs w:val="16"/>
              </w:rPr>
            </w:pPr>
          </w:p>
        </w:tc>
        <w:tc>
          <w:tcPr>
            <w:tcW w:w="1276" w:type="dxa"/>
            <w:shd w:val="clear" w:color="auto" w:fill="auto"/>
          </w:tcPr>
          <w:p w14:paraId="52E8CBF1" w14:textId="77777777" w:rsidR="00CF0611" w:rsidRPr="00D97296" w:rsidRDefault="00CF0611" w:rsidP="007320C4">
            <w:pPr>
              <w:rPr>
                <w:sz w:val="16"/>
                <w:szCs w:val="16"/>
              </w:rPr>
            </w:pPr>
          </w:p>
        </w:tc>
        <w:tc>
          <w:tcPr>
            <w:tcW w:w="1276" w:type="dxa"/>
            <w:shd w:val="clear" w:color="auto" w:fill="auto"/>
          </w:tcPr>
          <w:p w14:paraId="47E4C454" w14:textId="77777777" w:rsidR="00CF0611" w:rsidRPr="00D97296" w:rsidRDefault="00CF0611" w:rsidP="007320C4">
            <w:pPr>
              <w:rPr>
                <w:sz w:val="16"/>
                <w:szCs w:val="16"/>
              </w:rPr>
            </w:pPr>
          </w:p>
        </w:tc>
        <w:tc>
          <w:tcPr>
            <w:tcW w:w="1276" w:type="dxa"/>
            <w:shd w:val="clear" w:color="auto" w:fill="auto"/>
          </w:tcPr>
          <w:p w14:paraId="2E4C93F2" w14:textId="77777777" w:rsidR="00CF0611" w:rsidRPr="00D97296" w:rsidRDefault="00CF0611" w:rsidP="007320C4">
            <w:pPr>
              <w:rPr>
                <w:sz w:val="16"/>
                <w:szCs w:val="16"/>
              </w:rPr>
            </w:pPr>
          </w:p>
        </w:tc>
        <w:tc>
          <w:tcPr>
            <w:tcW w:w="1276" w:type="dxa"/>
            <w:shd w:val="clear" w:color="auto" w:fill="auto"/>
          </w:tcPr>
          <w:p w14:paraId="4AD4850D" w14:textId="77777777" w:rsidR="00CF0611" w:rsidRPr="00D97296" w:rsidRDefault="00CF0611" w:rsidP="007320C4">
            <w:pPr>
              <w:rPr>
                <w:sz w:val="16"/>
                <w:szCs w:val="16"/>
              </w:rPr>
            </w:pPr>
          </w:p>
        </w:tc>
        <w:tc>
          <w:tcPr>
            <w:tcW w:w="1275" w:type="dxa"/>
            <w:shd w:val="clear" w:color="auto" w:fill="auto"/>
          </w:tcPr>
          <w:p w14:paraId="56013144" w14:textId="77777777" w:rsidR="00CF0611" w:rsidRPr="00D97296" w:rsidRDefault="00CF0611" w:rsidP="007320C4">
            <w:pPr>
              <w:rPr>
                <w:sz w:val="16"/>
                <w:szCs w:val="16"/>
              </w:rPr>
            </w:pPr>
          </w:p>
        </w:tc>
        <w:tc>
          <w:tcPr>
            <w:tcW w:w="1418" w:type="dxa"/>
            <w:shd w:val="clear" w:color="auto" w:fill="auto"/>
          </w:tcPr>
          <w:p w14:paraId="06CBECFA" w14:textId="77777777" w:rsidR="00CF0611" w:rsidRPr="00D97296" w:rsidRDefault="00CF0611" w:rsidP="007320C4">
            <w:pPr>
              <w:rPr>
                <w:sz w:val="16"/>
                <w:szCs w:val="16"/>
              </w:rPr>
            </w:pPr>
          </w:p>
        </w:tc>
        <w:tc>
          <w:tcPr>
            <w:tcW w:w="1418" w:type="dxa"/>
          </w:tcPr>
          <w:p w14:paraId="584EDC2E" w14:textId="77777777" w:rsidR="00CF0611" w:rsidRPr="00D97296" w:rsidRDefault="00CF0611" w:rsidP="007320C4">
            <w:pPr>
              <w:rPr>
                <w:sz w:val="16"/>
                <w:szCs w:val="16"/>
              </w:rPr>
            </w:pPr>
          </w:p>
        </w:tc>
      </w:tr>
      <w:tr w:rsidR="00CF0611" w:rsidRPr="0086693B" w14:paraId="748600AF" w14:textId="77777777" w:rsidTr="00CF0611">
        <w:trPr>
          <w:trHeight w:val="600"/>
        </w:trPr>
        <w:tc>
          <w:tcPr>
            <w:tcW w:w="2889" w:type="dxa"/>
            <w:shd w:val="clear" w:color="auto" w:fill="auto"/>
          </w:tcPr>
          <w:p w14:paraId="135FA34F" w14:textId="77777777" w:rsidR="00CF0611" w:rsidRPr="0086693B" w:rsidRDefault="00CF0611" w:rsidP="00D924B4">
            <w:pPr>
              <w:rPr>
                <w:b/>
                <w:sz w:val="18"/>
                <w:szCs w:val="18"/>
              </w:rPr>
            </w:pPr>
            <w:r w:rsidRPr="0086693B">
              <w:rPr>
                <w:b/>
                <w:sz w:val="18"/>
                <w:szCs w:val="18"/>
              </w:rPr>
              <w:t>Professional services</w:t>
            </w:r>
            <w:r>
              <w:rPr>
                <w:b/>
                <w:sz w:val="18"/>
                <w:szCs w:val="18"/>
              </w:rPr>
              <w:t xml:space="preserve"> </w:t>
            </w:r>
          </w:p>
          <w:p w14:paraId="5708CFB6" w14:textId="77777777" w:rsidR="00CF0611" w:rsidRPr="00D924B4" w:rsidRDefault="00CF0611" w:rsidP="0034439F">
            <w:pPr>
              <w:rPr>
                <w:i/>
                <w:sz w:val="18"/>
                <w:szCs w:val="18"/>
              </w:rPr>
            </w:pPr>
            <w:r w:rsidRPr="0086693B">
              <w:rPr>
                <w:i/>
                <w:sz w:val="18"/>
                <w:szCs w:val="18"/>
              </w:rPr>
              <w:t>e.g.</w:t>
            </w:r>
            <w:r>
              <w:rPr>
                <w:i/>
                <w:sz w:val="18"/>
                <w:szCs w:val="18"/>
              </w:rPr>
              <w:t xml:space="preserve"> economic and </w:t>
            </w:r>
            <w:r w:rsidRPr="0086693B">
              <w:rPr>
                <w:i/>
                <w:sz w:val="18"/>
                <w:szCs w:val="18"/>
              </w:rPr>
              <w:t xml:space="preserve"> statistical analysis</w:t>
            </w:r>
            <w:r>
              <w:rPr>
                <w:i/>
                <w:sz w:val="18"/>
                <w:szCs w:val="18"/>
              </w:rPr>
              <w:t>, tech support</w:t>
            </w:r>
          </w:p>
        </w:tc>
        <w:tc>
          <w:tcPr>
            <w:tcW w:w="1188" w:type="dxa"/>
            <w:shd w:val="clear" w:color="auto" w:fill="auto"/>
          </w:tcPr>
          <w:p w14:paraId="081553EF" w14:textId="77777777" w:rsidR="00CF0611" w:rsidRPr="00D97296" w:rsidRDefault="00CF0611" w:rsidP="007320C4">
            <w:pPr>
              <w:rPr>
                <w:sz w:val="16"/>
                <w:szCs w:val="16"/>
              </w:rPr>
            </w:pPr>
          </w:p>
        </w:tc>
        <w:tc>
          <w:tcPr>
            <w:tcW w:w="1134" w:type="dxa"/>
            <w:shd w:val="clear" w:color="auto" w:fill="auto"/>
          </w:tcPr>
          <w:p w14:paraId="3541B0FF" w14:textId="77777777" w:rsidR="00CF0611" w:rsidRPr="00D97296" w:rsidRDefault="00CF0611" w:rsidP="007320C4">
            <w:pPr>
              <w:rPr>
                <w:sz w:val="16"/>
                <w:szCs w:val="16"/>
              </w:rPr>
            </w:pPr>
          </w:p>
        </w:tc>
        <w:tc>
          <w:tcPr>
            <w:tcW w:w="1276" w:type="dxa"/>
            <w:shd w:val="clear" w:color="auto" w:fill="auto"/>
          </w:tcPr>
          <w:p w14:paraId="342FF0D1" w14:textId="77777777" w:rsidR="00CF0611" w:rsidRPr="00D97296" w:rsidRDefault="00CF0611" w:rsidP="007320C4">
            <w:pPr>
              <w:rPr>
                <w:sz w:val="16"/>
                <w:szCs w:val="16"/>
              </w:rPr>
            </w:pPr>
          </w:p>
        </w:tc>
        <w:tc>
          <w:tcPr>
            <w:tcW w:w="1276" w:type="dxa"/>
            <w:shd w:val="clear" w:color="auto" w:fill="auto"/>
          </w:tcPr>
          <w:p w14:paraId="2E365506" w14:textId="77777777" w:rsidR="00CF0611" w:rsidRPr="00D97296" w:rsidRDefault="00CF0611" w:rsidP="007320C4">
            <w:pPr>
              <w:rPr>
                <w:sz w:val="16"/>
                <w:szCs w:val="16"/>
              </w:rPr>
            </w:pPr>
          </w:p>
        </w:tc>
        <w:tc>
          <w:tcPr>
            <w:tcW w:w="1276" w:type="dxa"/>
            <w:shd w:val="clear" w:color="auto" w:fill="auto"/>
          </w:tcPr>
          <w:p w14:paraId="75688B83" w14:textId="77777777" w:rsidR="00CF0611" w:rsidRPr="00D97296" w:rsidRDefault="00CF0611" w:rsidP="007320C4">
            <w:pPr>
              <w:rPr>
                <w:sz w:val="16"/>
                <w:szCs w:val="16"/>
              </w:rPr>
            </w:pPr>
          </w:p>
        </w:tc>
        <w:tc>
          <w:tcPr>
            <w:tcW w:w="1276" w:type="dxa"/>
            <w:shd w:val="clear" w:color="auto" w:fill="auto"/>
          </w:tcPr>
          <w:p w14:paraId="46BD139B" w14:textId="77777777" w:rsidR="00CF0611" w:rsidRPr="00D97296" w:rsidRDefault="00CF0611" w:rsidP="007320C4">
            <w:pPr>
              <w:rPr>
                <w:sz w:val="16"/>
                <w:szCs w:val="16"/>
              </w:rPr>
            </w:pPr>
          </w:p>
        </w:tc>
        <w:tc>
          <w:tcPr>
            <w:tcW w:w="1275" w:type="dxa"/>
            <w:shd w:val="clear" w:color="auto" w:fill="auto"/>
          </w:tcPr>
          <w:p w14:paraId="5EA5F441" w14:textId="77777777" w:rsidR="00CF0611" w:rsidRPr="00D97296" w:rsidRDefault="00CF0611" w:rsidP="007320C4">
            <w:pPr>
              <w:rPr>
                <w:sz w:val="16"/>
                <w:szCs w:val="16"/>
              </w:rPr>
            </w:pPr>
          </w:p>
        </w:tc>
        <w:tc>
          <w:tcPr>
            <w:tcW w:w="1418" w:type="dxa"/>
            <w:shd w:val="clear" w:color="auto" w:fill="auto"/>
          </w:tcPr>
          <w:p w14:paraId="1F983E60" w14:textId="77777777" w:rsidR="00CF0611" w:rsidRPr="00D97296" w:rsidRDefault="00CF0611" w:rsidP="007320C4">
            <w:pPr>
              <w:rPr>
                <w:sz w:val="16"/>
                <w:szCs w:val="16"/>
              </w:rPr>
            </w:pPr>
          </w:p>
        </w:tc>
        <w:tc>
          <w:tcPr>
            <w:tcW w:w="1418" w:type="dxa"/>
          </w:tcPr>
          <w:p w14:paraId="2E9DBDC5" w14:textId="77777777" w:rsidR="00CF0611" w:rsidRPr="00D97296" w:rsidRDefault="00CF0611" w:rsidP="007320C4">
            <w:pPr>
              <w:rPr>
                <w:sz w:val="16"/>
                <w:szCs w:val="16"/>
              </w:rPr>
            </w:pPr>
          </w:p>
        </w:tc>
      </w:tr>
      <w:tr w:rsidR="00CF0611" w:rsidRPr="0086693B" w14:paraId="3D298FCF" w14:textId="77777777" w:rsidTr="00CF0611">
        <w:trPr>
          <w:trHeight w:val="600"/>
        </w:trPr>
        <w:tc>
          <w:tcPr>
            <w:tcW w:w="2889" w:type="dxa"/>
            <w:shd w:val="clear" w:color="auto" w:fill="auto"/>
          </w:tcPr>
          <w:p w14:paraId="53D53CC6" w14:textId="77777777" w:rsidR="00CF0611" w:rsidRDefault="00CF0611" w:rsidP="00D924B4">
            <w:pPr>
              <w:rPr>
                <w:b/>
                <w:sz w:val="18"/>
                <w:szCs w:val="18"/>
              </w:rPr>
            </w:pPr>
            <w:r>
              <w:rPr>
                <w:b/>
                <w:sz w:val="18"/>
                <w:szCs w:val="18"/>
              </w:rPr>
              <w:t xml:space="preserve">Diagnostic/treatment services </w:t>
            </w:r>
          </w:p>
          <w:p w14:paraId="368953DE" w14:textId="77777777" w:rsidR="00CF0611" w:rsidRPr="0086693B" w:rsidRDefault="00CF0611" w:rsidP="00D924B4">
            <w:pPr>
              <w:rPr>
                <w:b/>
                <w:sz w:val="18"/>
                <w:szCs w:val="18"/>
              </w:rPr>
            </w:pPr>
            <w:r>
              <w:rPr>
                <w:i/>
                <w:sz w:val="18"/>
                <w:szCs w:val="18"/>
              </w:rPr>
              <w:t>i.e. Nuclear Med</w:t>
            </w:r>
            <w:r w:rsidRPr="001E533D">
              <w:rPr>
                <w:i/>
                <w:sz w:val="18"/>
                <w:szCs w:val="18"/>
              </w:rPr>
              <w:t>, Pharmacy, Patholo</w:t>
            </w:r>
            <w:r>
              <w:rPr>
                <w:i/>
                <w:sz w:val="18"/>
                <w:szCs w:val="18"/>
              </w:rPr>
              <w:t>gy, Radiology etc.</w:t>
            </w:r>
          </w:p>
        </w:tc>
        <w:tc>
          <w:tcPr>
            <w:tcW w:w="1188" w:type="dxa"/>
            <w:shd w:val="clear" w:color="auto" w:fill="auto"/>
          </w:tcPr>
          <w:p w14:paraId="4D63409E" w14:textId="77777777" w:rsidR="00CF0611" w:rsidRPr="00D97296" w:rsidRDefault="00CF0611" w:rsidP="007320C4">
            <w:pPr>
              <w:rPr>
                <w:sz w:val="16"/>
                <w:szCs w:val="16"/>
              </w:rPr>
            </w:pPr>
          </w:p>
        </w:tc>
        <w:tc>
          <w:tcPr>
            <w:tcW w:w="1134" w:type="dxa"/>
            <w:shd w:val="clear" w:color="auto" w:fill="auto"/>
          </w:tcPr>
          <w:p w14:paraId="73B2C67C" w14:textId="77777777" w:rsidR="00CF0611" w:rsidRPr="00D97296" w:rsidRDefault="00CF0611" w:rsidP="007320C4">
            <w:pPr>
              <w:rPr>
                <w:sz w:val="16"/>
                <w:szCs w:val="16"/>
              </w:rPr>
            </w:pPr>
          </w:p>
        </w:tc>
        <w:tc>
          <w:tcPr>
            <w:tcW w:w="1276" w:type="dxa"/>
            <w:shd w:val="clear" w:color="auto" w:fill="auto"/>
          </w:tcPr>
          <w:p w14:paraId="2C758220" w14:textId="77777777" w:rsidR="00CF0611" w:rsidRPr="00D97296" w:rsidRDefault="00CF0611" w:rsidP="007320C4">
            <w:pPr>
              <w:rPr>
                <w:sz w:val="16"/>
                <w:szCs w:val="16"/>
              </w:rPr>
            </w:pPr>
          </w:p>
        </w:tc>
        <w:tc>
          <w:tcPr>
            <w:tcW w:w="1276" w:type="dxa"/>
            <w:shd w:val="clear" w:color="auto" w:fill="auto"/>
          </w:tcPr>
          <w:p w14:paraId="330DE1DD" w14:textId="77777777" w:rsidR="00CF0611" w:rsidRPr="00D97296" w:rsidRDefault="00CF0611" w:rsidP="007320C4">
            <w:pPr>
              <w:rPr>
                <w:sz w:val="16"/>
                <w:szCs w:val="16"/>
              </w:rPr>
            </w:pPr>
          </w:p>
        </w:tc>
        <w:tc>
          <w:tcPr>
            <w:tcW w:w="1276" w:type="dxa"/>
            <w:shd w:val="clear" w:color="auto" w:fill="auto"/>
          </w:tcPr>
          <w:p w14:paraId="369EA5C4" w14:textId="77777777" w:rsidR="00CF0611" w:rsidRPr="00D97296" w:rsidRDefault="00CF0611" w:rsidP="007320C4">
            <w:pPr>
              <w:rPr>
                <w:sz w:val="16"/>
                <w:szCs w:val="16"/>
              </w:rPr>
            </w:pPr>
          </w:p>
        </w:tc>
        <w:tc>
          <w:tcPr>
            <w:tcW w:w="1276" w:type="dxa"/>
            <w:shd w:val="clear" w:color="auto" w:fill="auto"/>
          </w:tcPr>
          <w:p w14:paraId="7F4A18CE" w14:textId="77777777" w:rsidR="00CF0611" w:rsidRPr="00D97296" w:rsidRDefault="00CF0611" w:rsidP="007320C4">
            <w:pPr>
              <w:rPr>
                <w:sz w:val="16"/>
                <w:szCs w:val="16"/>
              </w:rPr>
            </w:pPr>
          </w:p>
        </w:tc>
        <w:tc>
          <w:tcPr>
            <w:tcW w:w="1275" w:type="dxa"/>
            <w:shd w:val="clear" w:color="auto" w:fill="auto"/>
          </w:tcPr>
          <w:p w14:paraId="58A69769" w14:textId="77777777" w:rsidR="00CF0611" w:rsidRPr="00D97296" w:rsidRDefault="00CF0611" w:rsidP="007320C4">
            <w:pPr>
              <w:rPr>
                <w:sz w:val="16"/>
                <w:szCs w:val="16"/>
              </w:rPr>
            </w:pPr>
          </w:p>
        </w:tc>
        <w:tc>
          <w:tcPr>
            <w:tcW w:w="1418" w:type="dxa"/>
            <w:shd w:val="clear" w:color="auto" w:fill="auto"/>
          </w:tcPr>
          <w:p w14:paraId="0A0B8BA9" w14:textId="77777777" w:rsidR="00CF0611" w:rsidRPr="00D97296" w:rsidRDefault="00CF0611" w:rsidP="007320C4">
            <w:pPr>
              <w:rPr>
                <w:sz w:val="16"/>
                <w:szCs w:val="16"/>
              </w:rPr>
            </w:pPr>
          </w:p>
        </w:tc>
        <w:tc>
          <w:tcPr>
            <w:tcW w:w="1418" w:type="dxa"/>
          </w:tcPr>
          <w:p w14:paraId="77F9972D" w14:textId="77777777" w:rsidR="00CF0611" w:rsidRPr="00D97296" w:rsidRDefault="00CF0611" w:rsidP="007320C4">
            <w:pPr>
              <w:rPr>
                <w:sz w:val="16"/>
                <w:szCs w:val="16"/>
              </w:rPr>
            </w:pPr>
          </w:p>
        </w:tc>
      </w:tr>
      <w:tr w:rsidR="00CF0611" w:rsidRPr="0086693B" w14:paraId="476F688A" w14:textId="77777777" w:rsidTr="00CF0611">
        <w:trPr>
          <w:trHeight w:val="600"/>
        </w:trPr>
        <w:tc>
          <w:tcPr>
            <w:tcW w:w="2889" w:type="dxa"/>
            <w:shd w:val="clear" w:color="auto" w:fill="auto"/>
          </w:tcPr>
          <w:p w14:paraId="7E7ED8C7" w14:textId="77777777" w:rsidR="00CF0611" w:rsidRPr="0086693B" w:rsidRDefault="00CF0611" w:rsidP="00794F63">
            <w:pPr>
              <w:rPr>
                <w:b/>
                <w:sz w:val="18"/>
                <w:szCs w:val="18"/>
              </w:rPr>
            </w:pPr>
            <w:r>
              <w:rPr>
                <w:b/>
                <w:sz w:val="18"/>
                <w:szCs w:val="18"/>
              </w:rPr>
              <w:lastRenderedPageBreak/>
              <w:t xml:space="preserve">Access to </w:t>
            </w:r>
            <w:r w:rsidRPr="0034439F">
              <w:rPr>
                <w:b/>
                <w:sz w:val="18"/>
                <w:szCs w:val="18"/>
              </w:rPr>
              <w:t xml:space="preserve">data, </w:t>
            </w:r>
            <w:r>
              <w:rPr>
                <w:b/>
                <w:sz w:val="18"/>
                <w:szCs w:val="18"/>
              </w:rPr>
              <w:t>lab space and facilities etc</w:t>
            </w:r>
          </w:p>
        </w:tc>
        <w:tc>
          <w:tcPr>
            <w:tcW w:w="1188" w:type="dxa"/>
            <w:shd w:val="clear" w:color="auto" w:fill="auto"/>
          </w:tcPr>
          <w:p w14:paraId="634F4FAA" w14:textId="77777777" w:rsidR="00CF0611" w:rsidRPr="00D97296" w:rsidRDefault="00CF0611" w:rsidP="007320C4">
            <w:pPr>
              <w:rPr>
                <w:sz w:val="16"/>
                <w:szCs w:val="16"/>
              </w:rPr>
            </w:pPr>
          </w:p>
        </w:tc>
        <w:tc>
          <w:tcPr>
            <w:tcW w:w="1134" w:type="dxa"/>
            <w:shd w:val="clear" w:color="auto" w:fill="auto"/>
          </w:tcPr>
          <w:p w14:paraId="74B012E2" w14:textId="77777777" w:rsidR="00CF0611" w:rsidRPr="00D97296" w:rsidRDefault="00CF0611" w:rsidP="007320C4">
            <w:pPr>
              <w:rPr>
                <w:sz w:val="16"/>
                <w:szCs w:val="16"/>
              </w:rPr>
            </w:pPr>
          </w:p>
        </w:tc>
        <w:tc>
          <w:tcPr>
            <w:tcW w:w="1276" w:type="dxa"/>
            <w:shd w:val="clear" w:color="auto" w:fill="auto"/>
          </w:tcPr>
          <w:p w14:paraId="21D1580C" w14:textId="77777777" w:rsidR="00CF0611" w:rsidRPr="00D97296" w:rsidRDefault="00CF0611" w:rsidP="007320C4">
            <w:pPr>
              <w:rPr>
                <w:sz w:val="16"/>
                <w:szCs w:val="16"/>
              </w:rPr>
            </w:pPr>
          </w:p>
        </w:tc>
        <w:tc>
          <w:tcPr>
            <w:tcW w:w="1276" w:type="dxa"/>
            <w:shd w:val="clear" w:color="auto" w:fill="auto"/>
          </w:tcPr>
          <w:p w14:paraId="772B8638" w14:textId="77777777" w:rsidR="00CF0611" w:rsidRPr="00D97296" w:rsidRDefault="00CF0611" w:rsidP="007320C4">
            <w:pPr>
              <w:rPr>
                <w:sz w:val="16"/>
                <w:szCs w:val="16"/>
              </w:rPr>
            </w:pPr>
          </w:p>
        </w:tc>
        <w:tc>
          <w:tcPr>
            <w:tcW w:w="1276" w:type="dxa"/>
            <w:shd w:val="clear" w:color="auto" w:fill="auto"/>
          </w:tcPr>
          <w:p w14:paraId="5BC90595" w14:textId="77777777" w:rsidR="00CF0611" w:rsidRPr="00D97296" w:rsidRDefault="00CF0611" w:rsidP="007320C4">
            <w:pPr>
              <w:rPr>
                <w:sz w:val="16"/>
                <w:szCs w:val="16"/>
              </w:rPr>
            </w:pPr>
          </w:p>
        </w:tc>
        <w:tc>
          <w:tcPr>
            <w:tcW w:w="1276" w:type="dxa"/>
            <w:shd w:val="clear" w:color="auto" w:fill="auto"/>
          </w:tcPr>
          <w:p w14:paraId="49E80D0E" w14:textId="77777777" w:rsidR="00CF0611" w:rsidRPr="00D97296" w:rsidRDefault="00CF0611" w:rsidP="007320C4">
            <w:pPr>
              <w:rPr>
                <w:sz w:val="16"/>
                <w:szCs w:val="16"/>
              </w:rPr>
            </w:pPr>
          </w:p>
        </w:tc>
        <w:tc>
          <w:tcPr>
            <w:tcW w:w="1275" w:type="dxa"/>
            <w:shd w:val="clear" w:color="auto" w:fill="auto"/>
          </w:tcPr>
          <w:p w14:paraId="6649A973" w14:textId="77777777" w:rsidR="00CF0611" w:rsidRPr="00D97296" w:rsidRDefault="00CF0611" w:rsidP="007320C4">
            <w:pPr>
              <w:rPr>
                <w:sz w:val="16"/>
                <w:szCs w:val="16"/>
              </w:rPr>
            </w:pPr>
          </w:p>
        </w:tc>
        <w:tc>
          <w:tcPr>
            <w:tcW w:w="1418" w:type="dxa"/>
            <w:shd w:val="clear" w:color="auto" w:fill="auto"/>
          </w:tcPr>
          <w:p w14:paraId="32F6990A" w14:textId="77777777" w:rsidR="00CF0611" w:rsidRPr="00D97296" w:rsidRDefault="00CF0611" w:rsidP="007320C4">
            <w:pPr>
              <w:rPr>
                <w:sz w:val="16"/>
                <w:szCs w:val="16"/>
              </w:rPr>
            </w:pPr>
          </w:p>
        </w:tc>
        <w:tc>
          <w:tcPr>
            <w:tcW w:w="1418" w:type="dxa"/>
          </w:tcPr>
          <w:p w14:paraId="3959DC91" w14:textId="77777777" w:rsidR="00CF0611" w:rsidRPr="00D97296" w:rsidRDefault="00CF0611" w:rsidP="007320C4">
            <w:pPr>
              <w:rPr>
                <w:sz w:val="16"/>
                <w:szCs w:val="16"/>
              </w:rPr>
            </w:pPr>
          </w:p>
        </w:tc>
      </w:tr>
      <w:tr w:rsidR="00CF0611" w:rsidRPr="0086693B" w14:paraId="20904166" w14:textId="77777777" w:rsidTr="00CF0611">
        <w:trPr>
          <w:trHeight w:val="628"/>
        </w:trPr>
        <w:tc>
          <w:tcPr>
            <w:tcW w:w="2889" w:type="dxa"/>
            <w:shd w:val="clear" w:color="auto" w:fill="auto"/>
          </w:tcPr>
          <w:p w14:paraId="180A4303" w14:textId="77777777" w:rsidR="00CF0611" w:rsidRPr="0086693B" w:rsidRDefault="00CF0611" w:rsidP="00794F63">
            <w:pPr>
              <w:rPr>
                <w:sz w:val="18"/>
                <w:szCs w:val="18"/>
              </w:rPr>
            </w:pPr>
            <w:r w:rsidRPr="0086693B">
              <w:rPr>
                <w:b/>
                <w:sz w:val="18"/>
                <w:szCs w:val="18"/>
              </w:rPr>
              <w:t>Minor essential equipment</w:t>
            </w:r>
          </w:p>
          <w:p w14:paraId="5CB98B80" w14:textId="77777777" w:rsidR="00CF0611" w:rsidRPr="00D924B4" w:rsidRDefault="00CF0611" w:rsidP="00794F63">
            <w:pPr>
              <w:rPr>
                <w:i/>
                <w:sz w:val="18"/>
                <w:szCs w:val="18"/>
              </w:rPr>
            </w:pPr>
            <w:r w:rsidRPr="0086693B">
              <w:rPr>
                <w:i/>
                <w:sz w:val="18"/>
                <w:szCs w:val="18"/>
              </w:rPr>
              <w:t>quotations must be attached</w:t>
            </w:r>
          </w:p>
          <w:p w14:paraId="55299D4B" w14:textId="77777777" w:rsidR="00CF0611" w:rsidRPr="0086693B" w:rsidRDefault="00CF0611" w:rsidP="00794F63">
            <w:pPr>
              <w:rPr>
                <w:sz w:val="18"/>
                <w:szCs w:val="18"/>
              </w:rPr>
            </w:pPr>
          </w:p>
        </w:tc>
        <w:tc>
          <w:tcPr>
            <w:tcW w:w="1188" w:type="dxa"/>
            <w:shd w:val="clear" w:color="auto" w:fill="auto"/>
          </w:tcPr>
          <w:p w14:paraId="38842063" w14:textId="77777777" w:rsidR="00CF0611" w:rsidRPr="00D97296" w:rsidRDefault="00CF0611" w:rsidP="007320C4">
            <w:pPr>
              <w:rPr>
                <w:sz w:val="16"/>
                <w:szCs w:val="16"/>
              </w:rPr>
            </w:pPr>
          </w:p>
        </w:tc>
        <w:tc>
          <w:tcPr>
            <w:tcW w:w="1134" w:type="dxa"/>
            <w:shd w:val="clear" w:color="auto" w:fill="auto"/>
          </w:tcPr>
          <w:p w14:paraId="3FDB3D26" w14:textId="77777777" w:rsidR="00CF0611" w:rsidRPr="00D97296" w:rsidRDefault="00CF0611" w:rsidP="007320C4">
            <w:pPr>
              <w:rPr>
                <w:sz w:val="16"/>
                <w:szCs w:val="16"/>
              </w:rPr>
            </w:pPr>
          </w:p>
        </w:tc>
        <w:tc>
          <w:tcPr>
            <w:tcW w:w="1276" w:type="dxa"/>
            <w:shd w:val="clear" w:color="auto" w:fill="auto"/>
          </w:tcPr>
          <w:p w14:paraId="58C5A3B5" w14:textId="77777777" w:rsidR="00CF0611" w:rsidRPr="00D97296" w:rsidRDefault="00CF0611" w:rsidP="007320C4">
            <w:pPr>
              <w:rPr>
                <w:sz w:val="16"/>
                <w:szCs w:val="16"/>
              </w:rPr>
            </w:pPr>
          </w:p>
        </w:tc>
        <w:tc>
          <w:tcPr>
            <w:tcW w:w="1276" w:type="dxa"/>
            <w:shd w:val="clear" w:color="auto" w:fill="auto"/>
          </w:tcPr>
          <w:p w14:paraId="31264CD8" w14:textId="77777777" w:rsidR="00CF0611" w:rsidRPr="00D97296" w:rsidRDefault="00CF0611" w:rsidP="007320C4">
            <w:pPr>
              <w:rPr>
                <w:sz w:val="16"/>
                <w:szCs w:val="16"/>
              </w:rPr>
            </w:pPr>
          </w:p>
        </w:tc>
        <w:tc>
          <w:tcPr>
            <w:tcW w:w="1276" w:type="dxa"/>
            <w:shd w:val="clear" w:color="auto" w:fill="auto"/>
          </w:tcPr>
          <w:p w14:paraId="255EB823" w14:textId="77777777" w:rsidR="00CF0611" w:rsidRPr="00D97296" w:rsidRDefault="00CF0611" w:rsidP="007320C4">
            <w:pPr>
              <w:rPr>
                <w:sz w:val="16"/>
                <w:szCs w:val="16"/>
              </w:rPr>
            </w:pPr>
          </w:p>
        </w:tc>
        <w:tc>
          <w:tcPr>
            <w:tcW w:w="1276" w:type="dxa"/>
            <w:shd w:val="clear" w:color="auto" w:fill="auto"/>
          </w:tcPr>
          <w:p w14:paraId="3DCADCFF" w14:textId="77777777" w:rsidR="00CF0611" w:rsidRPr="00D97296" w:rsidRDefault="00CF0611" w:rsidP="007320C4">
            <w:pPr>
              <w:rPr>
                <w:sz w:val="16"/>
                <w:szCs w:val="16"/>
              </w:rPr>
            </w:pPr>
          </w:p>
        </w:tc>
        <w:tc>
          <w:tcPr>
            <w:tcW w:w="1275" w:type="dxa"/>
            <w:shd w:val="clear" w:color="auto" w:fill="auto"/>
          </w:tcPr>
          <w:p w14:paraId="2A8D0B03" w14:textId="77777777" w:rsidR="00CF0611" w:rsidRPr="00D97296" w:rsidRDefault="00CF0611" w:rsidP="007320C4">
            <w:pPr>
              <w:rPr>
                <w:sz w:val="16"/>
                <w:szCs w:val="16"/>
              </w:rPr>
            </w:pPr>
          </w:p>
        </w:tc>
        <w:tc>
          <w:tcPr>
            <w:tcW w:w="1418" w:type="dxa"/>
            <w:shd w:val="clear" w:color="auto" w:fill="auto"/>
          </w:tcPr>
          <w:p w14:paraId="7FEC4CE6" w14:textId="77777777" w:rsidR="00CF0611" w:rsidRPr="00D97296" w:rsidRDefault="00CF0611" w:rsidP="007320C4">
            <w:pPr>
              <w:rPr>
                <w:sz w:val="16"/>
                <w:szCs w:val="16"/>
              </w:rPr>
            </w:pPr>
          </w:p>
        </w:tc>
        <w:tc>
          <w:tcPr>
            <w:tcW w:w="1418" w:type="dxa"/>
          </w:tcPr>
          <w:p w14:paraId="274F1974" w14:textId="77777777" w:rsidR="00CF0611" w:rsidRPr="00D97296" w:rsidRDefault="00CF0611" w:rsidP="007320C4">
            <w:pPr>
              <w:rPr>
                <w:sz w:val="16"/>
                <w:szCs w:val="16"/>
              </w:rPr>
            </w:pPr>
          </w:p>
        </w:tc>
      </w:tr>
      <w:tr w:rsidR="00CF0611" w:rsidRPr="0086693B" w14:paraId="6F3064E8" w14:textId="77777777" w:rsidTr="00CF0611">
        <w:trPr>
          <w:trHeight w:val="626"/>
        </w:trPr>
        <w:tc>
          <w:tcPr>
            <w:tcW w:w="2889" w:type="dxa"/>
            <w:shd w:val="clear" w:color="auto" w:fill="auto"/>
          </w:tcPr>
          <w:p w14:paraId="592999C1" w14:textId="77777777" w:rsidR="00CF0611" w:rsidRPr="0086693B" w:rsidRDefault="00CF0611" w:rsidP="007320C4">
            <w:pPr>
              <w:rPr>
                <w:b/>
                <w:sz w:val="18"/>
                <w:szCs w:val="18"/>
              </w:rPr>
            </w:pPr>
            <w:r w:rsidRPr="0086693B">
              <w:rPr>
                <w:b/>
                <w:sz w:val="18"/>
                <w:szCs w:val="18"/>
              </w:rPr>
              <w:t>Consumables</w:t>
            </w:r>
          </w:p>
          <w:p w14:paraId="2BFC67B1" w14:textId="77777777" w:rsidR="00CF0611" w:rsidRPr="0086693B" w:rsidRDefault="00CF0611" w:rsidP="007320C4">
            <w:pPr>
              <w:rPr>
                <w:sz w:val="18"/>
                <w:szCs w:val="18"/>
              </w:rPr>
            </w:pPr>
          </w:p>
          <w:p w14:paraId="0D22BE55" w14:textId="77777777" w:rsidR="00CF0611" w:rsidRPr="0086693B" w:rsidRDefault="00CF0611" w:rsidP="007320C4">
            <w:pPr>
              <w:rPr>
                <w:sz w:val="18"/>
                <w:szCs w:val="18"/>
              </w:rPr>
            </w:pPr>
          </w:p>
        </w:tc>
        <w:tc>
          <w:tcPr>
            <w:tcW w:w="1188" w:type="dxa"/>
            <w:shd w:val="clear" w:color="auto" w:fill="auto"/>
          </w:tcPr>
          <w:p w14:paraId="08EC6BDE" w14:textId="77777777" w:rsidR="00CF0611" w:rsidRPr="00D97296" w:rsidRDefault="00CF0611" w:rsidP="007320C4">
            <w:pPr>
              <w:rPr>
                <w:sz w:val="16"/>
                <w:szCs w:val="16"/>
              </w:rPr>
            </w:pPr>
          </w:p>
        </w:tc>
        <w:tc>
          <w:tcPr>
            <w:tcW w:w="1134" w:type="dxa"/>
            <w:shd w:val="clear" w:color="auto" w:fill="auto"/>
          </w:tcPr>
          <w:p w14:paraId="70F2E4D5" w14:textId="77777777" w:rsidR="00CF0611" w:rsidRPr="00D97296" w:rsidRDefault="00CF0611" w:rsidP="007320C4">
            <w:pPr>
              <w:rPr>
                <w:sz w:val="16"/>
                <w:szCs w:val="16"/>
              </w:rPr>
            </w:pPr>
          </w:p>
        </w:tc>
        <w:tc>
          <w:tcPr>
            <w:tcW w:w="1276" w:type="dxa"/>
            <w:shd w:val="clear" w:color="auto" w:fill="auto"/>
          </w:tcPr>
          <w:p w14:paraId="3141C0A2" w14:textId="77777777" w:rsidR="00CF0611" w:rsidRPr="00D97296" w:rsidRDefault="00CF0611" w:rsidP="007320C4">
            <w:pPr>
              <w:rPr>
                <w:sz w:val="16"/>
                <w:szCs w:val="16"/>
              </w:rPr>
            </w:pPr>
          </w:p>
        </w:tc>
        <w:tc>
          <w:tcPr>
            <w:tcW w:w="1276" w:type="dxa"/>
            <w:shd w:val="clear" w:color="auto" w:fill="auto"/>
          </w:tcPr>
          <w:p w14:paraId="4287C711" w14:textId="77777777" w:rsidR="00CF0611" w:rsidRPr="00D97296" w:rsidRDefault="00CF0611" w:rsidP="007320C4">
            <w:pPr>
              <w:rPr>
                <w:sz w:val="16"/>
                <w:szCs w:val="16"/>
              </w:rPr>
            </w:pPr>
          </w:p>
        </w:tc>
        <w:tc>
          <w:tcPr>
            <w:tcW w:w="1276" w:type="dxa"/>
            <w:shd w:val="clear" w:color="auto" w:fill="auto"/>
          </w:tcPr>
          <w:p w14:paraId="6DECA433" w14:textId="77777777" w:rsidR="00CF0611" w:rsidRPr="00D97296" w:rsidRDefault="00CF0611" w:rsidP="007320C4">
            <w:pPr>
              <w:rPr>
                <w:sz w:val="16"/>
                <w:szCs w:val="16"/>
              </w:rPr>
            </w:pPr>
          </w:p>
        </w:tc>
        <w:tc>
          <w:tcPr>
            <w:tcW w:w="1276" w:type="dxa"/>
            <w:shd w:val="clear" w:color="auto" w:fill="auto"/>
          </w:tcPr>
          <w:p w14:paraId="2A642E3E" w14:textId="77777777" w:rsidR="00CF0611" w:rsidRPr="00D97296" w:rsidRDefault="00CF0611" w:rsidP="007320C4">
            <w:pPr>
              <w:rPr>
                <w:sz w:val="16"/>
                <w:szCs w:val="16"/>
              </w:rPr>
            </w:pPr>
          </w:p>
        </w:tc>
        <w:tc>
          <w:tcPr>
            <w:tcW w:w="1275" w:type="dxa"/>
            <w:shd w:val="clear" w:color="auto" w:fill="auto"/>
          </w:tcPr>
          <w:p w14:paraId="604EC1C9" w14:textId="77777777" w:rsidR="00CF0611" w:rsidRPr="00D97296" w:rsidRDefault="00CF0611" w:rsidP="007320C4">
            <w:pPr>
              <w:rPr>
                <w:sz w:val="16"/>
                <w:szCs w:val="16"/>
              </w:rPr>
            </w:pPr>
          </w:p>
        </w:tc>
        <w:tc>
          <w:tcPr>
            <w:tcW w:w="1418" w:type="dxa"/>
            <w:shd w:val="clear" w:color="auto" w:fill="auto"/>
          </w:tcPr>
          <w:p w14:paraId="486D1DE0" w14:textId="77777777" w:rsidR="00CF0611" w:rsidRPr="00D97296" w:rsidRDefault="00CF0611" w:rsidP="007320C4">
            <w:pPr>
              <w:rPr>
                <w:sz w:val="16"/>
                <w:szCs w:val="16"/>
              </w:rPr>
            </w:pPr>
          </w:p>
        </w:tc>
        <w:tc>
          <w:tcPr>
            <w:tcW w:w="1418" w:type="dxa"/>
          </w:tcPr>
          <w:p w14:paraId="1D1FFCC2" w14:textId="77777777" w:rsidR="00CF0611" w:rsidRPr="00D97296" w:rsidRDefault="00CF0611" w:rsidP="007320C4">
            <w:pPr>
              <w:rPr>
                <w:sz w:val="16"/>
                <w:szCs w:val="16"/>
              </w:rPr>
            </w:pPr>
          </w:p>
        </w:tc>
      </w:tr>
      <w:tr w:rsidR="00CF0611" w:rsidRPr="0086693B" w14:paraId="4A55702E" w14:textId="77777777" w:rsidTr="00CF0611">
        <w:trPr>
          <w:trHeight w:val="600"/>
        </w:trPr>
        <w:tc>
          <w:tcPr>
            <w:tcW w:w="2889" w:type="dxa"/>
            <w:shd w:val="clear" w:color="auto" w:fill="auto"/>
          </w:tcPr>
          <w:p w14:paraId="2E9C0E98" w14:textId="77777777" w:rsidR="00CF0611" w:rsidRPr="0086693B" w:rsidRDefault="00CF0611" w:rsidP="007320C4">
            <w:pPr>
              <w:rPr>
                <w:b/>
                <w:sz w:val="18"/>
                <w:szCs w:val="18"/>
              </w:rPr>
            </w:pPr>
            <w:r>
              <w:rPr>
                <w:b/>
                <w:sz w:val="18"/>
                <w:szCs w:val="18"/>
              </w:rPr>
              <w:t>Travel and Accommodation</w:t>
            </w:r>
          </w:p>
        </w:tc>
        <w:tc>
          <w:tcPr>
            <w:tcW w:w="1188" w:type="dxa"/>
            <w:shd w:val="clear" w:color="auto" w:fill="auto"/>
          </w:tcPr>
          <w:p w14:paraId="33E8AFDE" w14:textId="77777777" w:rsidR="00CF0611" w:rsidRPr="00D97296" w:rsidRDefault="00CF0611" w:rsidP="007320C4">
            <w:pPr>
              <w:rPr>
                <w:sz w:val="16"/>
                <w:szCs w:val="16"/>
              </w:rPr>
            </w:pPr>
          </w:p>
        </w:tc>
        <w:tc>
          <w:tcPr>
            <w:tcW w:w="1134" w:type="dxa"/>
            <w:shd w:val="clear" w:color="auto" w:fill="auto"/>
          </w:tcPr>
          <w:p w14:paraId="00AF988A" w14:textId="77777777" w:rsidR="00CF0611" w:rsidRPr="00D97296" w:rsidRDefault="00CF0611" w:rsidP="007320C4">
            <w:pPr>
              <w:rPr>
                <w:sz w:val="16"/>
                <w:szCs w:val="16"/>
              </w:rPr>
            </w:pPr>
          </w:p>
        </w:tc>
        <w:tc>
          <w:tcPr>
            <w:tcW w:w="1276" w:type="dxa"/>
            <w:shd w:val="clear" w:color="auto" w:fill="auto"/>
          </w:tcPr>
          <w:p w14:paraId="6B7BA525" w14:textId="77777777" w:rsidR="00CF0611" w:rsidRPr="00D97296" w:rsidRDefault="00CF0611" w:rsidP="007320C4">
            <w:pPr>
              <w:rPr>
                <w:sz w:val="16"/>
                <w:szCs w:val="16"/>
              </w:rPr>
            </w:pPr>
          </w:p>
        </w:tc>
        <w:tc>
          <w:tcPr>
            <w:tcW w:w="1276" w:type="dxa"/>
            <w:shd w:val="clear" w:color="auto" w:fill="auto"/>
          </w:tcPr>
          <w:p w14:paraId="017B736F" w14:textId="77777777" w:rsidR="00CF0611" w:rsidRPr="00D97296" w:rsidRDefault="00CF0611" w:rsidP="007320C4">
            <w:pPr>
              <w:rPr>
                <w:sz w:val="16"/>
                <w:szCs w:val="16"/>
              </w:rPr>
            </w:pPr>
          </w:p>
        </w:tc>
        <w:tc>
          <w:tcPr>
            <w:tcW w:w="1276" w:type="dxa"/>
            <w:shd w:val="clear" w:color="auto" w:fill="auto"/>
          </w:tcPr>
          <w:p w14:paraId="7808130E" w14:textId="77777777" w:rsidR="00CF0611" w:rsidRPr="00D97296" w:rsidRDefault="00CF0611" w:rsidP="007320C4">
            <w:pPr>
              <w:rPr>
                <w:sz w:val="16"/>
                <w:szCs w:val="16"/>
              </w:rPr>
            </w:pPr>
          </w:p>
        </w:tc>
        <w:tc>
          <w:tcPr>
            <w:tcW w:w="1276" w:type="dxa"/>
            <w:shd w:val="clear" w:color="auto" w:fill="auto"/>
          </w:tcPr>
          <w:p w14:paraId="68D006F5" w14:textId="77777777" w:rsidR="00CF0611" w:rsidRPr="00D97296" w:rsidRDefault="00CF0611" w:rsidP="007320C4">
            <w:pPr>
              <w:rPr>
                <w:sz w:val="16"/>
                <w:szCs w:val="16"/>
              </w:rPr>
            </w:pPr>
          </w:p>
        </w:tc>
        <w:tc>
          <w:tcPr>
            <w:tcW w:w="1275" w:type="dxa"/>
            <w:shd w:val="clear" w:color="auto" w:fill="auto"/>
          </w:tcPr>
          <w:p w14:paraId="0FA7C896" w14:textId="77777777" w:rsidR="00CF0611" w:rsidRPr="00D97296" w:rsidRDefault="00CF0611" w:rsidP="007320C4">
            <w:pPr>
              <w:rPr>
                <w:sz w:val="16"/>
                <w:szCs w:val="16"/>
              </w:rPr>
            </w:pPr>
          </w:p>
        </w:tc>
        <w:tc>
          <w:tcPr>
            <w:tcW w:w="1418" w:type="dxa"/>
            <w:shd w:val="clear" w:color="auto" w:fill="auto"/>
          </w:tcPr>
          <w:p w14:paraId="32C6E554" w14:textId="77777777" w:rsidR="00CF0611" w:rsidRPr="00D97296" w:rsidRDefault="00CF0611" w:rsidP="007320C4">
            <w:pPr>
              <w:rPr>
                <w:sz w:val="16"/>
                <w:szCs w:val="16"/>
              </w:rPr>
            </w:pPr>
          </w:p>
        </w:tc>
        <w:tc>
          <w:tcPr>
            <w:tcW w:w="1418" w:type="dxa"/>
          </w:tcPr>
          <w:p w14:paraId="1358A242" w14:textId="77777777" w:rsidR="00CF0611" w:rsidRPr="00D97296" w:rsidRDefault="00CF0611" w:rsidP="007320C4">
            <w:pPr>
              <w:rPr>
                <w:sz w:val="16"/>
                <w:szCs w:val="16"/>
              </w:rPr>
            </w:pPr>
          </w:p>
        </w:tc>
      </w:tr>
      <w:tr w:rsidR="00CF0611" w:rsidRPr="0086693B" w14:paraId="67CF819B" w14:textId="77777777" w:rsidTr="00CF0611">
        <w:trPr>
          <w:trHeight w:val="600"/>
        </w:trPr>
        <w:tc>
          <w:tcPr>
            <w:tcW w:w="2889" w:type="dxa"/>
            <w:shd w:val="clear" w:color="auto" w:fill="auto"/>
          </w:tcPr>
          <w:p w14:paraId="4ABD6303" w14:textId="77777777" w:rsidR="00CF0611" w:rsidRPr="0086693B" w:rsidRDefault="00CF0611" w:rsidP="007320C4">
            <w:pPr>
              <w:rPr>
                <w:b/>
                <w:sz w:val="18"/>
                <w:szCs w:val="18"/>
              </w:rPr>
            </w:pPr>
            <w:r w:rsidRPr="0086693B">
              <w:rPr>
                <w:b/>
                <w:sz w:val="18"/>
                <w:szCs w:val="18"/>
              </w:rPr>
              <w:t>Other</w:t>
            </w:r>
          </w:p>
          <w:p w14:paraId="5E8C3CCF" w14:textId="77777777" w:rsidR="00CF0611" w:rsidRPr="0086693B" w:rsidRDefault="00CF0611" w:rsidP="007320C4">
            <w:pPr>
              <w:rPr>
                <w:i/>
                <w:sz w:val="18"/>
                <w:szCs w:val="18"/>
              </w:rPr>
            </w:pPr>
            <w:r w:rsidRPr="0086693B">
              <w:rPr>
                <w:i/>
                <w:sz w:val="18"/>
                <w:szCs w:val="18"/>
              </w:rPr>
              <w:t xml:space="preserve">specify each item </w:t>
            </w:r>
          </w:p>
          <w:p w14:paraId="4505BF6B" w14:textId="77777777" w:rsidR="00CF0611" w:rsidRPr="0086693B" w:rsidRDefault="00CF0611" w:rsidP="007320C4">
            <w:pPr>
              <w:rPr>
                <w:sz w:val="18"/>
                <w:szCs w:val="18"/>
              </w:rPr>
            </w:pPr>
          </w:p>
        </w:tc>
        <w:tc>
          <w:tcPr>
            <w:tcW w:w="1188" w:type="dxa"/>
            <w:shd w:val="clear" w:color="auto" w:fill="auto"/>
          </w:tcPr>
          <w:p w14:paraId="088D4D22" w14:textId="77777777" w:rsidR="00CF0611" w:rsidRPr="00D97296" w:rsidRDefault="00CF0611" w:rsidP="007320C4">
            <w:pPr>
              <w:rPr>
                <w:sz w:val="16"/>
                <w:szCs w:val="16"/>
              </w:rPr>
            </w:pPr>
          </w:p>
        </w:tc>
        <w:tc>
          <w:tcPr>
            <w:tcW w:w="1134" w:type="dxa"/>
            <w:shd w:val="clear" w:color="auto" w:fill="auto"/>
          </w:tcPr>
          <w:p w14:paraId="2FD4BBFD" w14:textId="77777777" w:rsidR="00CF0611" w:rsidRPr="00D97296" w:rsidRDefault="00CF0611" w:rsidP="007320C4">
            <w:pPr>
              <w:rPr>
                <w:sz w:val="16"/>
                <w:szCs w:val="16"/>
              </w:rPr>
            </w:pPr>
          </w:p>
        </w:tc>
        <w:tc>
          <w:tcPr>
            <w:tcW w:w="1276" w:type="dxa"/>
            <w:shd w:val="clear" w:color="auto" w:fill="auto"/>
          </w:tcPr>
          <w:p w14:paraId="0F3C99F4" w14:textId="77777777" w:rsidR="00CF0611" w:rsidRPr="00D97296" w:rsidRDefault="00CF0611" w:rsidP="007320C4">
            <w:pPr>
              <w:rPr>
                <w:sz w:val="16"/>
                <w:szCs w:val="16"/>
              </w:rPr>
            </w:pPr>
          </w:p>
        </w:tc>
        <w:tc>
          <w:tcPr>
            <w:tcW w:w="1276" w:type="dxa"/>
            <w:shd w:val="clear" w:color="auto" w:fill="auto"/>
          </w:tcPr>
          <w:p w14:paraId="22EACC3B" w14:textId="77777777" w:rsidR="00CF0611" w:rsidRPr="00D97296" w:rsidRDefault="00CF0611" w:rsidP="007320C4">
            <w:pPr>
              <w:rPr>
                <w:sz w:val="16"/>
                <w:szCs w:val="16"/>
              </w:rPr>
            </w:pPr>
          </w:p>
        </w:tc>
        <w:tc>
          <w:tcPr>
            <w:tcW w:w="1276" w:type="dxa"/>
            <w:shd w:val="clear" w:color="auto" w:fill="auto"/>
          </w:tcPr>
          <w:p w14:paraId="24A9BBD1" w14:textId="77777777" w:rsidR="00CF0611" w:rsidRPr="00D97296" w:rsidRDefault="00CF0611" w:rsidP="007320C4">
            <w:pPr>
              <w:rPr>
                <w:sz w:val="16"/>
                <w:szCs w:val="16"/>
              </w:rPr>
            </w:pPr>
          </w:p>
        </w:tc>
        <w:tc>
          <w:tcPr>
            <w:tcW w:w="1276" w:type="dxa"/>
            <w:shd w:val="clear" w:color="auto" w:fill="auto"/>
          </w:tcPr>
          <w:p w14:paraId="1E97063D" w14:textId="77777777" w:rsidR="00CF0611" w:rsidRPr="00D97296" w:rsidRDefault="00CF0611" w:rsidP="007320C4">
            <w:pPr>
              <w:rPr>
                <w:sz w:val="16"/>
                <w:szCs w:val="16"/>
              </w:rPr>
            </w:pPr>
          </w:p>
        </w:tc>
        <w:tc>
          <w:tcPr>
            <w:tcW w:w="1275" w:type="dxa"/>
            <w:shd w:val="clear" w:color="auto" w:fill="auto"/>
          </w:tcPr>
          <w:p w14:paraId="22D70650" w14:textId="77777777" w:rsidR="00CF0611" w:rsidRPr="00D97296" w:rsidRDefault="00CF0611" w:rsidP="007320C4">
            <w:pPr>
              <w:rPr>
                <w:sz w:val="16"/>
                <w:szCs w:val="16"/>
              </w:rPr>
            </w:pPr>
          </w:p>
        </w:tc>
        <w:tc>
          <w:tcPr>
            <w:tcW w:w="1418" w:type="dxa"/>
            <w:shd w:val="clear" w:color="auto" w:fill="auto"/>
          </w:tcPr>
          <w:p w14:paraId="2E19EEB9" w14:textId="77777777" w:rsidR="00CF0611" w:rsidRPr="00D97296" w:rsidRDefault="00CF0611" w:rsidP="007320C4">
            <w:pPr>
              <w:rPr>
                <w:sz w:val="16"/>
                <w:szCs w:val="16"/>
              </w:rPr>
            </w:pPr>
          </w:p>
        </w:tc>
        <w:tc>
          <w:tcPr>
            <w:tcW w:w="1418" w:type="dxa"/>
          </w:tcPr>
          <w:p w14:paraId="33E809DF" w14:textId="77777777" w:rsidR="00CF0611" w:rsidRPr="00D97296" w:rsidRDefault="00CF0611" w:rsidP="007320C4">
            <w:pPr>
              <w:rPr>
                <w:sz w:val="16"/>
                <w:szCs w:val="16"/>
              </w:rPr>
            </w:pPr>
          </w:p>
        </w:tc>
      </w:tr>
      <w:tr w:rsidR="00CF0611" w:rsidRPr="0086693B" w14:paraId="151870E6" w14:textId="77777777" w:rsidTr="00CF0611">
        <w:trPr>
          <w:trHeight w:val="338"/>
        </w:trPr>
        <w:tc>
          <w:tcPr>
            <w:tcW w:w="2889" w:type="dxa"/>
            <w:shd w:val="clear" w:color="auto" w:fill="auto"/>
          </w:tcPr>
          <w:p w14:paraId="1EAC1018" w14:textId="77777777" w:rsidR="00CF0611" w:rsidRPr="0086693B" w:rsidRDefault="00CF0611" w:rsidP="007320C4">
            <w:pPr>
              <w:spacing w:before="120"/>
              <w:rPr>
                <w:b/>
              </w:rPr>
            </w:pPr>
            <w:r w:rsidRPr="0086693B">
              <w:rPr>
                <w:b/>
              </w:rPr>
              <w:t>TOTAL</w:t>
            </w:r>
          </w:p>
        </w:tc>
        <w:tc>
          <w:tcPr>
            <w:tcW w:w="1188" w:type="dxa"/>
            <w:shd w:val="clear" w:color="auto" w:fill="auto"/>
          </w:tcPr>
          <w:p w14:paraId="49F23B11" w14:textId="77777777" w:rsidR="00CF0611" w:rsidRPr="00D97296" w:rsidRDefault="00CF0611" w:rsidP="007320C4">
            <w:pPr>
              <w:rPr>
                <w:sz w:val="16"/>
                <w:szCs w:val="16"/>
              </w:rPr>
            </w:pPr>
          </w:p>
        </w:tc>
        <w:tc>
          <w:tcPr>
            <w:tcW w:w="1134" w:type="dxa"/>
            <w:shd w:val="clear" w:color="auto" w:fill="auto"/>
          </w:tcPr>
          <w:p w14:paraId="6CD0C68D" w14:textId="77777777" w:rsidR="00CF0611" w:rsidRPr="00D97296" w:rsidRDefault="00CF0611" w:rsidP="007320C4">
            <w:pPr>
              <w:rPr>
                <w:sz w:val="16"/>
                <w:szCs w:val="16"/>
              </w:rPr>
            </w:pPr>
          </w:p>
        </w:tc>
        <w:tc>
          <w:tcPr>
            <w:tcW w:w="1276" w:type="dxa"/>
            <w:shd w:val="clear" w:color="auto" w:fill="auto"/>
          </w:tcPr>
          <w:p w14:paraId="205E0516" w14:textId="77777777" w:rsidR="00CF0611" w:rsidRPr="00D97296" w:rsidRDefault="00CF0611" w:rsidP="007320C4">
            <w:pPr>
              <w:rPr>
                <w:sz w:val="16"/>
                <w:szCs w:val="16"/>
              </w:rPr>
            </w:pPr>
          </w:p>
        </w:tc>
        <w:tc>
          <w:tcPr>
            <w:tcW w:w="1276" w:type="dxa"/>
            <w:shd w:val="clear" w:color="auto" w:fill="auto"/>
          </w:tcPr>
          <w:p w14:paraId="51F5EC31" w14:textId="77777777" w:rsidR="00CF0611" w:rsidRPr="00D97296" w:rsidRDefault="00CF0611" w:rsidP="007320C4">
            <w:pPr>
              <w:rPr>
                <w:sz w:val="16"/>
                <w:szCs w:val="16"/>
              </w:rPr>
            </w:pPr>
          </w:p>
        </w:tc>
        <w:tc>
          <w:tcPr>
            <w:tcW w:w="1276" w:type="dxa"/>
            <w:shd w:val="clear" w:color="auto" w:fill="auto"/>
          </w:tcPr>
          <w:p w14:paraId="6272ED6A" w14:textId="77777777" w:rsidR="00CF0611" w:rsidRPr="00D97296" w:rsidRDefault="00CF0611" w:rsidP="007320C4">
            <w:pPr>
              <w:rPr>
                <w:sz w:val="16"/>
                <w:szCs w:val="16"/>
              </w:rPr>
            </w:pPr>
          </w:p>
        </w:tc>
        <w:tc>
          <w:tcPr>
            <w:tcW w:w="1276" w:type="dxa"/>
            <w:shd w:val="clear" w:color="auto" w:fill="auto"/>
          </w:tcPr>
          <w:p w14:paraId="6E0ADEA3" w14:textId="77777777" w:rsidR="00CF0611" w:rsidRPr="00D97296" w:rsidRDefault="00CF0611" w:rsidP="007320C4">
            <w:pPr>
              <w:rPr>
                <w:sz w:val="16"/>
                <w:szCs w:val="16"/>
              </w:rPr>
            </w:pPr>
          </w:p>
        </w:tc>
        <w:tc>
          <w:tcPr>
            <w:tcW w:w="1275" w:type="dxa"/>
            <w:shd w:val="clear" w:color="auto" w:fill="auto"/>
          </w:tcPr>
          <w:p w14:paraId="320BF8F8" w14:textId="77777777" w:rsidR="00CF0611" w:rsidRPr="00D97296" w:rsidRDefault="00CF0611" w:rsidP="007320C4">
            <w:pPr>
              <w:rPr>
                <w:sz w:val="16"/>
                <w:szCs w:val="16"/>
              </w:rPr>
            </w:pPr>
          </w:p>
        </w:tc>
        <w:tc>
          <w:tcPr>
            <w:tcW w:w="1418" w:type="dxa"/>
            <w:shd w:val="clear" w:color="auto" w:fill="auto"/>
          </w:tcPr>
          <w:p w14:paraId="105B0F59" w14:textId="77777777" w:rsidR="00CF0611" w:rsidRPr="00D97296" w:rsidRDefault="00CF0611" w:rsidP="007320C4">
            <w:pPr>
              <w:rPr>
                <w:sz w:val="16"/>
                <w:szCs w:val="16"/>
              </w:rPr>
            </w:pPr>
          </w:p>
        </w:tc>
        <w:tc>
          <w:tcPr>
            <w:tcW w:w="1418" w:type="dxa"/>
          </w:tcPr>
          <w:p w14:paraId="1068873A" w14:textId="77777777" w:rsidR="00CF0611" w:rsidRPr="00D97296" w:rsidRDefault="00CF0611" w:rsidP="007320C4">
            <w:pPr>
              <w:rPr>
                <w:sz w:val="16"/>
                <w:szCs w:val="16"/>
              </w:rPr>
            </w:pPr>
          </w:p>
        </w:tc>
      </w:tr>
    </w:tbl>
    <w:p w14:paraId="65AFDD34" w14:textId="77777777" w:rsidR="006819F2" w:rsidRDefault="006819F2">
      <w:pPr>
        <w:spacing w:after="200" w:line="276" w:lineRule="auto"/>
        <w:rPr>
          <w:rFonts w:eastAsiaTheme="minorHAnsi"/>
          <w:b/>
          <w:lang w:val="en-US"/>
        </w:rPr>
      </w:pPr>
    </w:p>
    <w:p w14:paraId="26C5EFD4" w14:textId="77777777" w:rsidR="006819F2" w:rsidRDefault="006819F2">
      <w:pPr>
        <w:spacing w:after="200" w:line="276" w:lineRule="auto"/>
        <w:rPr>
          <w:rFonts w:eastAsiaTheme="minorHAnsi"/>
          <w:b/>
          <w:lang w:val="en-US"/>
        </w:rPr>
      </w:pPr>
      <w:r>
        <w:rPr>
          <w:rFonts w:eastAsiaTheme="minorHAnsi"/>
          <w:b/>
          <w:lang w:val="en-US"/>
        </w:rPr>
        <w:br w:type="page"/>
      </w:r>
    </w:p>
    <w:tbl>
      <w:tblPr>
        <w:tblW w:w="14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9"/>
        <w:gridCol w:w="1188"/>
        <w:gridCol w:w="1134"/>
        <w:gridCol w:w="1276"/>
        <w:gridCol w:w="1276"/>
        <w:gridCol w:w="1276"/>
        <w:gridCol w:w="1276"/>
        <w:gridCol w:w="1275"/>
        <w:gridCol w:w="1418"/>
        <w:gridCol w:w="1418"/>
      </w:tblGrid>
      <w:tr w:rsidR="00CF0611" w:rsidRPr="0086693B" w14:paraId="7CF7D8A2" w14:textId="77777777" w:rsidTr="006A7A36">
        <w:trPr>
          <w:trHeight w:val="656"/>
        </w:trPr>
        <w:tc>
          <w:tcPr>
            <w:tcW w:w="14426" w:type="dxa"/>
            <w:gridSpan w:val="10"/>
            <w:shd w:val="clear" w:color="auto" w:fill="auto"/>
            <w:vAlign w:val="center"/>
          </w:tcPr>
          <w:p w14:paraId="128E6CFD" w14:textId="77777777" w:rsidR="00CF0611" w:rsidRPr="00CF0611" w:rsidRDefault="00CF0611" w:rsidP="006A7A36">
            <w:pPr>
              <w:jc w:val="center"/>
              <w:rPr>
                <w:rFonts w:ascii="Arial Narrow" w:hAnsi="Arial Narrow"/>
                <w:b/>
              </w:rPr>
            </w:pPr>
            <w:r>
              <w:rPr>
                <w:rFonts w:ascii="Arial Narrow" w:hAnsi="Arial Narrow"/>
                <w:b/>
              </w:rPr>
              <w:lastRenderedPageBreak/>
              <w:t>Year 2</w:t>
            </w:r>
            <w:r w:rsidRPr="00CF0611">
              <w:rPr>
                <w:rFonts w:ascii="Arial Narrow" w:hAnsi="Arial Narrow"/>
                <w:b/>
              </w:rPr>
              <w:t xml:space="preserve"> Budget ($ Excl GST)</w:t>
            </w:r>
          </w:p>
        </w:tc>
      </w:tr>
      <w:tr w:rsidR="00CF0611" w:rsidRPr="0086693B" w14:paraId="6CF8815A" w14:textId="77777777" w:rsidTr="006A7A36">
        <w:trPr>
          <w:trHeight w:val="921"/>
        </w:trPr>
        <w:tc>
          <w:tcPr>
            <w:tcW w:w="2889" w:type="dxa"/>
            <w:shd w:val="clear" w:color="auto" w:fill="CCCCCC"/>
            <w:vAlign w:val="center"/>
          </w:tcPr>
          <w:p w14:paraId="4B3EBDEE" w14:textId="77777777" w:rsidR="00CF0611" w:rsidRPr="0086693B" w:rsidRDefault="00CF0611" w:rsidP="006A7A36">
            <w:pPr>
              <w:rPr>
                <w:b/>
              </w:rPr>
            </w:pPr>
            <w:r>
              <w:rPr>
                <w:b/>
              </w:rPr>
              <w:t>Description</w:t>
            </w:r>
          </w:p>
        </w:tc>
        <w:tc>
          <w:tcPr>
            <w:tcW w:w="2322" w:type="dxa"/>
            <w:gridSpan w:val="2"/>
            <w:shd w:val="clear" w:color="auto" w:fill="CCCCCC"/>
          </w:tcPr>
          <w:p w14:paraId="41092FB3" w14:textId="77777777" w:rsidR="00CF0611" w:rsidRPr="00FA4BCC" w:rsidRDefault="00CF0611" w:rsidP="006A7A36">
            <w:pPr>
              <w:jc w:val="center"/>
              <w:rPr>
                <w:rFonts w:ascii="Arial Narrow" w:hAnsi="Arial Narrow"/>
                <w:b/>
                <w:sz w:val="18"/>
                <w:szCs w:val="18"/>
              </w:rPr>
            </w:pPr>
          </w:p>
          <w:p w14:paraId="1877B082" w14:textId="77777777" w:rsidR="00CF0611" w:rsidRDefault="00CF0611" w:rsidP="006A7A36">
            <w:pPr>
              <w:jc w:val="center"/>
              <w:rPr>
                <w:rFonts w:ascii="Arial Narrow" w:hAnsi="Arial Narrow"/>
                <w:b/>
                <w:sz w:val="18"/>
                <w:szCs w:val="18"/>
              </w:rPr>
            </w:pPr>
            <w:r>
              <w:rPr>
                <w:rFonts w:ascii="Arial Narrow" w:hAnsi="Arial Narrow"/>
                <w:b/>
                <w:sz w:val="18"/>
                <w:szCs w:val="18"/>
              </w:rPr>
              <w:t>Administering Institution</w:t>
            </w:r>
            <w:r w:rsidRPr="00FA4BCC">
              <w:rPr>
                <w:rFonts w:ascii="Arial Narrow" w:hAnsi="Arial Narrow"/>
                <w:b/>
                <w:sz w:val="18"/>
                <w:szCs w:val="18"/>
              </w:rPr>
              <w:t xml:space="preserve"> </w:t>
            </w:r>
          </w:p>
          <w:p w14:paraId="42BB33D5"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w:t>
            </w:r>
            <w:r w:rsidRPr="00FA4BCC">
              <w:rPr>
                <w:rFonts w:ascii="Arial Narrow" w:hAnsi="Arial Narrow"/>
                <w:b/>
                <w:sz w:val="18"/>
                <w:szCs w:val="18"/>
              </w:rPr>
              <w:t>$)</w:t>
            </w:r>
          </w:p>
          <w:p w14:paraId="22C04C98" w14:textId="77777777" w:rsidR="00CF0611" w:rsidRDefault="00CF0611" w:rsidP="006A7A36">
            <w:pPr>
              <w:jc w:val="center"/>
              <w:rPr>
                <w:rFonts w:ascii="Arial Narrow" w:hAnsi="Arial Narrow"/>
                <w:b/>
                <w:sz w:val="18"/>
                <w:szCs w:val="18"/>
              </w:rPr>
            </w:pPr>
          </w:p>
          <w:p w14:paraId="4647315E" w14:textId="77777777" w:rsidR="00CF0611" w:rsidRPr="00FA4BCC" w:rsidRDefault="00CF0611" w:rsidP="006A7A36">
            <w:pPr>
              <w:jc w:val="center"/>
              <w:rPr>
                <w:rFonts w:ascii="Arial Narrow" w:hAnsi="Arial Narrow"/>
                <w:b/>
                <w:sz w:val="18"/>
                <w:szCs w:val="18"/>
              </w:rPr>
            </w:pPr>
          </w:p>
        </w:tc>
        <w:tc>
          <w:tcPr>
            <w:tcW w:w="2552" w:type="dxa"/>
            <w:gridSpan w:val="2"/>
            <w:shd w:val="clear" w:color="auto" w:fill="CCCCCC"/>
          </w:tcPr>
          <w:p w14:paraId="343DCE4C" w14:textId="77777777" w:rsidR="00CF0611" w:rsidRDefault="00CF0611" w:rsidP="006A7A36">
            <w:pPr>
              <w:jc w:val="center"/>
              <w:rPr>
                <w:rFonts w:ascii="Arial Narrow" w:hAnsi="Arial Narrow"/>
                <w:b/>
                <w:sz w:val="18"/>
                <w:szCs w:val="18"/>
              </w:rPr>
            </w:pPr>
          </w:p>
          <w:p w14:paraId="422009B5" w14:textId="77777777" w:rsidR="00CF0611" w:rsidRDefault="00CF0611" w:rsidP="006A7A36">
            <w:pPr>
              <w:jc w:val="center"/>
              <w:rPr>
                <w:rFonts w:ascii="Arial Narrow" w:hAnsi="Arial Narrow"/>
                <w:b/>
                <w:sz w:val="18"/>
                <w:szCs w:val="18"/>
              </w:rPr>
            </w:pPr>
            <w:r>
              <w:rPr>
                <w:rFonts w:ascii="Arial Narrow" w:hAnsi="Arial Narrow"/>
                <w:b/>
                <w:sz w:val="18"/>
                <w:szCs w:val="18"/>
              </w:rPr>
              <w:t>Department of Health</w:t>
            </w:r>
          </w:p>
          <w:p w14:paraId="62214543" w14:textId="77777777" w:rsidR="00CF0611" w:rsidRDefault="00CF0611" w:rsidP="006A7A36">
            <w:pPr>
              <w:jc w:val="center"/>
              <w:rPr>
                <w:rFonts w:ascii="Arial Narrow" w:hAnsi="Arial Narrow"/>
                <w:b/>
                <w:sz w:val="18"/>
                <w:szCs w:val="18"/>
              </w:rPr>
            </w:pPr>
            <w:r>
              <w:rPr>
                <w:rFonts w:ascii="Arial Narrow" w:hAnsi="Arial Narrow"/>
                <w:b/>
                <w:sz w:val="18"/>
                <w:szCs w:val="18"/>
              </w:rPr>
              <w:t xml:space="preserve"> ($)</w:t>
            </w:r>
          </w:p>
          <w:p w14:paraId="316AF362" w14:textId="77777777" w:rsidR="00CF0611" w:rsidRDefault="00CF0611" w:rsidP="006A7A36">
            <w:pPr>
              <w:jc w:val="center"/>
              <w:rPr>
                <w:rFonts w:ascii="Arial Narrow" w:hAnsi="Arial Narrow"/>
                <w:b/>
                <w:sz w:val="18"/>
                <w:szCs w:val="18"/>
              </w:rPr>
            </w:pPr>
          </w:p>
          <w:p w14:paraId="6F07BA7C" w14:textId="77777777" w:rsidR="00CF0611" w:rsidRPr="00FA4BCC" w:rsidRDefault="00CF0611" w:rsidP="006A7A36">
            <w:pPr>
              <w:rPr>
                <w:rFonts w:ascii="Arial Narrow" w:hAnsi="Arial Narrow"/>
                <w:b/>
                <w:sz w:val="18"/>
                <w:szCs w:val="18"/>
              </w:rPr>
            </w:pPr>
          </w:p>
        </w:tc>
        <w:tc>
          <w:tcPr>
            <w:tcW w:w="2552" w:type="dxa"/>
            <w:gridSpan w:val="2"/>
            <w:shd w:val="clear" w:color="auto" w:fill="CCCCCC"/>
          </w:tcPr>
          <w:p w14:paraId="168A169E" w14:textId="77777777" w:rsidR="00CF0611" w:rsidRDefault="00CF0611" w:rsidP="006A7A36">
            <w:pPr>
              <w:jc w:val="center"/>
              <w:rPr>
                <w:rFonts w:ascii="Arial Narrow" w:hAnsi="Arial Narrow"/>
                <w:b/>
                <w:sz w:val="18"/>
                <w:szCs w:val="18"/>
              </w:rPr>
            </w:pPr>
          </w:p>
          <w:p w14:paraId="4A9270B5"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Other Organisation 1</w:t>
            </w:r>
          </w:p>
          <w:p w14:paraId="6EFAAA44" w14:textId="77777777" w:rsidR="00CF0611" w:rsidRDefault="00CF0611" w:rsidP="006A7A36">
            <w:pPr>
              <w:jc w:val="center"/>
              <w:rPr>
                <w:rFonts w:ascii="Arial Narrow" w:hAnsi="Arial Narrow"/>
                <w:b/>
                <w:sz w:val="18"/>
                <w:szCs w:val="18"/>
              </w:rPr>
            </w:pPr>
            <w:r w:rsidRPr="00FA4BCC">
              <w:rPr>
                <w:rFonts w:ascii="Arial Narrow" w:hAnsi="Arial Narrow"/>
                <w:b/>
                <w:sz w:val="18"/>
                <w:szCs w:val="18"/>
              </w:rPr>
              <w:t>($)</w:t>
            </w:r>
          </w:p>
        </w:tc>
        <w:tc>
          <w:tcPr>
            <w:tcW w:w="2693" w:type="dxa"/>
            <w:gridSpan w:val="2"/>
            <w:shd w:val="clear" w:color="auto" w:fill="CCCCCC"/>
          </w:tcPr>
          <w:p w14:paraId="2162DCBB" w14:textId="77777777" w:rsidR="00CF0611" w:rsidRDefault="00CF0611" w:rsidP="006A7A36">
            <w:pPr>
              <w:jc w:val="center"/>
              <w:rPr>
                <w:rFonts w:ascii="Arial Narrow" w:hAnsi="Arial Narrow"/>
                <w:b/>
                <w:sz w:val="18"/>
                <w:szCs w:val="18"/>
              </w:rPr>
            </w:pPr>
          </w:p>
          <w:p w14:paraId="68BAA64E"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Other Organisation 2</w:t>
            </w:r>
          </w:p>
          <w:p w14:paraId="5B8AFD43" w14:textId="77777777" w:rsidR="00CF0611" w:rsidRDefault="00CF0611" w:rsidP="006A7A36">
            <w:pPr>
              <w:jc w:val="center"/>
              <w:rPr>
                <w:rFonts w:ascii="Arial Narrow" w:hAnsi="Arial Narrow"/>
                <w:b/>
                <w:sz w:val="18"/>
                <w:szCs w:val="18"/>
              </w:rPr>
            </w:pPr>
            <w:r w:rsidRPr="00FA4BCC">
              <w:rPr>
                <w:rFonts w:ascii="Arial Narrow" w:hAnsi="Arial Narrow"/>
                <w:b/>
                <w:sz w:val="18"/>
                <w:szCs w:val="18"/>
              </w:rPr>
              <w:t>($)</w:t>
            </w:r>
          </w:p>
        </w:tc>
        <w:tc>
          <w:tcPr>
            <w:tcW w:w="1418" w:type="dxa"/>
            <w:shd w:val="clear" w:color="auto" w:fill="CCCCCC"/>
          </w:tcPr>
          <w:p w14:paraId="7E22E800" w14:textId="77777777" w:rsidR="00390584" w:rsidRPr="00390584" w:rsidRDefault="00390584" w:rsidP="00390584">
            <w:pPr>
              <w:jc w:val="center"/>
              <w:rPr>
                <w:rFonts w:ascii="Arial Narrow" w:hAnsi="Arial Narrow"/>
                <w:b/>
                <w:sz w:val="18"/>
                <w:szCs w:val="18"/>
              </w:rPr>
            </w:pPr>
            <w:r w:rsidRPr="00390584">
              <w:rPr>
                <w:rFonts w:ascii="Arial Narrow" w:hAnsi="Arial Narrow"/>
                <w:b/>
                <w:sz w:val="18"/>
                <w:szCs w:val="18"/>
              </w:rPr>
              <w:t>Major Partnership Grant</w:t>
            </w:r>
          </w:p>
          <w:p w14:paraId="1C2B4116" w14:textId="77777777" w:rsidR="00390584" w:rsidRPr="00390584" w:rsidRDefault="00390584" w:rsidP="00390584">
            <w:pPr>
              <w:jc w:val="center"/>
              <w:rPr>
                <w:rFonts w:ascii="Arial Narrow" w:hAnsi="Arial Narrow"/>
                <w:b/>
                <w:sz w:val="18"/>
                <w:szCs w:val="18"/>
              </w:rPr>
            </w:pPr>
            <w:r w:rsidRPr="00390584">
              <w:rPr>
                <w:rFonts w:ascii="Arial Narrow" w:hAnsi="Arial Narrow"/>
                <w:b/>
                <w:sz w:val="18"/>
                <w:szCs w:val="18"/>
              </w:rPr>
              <w:t>(i.e. NHMRC etc.)</w:t>
            </w:r>
          </w:p>
          <w:p w14:paraId="426CB0D9" w14:textId="77777777" w:rsidR="00CF0611" w:rsidRDefault="00390584" w:rsidP="00390584">
            <w:pPr>
              <w:jc w:val="center"/>
              <w:rPr>
                <w:rFonts w:ascii="Arial Narrow" w:hAnsi="Arial Narrow"/>
                <w:b/>
                <w:sz w:val="18"/>
                <w:szCs w:val="18"/>
              </w:rPr>
            </w:pPr>
            <w:r w:rsidRPr="00390584">
              <w:rPr>
                <w:rFonts w:ascii="Arial Narrow" w:hAnsi="Arial Narrow"/>
                <w:b/>
                <w:sz w:val="18"/>
                <w:szCs w:val="18"/>
              </w:rPr>
              <w:t>($)</w:t>
            </w:r>
          </w:p>
          <w:p w14:paraId="5EC95616" w14:textId="77777777" w:rsidR="00CF0611" w:rsidRDefault="00CF0611" w:rsidP="006A7A36">
            <w:pPr>
              <w:jc w:val="center"/>
              <w:rPr>
                <w:rFonts w:ascii="Arial Narrow" w:hAnsi="Arial Narrow"/>
                <w:b/>
                <w:sz w:val="18"/>
                <w:szCs w:val="18"/>
              </w:rPr>
            </w:pPr>
          </w:p>
        </w:tc>
      </w:tr>
      <w:tr w:rsidR="00CF0611" w:rsidRPr="0086693B" w14:paraId="4BEED108" w14:textId="77777777" w:rsidTr="006A7A36">
        <w:trPr>
          <w:trHeight w:val="426"/>
        </w:trPr>
        <w:tc>
          <w:tcPr>
            <w:tcW w:w="2889" w:type="dxa"/>
            <w:shd w:val="clear" w:color="auto" w:fill="CCCCCC"/>
            <w:vAlign w:val="center"/>
          </w:tcPr>
          <w:p w14:paraId="14874119" w14:textId="77777777" w:rsidR="00CF0611" w:rsidRPr="0086693B" w:rsidRDefault="00CF0611" w:rsidP="006A7A36">
            <w:pPr>
              <w:rPr>
                <w:b/>
              </w:rPr>
            </w:pPr>
          </w:p>
        </w:tc>
        <w:tc>
          <w:tcPr>
            <w:tcW w:w="1188" w:type="dxa"/>
            <w:shd w:val="clear" w:color="auto" w:fill="CCCCCC"/>
            <w:vAlign w:val="bottom"/>
          </w:tcPr>
          <w:p w14:paraId="23D92909"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134" w:type="dxa"/>
            <w:shd w:val="clear" w:color="auto" w:fill="CCCCCC"/>
            <w:vAlign w:val="bottom"/>
          </w:tcPr>
          <w:p w14:paraId="5D0806A6"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6" w:type="dxa"/>
            <w:shd w:val="clear" w:color="auto" w:fill="CCCCCC"/>
            <w:vAlign w:val="bottom"/>
          </w:tcPr>
          <w:p w14:paraId="17F3F9FB"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276" w:type="dxa"/>
            <w:shd w:val="clear" w:color="auto" w:fill="CCCCCC"/>
            <w:vAlign w:val="bottom"/>
          </w:tcPr>
          <w:p w14:paraId="05C9C656"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6" w:type="dxa"/>
            <w:shd w:val="clear" w:color="auto" w:fill="CCCCCC"/>
            <w:vAlign w:val="bottom"/>
          </w:tcPr>
          <w:p w14:paraId="28CA94E7"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276" w:type="dxa"/>
            <w:shd w:val="clear" w:color="auto" w:fill="CCCCCC"/>
            <w:vAlign w:val="bottom"/>
          </w:tcPr>
          <w:p w14:paraId="7EBF3C94"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5" w:type="dxa"/>
            <w:shd w:val="clear" w:color="auto" w:fill="CCCCCC"/>
            <w:vAlign w:val="bottom"/>
          </w:tcPr>
          <w:p w14:paraId="0983F1BB"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418" w:type="dxa"/>
            <w:shd w:val="clear" w:color="auto" w:fill="CCCCCC"/>
            <w:vAlign w:val="bottom"/>
          </w:tcPr>
          <w:p w14:paraId="25DD3F11"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418" w:type="dxa"/>
            <w:shd w:val="clear" w:color="auto" w:fill="CCCCCC"/>
            <w:vAlign w:val="bottom"/>
          </w:tcPr>
          <w:p w14:paraId="33C9487E"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r>
      <w:tr w:rsidR="00CF0611" w:rsidRPr="0086693B" w14:paraId="1B4F4862" w14:textId="77777777" w:rsidTr="006A7A36">
        <w:trPr>
          <w:trHeight w:val="600"/>
        </w:trPr>
        <w:tc>
          <w:tcPr>
            <w:tcW w:w="2889" w:type="dxa"/>
            <w:shd w:val="clear" w:color="auto" w:fill="auto"/>
          </w:tcPr>
          <w:p w14:paraId="23D5EFC8" w14:textId="77777777" w:rsidR="00CF0611" w:rsidRPr="0086693B" w:rsidRDefault="00CF0611" w:rsidP="006A7A36">
            <w:pPr>
              <w:rPr>
                <w:b/>
                <w:sz w:val="18"/>
                <w:szCs w:val="18"/>
              </w:rPr>
            </w:pPr>
            <w:r w:rsidRPr="0086693B">
              <w:rPr>
                <w:b/>
                <w:sz w:val="18"/>
                <w:szCs w:val="18"/>
              </w:rPr>
              <w:t xml:space="preserve">Personnel </w:t>
            </w:r>
            <w:r>
              <w:rPr>
                <w:b/>
                <w:sz w:val="18"/>
                <w:szCs w:val="18"/>
              </w:rPr>
              <w:t>salary</w:t>
            </w:r>
          </w:p>
          <w:p w14:paraId="615C9742" w14:textId="77777777" w:rsidR="00CF0611" w:rsidRPr="0086693B" w:rsidRDefault="00CF0611" w:rsidP="006A7A36">
            <w:pPr>
              <w:rPr>
                <w:i/>
                <w:sz w:val="18"/>
                <w:szCs w:val="18"/>
              </w:rPr>
            </w:pPr>
            <w:r w:rsidRPr="0086693B">
              <w:rPr>
                <w:i/>
                <w:sz w:val="18"/>
                <w:szCs w:val="18"/>
              </w:rPr>
              <w:t>specify for each position</w:t>
            </w:r>
            <w:r>
              <w:rPr>
                <w:i/>
                <w:sz w:val="18"/>
                <w:szCs w:val="18"/>
              </w:rPr>
              <w:t xml:space="preserve">. Include maximum of 30% on-costs </w:t>
            </w:r>
          </w:p>
          <w:p w14:paraId="3823A362" w14:textId="77777777" w:rsidR="00CF0611" w:rsidRPr="0086693B" w:rsidRDefault="00CF0611" w:rsidP="006A7A36">
            <w:pPr>
              <w:rPr>
                <w:i/>
                <w:sz w:val="18"/>
                <w:szCs w:val="18"/>
              </w:rPr>
            </w:pPr>
          </w:p>
          <w:p w14:paraId="4A3FA95D" w14:textId="77777777" w:rsidR="00CF0611" w:rsidRPr="0086693B" w:rsidRDefault="00CF0611" w:rsidP="006A7A36">
            <w:pPr>
              <w:rPr>
                <w:b/>
                <w:sz w:val="18"/>
                <w:szCs w:val="18"/>
              </w:rPr>
            </w:pPr>
            <w:r w:rsidRPr="0086693B">
              <w:rPr>
                <w:b/>
                <w:sz w:val="18"/>
                <w:szCs w:val="18"/>
              </w:rPr>
              <w:t>Position 1</w:t>
            </w:r>
          </w:p>
          <w:p w14:paraId="0751288F"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title </w:t>
            </w:r>
            <w:r>
              <w:rPr>
                <w:i/>
                <w:sz w:val="18"/>
                <w:szCs w:val="18"/>
              </w:rPr>
              <w:t>and name</w:t>
            </w:r>
          </w:p>
          <w:p w14:paraId="4F8DAC46"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%FTE </w:t>
            </w:r>
          </w:p>
          <w:p w14:paraId="0916C75C" w14:textId="77777777" w:rsidR="00CF0611" w:rsidRPr="00D924B4" w:rsidRDefault="00CF0611" w:rsidP="006A7A36">
            <w:pPr>
              <w:numPr>
                <w:ilvl w:val="0"/>
                <w:numId w:val="11"/>
              </w:numPr>
              <w:tabs>
                <w:tab w:val="clear" w:pos="360"/>
              </w:tabs>
              <w:ind w:left="249" w:hanging="249"/>
              <w:rPr>
                <w:i/>
                <w:sz w:val="18"/>
                <w:szCs w:val="18"/>
              </w:rPr>
            </w:pPr>
            <w:r w:rsidRPr="00256BEC">
              <w:rPr>
                <w:i/>
                <w:sz w:val="18"/>
                <w:szCs w:val="18"/>
              </w:rPr>
              <w:t>salary level</w:t>
            </w:r>
          </w:p>
          <w:p w14:paraId="49EAC44D" w14:textId="77777777" w:rsidR="00CF0611" w:rsidRPr="0086693B" w:rsidRDefault="00CF0611" w:rsidP="006A7A36">
            <w:pPr>
              <w:rPr>
                <w:rFonts w:ascii="Arial Bold" w:hAnsi="Arial Bold"/>
                <w:sz w:val="18"/>
                <w:szCs w:val="18"/>
              </w:rPr>
            </w:pPr>
          </w:p>
          <w:p w14:paraId="4E799A6F" w14:textId="77777777" w:rsidR="00CF0611" w:rsidRPr="0086693B" w:rsidRDefault="00CF0611" w:rsidP="006A7A36">
            <w:pPr>
              <w:rPr>
                <w:rFonts w:ascii="Arial Bold" w:hAnsi="Arial Bold"/>
                <w:b/>
                <w:sz w:val="18"/>
                <w:szCs w:val="18"/>
              </w:rPr>
            </w:pPr>
            <w:r w:rsidRPr="0086693B">
              <w:rPr>
                <w:rFonts w:ascii="Arial Bold" w:hAnsi="Arial Bold"/>
                <w:sz w:val="18"/>
                <w:szCs w:val="18"/>
              </w:rPr>
              <w:t>Position 2</w:t>
            </w:r>
          </w:p>
          <w:p w14:paraId="2A2673B6"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title </w:t>
            </w:r>
            <w:r>
              <w:rPr>
                <w:i/>
                <w:sz w:val="18"/>
                <w:szCs w:val="18"/>
              </w:rPr>
              <w:t>and name</w:t>
            </w:r>
          </w:p>
          <w:p w14:paraId="2031C95D"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%FTE </w:t>
            </w:r>
          </w:p>
          <w:p w14:paraId="3106A9C3" w14:textId="77777777" w:rsidR="00CF0611" w:rsidRDefault="00CF0611" w:rsidP="006A7A36">
            <w:pPr>
              <w:numPr>
                <w:ilvl w:val="0"/>
                <w:numId w:val="11"/>
              </w:numPr>
              <w:tabs>
                <w:tab w:val="clear" w:pos="360"/>
              </w:tabs>
              <w:ind w:left="249" w:hanging="249"/>
              <w:rPr>
                <w:i/>
                <w:sz w:val="18"/>
                <w:szCs w:val="18"/>
              </w:rPr>
            </w:pPr>
            <w:r w:rsidRPr="00256BEC">
              <w:rPr>
                <w:i/>
                <w:sz w:val="18"/>
                <w:szCs w:val="18"/>
              </w:rPr>
              <w:t>salary level</w:t>
            </w:r>
          </w:p>
          <w:p w14:paraId="67AB616C" w14:textId="77777777" w:rsidR="00CF0611" w:rsidRPr="00D924B4" w:rsidRDefault="00CF0611" w:rsidP="006A7A36">
            <w:pPr>
              <w:ind w:left="249"/>
              <w:rPr>
                <w:i/>
                <w:sz w:val="18"/>
                <w:szCs w:val="18"/>
              </w:rPr>
            </w:pPr>
          </w:p>
        </w:tc>
        <w:tc>
          <w:tcPr>
            <w:tcW w:w="1188" w:type="dxa"/>
            <w:shd w:val="clear" w:color="auto" w:fill="auto"/>
          </w:tcPr>
          <w:p w14:paraId="34C5664B" w14:textId="77777777" w:rsidR="00CF0611" w:rsidRPr="00D97296" w:rsidRDefault="00CF0611" w:rsidP="006A7A36">
            <w:pPr>
              <w:rPr>
                <w:sz w:val="16"/>
                <w:szCs w:val="16"/>
              </w:rPr>
            </w:pPr>
          </w:p>
        </w:tc>
        <w:tc>
          <w:tcPr>
            <w:tcW w:w="1134" w:type="dxa"/>
            <w:shd w:val="clear" w:color="auto" w:fill="auto"/>
          </w:tcPr>
          <w:p w14:paraId="13F220F8" w14:textId="77777777" w:rsidR="00CF0611" w:rsidRPr="00D97296" w:rsidRDefault="00CF0611" w:rsidP="006A7A36">
            <w:pPr>
              <w:rPr>
                <w:sz w:val="16"/>
                <w:szCs w:val="16"/>
              </w:rPr>
            </w:pPr>
          </w:p>
        </w:tc>
        <w:tc>
          <w:tcPr>
            <w:tcW w:w="1276" w:type="dxa"/>
            <w:shd w:val="clear" w:color="auto" w:fill="auto"/>
          </w:tcPr>
          <w:p w14:paraId="4AE775C7" w14:textId="77777777" w:rsidR="00CF0611" w:rsidRPr="00D97296" w:rsidRDefault="00CF0611" w:rsidP="006A7A36">
            <w:pPr>
              <w:rPr>
                <w:sz w:val="16"/>
                <w:szCs w:val="16"/>
              </w:rPr>
            </w:pPr>
          </w:p>
        </w:tc>
        <w:tc>
          <w:tcPr>
            <w:tcW w:w="1276" w:type="dxa"/>
            <w:shd w:val="clear" w:color="auto" w:fill="auto"/>
          </w:tcPr>
          <w:p w14:paraId="2C9E292A" w14:textId="77777777" w:rsidR="00CF0611" w:rsidRPr="00D97296" w:rsidRDefault="00CF0611" w:rsidP="006A7A36">
            <w:pPr>
              <w:rPr>
                <w:sz w:val="16"/>
                <w:szCs w:val="16"/>
              </w:rPr>
            </w:pPr>
          </w:p>
        </w:tc>
        <w:tc>
          <w:tcPr>
            <w:tcW w:w="1276" w:type="dxa"/>
            <w:shd w:val="clear" w:color="auto" w:fill="auto"/>
          </w:tcPr>
          <w:p w14:paraId="4A9DE9E1" w14:textId="77777777" w:rsidR="00CF0611" w:rsidRPr="00D97296" w:rsidRDefault="00CF0611" w:rsidP="006A7A36">
            <w:pPr>
              <w:rPr>
                <w:sz w:val="16"/>
                <w:szCs w:val="16"/>
              </w:rPr>
            </w:pPr>
          </w:p>
        </w:tc>
        <w:tc>
          <w:tcPr>
            <w:tcW w:w="1276" w:type="dxa"/>
            <w:shd w:val="clear" w:color="auto" w:fill="auto"/>
          </w:tcPr>
          <w:p w14:paraId="27222A5E" w14:textId="77777777" w:rsidR="00CF0611" w:rsidRPr="00D97296" w:rsidRDefault="00CF0611" w:rsidP="006A7A36">
            <w:pPr>
              <w:rPr>
                <w:sz w:val="16"/>
                <w:szCs w:val="16"/>
              </w:rPr>
            </w:pPr>
          </w:p>
        </w:tc>
        <w:tc>
          <w:tcPr>
            <w:tcW w:w="1275" w:type="dxa"/>
            <w:shd w:val="clear" w:color="auto" w:fill="auto"/>
          </w:tcPr>
          <w:p w14:paraId="64C01284" w14:textId="77777777" w:rsidR="00CF0611" w:rsidRPr="00D97296" w:rsidRDefault="00CF0611" w:rsidP="006A7A36">
            <w:pPr>
              <w:rPr>
                <w:sz w:val="16"/>
                <w:szCs w:val="16"/>
              </w:rPr>
            </w:pPr>
          </w:p>
        </w:tc>
        <w:tc>
          <w:tcPr>
            <w:tcW w:w="1418" w:type="dxa"/>
            <w:shd w:val="clear" w:color="auto" w:fill="auto"/>
          </w:tcPr>
          <w:p w14:paraId="37933EE6" w14:textId="77777777" w:rsidR="00CF0611" w:rsidRPr="00D97296" w:rsidRDefault="00CF0611" w:rsidP="006A7A36">
            <w:pPr>
              <w:rPr>
                <w:sz w:val="16"/>
                <w:szCs w:val="16"/>
              </w:rPr>
            </w:pPr>
          </w:p>
        </w:tc>
        <w:tc>
          <w:tcPr>
            <w:tcW w:w="1418" w:type="dxa"/>
          </w:tcPr>
          <w:p w14:paraId="26E0DB71" w14:textId="77777777" w:rsidR="00CF0611" w:rsidRPr="00D97296" w:rsidRDefault="00CF0611" w:rsidP="006A7A36">
            <w:pPr>
              <w:rPr>
                <w:sz w:val="16"/>
                <w:szCs w:val="16"/>
              </w:rPr>
            </w:pPr>
          </w:p>
        </w:tc>
      </w:tr>
      <w:tr w:rsidR="00CF0611" w:rsidRPr="0086693B" w14:paraId="6CF1A2BC" w14:textId="77777777" w:rsidTr="006A7A36">
        <w:trPr>
          <w:trHeight w:val="600"/>
        </w:trPr>
        <w:tc>
          <w:tcPr>
            <w:tcW w:w="2889" w:type="dxa"/>
            <w:shd w:val="clear" w:color="auto" w:fill="auto"/>
          </w:tcPr>
          <w:p w14:paraId="4B989245" w14:textId="77777777" w:rsidR="00CF0611" w:rsidRPr="0086693B" w:rsidRDefault="00CF0611" w:rsidP="006A7A36">
            <w:pPr>
              <w:rPr>
                <w:b/>
                <w:sz w:val="18"/>
                <w:szCs w:val="18"/>
              </w:rPr>
            </w:pPr>
            <w:r w:rsidRPr="0086693B">
              <w:rPr>
                <w:b/>
                <w:sz w:val="18"/>
                <w:szCs w:val="18"/>
              </w:rPr>
              <w:t>Professional services</w:t>
            </w:r>
            <w:r>
              <w:rPr>
                <w:b/>
                <w:sz w:val="18"/>
                <w:szCs w:val="18"/>
              </w:rPr>
              <w:t xml:space="preserve"> </w:t>
            </w:r>
          </w:p>
          <w:p w14:paraId="37304386" w14:textId="77777777" w:rsidR="00CF0611" w:rsidRPr="00D924B4" w:rsidRDefault="00CF0611" w:rsidP="006A7A36">
            <w:pPr>
              <w:rPr>
                <w:i/>
                <w:sz w:val="18"/>
                <w:szCs w:val="18"/>
              </w:rPr>
            </w:pPr>
            <w:r w:rsidRPr="0086693B">
              <w:rPr>
                <w:i/>
                <w:sz w:val="18"/>
                <w:szCs w:val="18"/>
              </w:rPr>
              <w:t>e.g.</w:t>
            </w:r>
            <w:r>
              <w:rPr>
                <w:i/>
                <w:sz w:val="18"/>
                <w:szCs w:val="18"/>
              </w:rPr>
              <w:t xml:space="preserve"> economic and </w:t>
            </w:r>
            <w:r w:rsidRPr="0086693B">
              <w:rPr>
                <w:i/>
                <w:sz w:val="18"/>
                <w:szCs w:val="18"/>
              </w:rPr>
              <w:t xml:space="preserve"> statistical analysis</w:t>
            </w:r>
            <w:r>
              <w:rPr>
                <w:i/>
                <w:sz w:val="18"/>
                <w:szCs w:val="18"/>
              </w:rPr>
              <w:t>, tech support</w:t>
            </w:r>
          </w:p>
        </w:tc>
        <w:tc>
          <w:tcPr>
            <w:tcW w:w="1188" w:type="dxa"/>
            <w:shd w:val="clear" w:color="auto" w:fill="auto"/>
          </w:tcPr>
          <w:p w14:paraId="519B3914" w14:textId="77777777" w:rsidR="00CF0611" w:rsidRPr="00D97296" w:rsidRDefault="00CF0611" w:rsidP="006A7A36">
            <w:pPr>
              <w:rPr>
                <w:sz w:val="16"/>
                <w:szCs w:val="16"/>
              </w:rPr>
            </w:pPr>
          </w:p>
        </w:tc>
        <w:tc>
          <w:tcPr>
            <w:tcW w:w="1134" w:type="dxa"/>
            <w:shd w:val="clear" w:color="auto" w:fill="auto"/>
          </w:tcPr>
          <w:p w14:paraId="4AE9A675" w14:textId="77777777" w:rsidR="00CF0611" w:rsidRPr="00D97296" w:rsidRDefault="00CF0611" w:rsidP="006A7A36">
            <w:pPr>
              <w:rPr>
                <w:sz w:val="16"/>
                <w:szCs w:val="16"/>
              </w:rPr>
            </w:pPr>
          </w:p>
        </w:tc>
        <w:tc>
          <w:tcPr>
            <w:tcW w:w="1276" w:type="dxa"/>
            <w:shd w:val="clear" w:color="auto" w:fill="auto"/>
          </w:tcPr>
          <w:p w14:paraId="00A3A974" w14:textId="77777777" w:rsidR="00CF0611" w:rsidRPr="00D97296" w:rsidRDefault="00CF0611" w:rsidP="006A7A36">
            <w:pPr>
              <w:rPr>
                <w:sz w:val="16"/>
                <w:szCs w:val="16"/>
              </w:rPr>
            </w:pPr>
          </w:p>
        </w:tc>
        <w:tc>
          <w:tcPr>
            <w:tcW w:w="1276" w:type="dxa"/>
            <w:shd w:val="clear" w:color="auto" w:fill="auto"/>
          </w:tcPr>
          <w:p w14:paraId="21A87D8A" w14:textId="77777777" w:rsidR="00CF0611" w:rsidRPr="00D97296" w:rsidRDefault="00CF0611" w:rsidP="006A7A36">
            <w:pPr>
              <w:rPr>
                <w:sz w:val="16"/>
                <w:szCs w:val="16"/>
              </w:rPr>
            </w:pPr>
          </w:p>
        </w:tc>
        <w:tc>
          <w:tcPr>
            <w:tcW w:w="1276" w:type="dxa"/>
            <w:shd w:val="clear" w:color="auto" w:fill="auto"/>
          </w:tcPr>
          <w:p w14:paraId="57E4EC07" w14:textId="77777777" w:rsidR="00CF0611" w:rsidRPr="00D97296" w:rsidRDefault="00CF0611" w:rsidP="006A7A36">
            <w:pPr>
              <w:rPr>
                <w:sz w:val="16"/>
                <w:szCs w:val="16"/>
              </w:rPr>
            </w:pPr>
          </w:p>
        </w:tc>
        <w:tc>
          <w:tcPr>
            <w:tcW w:w="1276" w:type="dxa"/>
            <w:shd w:val="clear" w:color="auto" w:fill="auto"/>
          </w:tcPr>
          <w:p w14:paraId="043FA62B" w14:textId="77777777" w:rsidR="00CF0611" w:rsidRPr="00D97296" w:rsidRDefault="00CF0611" w:rsidP="006A7A36">
            <w:pPr>
              <w:rPr>
                <w:sz w:val="16"/>
                <w:szCs w:val="16"/>
              </w:rPr>
            </w:pPr>
          </w:p>
        </w:tc>
        <w:tc>
          <w:tcPr>
            <w:tcW w:w="1275" w:type="dxa"/>
            <w:shd w:val="clear" w:color="auto" w:fill="auto"/>
          </w:tcPr>
          <w:p w14:paraId="18D684B5" w14:textId="77777777" w:rsidR="00CF0611" w:rsidRPr="00D97296" w:rsidRDefault="00CF0611" w:rsidP="006A7A36">
            <w:pPr>
              <w:rPr>
                <w:sz w:val="16"/>
                <w:szCs w:val="16"/>
              </w:rPr>
            </w:pPr>
          </w:p>
        </w:tc>
        <w:tc>
          <w:tcPr>
            <w:tcW w:w="1418" w:type="dxa"/>
            <w:shd w:val="clear" w:color="auto" w:fill="auto"/>
          </w:tcPr>
          <w:p w14:paraId="78ADD95C" w14:textId="77777777" w:rsidR="00CF0611" w:rsidRPr="00D97296" w:rsidRDefault="00CF0611" w:rsidP="006A7A36">
            <w:pPr>
              <w:rPr>
                <w:sz w:val="16"/>
                <w:szCs w:val="16"/>
              </w:rPr>
            </w:pPr>
          </w:p>
        </w:tc>
        <w:tc>
          <w:tcPr>
            <w:tcW w:w="1418" w:type="dxa"/>
          </w:tcPr>
          <w:p w14:paraId="407894CF" w14:textId="77777777" w:rsidR="00CF0611" w:rsidRPr="00D97296" w:rsidRDefault="00CF0611" w:rsidP="006A7A36">
            <w:pPr>
              <w:rPr>
                <w:sz w:val="16"/>
                <w:szCs w:val="16"/>
              </w:rPr>
            </w:pPr>
          </w:p>
        </w:tc>
      </w:tr>
      <w:tr w:rsidR="00CF0611" w:rsidRPr="0086693B" w14:paraId="3862A8F9" w14:textId="77777777" w:rsidTr="006A7A36">
        <w:trPr>
          <w:trHeight w:val="600"/>
        </w:trPr>
        <w:tc>
          <w:tcPr>
            <w:tcW w:w="2889" w:type="dxa"/>
            <w:shd w:val="clear" w:color="auto" w:fill="auto"/>
          </w:tcPr>
          <w:p w14:paraId="0CFD08D3" w14:textId="77777777" w:rsidR="00CF0611" w:rsidRDefault="00CF0611" w:rsidP="006A7A36">
            <w:pPr>
              <w:rPr>
                <w:b/>
                <w:sz w:val="18"/>
                <w:szCs w:val="18"/>
              </w:rPr>
            </w:pPr>
            <w:r>
              <w:rPr>
                <w:b/>
                <w:sz w:val="18"/>
                <w:szCs w:val="18"/>
              </w:rPr>
              <w:t xml:space="preserve">Diagnostic/treatment services </w:t>
            </w:r>
          </w:p>
          <w:p w14:paraId="62484A50" w14:textId="77777777" w:rsidR="00CF0611" w:rsidRPr="0086693B" w:rsidRDefault="00CF0611" w:rsidP="006A7A36">
            <w:pPr>
              <w:rPr>
                <w:b/>
                <w:sz w:val="18"/>
                <w:szCs w:val="18"/>
              </w:rPr>
            </w:pPr>
            <w:r>
              <w:rPr>
                <w:i/>
                <w:sz w:val="18"/>
                <w:szCs w:val="18"/>
              </w:rPr>
              <w:t>i.e. Nuclear Med</w:t>
            </w:r>
            <w:r w:rsidRPr="001E533D">
              <w:rPr>
                <w:i/>
                <w:sz w:val="18"/>
                <w:szCs w:val="18"/>
              </w:rPr>
              <w:t>, Pharmacy, Patholo</w:t>
            </w:r>
            <w:r>
              <w:rPr>
                <w:i/>
                <w:sz w:val="18"/>
                <w:szCs w:val="18"/>
              </w:rPr>
              <w:t>gy, Radiology etc.</w:t>
            </w:r>
          </w:p>
        </w:tc>
        <w:tc>
          <w:tcPr>
            <w:tcW w:w="1188" w:type="dxa"/>
            <w:shd w:val="clear" w:color="auto" w:fill="auto"/>
          </w:tcPr>
          <w:p w14:paraId="0A57B9BB" w14:textId="77777777" w:rsidR="00CF0611" w:rsidRPr="00D97296" w:rsidRDefault="00CF0611" w:rsidP="006A7A36">
            <w:pPr>
              <w:rPr>
                <w:sz w:val="16"/>
                <w:szCs w:val="16"/>
              </w:rPr>
            </w:pPr>
          </w:p>
        </w:tc>
        <w:tc>
          <w:tcPr>
            <w:tcW w:w="1134" w:type="dxa"/>
            <w:shd w:val="clear" w:color="auto" w:fill="auto"/>
          </w:tcPr>
          <w:p w14:paraId="627CE62A" w14:textId="77777777" w:rsidR="00CF0611" w:rsidRPr="00D97296" w:rsidRDefault="00CF0611" w:rsidP="006A7A36">
            <w:pPr>
              <w:rPr>
                <w:sz w:val="16"/>
                <w:szCs w:val="16"/>
              </w:rPr>
            </w:pPr>
          </w:p>
        </w:tc>
        <w:tc>
          <w:tcPr>
            <w:tcW w:w="1276" w:type="dxa"/>
            <w:shd w:val="clear" w:color="auto" w:fill="auto"/>
          </w:tcPr>
          <w:p w14:paraId="6C96D20A" w14:textId="77777777" w:rsidR="00CF0611" w:rsidRPr="00D97296" w:rsidRDefault="00CF0611" w:rsidP="006A7A36">
            <w:pPr>
              <w:rPr>
                <w:sz w:val="16"/>
                <w:szCs w:val="16"/>
              </w:rPr>
            </w:pPr>
          </w:p>
        </w:tc>
        <w:tc>
          <w:tcPr>
            <w:tcW w:w="1276" w:type="dxa"/>
            <w:shd w:val="clear" w:color="auto" w:fill="auto"/>
          </w:tcPr>
          <w:p w14:paraId="7104C257" w14:textId="77777777" w:rsidR="00CF0611" w:rsidRPr="00D97296" w:rsidRDefault="00CF0611" w:rsidP="006A7A36">
            <w:pPr>
              <w:rPr>
                <w:sz w:val="16"/>
                <w:szCs w:val="16"/>
              </w:rPr>
            </w:pPr>
          </w:p>
        </w:tc>
        <w:tc>
          <w:tcPr>
            <w:tcW w:w="1276" w:type="dxa"/>
            <w:shd w:val="clear" w:color="auto" w:fill="auto"/>
          </w:tcPr>
          <w:p w14:paraId="5EA0756C" w14:textId="77777777" w:rsidR="00CF0611" w:rsidRPr="00D97296" w:rsidRDefault="00CF0611" w:rsidP="006A7A36">
            <w:pPr>
              <w:rPr>
                <w:sz w:val="16"/>
                <w:szCs w:val="16"/>
              </w:rPr>
            </w:pPr>
          </w:p>
        </w:tc>
        <w:tc>
          <w:tcPr>
            <w:tcW w:w="1276" w:type="dxa"/>
            <w:shd w:val="clear" w:color="auto" w:fill="auto"/>
          </w:tcPr>
          <w:p w14:paraId="4CC586C7" w14:textId="77777777" w:rsidR="00CF0611" w:rsidRPr="00D97296" w:rsidRDefault="00CF0611" w:rsidP="006A7A36">
            <w:pPr>
              <w:rPr>
                <w:sz w:val="16"/>
                <w:szCs w:val="16"/>
              </w:rPr>
            </w:pPr>
          </w:p>
        </w:tc>
        <w:tc>
          <w:tcPr>
            <w:tcW w:w="1275" w:type="dxa"/>
            <w:shd w:val="clear" w:color="auto" w:fill="auto"/>
          </w:tcPr>
          <w:p w14:paraId="50D05244" w14:textId="77777777" w:rsidR="00CF0611" w:rsidRPr="00D97296" w:rsidRDefault="00CF0611" w:rsidP="006A7A36">
            <w:pPr>
              <w:rPr>
                <w:sz w:val="16"/>
                <w:szCs w:val="16"/>
              </w:rPr>
            </w:pPr>
          </w:p>
        </w:tc>
        <w:tc>
          <w:tcPr>
            <w:tcW w:w="1418" w:type="dxa"/>
            <w:shd w:val="clear" w:color="auto" w:fill="auto"/>
          </w:tcPr>
          <w:p w14:paraId="62F0C99A" w14:textId="77777777" w:rsidR="00CF0611" w:rsidRPr="00D97296" w:rsidRDefault="00CF0611" w:rsidP="006A7A36">
            <w:pPr>
              <w:rPr>
                <w:sz w:val="16"/>
                <w:szCs w:val="16"/>
              </w:rPr>
            </w:pPr>
          </w:p>
        </w:tc>
        <w:tc>
          <w:tcPr>
            <w:tcW w:w="1418" w:type="dxa"/>
          </w:tcPr>
          <w:p w14:paraId="4A72FD0D" w14:textId="77777777" w:rsidR="00CF0611" w:rsidRPr="00D97296" w:rsidRDefault="00CF0611" w:rsidP="006A7A36">
            <w:pPr>
              <w:rPr>
                <w:sz w:val="16"/>
                <w:szCs w:val="16"/>
              </w:rPr>
            </w:pPr>
          </w:p>
        </w:tc>
      </w:tr>
      <w:tr w:rsidR="00CF0611" w:rsidRPr="0086693B" w14:paraId="7F86C8D6" w14:textId="77777777" w:rsidTr="006A7A36">
        <w:trPr>
          <w:trHeight w:val="600"/>
        </w:trPr>
        <w:tc>
          <w:tcPr>
            <w:tcW w:w="2889" w:type="dxa"/>
            <w:shd w:val="clear" w:color="auto" w:fill="auto"/>
          </w:tcPr>
          <w:p w14:paraId="3BF93CB6" w14:textId="77777777" w:rsidR="00CF0611" w:rsidRPr="0086693B" w:rsidRDefault="00CF0611" w:rsidP="006A7A36">
            <w:pPr>
              <w:rPr>
                <w:b/>
                <w:sz w:val="18"/>
                <w:szCs w:val="18"/>
              </w:rPr>
            </w:pPr>
            <w:r>
              <w:rPr>
                <w:b/>
                <w:sz w:val="18"/>
                <w:szCs w:val="18"/>
              </w:rPr>
              <w:t xml:space="preserve">Access to </w:t>
            </w:r>
            <w:r w:rsidRPr="0034439F">
              <w:rPr>
                <w:b/>
                <w:sz w:val="18"/>
                <w:szCs w:val="18"/>
              </w:rPr>
              <w:t xml:space="preserve">data, </w:t>
            </w:r>
            <w:r>
              <w:rPr>
                <w:b/>
                <w:sz w:val="18"/>
                <w:szCs w:val="18"/>
              </w:rPr>
              <w:t>lab space and facilities etc</w:t>
            </w:r>
          </w:p>
        </w:tc>
        <w:tc>
          <w:tcPr>
            <w:tcW w:w="1188" w:type="dxa"/>
            <w:shd w:val="clear" w:color="auto" w:fill="auto"/>
          </w:tcPr>
          <w:p w14:paraId="639AED4E" w14:textId="77777777" w:rsidR="00CF0611" w:rsidRPr="00D97296" w:rsidRDefault="00CF0611" w:rsidP="006A7A36">
            <w:pPr>
              <w:rPr>
                <w:sz w:val="16"/>
                <w:szCs w:val="16"/>
              </w:rPr>
            </w:pPr>
          </w:p>
        </w:tc>
        <w:tc>
          <w:tcPr>
            <w:tcW w:w="1134" w:type="dxa"/>
            <w:shd w:val="clear" w:color="auto" w:fill="auto"/>
          </w:tcPr>
          <w:p w14:paraId="498EA559" w14:textId="77777777" w:rsidR="00CF0611" w:rsidRPr="00D97296" w:rsidRDefault="00CF0611" w:rsidP="006A7A36">
            <w:pPr>
              <w:rPr>
                <w:sz w:val="16"/>
                <w:szCs w:val="16"/>
              </w:rPr>
            </w:pPr>
          </w:p>
        </w:tc>
        <w:tc>
          <w:tcPr>
            <w:tcW w:w="1276" w:type="dxa"/>
            <w:shd w:val="clear" w:color="auto" w:fill="auto"/>
          </w:tcPr>
          <w:p w14:paraId="006A2346" w14:textId="77777777" w:rsidR="00CF0611" w:rsidRPr="00D97296" w:rsidRDefault="00CF0611" w:rsidP="006A7A36">
            <w:pPr>
              <w:rPr>
                <w:sz w:val="16"/>
                <w:szCs w:val="16"/>
              </w:rPr>
            </w:pPr>
          </w:p>
        </w:tc>
        <w:tc>
          <w:tcPr>
            <w:tcW w:w="1276" w:type="dxa"/>
            <w:shd w:val="clear" w:color="auto" w:fill="auto"/>
          </w:tcPr>
          <w:p w14:paraId="02D7E30A" w14:textId="77777777" w:rsidR="00CF0611" w:rsidRPr="00D97296" w:rsidRDefault="00CF0611" w:rsidP="006A7A36">
            <w:pPr>
              <w:rPr>
                <w:sz w:val="16"/>
                <w:szCs w:val="16"/>
              </w:rPr>
            </w:pPr>
          </w:p>
        </w:tc>
        <w:tc>
          <w:tcPr>
            <w:tcW w:w="1276" w:type="dxa"/>
            <w:shd w:val="clear" w:color="auto" w:fill="auto"/>
          </w:tcPr>
          <w:p w14:paraId="2F2DA95D" w14:textId="77777777" w:rsidR="00CF0611" w:rsidRPr="00D97296" w:rsidRDefault="00CF0611" w:rsidP="006A7A36">
            <w:pPr>
              <w:rPr>
                <w:sz w:val="16"/>
                <w:szCs w:val="16"/>
              </w:rPr>
            </w:pPr>
          </w:p>
        </w:tc>
        <w:tc>
          <w:tcPr>
            <w:tcW w:w="1276" w:type="dxa"/>
            <w:shd w:val="clear" w:color="auto" w:fill="auto"/>
          </w:tcPr>
          <w:p w14:paraId="05C712A4" w14:textId="77777777" w:rsidR="00CF0611" w:rsidRPr="00D97296" w:rsidRDefault="00CF0611" w:rsidP="006A7A36">
            <w:pPr>
              <w:rPr>
                <w:sz w:val="16"/>
                <w:szCs w:val="16"/>
              </w:rPr>
            </w:pPr>
          </w:p>
        </w:tc>
        <w:tc>
          <w:tcPr>
            <w:tcW w:w="1275" w:type="dxa"/>
            <w:shd w:val="clear" w:color="auto" w:fill="auto"/>
          </w:tcPr>
          <w:p w14:paraId="4122CB19" w14:textId="77777777" w:rsidR="00CF0611" w:rsidRPr="00D97296" w:rsidRDefault="00CF0611" w:rsidP="006A7A36">
            <w:pPr>
              <w:rPr>
                <w:sz w:val="16"/>
                <w:szCs w:val="16"/>
              </w:rPr>
            </w:pPr>
          </w:p>
        </w:tc>
        <w:tc>
          <w:tcPr>
            <w:tcW w:w="1418" w:type="dxa"/>
            <w:shd w:val="clear" w:color="auto" w:fill="auto"/>
          </w:tcPr>
          <w:p w14:paraId="6ED65209" w14:textId="77777777" w:rsidR="00CF0611" w:rsidRPr="00D97296" w:rsidRDefault="00CF0611" w:rsidP="006A7A36">
            <w:pPr>
              <w:rPr>
                <w:sz w:val="16"/>
                <w:szCs w:val="16"/>
              </w:rPr>
            </w:pPr>
          </w:p>
        </w:tc>
        <w:tc>
          <w:tcPr>
            <w:tcW w:w="1418" w:type="dxa"/>
          </w:tcPr>
          <w:p w14:paraId="2F162499" w14:textId="77777777" w:rsidR="00CF0611" w:rsidRPr="00D97296" w:rsidRDefault="00CF0611" w:rsidP="006A7A36">
            <w:pPr>
              <w:rPr>
                <w:sz w:val="16"/>
                <w:szCs w:val="16"/>
              </w:rPr>
            </w:pPr>
          </w:p>
        </w:tc>
      </w:tr>
      <w:tr w:rsidR="00CF0611" w:rsidRPr="0086693B" w14:paraId="234E49C8" w14:textId="77777777" w:rsidTr="006A7A36">
        <w:trPr>
          <w:trHeight w:val="628"/>
        </w:trPr>
        <w:tc>
          <w:tcPr>
            <w:tcW w:w="2889" w:type="dxa"/>
            <w:shd w:val="clear" w:color="auto" w:fill="auto"/>
          </w:tcPr>
          <w:p w14:paraId="70D3AFFA" w14:textId="77777777" w:rsidR="00CF0611" w:rsidRPr="0086693B" w:rsidRDefault="00CF0611" w:rsidP="006A7A36">
            <w:pPr>
              <w:rPr>
                <w:sz w:val="18"/>
                <w:szCs w:val="18"/>
              </w:rPr>
            </w:pPr>
            <w:r w:rsidRPr="0086693B">
              <w:rPr>
                <w:b/>
                <w:sz w:val="18"/>
                <w:szCs w:val="18"/>
              </w:rPr>
              <w:t>Minor essential equipment</w:t>
            </w:r>
          </w:p>
          <w:p w14:paraId="0412FBF1" w14:textId="77777777" w:rsidR="00CF0611" w:rsidRPr="00D924B4" w:rsidRDefault="00CF0611" w:rsidP="006A7A36">
            <w:pPr>
              <w:rPr>
                <w:i/>
                <w:sz w:val="18"/>
                <w:szCs w:val="18"/>
              </w:rPr>
            </w:pPr>
            <w:r w:rsidRPr="0086693B">
              <w:rPr>
                <w:i/>
                <w:sz w:val="18"/>
                <w:szCs w:val="18"/>
              </w:rPr>
              <w:t>quotations must be attached</w:t>
            </w:r>
          </w:p>
          <w:p w14:paraId="6757F23D" w14:textId="77777777" w:rsidR="00CF0611" w:rsidRPr="0086693B" w:rsidRDefault="00CF0611" w:rsidP="006A7A36">
            <w:pPr>
              <w:rPr>
                <w:sz w:val="18"/>
                <w:szCs w:val="18"/>
              </w:rPr>
            </w:pPr>
          </w:p>
        </w:tc>
        <w:tc>
          <w:tcPr>
            <w:tcW w:w="1188" w:type="dxa"/>
            <w:shd w:val="clear" w:color="auto" w:fill="auto"/>
          </w:tcPr>
          <w:p w14:paraId="33F4F603" w14:textId="77777777" w:rsidR="00CF0611" w:rsidRPr="00D97296" w:rsidRDefault="00CF0611" w:rsidP="006A7A36">
            <w:pPr>
              <w:rPr>
                <w:sz w:val="16"/>
                <w:szCs w:val="16"/>
              </w:rPr>
            </w:pPr>
          </w:p>
        </w:tc>
        <w:tc>
          <w:tcPr>
            <w:tcW w:w="1134" w:type="dxa"/>
            <w:shd w:val="clear" w:color="auto" w:fill="auto"/>
          </w:tcPr>
          <w:p w14:paraId="578EA17D" w14:textId="77777777" w:rsidR="00CF0611" w:rsidRPr="00D97296" w:rsidRDefault="00CF0611" w:rsidP="006A7A36">
            <w:pPr>
              <w:rPr>
                <w:sz w:val="16"/>
                <w:szCs w:val="16"/>
              </w:rPr>
            </w:pPr>
          </w:p>
        </w:tc>
        <w:tc>
          <w:tcPr>
            <w:tcW w:w="1276" w:type="dxa"/>
            <w:shd w:val="clear" w:color="auto" w:fill="auto"/>
          </w:tcPr>
          <w:p w14:paraId="15D60E6E" w14:textId="77777777" w:rsidR="00CF0611" w:rsidRPr="00D97296" w:rsidRDefault="00CF0611" w:rsidP="006A7A36">
            <w:pPr>
              <w:rPr>
                <w:sz w:val="16"/>
                <w:szCs w:val="16"/>
              </w:rPr>
            </w:pPr>
          </w:p>
        </w:tc>
        <w:tc>
          <w:tcPr>
            <w:tcW w:w="1276" w:type="dxa"/>
            <w:shd w:val="clear" w:color="auto" w:fill="auto"/>
          </w:tcPr>
          <w:p w14:paraId="4FF45984" w14:textId="77777777" w:rsidR="00CF0611" w:rsidRPr="00D97296" w:rsidRDefault="00CF0611" w:rsidP="006A7A36">
            <w:pPr>
              <w:rPr>
                <w:sz w:val="16"/>
                <w:szCs w:val="16"/>
              </w:rPr>
            </w:pPr>
          </w:p>
        </w:tc>
        <w:tc>
          <w:tcPr>
            <w:tcW w:w="1276" w:type="dxa"/>
            <w:shd w:val="clear" w:color="auto" w:fill="auto"/>
          </w:tcPr>
          <w:p w14:paraId="6C1B08B3" w14:textId="77777777" w:rsidR="00CF0611" w:rsidRPr="00D97296" w:rsidRDefault="00CF0611" w:rsidP="006A7A36">
            <w:pPr>
              <w:rPr>
                <w:sz w:val="16"/>
                <w:szCs w:val="16"/>
              </w:rPr>
            </w:pPr>
          </w:p>
        </w:tc>
        <w:tc>
          <w:tcPr>
            <w:tcW w:w="1276" w:type="dxa"/>
            <w:shd w:val="clear" w:color="auto" w:fill="auto"/>
          </w:tcPr>
          <w:p w14:paraId="64299C82" w14:textId="77777777" w:rsidR="00CF0611" w:rsidRPr="00D97296" w:rsidRDefault="00CF0611" w:rsidP="006A7A36">
            <w:pPr>
              <w:rPr>
                <w:sz w:val="16"/>
                <w:szCs w:val="16"/>
              </w:rPr>
            </w:pPr>
          </w:p>
        </w:tc>
        <w:tc>
          <w:tcPr>
            <w:tcW w:w="1275" w:type="dxa"/>
            <w:shd w:val="clear" w:color="auto" w:fill="auto"/>
          </w:tcPr>
          <w:p w14:paraId="2B660D35" w14:textId="77777777" w:rsidR="00CF0611" w:rsidRPr="00D97296" w:rsidRDefault="00CF0611" w:rsidP="006A7A36">
            <w:pPr>
              <w:rPr>
                <w:sz w:val="16"/>
                <w:szCs w:val="16"/>
              </w:rPr>
            </w:pPr>
          </w:p>
        </w:tc>
        <w:tc>
          <w:tcPr>
            <w:tcW w:w="1418" w:type="dxa"/>
            <w:shd w:val="clear" w:color="auto" w:fill="auto"/>
          </w:tcPr>
          <w:p w14:paraId="051565E7" w14:textId="77777777" w:rsidR="00CF0611" w:rsidRPr="00D97296" w:rsidRDefault="00CF0611" w:rsidP="006A7A36">
            <w:pPr>
              <w:rPr>
                <w:sz w:val="16"/>
                <w:szCs w:val="16"/>
              </w:rPr>
            </w:pPr>
          </w:p>
        </w:tc>
        <w:tc>
          <w:tcPr>
            <w:tcW w:w="1418" w:type="dxa"/>
          </w:tcPr>
          <w:p w14:paraId="20F2F283" w14:textId="77777777" w:rsidR="00CF0611" w:rsidRPr="00D97296" w:rsidRDefault="00CF0611" w:rsidP="006A7A36">
            <w:pPr>
              <w:rPr>
                <w:sz w:val="16"/>
                <w:szCs w:val="16"/>
              </w:rPr>
            </w:pPr>
          </w:p>
        </w:tc>
      </w:tr>
      <w:tr w:rsidR="00CF0611" w:rsidRPr="0086693B" w14:paraId="6AC194FE" w14:textId="77777777" w:rsidTr="006A7A36">
        <w:trPr>
          <w:trHeight w:val="626"/>
        </w:trPr>
        <w:tc>
          <w:tcPr>
            <w:tcW w:w="2889" w:type="dxa"/>
            <w:shd w:val="clear" w:color="auto" w:fill="auto"/>
          </w:tcPr>
          <w:p w14:paraId="0D714E5C" w14:textId="77777777" w:rsidR="00CF0611" w:rsidRPr="0086693B" w:rsidRDefault="00CF0611" w:rsidP="006A7A36">
            <w:pPr>
              <w:rPr>
                <w:b/>
                <w:sz w:val="18"/>
                <w:szCs w:val="18"/>
              </w:rPr>
            </w:pPr>
            <w:r w:rsidRPr="0086693B">
              <w:rPr>
                <w:b/>
                <w:sz w:val="18"/>
                <w:szCs w:val="18"/>
              </w:rPr>
              <w:lastRenderedPageBreak/>
              <w:t>Consumables</w:t>
            </w:r>
          </w:p>
          <w:p w14:paraId="4ED7C496" w14:textId="77777777" w:rsidR="00CF0611" w:rsidRPr="0086693B" w:rsidRDefault="00CF0611" w:rsidP="006A7A36">
            <w:pPr>
              <w:rPr>
                <w:sz w:val="18"/>
                <w:szCs w:val="18"/>
              </w:rPr>
            </w:pPr>
          </w:p>
          <w:p w14:paraId="469D8BED" w14:textId="77777777" w:rsidR="00CF0611" w:rsidRPr="0086693B" w:rsidRDefault="00CF0611" w:rsidP="006A7A36">
            <w:pPr>
              <w:rPr>
                <w:sz w:val="18"/>
                <w:szCs w:val="18"/>
              </w:rPr>
            </w:pPr>
          </w:p>
        </w:tc>
        <w:tc>
          <w:tcPr>
            <w:tcW w:w="1188" w:type="dxa"/>
            <w:shd w:val="clear" w:color="auto" w:fill="auto"/>
          </w:tcPr>
          <w:p w14:paraId="250DF058" w14:textId="77777777" w:rsidR="00CF0611" w:rsidRPr="00D97296" w:rsidRDefault="00CF0611" w:rsidP="006A7A36">
            <w:pPr>
              <w:rPr>
                <w:sz w:val="16"/>
                <w:szCs w:val="16"/>
              </w:rPr>
            </w:pPr>
          </w:p>
        </w:tc>
        <w:tc>
          <w:tcPr>
            <w:tcW w:w="1134" w:type="dxa"/>
            <w:shd w:val="clear" w:color="auto" w:fill="auto"/>
          </w:tcPr>
          <w:p w14:paraId="22CA335E" w14:textId="77777777" w:rsidR="00CF0611" w:rsidRPr="00D97296" w:rsidRDefault="00CF0611" w:rsidP="006A7A36">
            <w:pPr>
              <w:rPr>
                <w:sz w:val="16"/>
                <w:szCs w:val="16"/>
              </w:rPr>
            </w:pPr>
          </w:p>
        </w:tc>
        <w:tc>
          <w:tcPr>
            <w:tcW w:w="1276" w:type="dxa"/>
            <w:shd w:val="clear" w:color="auto" w:fill="auto"/>
          </w:tcPr>
          <w:p w14:paraId="422156FE" w14:textId="77777777" w:rsidR="00CF0611" w:rsidRPr="00D97296" w:rsidRDefault="00CF0611" w:rsidP="006A7A36">
            <w:pPr>
              <w:rPr>
                <w:sz w:val="16"/>
                <w:szCs w:val="16"/>
              </w:rPr>
            </w:pPr>
          </w:p>
        </w:tc>
        <w:tc>
          <w:tcPr>
            <w:tcW w:w="1276" w:type="dxa"/>
            <w:shd w:val="clear" w:color="auto" w:fill="auto"/>
          </w:tcPr>
          <w:p w14:paraId="141330CF" w14:textId="77777777" w:rsidR="00CF0611" w:rsidRPr="00D97296" w:rsidRDefault="00CF0611" w:rsidP="006A7A36">
            <w:pPr>
              <w:rPr>
                <w:sz w:val="16"/>
                <w:szCs w:val="16"/>
              </w:rPr>
            </w:pPr>
          </w:p>
        </w:tc>
        <w:tc>
          <w:tcPr>
            <w:tcW w:w="1276" w:type="dxa"/>
            <w:shd w:val="clear" w:color="auto" w:fill="auto"/>
          </w:tcPr>
          <w:p w14:paraId="3F442335" w14:textId="77777777" w:rsidR="00CF0611" w:rsidRPr="00D97296" w:rsidRDefault="00CF0611" w:rsidP="006A7A36">
            <w:pPr>
              <w:rPr>
                <w:sz w:val="16"/>
                <w:szCs w:val="16"/>
              </w:rPr>
            </w:pPr>
          </w:p>
        </w:tc>
        <w:tc>
          <w:tcPr>
            <w:tcW w:w="1276" w:type="dxa"/>
            <w:shd w:val="clear" w:color="auto" w:fill="auto"/>
          </w:tcPr>
          <w:p w14:paraId="34076FF6" w14:textId="77777777" w:rsidR="00CF0611" w:rsidRPr="00D97296" w:rsidRDefault="00CF0611" w:rsidP="006A7A36">
            <w:pPr>
              <w:rPr>
                <w:sz w:val="16"/>
                <w:szCs w:val="16"/>
              </w:rPr>
            </w:pPr>
          </w:p>
        </w:tc>
        <w:tc>
          <w:tcPr>
            <w:tcW w:w="1275" w:type="dxa"/>
            <w:shd w:val="clear" w:color="auto" w:fill="auto"/>
          </w:tcPr>
          <w:p w14:paraId="1C5F03B1" w14:textId="77777777" w:rsidR="00CF0611" w:rsidRPr="00D97296" w:rsidRDefault="00CF0611" w:rsidP="006A7A36">
            <w:pPr>
              <w:rPr>
                <w:sz w:val="16"/>
                <w:szCs w:val="16"/>
              </w:rPr>
            </w:pPr>
          </w:p>
        </w:tc>
        <w:tc>
          <w:tcPr>
            <w:tcW w:w="1418" w:type="dxa"/>
            <w:shd w:val="clear" w:color="auto" w:fill="auto"/>
          </w:tcPr>
          <w:p w14:paraId="041D502E" w14:textId="77777777" w:rsidR="00CF0611" w:rsidRPr="00D97296" w:rsidRDefault="00CF0611" w:rsidP="006A7A36">
            <w:pPr>
              <w:rPr>
                <w:sz w:val="16"/>
                <w:szCs w:val="16"/>
              </w:rPr>
            </w:pPr>
          </w:p>
        </w:tc>
        <w:tc>
          <w:tcPr>
            <w:tcW w:w="1418" w:type="dxa"/>
          </w:tcPr>
          <w:p w14:paraId="7399B4FF" w14:textId="77777777" w:rsidR="00CF0611" w:rsidRPr="00D97296" w:rsidRDefault="00CF0611" w:rsidP="006A7A36">
            <w:pPr>
              <w:rPr>
                <w:sz w:val="16"/>
                <w:szCs w:val="16"/>
              </w:rPr>
            </w:pPr>
          </w:p>
        </w:tc>
      </w:tr>
      <w:tr w:rsidR="00CF0611" w:rsidRPr="0086693B" w14:paraId="64C21BE3" w14:textId="77777777" w:rsidTr="006A7A36">
        <w:trPr>
          <w:trHeight w:val="600"/>
        </w:trPr>
        <w:tc>
          <w:tcPr>
            <w:tcW w:w="2889" w:type="dxa"/>
            <w:shd w:val="clear" w:color="auto" w:fill="auto"/>
          </w:tcPr>
          <w:p w14:paraId="1F7DC5F1" w14:textId="77777777" w:rsidR="00CF0611" w:rsidRPr="0086693B" w:rsidRDefault="00CF0611" w:rsidP="006A7A36">
            <w:pPr>
              <w:rPr>
                <w:b/>
                <w:sz w:val="18"/>
                <w:szCs w:val="18"/>
              </w:rPr>
            </w:pPr>
            <w:r>
              <w:rPr>
                <w:b/>
                <w:sz w:val="18"/>
                <w:szCs w:val="18"/>
              </w:rPr>
              <w:t>Travel and Accommodation</w:t>
            </w:r>
          </w:p>
        </w:tc>
        <w:tc>
          <w:tcPr>
            <w:tcW w:w="1188" w:type="dxa"/>
            <w:shd w:val="clear" w:color="auto" w:fill="auto"/>
          </w:tcPr>
          <w:p w14:paraId="371F7715" w14:textId="77777777" w:rsidR="00CF0611" w:rsidRPr="00D97296" w:rsidRDefault="00CF0611" w:rsidP="006A7A36">
            <w:pPr>
              <w:rPr>
                <w:sz w:val="16"/>
                <w:szCs w:val="16"/>
              </w:rPr>
            </w:pPr>
          </w:p>
        </w:tc>
        <w:tc>
          <w:tcPr>
            <w:tcW w:w="1134" w:type="dxa"/>
            <w:shd w:val="clear" w:color="auto" w:fill="auto"/>
          </w:tcPr>
          <w:p w14:paraId="4D2833E0" w14:textId="77777777" w:rsidR="00CF0611" w:rsidRPr="00D97296" w:rsidRDefault="00CF0611" w:rsidP="006A7A36">
            <w:pPr>
              <w:rPr>
                <w:sz w:val="16"/>
                <w:szCs w:val="16"/>
              </w:rPr>
            </w:pPr>
          </w:p>
        </w:tc>
        <w:tc>
          <w:tcPr>
            <w:tcW w:w="1276" w:type="dxa"/>
            <w:shd w:val="clear" w:color="auto" w:fill="auto"/>
          </w:tcPr>
          <w:p w14:paraId="1A5AEAA6" w14:textId="77777777" w:rsidR="00CF0611" w:rsidRPr="00D97296" w:rsidRDefault="00CF0611" w:rsidP="006A7A36">
            <w:pPr>
              <w:rPr>
                <w:sz w:val="16"/>
                <w:szCs w:val="16"/>
              </w:rPr>
            </w:pPr>
          </w:p>
        </w:tc>
        <w:tc>
          <w:tcPr>
            <w:tcW w:w="1276" w:type="dxa"/>
            <w:shd w:val="clear" w:color="auto" w:fill="auto"/>
          </w:tcPr>
          <w:p w14:paraId="2CE8A6B7" w14:textId="77777777" w:rsidR="00CF0611" w:rsidRPr="00D97296" w:rsidRDefault="00CF0611" w:rsidP="006A7A36">
            <w:pPr>
              <w:rPr>
                <w:sz w:val="16"/>
                <w:szCs w:val="16"/>
              </w:rPr>
            </w:pPr>
          </w:p>
        </w:tc>
        <w:tc>
          <w:tcPr>
            <w:tcW w:w="1276" w:type="dxa"/>
            <w:shd w:val="clear" w:color="auto" w:fill="auto"/>
          </w:tcPr>
          <w:p w14:paraId="74508E19" w14:textId="77777777" w:rsidR="00CF0611" w:rsidRPr="00D97296" w:rsidRDefault="00CF0611" w:rsidP="006A7A36">
            <w:pPr>
              <w:rPr>
                <w:sz w:val="16"/>
                <w:szCs w:val="16"/>
              </w:rPr>
            </w:pPr>
          </w:p>
        </w:tc>
        <w:tc>
          <w:tcPr>
            <w:tcW w:w="1276" w:type="dxa"/>
            <w:shd w:val="clear" w:color="auto" w:fill="auto"/>
          </w:tcPr>
          <w:p w14:paraId="51684A32" w14:textId="77777777" w:rsidR="00CF0611" w:rsidRPr="00D97296" w:rsidRDefault="00CF0611" w:rsidP="006A7A36">
            <w:pPr>
              <w:rPr>
                <w:sz w:val="16"/>
                <w:szCs w:val="16"/>
              </w:rPr>
            </w:pPr>
          </w:p>
        </w:tc>
        <w:tc>
          <w:tcPr>
            <w:tcW w:w="1275" w:type="dxa"/>
            <w:shd w:val="clear" w:color="auto" w:fill="auto"/>
          </w:tcPr>
          <w:p w14:paraId="28F33669" w14:textId="77777777" w:rsidR="00CF0611" w:rsidRPr="00D97296" w:rsidRDefault="00CF0611" w:rsidP="006A7A36">
            <w:pPr>
              <w:rPr>
                <w:sz w:val="16"/>
                <w:szCs w:val="16"/>
              </w:rPr>
            </w:pPr>
          </w:p>
        </w:tc>
        <w:tc>
          <w:tcPr>
            <w:tcW w:w="1418" w:type="dxa"/>
            <w:shd w:val="clear" w:color="auto" w:fill="auto"/>
          </w:tcPr>
          <w:p w14:paraId="157B103F" w14:textId="77777777" w:rsidR="00CF0611" w:rsidRPr="00D97296" w:rsidRDefault="00CF0611" w:rsidP="006A7A36">
            <w:pPr>
              <w:rPr>
                <w:sz w:val="16"/>
                <w:szCs w:val="16"/>
              </w:rPr>
            </w:pPr>
          </w:p>
        </w:tc>
        <w:tc>
          <w:tcPr>
            <w:tcW w:w="1418" w:type="dxa"/>
          </w:tcPr>
          <w:p w14:paraId="2D2AF9E9" w14:textId="77777777" w:rsidR="00CF0611" w:rsidRPr="00D97296" w:rsidRDefault="00CF0611" w:rsidP="006A7A36">
            <w:pPr>
              <w:rPr>
                <w:sz w:val="16"/>
                <w:szCs w:val="16"/>
              </w:rPr>
            </w:pPr>
          </w:p>
        </w:tc>
      </w:tr>
      <w:tr w:rsidR="00CF0611" w:rsidRPr="0086693B" w14:paraId="23EB8E9A" w14:textId="77777777" w:rsidTr="006A7A36">
        <w:trPr>
          <w:trHeight w:val="600"/>
        </w:trPr>
        <w:tc>
          <w:tcPr>
            <w:tcW w:w="2889" w:type="dxa"/>
            <w:shd w:val="clear" w:color="auto" w:fill="auto"/>
          </w:tcPr>
          <w:p w14:paraId="05B4AECE" w14:textId="77777777" w:rsidR="00CF0611" w:rsidRPr="0086693B" w:rsidRDefault="00CF0611" w:rsidP="006A7A36">
            <w:pPr>
              <w:rPr>
                <w:b/>
                <w:sz w:val="18"/>
                <w:szCs w:val="18"/>
              </w:rPr>
            </w:pPr>
            <w:r w:rsidRPr="0086693B">
              <w:rPr>
                <w:b/>
                <w:sz w:val="18"/>
                <w:szCs w:val="18"/>
              </w:rPr>
              <w:t>Other</w:t>
            </w:r>
          </w:p>
          <w:p w14:paraId="7FA2D86B" w14:textId="77777777" w:rsidR="00CF0611" w:rsidRPr="0086693B" w:rsidRDefault="00CF0611" w:rsidP="006A7A36">
            <w:pPr>
              <w:rPr>
                <w:i/>
                <w:sz w:val="18"/>
                <w:szCs w:val="18"/>
              </w:rPr>
            </w:pPr>
            <w:r w:rsidRPr="0086693B">
              <w:rPr>
                <w:i/>
                <w:sz w:val="18"/>
                <w:szCs w:val="18"/>
              </w:rPr>
              <w:t xml:space="preserve">specify each item </w:t>
            </w:r>
          </w:p>
          <w:p w14:paraId="25557AEE" w14:textId="77777777" w:rsidR="00CF0611" w:rsidRPr="0086693B" w:rsidRDefault="00CF0611" w:rsidP="006A7A36">
            <w:pPr>
              <w:rPr>
                <w:sz w:val="18"/>
                <w:szCs w:val="18"/>
              </w:rPr>
            </w:pPr>
          </w:p>
        </w:tc>
        <w:tc>
          <w:tcPr>
            <w:tcW w:w="1188" w:type="dxa"/>
            <w:shd w:val="clear" w:color="auto" w:fill="auto"/>
          </w:tcPr>
          <w:p w14:paraId="5B59D241" w14:textId="77777777" w:rsidR="00CF0611" w:rsidRPr="00D97296" w:rsidRDefault="00CF0611" w:rsidP="006A7A36">
            <w:pPr>
              <w:rPr>
                <w:sz w:val="16"/>
                <w:szCs w:val="16"/>
              </w:rPr>
            </w:pPr>
          </w:p>
        </w:tc>
        <w:tc>
          <w:tcPr>
            <w:tcW w:w="1134" w:type="dxa"/>
            <w:shd w:val="clear" w:color="auto" w:fill="auto"/>
          </w:tcPr>
          <w:p w14:paraId="1FE3E0A1" w14:textId="77777777" w:rsidR="00CF0611" w:rsidRPr="00D97296" w:rsidRDefault="00CF0611" w:rsidP="006A7A36">
            <w:pPr>
              <w:rPr>
                <w:sz w:val="16"/>
                <w:szCs w:val="16"/>
              </w:rPr>
            </w:pPr>
          </w:p>
        </w:tc>
        <w:tc>
          <w:tcPr>
            <w:tcW w:w="1276" w:type="dxa"/>
            <w:shd w:val="clear" w:color="auto" w:fill="auto"/>
          </w:tcPr>
          <w:p w14:paraId="042D523D" w14:textId="77777777" w:rsidR="00CF0611" w:rsidRPr="00D97296" w:rsidRDefault="00CF0611" w:rsidP="006A7A36">
            <w:pPr>
              <w:rPr>
                <w:sz w:val="16"/>
                <w:szCs w:val="16"/>
              </w:rPr>
            </w:pPr>
          </w:p>
        </w:tc>
        <w:tc>
          <w:tcPr>
            <w:tcW w:w="1276" w:type="dxa"/>
            <w:shd w:val="clear" w:color="auto" w:fill="auto"/>
          </w:tcPr>
          <w:p w14:paraId="59B8A827" w14:textId="77777777" w:rsidR="00CF0611" w:rsidRPr="00D97296" w:rsidRDefault="00CF0611" w:rsidP="006A7A36">
            <w:pPr>
              <w:rPr>
                <w:sz w:val="16"/>
                <w:szCs w:val="16"/>
              </w:rPr>
            </w:pPr>
          </w:p>
        </w:tc>
        <w:tc>
          <w:tcPr>
            <w:tcW w:w="1276" w:type="dxa"/>
            <w:shd w:val="clear" w:color="auto" w:fill="auto"/>
          </w:tcPr>
          <w:p w14:paraId="1C17D0A3" w14:textId="77777777" w:rsidR="00CF0611" w:rsidRPr="00D97296" w:rsidRDefault="00CF0611" w:rsidP="006A7A36">
            <w:pPr>
              <w:rPr>
                <w:sz w:val="16"/>
                <w:szCs w:val="16"/>
              </w:rPr>
            </w:pPr>
          </w:p>
        </w:tc>
        <w:tc>
          <w:tcPr>
            <w:tcW w:w="1276" w:type="dxa"/>
            <w:shd w:val="clear" w:color="auto" w:fill="auto"/>
          </w:tcPr>
          <w:p w14:paraId="58ABC957" w14:textId="77777777" w:rsidR="00CF0611" w:rsidRPr="00D97296" w:rsidRDefault="00CF0611" w:rsidP="006A7A36">
            <w:pPr>
              <w:rPr>
                <w:sz w:val="16"/>
                <w:szCs w:val="16"/>
              </w:rPr>
            </w:pPr>
          </w:p>
        </w:tc>
        <w:tc>
          <w:tcPr>
            <w:tcW w:w="1275" w:type="dxa"/>
            <w:shd w:val="clear" w:color="auto" w:fill="auto"/>
          </w:tcPr>
          <w:p w14:paraId="5157FD6C" w14:textId="77777777" w:rsidR="00CF0611" w:rsidRPr="00D97296" w:rsidRDefault="00CF0611" w:rsidP="006A7A36">
            <w:pPr>
              <w:rPr>
                <w:sz w:val="16"/>
                <w:szCs w:val="16"/>
              </w:rPr>
            </w:pPr>
          </w:p>
        </w:tc>
        <w:tc>
          <w:tcPr>
            <w:tcW w:w="1418" w:type="dxa"/>
            <w:shd w:val="clear" w:color="auto" w:fill="auto"/>
          </w:tcPr>
          <w:p w14:paraId="37A20AE0" w14:textId="77777777" w:rsidR="00CF0611" w:rsidRPr="00D97296" w:rsidRDefault="00CF0611" w:rsidP="006A7A36">
            <w:pPr>
              <w:rPr>
                <w:sz w:val="16"/>
                <w:szCs w:val="16"/>
              </w:rPr>
            </w:pPr>
          </w:p>
        </w:tc>
        <w:tc>
          <w:tcPr>
            <w:tcW w:w="1418" w:type="dxa"/>
          </w:tcPr>
          <w:p w14:paraId="5E8809C4" w14:textId="77777777" w:rsidR="00CF0611" w:rsidRPr="00D97296" w:rsidRDefault="00CF0611" w:rsidP="006A7A36">
            <w:pPr>
              <w:rPr>
                <w:sz w:val="16"/>
                <w:szCs w:val="16"/>
              </w:rPr>
            </w:pPr>
          </w:p>
        </w:tc>
      </w:tr>
      <w:tr w:rsidR="00CF0611" w:rsidRPr="0086693B" w14:paraId="23EA9F0F" w14:textId="77777777" w:rsidTr="006A7A36">
        <w:trPr>
          <w:trHeight w:val="338"/>
        </w:trPr>
        <w:tc>
          <w:tcPr>
            <w:tcW w:w="2889" w:type="dxa"/>
            <w:shd w:val="clear" w:color="auto" w:fill="auto"/>
          </w:tcPr>
          <w:p w14:paraId="1ECA8117" w14:textId="77777777" w:rsidR="00CF0611" w:rsidRPr="0086693B" w:rsidRDefault="00CF0611" w:rsidP="006A7A36">
            <w:pPr>
              <w:spacing w:before="120"/>
              <w:rPr>
                <w:b/>
              </w:rPr>
            </w:pPr>
            <w:r w:rsidRPr="0086693B">
              <w:rPr>
                <w:b/>
              </w:rPr>
              <w:t>TOTAL</w:t>
            </w:r>
          </w:p>
        </w:tc>
        <w:tc>
          <w:tcPr>
            <w:tcW w:w="1188" w:type="dxa"/>
            <w:shd w:val="clear" w:color="auto" w:fill="auto"/>
          </w:tcPr>
          <w:p w14:paraId="59C70C59" w14:textId="77777777" w:rsidR="00CF0611" w:rsidRPr="00D97296" w:rsidRDefault="00CF0611" w:rsidP="006A7A36">
            <w:pPr>
              <w:rPr>
                <w:sz w:val="16"/>
                <w:szCs w:val="16"/>
              </w:rPr>
            </w:pPr>
          </w:p>
        </w:tc>
        <w:tc>
          <w:tcPr>
            <w:tcW w:w="1134" w:type="dxa"/>
            <w:shd w:val="clear" w:color="auto" w:fill="auto"/>
          </w:tcPr>
          <w:p w14:paraId="443186A0" w14:textId="77777777" w:rsidR="00CF0611" w:rsidRPr="00D97296" w:rsidRDefault="00CF0611" w:rsidP="006A7A36">
            <w:pPr>
              <w:rPr>
                <w:sz w:val="16"/>
                <w:szCs w:val="16"/>
              </w:rPr>
            </w:pPr>
          </w:p>
        </w:tc>
        <w:tc>
          <w:tcPr>
            <w:tcW w:w="1276" w:type="dxa"/>
            <w:shd w:val="clear" w:color="auto" w:fill="auto"/>
          </w:tcPr>
          <w:p w14:paraId="3B068F3A" w14:textId="77777777" w:rsidR="00CF0611" w:rsidRPr="00D97296" w:rsidRDefault="00CF0611" w:rsidP="006A7A36">
            <w:pPr>
              <w:rPr>
                <w:sz w:val="16"/>
                <w:szCs w:val="16"/>
              </w:rPr>
            </w:pPr>
          </w:p>
        </w:tc>
        <w:tc>
          <w:tcPr>
            <w:tcW w:w="1276" w:type="dxa"/>
            <w:shd w:val="clear" w:color="auto" w:fill="auto"/>
          </w:tcPr>
          <w:p w14:paraId="05B17B84" w14:textId="77777777" w:rsidR="00CF0611" w:rsidRPr="00D97296" w:rsidRDefault="00CF0611" w:rsidP="006A7A36">
            <w:pPr>
              <w:rPr>
                <w:sz w:val="16"/>
                <w:szCs w:val="16"/>
              </w:rPr>
            </w:pPr>
          </w:p>
        </w:tc>
        <w:tc>
          <w:tcPr>
            <w:tcW w:w="1276" w:type="dxa"/>
            <w:shd w:val="clear" w:color="auto" w:fill="auto"/>
          </w:tcPr>
          <w:p w14:paraId="04DC2975" w14:textId="77777777" w:rsidR="00CF0611" w:rsidRPr="00D97296" w:rsidRDefault="00CF0611" w:rsidP="006A7A36">
            <w:pPr>
              <w:rPr>
                <w:sz w:val="16"/>
                <w:szCs w:val="16"/>
              </w:rPr>
            </w:pPr>
          </w:p>
        </w:tc>
        <w:tc>
          <w:tcPr>
            <w:tcW w:w="1276" w:type="dxa"/>
            <w:shd w:val="clear" w:color="auto" w:fill="auto"/>
          </w:tcPr>
          <w:p w14:paraId="0D2F3151" w14:textId="77777777" w:rsidR="00CF0611" w:rsidRPr="00D97296" w:rsidRDefault="00CF0611" w:rsidP="006A7A36">
            <w:pPr>
              <w:rPr>
                <w:sz w:val="16"/>
                <w:szCs w:val="16"/>
              </w:rPr>
            </w:pPr>
          </w:p>
        </w:tc>
        <w:tc>
          <w:tcPr>
            <w:tcW w:w="1275" w:type="dxa"/>
            <w:shd w:val="clear" w:color="auto" w:fill="auto"/>
          </w:tcPr>
          <w:p w14:paraId="6683B2A9" w14:textId="77777777" w:rsidR="00CF0611" w:rsidRPr="00D97296" w:rsidRDefault="00CF0611" w:rsidP="006A7A36">
            <w:pPr>
              <w:rPr>
                <w:sz w:val="16"/>
                <w:szCs w:val="16"/>
              </w:rPr>
            </w:pPr>
          </w:p>
        </w:tc>
        <w:tc>
          <w:tcPr>
            <w:tcW w:w="1418" w:type="dxa"/>
            <w:shd w:val="clear" w:color="auto" w:fill="auto"/>
          </w:tcPr>
          <w:p w14:paraId="6569ED1C" w14:textId="77777777" w:rsidR="00CF0611" w:rsidRPr="00D97296" w:rsidRDefault="00CF0611" w:rsidP="006A7A36">
            <w:pPr>
              <w:rPr>
                <w:sz w:val="16"/>
                <w:szCs w:val="16"/>
              </w:rPr>
            </w:pPr>
          </w:p>
        </w:tc>
        <w:tc>
          <w:tcPr>
            <w:tcW w:w="1418" w:type="dxa"/>
          </w:tcPr>
          <w:p w14:paraId="2BBA44B5" w14:textId="77777777" w:rsidR="00CF0611" w:rsidRPr="00D97296" w:rsidRDefault="00CF0611" w:rsidP="006A7A36">
            <w:pPr>
              <w:rPr>
                <w:sz w:val="16"/>
                <w:szCs w:val="16"/>
              </w:rPr>
            </w:pPr>
          </w:p>
        </w:tc>
      </w:tr>
    </w:tbl>
    <w:p w14:paraId="7AE4CAFA" w14:textId="77777777" w:rsidR="006819F2" w:rsidRDefault="006819F2">
      <w:pPr>
        <w:spacing w:after="200" w:line="276" w:lineRule="auto"/>
        <w:rPr>
          <w:rFonts w:eastAsiaTheme="minorHAnsi"/>
          <w:b/>
          <w:lang w:val="en-US"/>
        </w:rPr>
      </w:pPr>
    </w:p>
    <w:p w14:paraId="364BD26E" w14:textId="77777777" w:rsidR="006819F2" w:rsidRDefault="006819F2">
      <w:pPr>
        <w:spacing w:after="200" w:line="276" w:lineRule="auto"/>
        <w:rPr>
          <w:rFonts w:eastAsiaTheme="minorHAnsi"/>
          <w:b/>
          <w:lang w:val="en-US"/>
        </w:rPr>
      </w:pPr>
      <w:r>
        <w:rPr>
          <w:rFonts w:eastAsiaTheme="minorHAnsi"/>
          <w:b/>
          <w:lang w:val="en-US"/>
        </w:rPr>
        <w:br w:type="page"/>
      </w:r>
    </w:p>
    <w:tbl>
      <w:tblPr>
        <w:tblW w:w="14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9"/>
        <w:gridCol w:w="1188"/>
        <w:gridCol w:w="1134"/>
        <w:gridCol w:w="1276"/>
        <w:gridCol w:w="1276"/>
        <w:gridCol w:w="1276"/>
        <w:gridCol w:w="1276"/>
        <w:gridCol w:w="1275"/>
        <w:gridCol w:w="1418"/>
        <w:gridCol w:w="1418"/>
      </w:tblGrid>
      <w:tr w:rsidR="00CF0611" w:rsidRPr="0086693B" w14:paraId="17E3DA14" w14:textId="77777777" w:rsidTr="006A7A36">
        <w:trPr>
          <w:trHeight w:val="656"/>
        </w:trPr>
        <w:tc>
          <w:tcPr>
            <w:tcW w:w="14426" w:type="dxa"/>
            <w:gridSpan w:val="10"/>
            <w:shd w:val="clear" w:color="auto" w:fill="auto"/>
            <w:vAlign w:val="center"/>
          </w:tcPr>
          <w:p w14:paraId="15D4984F" w14:textId="77777777" w:rsidR="00CF0611" w:rsidRPr="00CF0611" w:rsidRDefault="00CF0611" w:rsidP="006A7A36">
            <w:pPr>
              <w:jc w:val="center"/>
              <w:rPr>
                <w:rFonts w:ascii="Arial Narrow" w:hAnsi="Arial Narrow"/>
                <w:b/>
              </w:rPr>
            </w:pPr>
            <w:r>
              <w:rPr>
                <w:rFonts w:ascii="Arial Narrow" w:hAnsi="Arial Narrow"/>
                <w:b/>
              </w:rPr>
              <w:lastRenderedPageBreak/>
              <w:t>Year 3</w:t>
            </w:r>
            <w:r w:rsidRPr="00CF0611">
              <w:rPr>
                <w:rFonts w:ascii="Arial Narrow" w:hAnsi="Arial Narrow"/>
                <w:b/>
              </w:rPr>
              <w:t xml:space="preserve"> Budget ($ Excl GST)</w:t>
            </w:r>
          </w:p>
        </w:tc>
      </w:tr>
      <w:tr w:rsidR="00CF0611" w:rsidRPr="0086693B" w14:paraId="2641A72D" w14:textId="77777777" w:rsidTr="006A7A36">
        <w:trPr>
          <w:trHeight w:val="921"/>
        </w:trPr>
        <w:tc>
          <w:tcPr>
            <w:tcW w:w="2889" w:type="dxa"/>
            <w:shd w:val="clear" w:color="auto" w:fill="CCCCCC"/>
            <w:vAlign w:val="center"/>
          </w:tcPr>
          <w:p w14:paraId="1B3200C4" w14:textId="77777777" w:rsidR="00CF0611" w:rsidRPr="0086693B" w:rsidRDefault="00CF0611" w:rsidP="006A7A36">
            <w:pPr>
              <w:rPr>
                <w:b/>
              </w:rPr>
            </w:pPr>
            <w:r>
              <w:rPr>
                <w:b/>
              </w:rPr>
              <w:t>Description</w:t>
            </w:r>
          </w:p>
        </w:tc>
        <w:tc>
          <w:tcPr>
            <w:tcW w:w="2322" w:type="dxa"/>
            <w:gridSpan w:val="2"/>
            <w:shd w:val="clear" w:color="auto" w:fill="CCCCCC"/>
          </w:tcPr>
          <w:p w14:paraId="68542E53" w14:textId="77777777" w:rsidR="00CF0611" w:rsidRPr="00FA4BCC" w:rsidRDefault="00CF0611" w:rsidP="006A7A36">
            <w:pPr>
              <w:jc w:val="center"/>
              <w:rPr>
                <w:rFonts w:ascii="Arial Narrow" w:hAnsi="Arial Narrow"/>
                <w:b/>
                <w:sz w:val="18"/>
                <w:szCs w:val="18"/>
              </w:rPr>
            </w:pPr>
          </w:p>
          <w:p w14:paraId="00821F2A" w14:textId="77777777" w:rsidR="00CF0611" w:rsidRDefault="00CF0611" w:rsidP="006A7A36">
            <w:pPr>
              <w:jc w:val="center"/>
              <w:rPr>
                <w:rFonts w:ascii="Arial Narrow" w:hAnsi="Arial Narrow"/>
                <w:b/>
                <w:sz w:val="18"/>
                <w:szCs w:val="18"/>
              </w:rPr>
            </w:pPr>
            <w:r>
              <w:rPr>
                <w:rFonts w:ascii="Arial Narrow" w:hAnsi="Arial Narrow"/>
                <w:b/>
                <w:sz w:val="18"/>
                <w:szCs w:val="18"/>
              </w:rPr>
              <w:t>Administering Institution</w:t>
            </w:r>
            <w:r w:rsidRPr="00FA4BCC">
              <w:rPr>
                <w:rFonts w:ascii="Arial Narrow" w:hAnsi="Arial Narrow"/>
                <w:b/>
                <w:sz w:val="18"/>
                <w:szCs w:val="18"/>
              </w:rPr>
              <w:t xml:space="preserve"> </w:t>
            </w:r>
          </w:p>
          <w:p w14:paraId="1AF24F26"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w:t>
            </w:r>
            <w:r w:rsidRPr="00FA4BCC">
              <w:rPr>
                <w:rFonts w:ascii="Arial Narrow" w:hAnsi="Arial Narrow"/>
                <w:b/>
                <w:sz w:val="18"/>
                <w:szCs w:val="18"/>
              </w:rPr>
              <w:t>$)</w:t>
            </w:r>
          </w:p>
          <w:p w14:paraId="5CD323D2" w14:textId="77777777" w:rsidR="00CF0611" w:rsidRDefault="00CF0611" w:rsidP="006A7A36">
            <w:pPr>
              <w:jc w:val="center"/>
              <w:rPr>
                <w:rFonts w:ascii="Arial Narrow" w:hAnsi="Arial Narrow"/>
                <w:b/>
                <w:sz w:val="18"/>
                <w:szCs w:val="18"/>
              </w:rPr>
            </w:pPr>
          </w:p>
          <w:p w14:paraId="2B120B6A" w14:textId="77777777" w:rsidR="00CF0611" w:rsidRPr="00FA4BCC" w:rsidRDefault="00CF0611" w:rsidP="006A7A36">
            <w:pPr>
              <w:jc w:val="center"/>
              <w:rPr>
                <w:rFonts w:ascii="Arial Narrow" w:hAnsi="Arial Narrow"/>
                <w:b/>
                <w:sz w:val="18"/>
                <w:szCs w:val="18"/>
              </w:rPr>
            </w:pPr>
          </w:p>
        </w:tc>
        <w:tc>
          <w:tcPr>
            <w:tcW w:w="2552" w:type="dxa"/>
            <w:gridSpan w:val="2"/>
            <w:shd w:val="clear" w:color="auto" w:fill="CCCCCC"/>
          </w:tcPr>
          <w:p w14:paraId="6E4CB4AD" w14:textId="77777777" w:rsidR="00CF0611" w:rsidRDefault="00CF0611" w:rsidP="006A7A36">
            <w:pPr>
              <w:jc w:val="center"/>
              <w:rPr>
                <w:rFonts w:ascii="Arial Narrow" w:hAnsi="Arial Narrow"/>
                <w:b/>
                <w:sz w:val="18"/>
                <w:szCs w:val="18"/>
              </w:rPr>
            </w:pPr>
          </w:p>
          <w:p w14:paraId="0FBC4284" w14:textId="77777777" w:rsidR="00CF0611" w:rsidRDefault="00CF0611" w:rsidP="006A7A36">
            <w:pPr>
              <w:jc w:val="center"/>
              <w:rPr>
                <w:rFonts w:ascii="Arial Narrow" w:hAnsi="Arial Narrow"/>
                <w:b/>
                <w:sz w:val="18"/>
                <w:szCs w:val="18"/>
              </w:rPr>
            </w:pPr>
            <w:r>
              <w:rPr>
                <w:rFonts w:ascii="Arial Narrow" w:hAnsi="Arial Narrow"/>
                <w:b/>
                <w:sz w:val="18"/>
                <w:szCs w:val="18"/>
              </w:rPr>
              <w:t>Department of Health</w:t>
            </w:r>
          </w:p>
          <w:p w14:paraId="44508A8F" w14:textId="77777777" w:rsidR="00CF0611" w:rsidRDefault="00CF0611" w:rsidP="006A7A36">
            <w:pPr>
              <w:jc w:val="center"/>
              <w:rPr>
                <w:rFonts w:ascii="Arial Narrow" w:hAnsi="Arial Narrow"/>
                <w:b/>
                <w:sz w:val="18"/>
                <w:szCs w:val="18"/>
              </w:rPr>
            </w:pPr>
            <w:r>
              <w:rPr>
                <w:rFonts w:ascii="Arial Narrow" w:hAnsi="Arial Narrow"/>
                <w:b/>
                <w:sz w:val="18"/>
                <w:szCs w:val="18"/>
              </w:rPr>
              <w:t xml:space="preserve"> ($)</w:t>
            </w:r>
          </w:p>
          <w:p w14:paraId="60E06A29" w14:textId="77777777" w:rsidR="00CF0611" w:rsidRDefault="00CF0611" w:rsidP="006A7A36">
            <w:pPr>
              <w:jc w:val="center"/>
              <w:rPr>
                <w:rFonts w:ascii="Arial Narrow" w:hAnsi="Arial Narrow"/>
                <w:b/>
                <w:sz w:val="18"/>
                <w:szCs w:val="18"/>
              </w:rPr>
            </w:pPr>
          </w:p>
          <w:p w14:paraId="1C559B69" w14:textId="77777777" w:rsidR="00CF0611" w:rsidRPr="00FA4BCC" w:rsidRDefault="00CF0611" w:rsidP="006A7A36">
            <w:pPr>
              <w:rPr>
                <w:rFonts w:ascii="Arial Narrow" w:hAnsi="Arial Narrow"/>
                <w:b/>
                <w:sz w:val="18"/>
                <w:szCs w:val="18"/>
              </w:rPr>
            </w:pPr>
          </w:p>
        </w:tc>
        <w:tc>
          <w:tcPr>
            <w:tcW w:w="2552" w:type="dxa"/>
            <w:gridSpan w:val="2"/>
            <w:shd w:val="clear" w:color="auto" w:fill="CCCCCC"/>
          </w:tcPr>
          <w:p w14:paraId="1B37CFEE" w14:textId="77777777" w:rsidR="00CF0611" w:rsidRDefault="00CF0611" w:rsidP="006A7A36">
            <w:pPr>
              <w:jc w:val="center"/>
              <w:rPr>
                <w:rFonts w:ascii="Arial Narrow" w:hAnsi="Arial Narrow"/>
                <w:b/>
                <w:sz w:val="18"/>
                <w:szCs w:val="18"/>
              </w:rPr>
            </w:pPr>
          </w:p>
          <w:p w14:paraId="4730AD8F"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Other Organisation 1</w:t>
            </w:r>
          </w:p>
          <w:p w14:paraId="317F2775" w14:textId="77777777" w:rsidR="00CF0611" w:rsidRDefault="00CF0611" w:rsidP="006A7A36">
            <w:pPr>
              <w:jc w:val="center"/>
              <w:rPr>
                <w:rFonts w:ascii="Arial Narrow" w:hAnsi="Arial Narrow"/>
                <w:b/>
                <w:sz w:val="18"/>
                <w:szCs w:val="18"/>
              </w:rPr>
            </w:pPr>
            <w:r w:rsidRPr="00FA4BCC">
              <w:rPr>
                <w:rFonts w:ascii="Arial Narrow" w:hAnsi="Arial Narrow"/>
                <w:b/>
                <w:sz w:val="18"/>
                <w:szCs w:val="18"/>
              </w:rPr>
              <w:t>($)</w:t>
            </w:r>
          </w:p>
        </w:tc>
        <w:tc>
          <w:tcPr>
            <w:tcW w:w="2693" w:type="dxa"/>
            <w:gridSpan w:val="2"/>
            <w:shd w:val="clear" w:color="auto" w:fill="CCCCCC"/>
          </w:tcPr>
          <w:p w14:paraId="76198B8B" w14:textId="77777777" w:rsidR="00CF0611" w:rsidRDefault="00CF0611" w:rsidP="006A7A36">
            <w:pPr>
              <w:jc w:val="center"/>
              <w:rPr>
                <w:rFonts w:ascii="Arial Narrow" w:hAnsi="Arial Narrow"/>
                <w:b/>
                <w:sz w:val="18"/>
                <w:szCs w:val="18"/>
              </w:rPr>
            </w:pPr>
          </w:p>
          <w:p w14:paraId="4D0B3DBE"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Other Organisation 2</w:t>
            </w:r>
          </w:p>
          <w:p w14:paraId="434C91BE" w14:textId="77777777" w:rsidR="00CF0611" w:rsidRDefault="00CF0611" w:rsidP="006A7A36">
            <w:pPr>
              <w:jc w:val="center"/>
              <w:rPr>
                <w:rFonts w:ascii="Arial Narrow" w:hAnsi="Arial Narrow"/>
                <w:b/>
                <w:sz w:val="18"/>
                <w:szCs w:val="18"/>
              </w:rPr>
            </w:pPr>
            <w:r w:rsidRPr="00FA4BCC">
              <w:rPr>
                <w:rFonts w:ascii="Arial Narrow" w:hAnsi="Arial Narrow"/>
                <w:b/>
                <w:sz w:val="18"/>
                <w:szCs w:val="18"/>
              </w:rPr>
              <w:t>($)</w:t>
            </w:r>
          </w:p>
        </w:tc>
        <w:tc>
          <w:tcPr>
            <w:tcW w:w="1418" w:type="dxa"/>
            <w:shd w:val="clear" w:color="auto" w:fill="CCCCCC"/>
          </w:tcPr>
          <w:p w14:paraId="6B7FF931" w14:textId="77777777" w:rsidR="00537AA6" w:rsidRDefault="00390584" w:rsidP="00390584">
            <w:pPr>
              <w:jc w:val="center"/>
              <w:rPr>
                <w:rFonts w:ascii="Arial Narrow" w:hAnsi="Arial Narrow"/>
                <w:b/>
                <w:sz w:val="18"/>
                <w:szCs w:val="18"/>
              </w:rPr>
            </w:pPr>
            <w:r>
              <w:rPr>
                <w:rFonts w:ascii="Arial Narrow" w:hAnsi="Arial Narrow"/>
                <w:b/>
                <w:sz w:val="18"/>
                <w:szCs w:val="18"/>
              </w:rPr>
              <w:t>M</w:t>
            </w:r>
            <w:r w:rsidR="00537AA6">
              <w:rPr>
                <w:rFonts w:ascii="Arial Narrow" w:hAnsi="Arial Narrow"/>
                <w:b/>
                <w:sz w:val="18"/>
                <w:szCs w:val="18"/>
              </w:rPr>
              <w:t>ajor Partnership Grant</w:t>
            </w:r>
          </w:p>
          <w:p w14:paraId="2787BE78" w14:textId="77777777" w:rsidR="00537AA6" w:rsidRDefault="00537AA6" w:rsidP="00537AA6">
            <w:pPr>
              <w:jc w:val="center"/>
              <w:rPr>
                <w:rFonts w:ascii="Arial Narrow" w:hAnsi="Arial Narrow"/>
                <w:b/>
                <w:sz w:val="18"/>
                <w:szCs w:val="18"/>
              </w:rPr>
            </w:pPr>
            <w:r>
              <w:rPr>
                <w:rFonts w:ascii="Arial Narrow" w:hAnsi="Arial Narrow"/>
                <w:b/>
                <w:sz w:val="18"/>
                <w:szCs w:val="18"/>
              </w:rPr>
              <w:t>(i.e. NHMRC etc.)</w:t>
            </w:r>
          </w:p>
          <w:p w14:paraId="1DA2CA34" w14:textId="77777777" w:rsidR="00537AA6" w:rsidRDefault="00537AA6" w:rsidP="00537AA6">
            <w:pPr>
              <w:jc w:val="center"/>
              <w:rPr>
                <w:rFonts w:ascii="Arial Narrow" w:hAnsi="Arial Narrow"/>
                <w:b/>
                <w:sz w:val="18"/>
                <w:szCs w:val="18"/>
              </w:rPr>
            </w:pPr>
            <w:r>
              <w:rPr>
                <w:rFonts w:ascii="Arial Narrow" w:hAnsi="Arial Narrow"/>
                <w:b/>
                <w:sz w:val="18"/>
                <w:szCs w:val="18"/>
              </w:rPr>
              <w:t>($)</w:t>
            </w:r>
          </w:p>
          <w:p w14:paraId="0933E0BF" w14:textId="77777777" w:rsidR="00CF0611" w:rsidRDefault="00CF0611" w:rsidP="006A7A36">
            <w:pPr>
              <w:jc w:val="center"/>
              <w:rPr>
                <w:rFonts w:ascii="Arial Narrow" w:hAnsi="Arial Narrow"/>
                <w:b/>
                <w:sz w:val="18"/>
                <w:szCs w:val="18"/>
              </w:rPr>
            </w:pPr>
          </w:p>
        </w:tc>
      </w:tr>
      <w:tr w:rsidR="00CF0611" w:rsidRPr="0086693B" w14:paraId="20B7B6CD" w14:textId="77777777" w:rsidTr="006A7A36">
        <w:trPr>
          <w:trHeight w:val="426"/>
        </w:trPr>
        <w:tc>
          <w:tcPr>
            <w:tcW w:w="2889" w:type="dxa"/>
            <w:shd w:val="clear" w:color="auto" w:fill="CCCCCC"/>
            <w:vAlign w:val="center"/>
          </w:tcPr>
          <w:p w14:paraId="3FB72E22" w14:textId="77777777" w:rsidR="00CF0611" w:rsidRPr="0086693B" w:rsidRDefault="00CF0611" w:rsidP="006A7A36">
            <w:pPr>
              <w:rPr>
                <w:b/>
              </w:rPr>
            </w:pPr>
          </w:p>
        </w:tc>
        <w:tc>
          <w:tcPr>
            <w:tcW w:w="1188" w:type="dxa"/>
            <w:shd w:val="clear" w:color="auto" w:fill="CCCCCC"/>
            <w:vAlign w:val="bottom"/>
          </w:tcPr>
          <w:p w14:paraId="71719E72"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134" w:type="dxa"/>
            <w:shd w:val="clear" w:color="auto" w:fill="CCCCCC"/>
            <w:vAlign w:val="bottom"/>
          </w:tcPr>
          <w:p w14:paraId="2ED88249"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6" w:type="dxa"/>
            <w:shd w:val="clear" w:color="auto" w:fill="CCCCCC"/>
            <w:vAlign w:val="bottom"/>
          </w:tcPr>
          <w:p w14:paraId="430B028F"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276" w:type="dxa"/>
            <w:shd w:val="clear" w:color="auto" w:fill="CCCCCC"/>
            <w:vAlign w:val="bottom"/>
          </w:tcPr>
          <w:p w14:paraId="186E1233"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6" w:type="dxa"/>
            <w:shd w:val="clear" w:color="auto" w:fill="CCCCCC"/>
            <w:vAlign w:val="bottom"/>
          </w:tcPr>
          <w:p w14:paraId="51BCF7BB"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276" w:type="dxa"/>
            <w:shd w:val="clear" w:color="auto" w:fill="CCCCCC"/>
            <w:vAlign w:val="bottom"/>
          </w:tcPr>
          <w:p w14:paraId="5978AC88"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5" w:type="dxa"/>
            <w:shd w:val="clear" w:color="auto" w:fill="CCCCCC"/>
            <w:vAlign w:val="bottom"/>
          </w:tcPr>
          <w:p w14:paraId="057FB0F5"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418" w:type="dxa"/>
            <w:shd w:val="clear" w:color="auto" w:fill="CCCCCC"/>
            <w:vAlign w:val="bottom"/>
          </w:tcPr>
          <w:p w14:paraId="0EB4486D"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418" w:type="dxa"/>
            <w:shd w:val="clear" w:color="auto" w:fill="CCCCCC"/>
            <w:vAlign w:val="bottom"/>
          </w:tcPr>
          <w:p w14:paraId="354B3186"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r>
      <w:tr w:rsidR="00CF0611" w:rsidRPr="0086693B" w14:paraId="6C4A63FE" w14:textId="77777777" w:rsidTr="006A7A36">
        <w:trPr>
          <w:trHeight w:val="600"/>
        </w:trPr>
        <w:tc>
          <w:tcPr>
            <w:tcW w:w="2889" w:type="dxa"/>
            <w:shd w:val="clear" w:color="auto" w:fill="auto"/>
          </w:tcPr>
          <w:p w14:paraId="42EC9723" w14:textId="77777777" w:rsidR="00CF0611" w:rsidRPr="0086693B" w:rsidRDefault="00CF0611" w:rsidP="006A7A36">
            <w:pPr>
              <w:rPr>
                <w:b/>
                <w:sz w:val="18"/>
                <w:szCs w:val="18"/>
              </w:rPr>
            </w:pPr>
            <w:r w:rsidRPr="0086693B">
              <w:rPr>
                <w:b/>
                <w:sz w:val="18"/>
                <w:szCs w:val="18"/>
              </w:rPr>
              <w:t xml:space="preserve">Personnel </w:t>
            </w:r>
            <w:r>
              <w:rPr>
                <w:b/>
                <w:sz w:val="18"/>
                <w:szCs w:val="18"/>
              </w:rPr>
              <w:t>salary</w:t>
            </w:r>
          </w:p>
          <w:p w14:paraId="096EEA31" w14:textId="77777777" w:rsidR="00CF0611" w:rsidRPr="0086693B" w:rsidRDefault="00CF0611" w:rsidP="006A7A36">
            <w:pPr>
              <w:rPr>
                <w:i/>
                <w:sz w:val="18"/>
                <w:szCs w:val="18"/>
              </w:rPr>
            </w:pPr>
            <w:r w:rsidRPr="0086693B">
              <w:rPr>
                <w:i/>
                <w:sz w:val="18"/>
                <w:szCs w:val="18"/>
              </w:rPr>
              <w:t>specify for each position</w:t>
            </w:r>
            <w:r>
              <w:rPr>
                <w:i/>
                <w:sz w:val="18"/>
                <w:szCs w:val="18"/>
              </w:rPr>
              <w:t xml:space="preserve">. Include maximum of 30% on-costs </w:t>
            </w:r>
          </w:p>
          <w:p w14:paraId="7F1B106C" w14:textId="77777777" w:rsidR="00CF0611" w:rsidRPr="0086693B" w:rsidRDefault="00CF0611" w:rsidP="006A7A36">
            <w:pPr>
              <w:rPr>
                <w:i/>
                <w:sz w:val="18"/>
                <w:szCs w:val="18"/>
              </w:rPr>
            </w:pPr>
          </w:p>
          <w:p w14:paraId="4C51E908" w14:textId="77777777" w:rsidR="00CF0611" w:rsidRPr="0086693B" w:rsidRDefault="00CF0611" w:rsidP="006A7A36">
            <w:pPr>
              <w:rPr>
                <w:b/>
                <w:sz w:val="18"/>
                <w:szCs w:val="18"/>
              </w:rPr>
            </w:pPr>
            <w:r w:rsidRPr="0086693B">
              <w:rPr>
                <w:b/>
                <w:sz w:val="18"/>
                <w:szCs w:val="18"/>
              </w:rPr>
              <w:t>Position 1</w:t>
            </w:r>
          </w:p>
          <w:p w14:paraId="7D65C406"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title </w:t>
            </w:r>
            <w:r>
              <w:rPr>
                <w:i/>
                <w:sz w:val="18"/>
                <w:szCs w:val="18"/>
              </w:rPr>
              <w:t>and name</w:t>
            </w:r>
          </w:p>
          <w:p w14:paraId="441E1E81"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%FTE </w:t>
            </w:r>
          </w:p>
          <w:p w14:paraId="52850C4F" w14:textId="77777777" w:rsidR="00CF0611" w:rsidRPr="00D924B4" w:rsidRDefault="00CF0611" w:rsidP="006A7A36">
            <w:pPr>
              <w:numPr>
                <w:ilvl w:val="0"/>
                <w:numId w:val="11"/>
              </w:numPr>
              <w:tabs>
                <w:tab w:val="clear" w:pos="360"/>
              </w:tabs>
              <w:ind w:left="249" w:hanging="249"/>
              <w:rPr>
                <w:i/>
                <w:sz w:val="18"/>
                <w:szCs w:val="18"/>
              </w:rPr>
            </w:pPr>
            <w:r w:rsidRPr="00256BEC">
              <w:rPr>
                <w:i/>
                <w:sz w:val="18"/>
                <w:szCs w:val="18"/>
              </w:rPr>
              <w:t>salary level</w:t>
            </w:r>
          </w:p>
          <w:p w14:paraId="55361D8C" w14:textId="77777777" w:rsidR="00CF0611" w:rsidRPr="0086693B" w:rsidRDefault="00CF0611" w:rsidP="006A7A36">
            <w:pPr>
              <w:rPr>
                <w:rFonts w:ascii="Arial Bold" w:hAnsi="Arial Bold"/>
                <w:sz w:val="18"/>
                <w:szCs w:val="18"/>
              </w:rPr>
            </w:pPr>
          </w:p>
          <w:p w14:paraId="18185E73" w14:textId="77777777" w:rsidR="00CF0611" w:rsidRPr="0086693B" w:rsidRDefault="00CF0611" w:rsidP="006A7A36">
            <w:pPr>
              <w:rPr>
                <w:rFonts w:ascii="Arial Bold" w:hAnsi="Arial Bold"/>
                <w:b/>
                <w:sz w:val="18"/>
                <w:szCs w:val="18"/>
              </w:rPr>
            </w:pPr>
            <w:r w:rsidRPr="0086693B">
              <w:rPr>
                <w:rFonts w:ascii="Arial Bold" w:hAnsi="Arial Bold"/>
                <w:sz w:val="18"/>
                <w:szCs w:val="18"/>
              </w:rPr>
              <w:t>Position 2</w:t>
            </w:r>
          </w:p>
          <w:p w14:paraId="79EC2C67"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title </w:t>
            </w:r>
            <w:r>
              <w:rPr>
                <w:i/>
                <w:sz w:val="18"/>
                <w:szCs w:val="18"/>
              </w:rPr>
              <w:t>and name</w:t>
            </w:r>
          </w:p>
          <w:p w14:paraId="74706852"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%FTE </w:t>
            </w:r>
          </w:p>
          <w:p w14:paraId="175F0A34" w14:textId="77777777" w:rsidR="00CF0611" w:rsidRDefault="00CF0611" w:rsidP="006A7A36">
            <w:pPr>
              <w:numPr>
                <w:ilvl w:val="0"/>
                <w:numId w:val="11"/>
              </w:numPr>
              <w:tabs>
                <w:tab w:val="clear" w:pos="360"/>
              </w:tabs>
              <w:ind w:left="249" w:hanging="249"/>
              <w:rPr>
                <w:i/>
                <w:sz w:val="18"/>
                <w:szCs w:val="18"/>
              </w:rPr>
            </w:pPr>
            <w:r w:rsidRPr="00256BEC">
              <w:rPr>
                <w:i/>
                <w:sz w:val="18"/>
                <w:szCs w:val="18"/>
              </w:rPr>
              <w:t>salary level</w:t>
            </w:r>
          </w:p>
          <w:p w14:paraId="34171C79" w14:textId="77777777" w:rsidR="00CF0611" w:rsidRPr="00D924B4" w:rsidRDefault="00CF0611" w:rsidP="006A7A36">
            <w:pPr>
              <w:ind w:left="249"/>
              <w:rPr>
                <w:i/>
                <w:sz w:val="18"/>
                <w:szCs w:val="18"/>
              </w:rPr>
            </w:pPr>
          </w:p>
        </w:tc>
        <w:tc>
          <w:tcPr>
            <w:tcW w:w="1188" w:type="dxa"/>
            <w:shd w:val="clear" w:color="auto" w:fill="auto"/>
          </w:tcPr>
          <w:p w14:paraId="75AC0E8B" w14:textId="77777777" w:rsidR="00CF0611" w:rsidRPr="00D97296" w:rsidRDefault="00CF0611" w:rsidP="006A7A36">
            <w:pPr>
              <w:rPr>
                <w:sz w:val="16"/>
                <w:szCs w:val="16"/>
              </w:rPr>
            </w:pPr>
          </w:p>
        </w:tc>
        <w:tc>
          <w:tcPr>
            <w:tcW w:w="1134" w:type="dxa"/>
            <w:shd w:val="clear" w:color="auto" w:fill="auto"/>
          </w:tcPr>
          <w:p w14:paraId="64B6DA5D" w14:textId="77777777" w:rsidR="00CF0611" w:rsidRPr="00D97296" w:rsidRDefault="00CF0611" w:rsidP="006A7A36">
            <w:pPr>
              <w:rPr>
                <w:sz w:val="16"/>
                <w:szCs w:val="16"/>
              </w:rPr>
            </w:pPr>
          </w:p>
        </w:tc>
        <w:tc>
          <w:tcPr>
            <w:tcW w:w="1276" w:type="dxa"/>
            <w:shd w:val="clear" w:color="auto" w:fill="auto"/>
          </w:tcPr>
          <w:p w14:paraId="55E402F7" w14:textId="77777777" w:rsidR="00CF0611" w:rsidRPr="00D97296" w:rsidRDefault="00CF0611" w:rsidP="006A7A36">
            <w:pPr>
              <w:rPr>
                <w:sz w:val="16"/>
                <w:szCs w:val="16"/>
              </w:rPr>
            </w:pPr>
          </w:p>
        </w:tc>
        <w:tc>
          <w:tcPr>
            <w:tcW w:w="1276" w:type="dxa"/>
            <w:shd w:val="clear" w:color="auto" w:fill="auto"/>
          </w:tcPr>
          <w:p w14:paraId="2752AE20" w14:textId="77777777" w:rsidR="00CF0611" w:rsidRPr="00D97296" w:rsidRDefault="00CF0611" w:rsidP="006A7A36">
            <w:pPr>
              <w:rPr>
                <w:sz w:val="16"/>
                <w:szCs w:val="16"/>
              </w:rPr>
            </w:pPr>
          </w:p>
        </w:tc>
        <w:tc>
          <w:tcPr>
            <w:tcW w:w="1276" w:type="dxa"/>
            <w:shd w:val="clear" w:color="auto" w:fill="auto"/>
          </w:tcPr>
          <w:p w14:paraId="29EEC6C9" w14:textId="77777777" w:rsidR="00CF0611" w:rsidRPr="00D97296" w:rsidRDefault="00CF0611" w:rsidP="006A7A36">
            <w:pPr>
              <w:rPr>
                <w:sz w:val="16"/>
                <w:szCs w:val="16"/>
              </w:rPr>
            </w:pPr>
          </w:p>
        </w:tc>
        <w:tc>
          <w:tcPr>
            <w:tcW w:w="1276" w:type="dxa"/>
            <w:shd w:val="clear" w:color="auto" w:fill="auto"/>
          </w:tcPr>
          <w:p w14:paraId="484CD999" w14:textId="77777777" w:rsidR="00CF0611" w:rsidRPr="00D97296" w:rsidRDefault="00CF0611" w:rsidP="006A7A36">
            <w:pPr>
              <w:rPr>
                <w:sz w:val="16"/>
                <w:szCs w:val="16"/>
              </w:rPr>
            </w:pPr>
          </w:p>
        </w:tc>
        <w:tc>
          <w:tcPr>
            <w:tcW w:w="1275" w:type="dxa"/>
            <w:shd w:val="clear" w:color="auto" w:fill="auto"/>
          </w:tcPr>
          <w:p w14:paraId="47448E7C" w14:textId="77777777" w:rsidR="00CF0611" w:rsidRPr="00D97296" w:rsidRDefault="00CF0611" w:rsidP="006A7A36">
            <w:pPr>
              <w:rPr>
                <w:sz w:val="16"/>
                <w:szCs w:val="16"/>
              </w:rPr>
            </w:pPr>
          </w:p>
        </w:tc>
        <w:tc>
          <w:tcPr>
            <w:tcW w:w="1418" w:type="dxa"/>
            <w:shd w:val="clear" w:color="auto" w:fill="auto"/>
          </w:tcPr>
          <w:p w14:paraId="2C1B04F6" w14:textId="77777777" w:rsidR="00CF0611" w:rsidRPr="00D97296" w:rsidRDefault="00CF0611" w:rsidP="006A7A36">
            <w:pPr>
              <w:rPr>
                <w:sz w:val="16"/>
                <w:szCs w:val="16"/>
              </w:rPr>
            </w:pPr>
          </w:p>
        </w:tc>
        <w:tc>
          <w:tcPr>
            <w:tcW w:w="1418" w:type="dxa"/>
          </w:tcPr>
          <w:p w14:paraId="239A2A02" w14:textId="77777777" w:rsidR="00CF0611" w:rsidRPr="00D97296" w:rsidRDefault="00CF0611" w:rsidP="006A7A36">
            <w:pPr>
              <w:rPr>
                <w:sz w:val="16"/>
                <w:szCs w:val="16"/>
              </w:rPr>
            </w:pPr>
          </w:p>
        </w:tc>
      </w:tr>
      <w:tr w:rsidR="00CF0611" w:rsidRPr="0086693B" w14:paraId="7E9955DF" w14:textId="77777777" w:rsidTr="006A7A36">
        <w:trPr>
          <w:trHeight w:val="600"/>
        </w:trPr>
        <w:tc>
          <w:tcPr>
            <w:tcW w:w="2889" w:type="dxa"/>
            <w:shd w:val="clear" w:color="auto" w:fill="auto"/>
          </w:tcPr>
          <w:p w14:paraId="7CEAFC3C" w14:textId="77777777" w:rsidR="00CF0611" w:rsidRPr="0086693B" w:rsidRDefault="00CF0611" w:rsidP="006A7A36">
            <w:pPr>
              <w:rPr>
                <w:b/>
                <w:sz w:val="18"/>
                <w:szCs w:val="18"/>
              </w:rPr>
            </w:pPr>
            <w:r w:rsidRPr="0086693B">
              <w:rPr>
                <w:b/>
                <w:sz w:val="18"/>
                <w:szCs w:val="18"/>
              </w:rPr>
              <w:t>Professional services</w:t>
            </w:r>
            <w:r>
              <w:rPr>
                <w:b/>
                <w:sz w:val="18"/>
                <w:szCs w:val="18"/>
              </w:rPr>
              <w:t xml:space="preserve"> </w:t>
            </w:r>
          </w:p>
          <w:p w14:paraId="5DDB7877" w14:textId="77777777" w:rsidR="00CF0611" w:rsidRPr="00D924B4" w:rsidRDefault="00CF0611" w:rsidP="006A7A36">
            <w:pPr>
              <w:rPr>
                <w:i/>
                <w:sz w:val="18"/>
                <w:szCs w:val="18"/>
              </w:rPr>
            </w:pPr>
            <w:r w:rsidRPr="0086693B">
              <w:rPr>
                <w:i/>
                <w:sz w:val="18"/>
                <w:szCs w:val="18"/>
              </w:rPr>
              <w:t>e.g.</w:t>
            </w:r>
            <w:r>
              <w:rPr>
                <w:i/>
                <w:sz w:val="18"/>
                <w:szCs w:val="18"/>
              </w:rPr>
              <w:t xml:space="preserve"> economic and </w:t>
            </w:r>
            <w:r w:rsidRPr="0086693B">
              <w:rPr>
                <w:i/>
                <w:sz w:val="18"/>
                <w:szCs w:val="18"/>
              </w:rPr>
              <w:t xml:space="preserve"> statistical analysis</w:t>
            </w:r>
            <w:r>
              <w:rPr>
                <w:i/>
                <w:sz w:val="18"/>
                <w:szCs w:val="18"/>
              </w:rPr>
              <w:t>, tech support</w:t>
            </w:r>
          </w:p>
        </w:tc>
        <w:tc>
          <w:tcPr>
            <w:tcW w:w="1188" w:type="dxa"/>
            <w:shd w:val="clear" w:color="auto" w:fill="auto"/>
          </w:tcPr>
          <w:p w14:paraId="47A95202" w14:textId="77777777" w:rsidR="00CF0611" w:rsidRPr="00D97296" w:rsidRDefault="00CF0611" w:rsidP="006A7A36">
            <w:pPr>
              <w:rPr>
                <w:sz w:val="16"/>
                <w:szCs w:val="16"/>
              </w:rPr>
            </w:pPr>
          </w:p>
        </w:tc>
        <w:tc>
          <w:tcPr>
            <w:tcW w:w="1134" w:type="dxa"/>
            <w:shd w:val="clear" w:color="auto" w:fill="auto"/>
          </w:tcPr>
          <w:p w14:paraId="45BBFC54" w14:textId="77777777" w:rsidR="00CF0611" w:rsidRPr="00D97296" w:rsidRDefault="00CF0611" w:rsidP="006A7A36">
            <w:pPr>
              <w:rPr>
                <w:sz w:val="16"/>
                <w:szCs w:val="16"/>
              </w:rPr>
            </w:pPr>
          </w:p>
        </w:tc>
        <w:tc>
          <w:tcPr>
            <w:tcW w:w="1276" w:type="dxa"/>
            <w:shd w:val="clear" w:color="auto" w:fill="auto"/>
          </w:tcPr>
          <w:p w14:paraId="57CC080B" w14:textId="77777777" w:rsidR="00CF0611" w:rsidRPr="00D97296" w:rsidRDefault="00CF0611" w:rsidP="006A7A36">
            <w:pPr>
              <w:rPr>
                <w:sz w:val="16"/>
                <w:szCs w:val="16"/>
              </w:rPr>
            </w:pPr>
          </w:p>
        </w:tc>
        <w:tc>
          <w:tcPr>
            <w:tcW w:w="1276" w:type="dxa"/>
            <w:shd w:val="clear" w:color="auto" w:fill="auto"/>
          </w:tcPr>
          <w:p w14:paraId="495D6C8E" w14:textId="77777777" w:rsidR="00CF0611" w:rsidRPr="00D97296" w:rsidRDefault="00CF0611" w:rsidP="006A7A36">
            <w:pPr>
              <w:rPr>
                <w:sz w:val="16"/>
                <w:szCs w:val="16"/>
              </w:rPr>
            </w:pPr>
          </w:p>
        </w:tc>
        <w:tc>
          <w:tcPr>
            <w:tcW w:w="1276" w:type="dxa"/>
            <w:shd w:val="clear" w:color="auto" w:fill="auto"/>
          </w:tcPr>
          <w:p w14:paraId="201A6645" w14:textId="77777777" w:rsidR="00CF0611" w:rsidRPr="00D97296" w:rsidRDefault="00CF0611" w:rsidP="006A7A36">
            <w:pPr>
              <w:rPr>
                <w:sz w:val="16"/>
                <w:szCs w:val="16"/>
              </w:rPr>
            </w:pPr>
          </w:p>
        </w:tc>
        <w:tc>
          <w:tcPr>
            <w:tcW w:w="1276" w:type="dxa"/>
            <w:shd w:val="clear" w:color="auto" w:fill="auto"/>
          </w:tcPr>
          <w:p w14:paraId="2FD22103" w14:textId="77777777" w:rsidR="00CF0611" w:rsidRPr="00D97296" w:rsidRDefault="00CF0611" w:rsidP="006A7A36">
            <w:pPr>
              <w:rPr>
                <w:sz w:val="16"/>
                <w:szCs w:val="16"/>
              </w:rPr>
            </w:pPr>
          </w:p>
        </w:tc>
        <w:tc>
          <w:tcPr>
            <w:tcW w:w="1275" w:type="dxa"/>
            <w:shd w:val="clear" w:color="auto" w:fill="auto"/>
          </w:tcPr>
          <w:p w14:paraId="2B492F8E" w14:textId="77777777" w:rsidR="00CF0611" w:rsidRPr="00D97296" w:rsidRDefault="00CF0611" w:rsidP="006A7A36">
            <w:pPr>
              <w:rPr>
                <w:sz w:val="16"/>
                <w:szCs w:val="16"/>
              </w:rPr>
            </w:pPr>
          </w:p>
        </w:tc>
        <w:tc>
          <w:tcPr>
            <w:tcW w:w="1418" w:type="dxa"/>
            <w:shd w:val="clear" w:color="auto" w:fill="auto"/>
          </w:tcPr>
          <w:p w14:paraId="31B22EA8" w14:textId="77777777" w:rsidR="00CF0611" w:rsidRPr="00D97296" w:rsidRDefault="00CF0611" w:rsidP="006A7A36">
            <w:pPr>
              <w:rPr>
                <w:sz w:val="16"/>
                <w:szCs w:val="16"/>
              </w:rPr>
            </w:pPr>
          </w:p>
        </w:tc>
        <w:tc>
          <w:tcPr>
            <w:tcW w:w="1418" w:type="dxa"/>
          </w:tcPr>
          <w:p w14:paraId="1BB4B53B" w14:textId="77777777" w:rsidR="00CF0611" w:rsidRPr="00D97296" w:rsidRDefault="00CF0611" w:rsidP="006A7A36">
            <w:pPr>
              <w:rPr>
                <w:sz w:val="16"/>
                <w:szCs w:val="16"/>
              </w:rPr>
            </w:pPr>
          </w:p>
        </w:tc>
      </w:tr>
      <w:tr w:rsidR="00CF0611" w:rsidRPr="0086693B" w14:paraId="2120076D" w14:textId="77777777" w:rsidTr="006A7A36">
        <w:trPr>
          <w:trHeight w:val="600"/>
        </w:trPr>
        <w:tc>
          <w:tcPr>
            <w:tcW w:w="2889" w:type="dxa"/>
            <w:shd w:val="clear" w:color="auto" w:fill="auto"/>
          </w:tcPr>
          <w:p w14:paraId="5B804A1D" w14:textId="77777777" w:rsidR="00CF0611" w:rsidRDefault="00CF0611" w:rsidP="006A7A36">
            <w:pPr>
              <w:rPr>
                <w:b/>
                <w:sz w:val="18"/>
                <w:szCs w:val="18"/>
              </w:rPr>
            </w:pPr>
            <w:r>
              <w:rPr>
                <w:b/>
                <w:sz w:val="18"/>
                <w:szCs w:val="18"/>
              </w:rPr>
              <w:t xml:space="preserve">Diagnostic/treatment services </w:t>
            </w:r>
          </w:p>
          <w:p w14:paraId="63A82F59" w14:textId="77777777" w:rsidR="00CF0611" w:rsidRPr="0086693B" w:rsidRDefault="00CF0611" w:rsidP="006A7A36">
            <w:pPr>
              <w:rPr>
                <w:b/>
                <w:sz w:val="18"/>
                <w:szCs w:val="18"/>
              </w:rPr>
            </w:pPr>
            <w:r>
              <w:rPr>
                <w:i/>
                <w:sz w:val="18"/>
                <w:szCs w:val="18"/>
              </w:rPr>
              <w:t>i.e. Nuclear Med</w:t>
            </w:r>
            <w:r w:rsidRPr="001E533D">
              <w:rPr>
                <w:i/>
                <w:sz w:val="18"/>
                <w:szCs w:val="18"/>
              </w:rPr>
              <w:t>, Pharmacy, Patholo</w:t>
            </w:r>
            <w:r>
              <w:rPr>
                <w:i/>
                <w:sz w:val="18"/>
                <w:szCs w:val="18"/>
              </w:rPr>
              <w:t>gy, Radiology etc.</w:t>
            </w:r>
          </w:p>
        </w:tc>
        <w:tc>
          <w:tcPr>
            <w:tcW w:w="1188" w:type="dxa"/>
            <w:shd w:val="clear" w:color="auto" w:fill="auto"/>
          </w:tcPr>
          <w:p w14:paraId="462D49FD" w14:textId="77777777" w:rsidR="00CF0611" w:rsidRPr="00D97296" w:rsidRDefault="00CF0611" w:rsidP="006A7A36">
            <w:pPr>
              <w:rPr>
                <w:sz w:val="16"/>
                <w:szCs w:val="16"/>
              </w:rPr>
            </w:pPr>
          </w:p>
        </w:tc>
        <w:tc>
          <w:tcPr>
            <w:tcW w:w="1134" w:type="dxa"/>
            <w:shd w:val="clear" w:color="auto" w:fill="auto"/>
          </w:tcPr>
          <w:p w14:paraId="527C54E3" w14:textId="77777777" w:rsidR="00CF0611" w:rsidRPr="00D97296" w:rsidRDefault="00CF0611" w:rsidP="006A7A36">
            <w:pPr>
              <w:rPr>
                <w:sz w:val="16"/>
                <w:szCs w:val="16"/>
              </w:rPr>
            </w:pPr>
          </w:p>
        </w:tc>
        <w:tc>
          <w:tcPr>
            <w:tcW w:w="1276" w:type="dxa"/>
            <w:shd w:val="clear" w:color="auto" w:fill="auto"/>
          </w:tcPr>
          <w:p w14:paraId="06D16A7A" w14:textId="77777777" w:rsidR="00CF0611" w:rsidRPr="00D97296" w:rsidRDefault="00CF0611" w:rsidP="006A7A36">
            <w:pPr>
              <w:rPr>
                <w:sz w:val="16"/>
                <w:szCs w:val="16"/>
              </w:rPr>
            </w:pPr>
          </w:p>
        </w:tc>
        <w:tc>
          <w:tcPr>
            <w:tcW w:w="1276" w:type="dxa"/>
            <w:shd w:val="clear" w:color="auto" w:fill="auto"/>
          </w:tcPr>
          <w:p w14:paraId="2AEE6DEA" w14:textId="77777777" w:rsidR="00CF0611" w:rsidRPr="00D97296" w:rsidRDefault="00CF0611" w:rsidP="006A7A36">
            <w:pPr>
              <w:rPr>
                <w:sz w:val="16"/>
                <w:szCs w:val="16"/>
              </w:rPr>
            </w:pPr>
          </w:p>
        </w:tc>
        <w:tc>
          <w:tcPr>
            <w:tcW w:w="1276" w:type="dxa"/>
            <w:shd w:val="clear" w:color="auto" w:fill="auto"/>
          </w:tcPr>
          <w:p w14:paraId="17FB6833" w14:textId="77777777" w:rsidR="00CF0611" w:rsidRPr="00D97296" w:rsidRDefault="00CF0611" w:rsidP="006A7A36">
            <w:pPr>
              <w:rPr>
                <w:sz w:val="16"/>
                <w:szCs w:val="16"/>
              </w:rPr>
            </w:pPr>
          </w:p>
        </w:tc>
        <w:tc>
          <w:tcPr>
            <w:tcW w:w="1276" w:type="dxa"/>
            <w:shd w:val="clear" w:color="auto" w:fill="auto"/>
          </w:tcPr>
          <w:p w14:paraId="22D93D3A" w14:textId="77777777" w:rsidR="00CF0611" w:rsidRPr="00D97296" w:rsidRDefault="00CF0611" w:rsidP="006A7A36">
            <w:pPr>
              <w:rPr>
                <w:sz w:val="16"/>
                <w:szCs w:val="16"/>
              </w:rPr>
            </w:pPr>
          </w:p>
        </w:tc>
        <w:tc>
          <w:tcPr>
            <w:tcW w:w="1275" w:type="dxa"/>
            <w:shd w:val="clear" w:color="auto" w:fill="auto"/>
          </w:tcPr>
          <w:p w14:paraId="030EA59A" w14:textId="77777777" w:rsidR="00CF0611" w:rsidRPr="00D97296" w:rsidRDefault="00CF0611" w:rsidP="006A7A36">
            <w:pPr>
              <w:rPr>
                <w:sz w:val="16"/>
                <w:szCs w:val="16"/>
              </w:rPr>
            </w:pPr>
          </w:p>
        </w:tc>
        <w:tc>
          <w:tcPr>
            <w:tcW w:w="1418" w:type="dxa"/>
            <w:shd w:val="clear" w:color="auto" w:fill="auto"/>
          </w:tcPr>
          <w:p w14:paraId="63F3BC04" w14:textId="77777777" w:rsidR="00CF0611" w:rsidRPr="00D97296" w:rsidRDefault="00CF0611" w:rsidP="006A7A36">
            <w:pPr>
              <w:rPr>
                <w:sz w:val="16"/>
                <w:szCs w:val="16"/>
              </w:rPr>
            </w:pPr>
          </w:p>
        </w:tc>
        <w:tc>
          <w:tcPr>
            <w:tcW w:w="1418" w:type="dxa"/>
          </w:tcPr>
          <w:p w14:paraId="1880D2B4" w14:textId="77777777" w:rsidR="00CF0611" w:rsidRPr="00D97296" w:rsidRDefault="00CF0611" w:rsidP="006A7A36">
            <w:pPr>
              <w:rPr>
                <w:sz w:val="16"/>
                <w:szCs w:val="16"/>
              </w:rPr>
            </w:pPr>
          </w:p>
        </w:tc>
      </w:tr>
      <w:tr w:rsidR="00CF0611" w:rsidRPr="0086693B" w14:paraId="6EA36E7F" w14:textId="77777777" w:rsidTr="006A7A36">
        <w:trPr>
          <w:trHeight w:val="600"/>
        </w:trPr>
        <w:tc>
          <w:tcPr>
            <w:tcW w:w="2889" w:type="dxa"/>
            <w:shd w:val="clear" w:color="auto" w:fill="auto"/>
          </w:tcPr>
          <w:p w14:paraId="64C9B7BD" w14:textId="77777777" w:rsidR="00CF0611" w:rsidRPr="0086693B" w:rsidRDefault="00CF0611" w:rsidP="006A7A36">
            <w:pPr>
              <w:rPr>
                <w:b/>
                <w:sz w:val="18"/>
                <w:szCs w:val="18"/>
              </w:rPr>
            </w:pPr>
            <w:r>
              <w:rPr>
                <w:b/>
                <w:sz w:val="18"/>
                <w:szCs w:val="18"/>
              </w:rPr>
              <w:t xml:space="preserve">Access to </w:t>
            </w:r>
            <w:r w:rsidRPr="0034439F">
              <w:rPr>
                <w:b/>
                <w:sz w:val="18"/>
                <w:szCs w:val="18"/>
              </w:rPr>
              <w:t xml:space="preserve">data, </w:t>
            </w:r>
            <w:r>
              <w:rPr>
                <w:b/>
                <w:sz w:val="18"/>
                <w:szCs w:val="18"/>
              </w:rPr>
              <w:t>lab space and facilities etc</w:t>
            </w:r>
          </w:p>
        </w:tc>
        <w:tc>
          <w:tcPr>
            <w:tcW w:w="1188" w:type="dxa"/>
            <w:shd w:val="clear" w:color="auto" w:fill="auto"/>
          </w:tcPr>
          <w:p w14:paraId="299AB104" w14:textId="77777777" w:rsidR="00CF0611" w:rsidRPr="00D97296" w:rsidRDefault="00CF0611" w:rsidP="006A7A36">
            <w:pPr>
              <w:rPr>
                <w:sz w:val="16"/>
                <w:szCs w:val="16"/>
              </w:rPr>
            </w:pPr>
          </w:p>
        </w:tc>
        <w:tc>
          <w:tcPr>
            <w:tcW w:w="1134" w:type="dxa"/>
            <w:shd w:val="clear" w:color="auto" w:fill="auto"/>
          </w:tcPr>
          <w:p w14:paraId="2E85BAC0" w14:textId="77777777" w:rsidR="00CF0611" w:rsidRPr="00D97296" w:rsidRDefault="00CF0611" w:rsidP="006A7A36">
            <w:pPr>
              <w:rPr>
                <w:sz w:val="16"/>
                <w:szCs w:val="16"/>
              </w:rPr>
            </w:pPr>
          </w:p>
        </w:tc>
        <w:tc>
          <w:tcPr>
            <w:tcW w:w="1276" w:type="dxa"/>
            <w:shd w:val="clear" w:color="auto" w:fill="auto"/>
          </w:tcPr>
          <w:p w14:paraId="5B5A187D" w14:textId="77777777" w:rsidR="00CF0611" w:rsidRPr="00D97296" w:rsidRDefault="00CF0611" w:rsidP="006A7A36">
            <w:pPr>
              <w:rPr>
                <w:sz w:val="16"/>
                <w:szCs w:val="16"/>
              </w:rPr>
            </w:pPr>
          </w:p>
        </w:tc>
        <w:tc>
          <w:tcPr>
            <w:tcW w:w="1276" w:type="dxa"/>
            <w:shd w:val="clear" w:color="auto" w:fill="auto"/>
          </w:tcPr>
          <w:p w14:paraId="2A6A4ADA" w14:textId="77777777" w:rsidR="00CF0611" w:rsidRPr="00D97296" w:rsidRDefault="00CF0611" w:rsidP="006A7A36">
            <w:pPr>
              <w:rPr>
                <w:sz w:val="16"/>
                <w:szCs w:val="16"/>
              </w:rPr>
            </w:pPr>
          </w:p>
        </w:tc>
        <w:tc>
          <w:tcPr>
            <w:tcW w:w="1276" w:type="dxa"/>
            <w:shd w:val="clear" w:color="auto" w:fill="auto"/>
          </w:tcPr>
          <w:p w14:paraId="4AC6660F" w14:textId="77777777" w:rsidR="00CF0611" w:rsidRPr="00D97296" w:rsidRDefault="00CF0611" w:rsidP="006A7A36">
            <w:pPr>
              <w:rPr>
                <w:sz w:val="16"/>
                <w:szCs w:val="16"/>
              </w:rPr>
            </w:pPr>
          </w:p>
        </w:tc>
        <w:tc>
          <w:tcPr>
            <w:tcW w:w="1276" w:type="dxa"/>
            <w:shd w:val="clear" w:color="auto" w:fill="auto"/>
          </w:tcPr>
          <w:p w14:paraId="384637A0" w14:textId="77777777" w:rsidR="00CF0611" w:rsidRPr="00D97296" w:rsidRDefault="00CF0611" w:rsidP="006A7A36">
            <w:pPr>
              <w:rPr>
                <w:sz w:val="16"/>
                <w:szCs w:val="16"/>
              </w:rPr>
            </w:pPr>
          </w:p>
        </w:tc>
        <w:tc>
          <w:tcPr>
            <w:tcW w:w="1275" w:type="dxa"/>
            <w:shd w:val="clear" w:color="auto" w:fill="auto"/>
          </w:tcPr>
          <w:p w14:paraId="78D0B75C" w14:textId="77777777" w:rsidR="00CF0611" w:rsidRPr="00D97296" w:rsidRDefault="00CF0611" w:rsidP="006A7A36">
            <w:pPr>
              <w:rPr>
                <w:sz w:val="16"/>
                <w:szCs w:val="16"/>
              </w:rPr>
            </w:pPr>
          </w:p>
        </w:tc>
        <w:tc>
          <w:tcPr>
            <w:tcW w:w="1418" w:type="dxa"/>
            <w:shd w:val="clear" w:color="auto" w:fill="auto"/>
          </w:tcPr>
          <w:p w14:paraId="7A173423" w14:textId="77777777" w:rsidR="00CF0611" w:rsidRPr="00D97296" w:rsidRDefault="00CF0611" w:rsidP="006A7A36">
            <w:pPr>
              <w:rPr>
                <w:sz w:val="16"/>
                <w:szCs w:val="16"/>
              </w:rPr>
            </w:pPr>
          </w:p>
        </w:tc>
        <w:tc>
          <w:tcPr>
            <w:tcW w:w="1418" w:type="dxa"/>
          </w:tcPr>
          <w:p w14:paraId="67381C52" w14:textId="77777777" w:rsidR="00CF0611" w:rsidRPr="00D97296" w:rsidRDefault="00CF0611" w:rsidP="006A7A36">
            <w:pPr>
              <w:rPr>
                <w:sz w:val="16"/>
                <w:szCs w:val="16"/>
              </w:rPr>
            </w:pPr>
          </w:p>
        </w:tc>
      </w:tr>
      <w:tr w:rsidR="00CF0611" w:rsidRPr="0086693B" w14:paraId="1789D54D" w14:textId="77777777" w:rsidTr="006A7A36">
        <w:trPr>
          <w:trHeight w:val="628"/>
        </w:trPr>
        <w:tc>
          <w:tcPr>
            <w:tcW w:w="2889" w:type="dxa"/>
            <w:shd w:val="clear" w:color="auto" w:fill="auto"/>
          </w:tcPr>
          <w:p w14:paraId="0ED2EFE2" w14:textId="77777777" w:rsidR="00CF0611" w:rsidRPr="0086693B" w:rsidRDefault="00CF0611" w:rsidP="006A7A36">
            <w:pPr>
              <w:rPr>
                <w:sz w:val="18"/>
                <w:szCs w:val="18"/>
              </w:rPr>
            </w:pPr>
            <w:r w:rsidRPr="0086693B">
              <w:rPr>
                <w:b/>
                <w:sz w:val="18"/>
                <w:szCs w:val="18"/>
              </w:rPr>
              <w:t>Minor essential equipment</w:t>
            </w:r>
          </w:p>
          <w:p w14:paraId="4D495A63" w14:textId="77777777" w:rsidR="00CF0611" w:rsidRPr="00D924B4" w:rsidRDefault="00CF0611" w:rsidP="006A7A36">
            <w:pPr>
              <w:rPr>
                <w:i/>
                <w:sz w:val="18"/>
                <w:szCs w:val="18"/>
              </w:rPr>
            </w:pPr>
            <w:r w:rsidRPr="0086693B">
              <w:rPr>
                <w:i/>
                <w:sz w:val="18"/>
                <w:szCs w:val="18"/>
              </w:rPr>
              <w:t>quotations must be attached</w:t>
            </w:r>
          </w:p>
          <w:p w14:paraId="121D6507" w14:textId="77777777" w:rsidR="00CF0611" w:rsidRPr="0086693B" w:rsidRDefault="00CF0611" w:rsidP="006A7A36">
            <w:pPr>
              <w:rPr>
                <w:sz w:val="18"/>
                <w:szCs w:val="18"/>
              </w:rPr>
            </w:pPr>
          </w:p>
        </w:tc>
        <w:tc>
          <w:tcPr>
            <w:tcW w:w="1188" w:type="dxa"/>
            <w:shd w:val="clear" w:color="auto" w:fill="auto"/>
          </w:tcPr>
          <w:p w14:paraId="0CB987F3" w14:textId="77777777" w:rsidR="00CF0611" w:rsidRPr="00D97296" w:rsidRDefault="00CF0611" w:rsidP="006A7A36">
            <w:pPr>
              <w:rPr>
                <w:sz w:val="16"/>
                <w:szCs w:val="16"/>
              </w:rPr>
            </w:pPr>
          </w:p>
        </w:tc>
        <w:tc>
          <w:tcPr>
            <w:tcW w:w="1134" w:type="dxa"/>
            <w:shd w:val="clear" w:color="auto" w:fill="auto"/>
          </w:tcPr>
          <w:p w14:paraId="44A136EA" w14:textId="77777777" w:rsidR="00CF0611" w:rsidRPr="00D97296" w:rsidRDefault="00CF0611" w:rsidP="006A7A36">
            <w:pPr>
              <w:rPr>
                <w:sz w:val="16"/>
                <w:szCs w:val="16"/>
              </w:rPr>
            </w:pPr>
          </w:p>
        </w:tc>
        <w:tc>
          <w:tcPr>
            <w:tcW w:w="1276" w:type="dxa"/>
            <w:shd w:val="clear" w:color="auto" w:fill="auto"/>
          </w:tcPr>
          <w:p w14:paraId="77C48D57" w14:textId="77777777" w:rsidR="00CF0611" w:rsidRPr="00D97296" w:rsidRDefault="00CF0611" w:rsidP="006A7A36">
            <w:pPr>
              <w:rPr>
                <w:sz w:val="16"/>
                <w:szCs w:val="16"/>
              </w:rPr>
            </w:pPr>
          </w:p>
        </w:tc>
        <w:tc>
          <w:tcPr>
            <w:tcW w:w="1276" w:type="dxa"/>
            <w:shd w:val="clear" w:color="auto" w:fill="auto"/>
          </w:tcPr>
          <w:p w14:paraId="4A6F36BE" w14:textId="77777777" w:rsidR="00CF0611" w:rsidRPr="00D97296" w:rsidRDefault="00CF0611" w:rsidP="006A7A36">
            <w:pPr>
              <w:rPr>
                <w:sz w:val="16"/>
                <w:szCs w:val="16"/>
              </w:rPr>
            </w:pPr>
          </w:p>
        </w:tc>
        <w:tc>
          <w:tcPr>
            <w:tcW w:w="1276" w:type="dxa"/>
            <w:shd w:val="clear" w:color="auto" w:fill="auto"/>
          </w:tcPr>
          <w:p w14:paraId="279405D8" w14:textId="77777777" w:rsidR="00CF0611" w:rsidRPr="00D97296" w:rsidRDefault="00CF0611" w:rsidP="006A7A36">
            <w:pPr>
              <w:rPr>
                <w:sz w:val="16"/>
                <w:szCs w:val="16"/>
              </w:rPr>
            </w:pPr>
          </w:p>
        </w:tc>
        <w:tc>
          <w:tcPr>
            <w:tcW w:w="1276" w:type="dxa"/>
            <w:shd w:val="clear" w:color="auto" w:fill="auto"/>
          </w:tcPr>
          <w:p w14:paraId="74B0FBBE" w14:textId="77777777" w:rsidR="00CF0611" w:rsidRPr="00D97296" w:rsidRDefault="00CF0611" w:rsidP="006A7A36">
            <w:pPr>
              <w:rPr>
                <w:sz w:val="16"/>
                <w:szCs w:val="16"/>
              </w:rPr>
            </w:pPr>
          </w:p>
        </w:tc>
        <w:tc>
          <w:tcPr>
            <w:tcW w:w="1275" w:type="dxa"/>
            <w:shd w:val="clear" w:color="auto" w:fill="auto"/>
          </w:tcPr>
          <w:p w14:paraId="44B6A4C7" w14:textId="77777777" w:rsidR="00CF0611" w:rsidRPr="00D97296" w:rsidRDefault="00CF0611" w:rsidP="006A7A36">
            <w:pPr>
              <w:rPr>
                <w:sz w:val="16"/>
                <w:szCs w:val="16"/>
              </w:rPr>
            </w:pPr>
          </w:p>
        </w:tc>
        <w:tc>
          <w:tcPr>
            <w:tcW w:w="1418" w:type="dxa"/>
            <w:shd w:val="clear" w:color="auto" w:fill="auto"/>
          </w:tcPr>
          <w:p w14:paraId="2DDC50C4" w14:textId="77777777" w:rsidR="00CF0611" w:rsidRPr="00D97296" w:rsidRDefault="00CF0611" w:rsidP="006A7A36">
            <w:pPr>
              <w:rPr>
                <w:sz w:val="16"/>
                <w:szCs w:val="16"/>
              </w:rPr>
            </w:pPr>
          </w:p>
        </w:tc>
        <w:tc>
          <w:tcPr>
            <w:tcW w:w="1418" w:type="dxa"/>
          </w:tcPr>
          <w:p w14:paraId="78134D4F" w14:textId="77777777" w:rsidR="00CF0611" w:rsidRPr="00D97296" w:rsidRDefault="00CF0611" w:rsidP="006A7A36">
            <w:pPr>
              <w:rPr>
                <w:sz w:val="16"/>
                <w:szCs w:val="16"/>
              </w:rPr>
            </w:pPr>
          </w:p>
        </w:tc>
      </w:tr>
      <w:tr w:rsidR="00CF0611" w:rsidRPr="0086693B" w14:paraId="235F57D8" w14:textId="77777777" w:rsidTr="006A7A36">
        <w:trPr>
          <w:trHeight w:val="626"/>
        </w:trPr>
        <w:tc>
          <w:tcPr>
            <w:tcW w:w="2889" w:type="dxa"/>
            <w:shd w:val="clear" w:color="auto" w:fill="auto"/>
          </w:tcPr>
          <w:p w14:paraId="1DC8995B" w14:textId="77777777" w:rsidR="00CF0611" w:rsidRPr="0086693B" w:rsidRDefault="00CF0611" w:rsidP="006A7A36">
            <w:pPr>
              <w:rPr>
                <w:b/>
                <w:sz w:val="18"/>
                <w:szCs w:val="18"/>
              </w:rPr>
            </w:pPr>
            <w:r w:rsidRPr="0086693B">
              <w:rPr>
                <w:b/>
                <w:sz w:val="18"/>
                <w:szCs w:val="18"/>
              </w:rPr>
              <w:lastRenderedPageBreak/>
              <w:t>Consumables</w:t>
            </w:r>
          </w:p>
          <w:p w14:paraId="33AFFC3F" w14:textId="77777777" w:rsidR="00CF0611" w:rsidRPr="0086693B" w:rsidRDefault="00CF0611" w:rsidP="006A7A36">
            <w:pPr>
              <w:rPr>
                <w:sz w:val="18"/>
                <w:szCs w:val="18"/>
              </w:rPr>
            </w:pPr>
          </w:p>
          <w:p w14:paraId="016CBB9B" w14:textId="77777777" w:rsidR="00CF0611" w:rsidRPr="0086693B" w:rsidRDefault="00CF0611" w:rsidP="006A7A36">
            <w:pPr>
              <w:rPr>
                <w:sz w:val="18"/>
                <w:szCs w:val="18"/>
              </w:rPr>
            </w:pPr>
          </w:p>
        </w:tc>
        <w:tc>
          <w:tcPr>
            <w:tcW w:w="1188" w:type="dxa"/>
            <w:shd w:val="clear" w:color="auto" w:fill="auto"/>
          </w:tcPr>
          <w:p w14:paraId="4365DE0F" w14:textId="77777777" w:rsidR="00CF0611" w:rsidRPr="00D97296" w:rsidRDefault="00CF0611" w:rsidP="006A7A36">
            <w:pPr>
              <w:rPr>
                <w:sz w:val="16"/>
                <w:szCs w:val="16"/>
              </w:rPr>
            </w:pPr>
          </w:p>
        </w:tc>
        <w:tc>
          <w:tcPr>
            <w:tcW w:w="1134" w:type="dxa"/>
            <w:shd w:val="clear" w:color="auto" w:fill="auto"/>
          </w:tcPr>
          <w:p w14:paraId="3604BA7F" w14:textId="77777777" w:rsidR="00CF0611" w:rsidRPr="00D97296" w:rsidRDefault="00CF0611" w:rsidP="006A7A36">
            <w:pPr>
              <w:rPr>
                <w:sz w:val="16"/>
                <w:szCs w:val="16"/>
              </w:rPr>
            </w:pPr>
          </w:p>
        </w:tc>
        <w:tc>
          <w:tcPr>
            <w:tcW w:w="1276" w:type="dxa"/>
            <w:shd w:val="clear" w:color="auto" w:fill="auto"/>
          </w:tcPr>
          <w:p w14:paraId="6E735F4B" w14:textId="77777777" w:rsidR="00CF0611" w:rsidRPr="00D97296" w:rsidRDefault="00CF0611" w:rsidP="006A7A36">
            <w:pPr>
              <w:rPr>
                <w:sz w:val="16"/>
                <w:szCs w:val="16"/>
              </w:rPr>
            </w:pPr>
          </w:p>
        </w:tc>
        <w:tc>
          <w:tcPr>
            <w:tcW w:w="1276" w:type="dxa"/>
            <w:shd w:val="clear" w:color="auto" w:fill="auto"/>
          </w:tcPr>
          <w:p w14:paraId="5B1BB32F" w14:textId="77777777" w:rsidR="00CF0611" w:rsidRPr="00D97296" w:rsidRDefault="00CF0611" w:rsidP="006A7A36">
            <w:pPr>
              <w:rPr>
                <w:sz w:val="16"/>
                <w:szCs w:val="16"/>
              </w:rPr>
            </w:pPr>
          </w:p>
        </w:tc>
        <w:tc>
          <w:tcPr>
            <w:tcW w:w="1276" w:type="dxa"/>
            <w:shd w:val="clear" w:color="auto" w:fill="auto"/>
          </w:tcPr>
          <w:p w14:paraId="50B6047D" w14:textId="77777777" w:rsidR="00CF0611" w:rsidRPr="00D97296" w:rsidRDefault="00CF0611" w:rsidP="006A7A36">
            <w:pPr>
              <w:rPr>
                <w:sz w:val="16"/>
                <w:szCs w:val="16"/>
              </w:rPr>
            </w:pPr>
          </w:p>
        </w:tc>
        <w:tc>
          <w:tcPr>
            <w:tcW w:w="1276" w:type="dxa"/>
            <w:shd w:val="clear" w:color="auto" w:fill="auto"/>
          </w:tcPr>
          <w:p w14:paraId="71D71742" w14:textId="77777777" w:rsidR="00CF0611" w:rsidRPr="00D97296" w:rsidRDefault="00CF0611" w:rsidP="006A7A36">
            <w:pPr>
              <w:rPr>
                <w:sz w:val="16"/>
                <w:szCs w:val="16"/>
              </w:rPr>
            </w:pPr>
          </w:p>
        </w:tc>
        <w:tc>
          <w:tcPr>
            <w:tcW w:w="1275" w:type="dxa"/>
            <w:shd w:val="clear" w:color="auto" w:fill="auto"/>
          </w:tcPr>
          <w:p w14:paraId="63A435BC" w14:textId="77777777" w:rsidR="00CF0611" w:rsidRPr="00D97296" w:rsidRDefault="00CF0611" w:rsidP="006A7A36">
            <w:pPr>
              <w:rPr>
                <w:sz w:val="16"/>
                <w:szCs w:val="16"/>
              </w:rPr>
            </w:pPr>
          </w:p>
        </w:tc>
        <w:tc>
          <w:tcPr>
            <w:tcW w:w="1418" w:type="dxa"/>
            <w:shd w:val="clear" w:color="auto" w:fill="auto"/>
          </w:tcPr>
          <w:p w14:paraId="2DAE69C1" w14:textId="77777777" w:rsidR="00CF0611" w:rsidRPr="00D97296" w:rsidRDefault="00CF0611" w:rsidP="006A7A36">
            <w:pPr>
              <w:rPr>
                <w:sz w:val="16"/>
                <w:szCs w:val="16"/>
              </w:rPr>
            </w:pPr>
          </w:p>
        </w:tc>
        <w:tc>
          <w:tcPr>
            <w:tcW w:w="1418" w:type="dxa"/>
          </w:tcPr>
          <w:p w14:paraId="171BDFA4" w14:textId="77777777" w:rsidR="00CF0611" w:rsidRPr="00D97296" w:rsidRDefault="00CF0611" w:rsidP="006A7A36">
            <w:pPr>
              <w:rPr>
                <w:sz w:val="16"/>
                <w:szCs w:val="16"/>
              </w:rPr>
            </w:pPr>
          </w:p>
        </w:tc>
      </w:tr>
      <w:tr w:rsidR="00CF0611" w:rsidRPr="0086693B" w14:paraId="0B1B23C1" w14:textId="77777777" w:rsidTr="006A7A36">
        <w:trPr>
          <w:trHeight w:val="600"/>
        </w:trPr>
        <w:tc>
          <w:tcPr>
            <w:tcW w:w="2889" w:type="dxa"/>
            <w:shd w:val="clear" w:color="auto" w:fill="auto"/>
          </w:tcPr>
          <w:p w14:paraId="1BB9B4F7" w14:textId="77777777" w:rsidR="00CF0611" w:rsidRPr="0086693B" w:rsidRDefault="00CF0611" w:rsidP="006A7A36">
            <w:pPr>
              <w:rPr>
                <w:b/>
                <w:sz w:val="18"/>
                <w:szCs w:val="18"/>
              </w:rPr>
            </w:pPr>
            <w:r>
              <w:rPr>
                <w:b/>
                <w:sz w:val="18"/>
                <w:szCs w:val="18"/>
              </w:rPr>
              <w:t>Travel and Accommodation</w:t>
            </w:r>
          </w:p>
        </w:tc>
        <w:tc>
          <w:tcPr>
            <w:tcW w:w="1188" w:type="dxa"/>
            <w:shd w:val="clear" w:color="auto" w:fill="auto"/>
          </w:tcPr>
          <w:p w14:paraId="3E6023C0" w14:textId="77777777" w:rsidR="00CF0611" w:rsidRPr="00D97296" w:rsidRDefault="00CF0611" w:rsidP="006A7A36">
            <w:pPr>
              <w:rPr>
                <w:sz w:val="16"/>
                <w:szCs w:val="16"/>
              </w:rPr>
            </w:pPr>
          </w:p>
        </w:tc>
        <w:tc>
          <w:tcPr>
            <w:tcW w:w="1134" w:type="dxa"/>
            <w:shd w:val="clear" w:color="auto" w:fill="auto"/>
          </w:tcPr>
          <w:p w14:paraId="09484330" w14:textId="77777777" w:rsidR="00CF0611" w:rsidRPr="00D97296" w:rsidRDefault="00CF0611" w:rsidP="006A7A36">
            <w:pPr>
              <w:rPr>
                <w:sz w:val="16"/>
                <w:szCs w:val="16"/>
              </w:rPr>
            </w:pPr>
          </w:p>
        </w:tc>
        <w:tc>
          <w:tcPr>
            <w:tcW w:w="1276" w:type="dxa"/>
            <w:shd w:val="clear" w:color="auto" w:fill="auto"/>
          </w:tcPr>
          <w:p w14:paraId="34463206" w14:textId="77777777" w:rsidR="00CF0611" w:rsidRPr="00D97296" w:rsidRDefault="00CF0611" w:rsidP="006A7A36">
            <w:pPr>
              <w:rPr>
                <w:sz w:val="16"/>
                <w:szCs w:val="16"/>
              </w:rPr>
            </w:pPr>
          </w:p>
        </w:tc>
        <w:tc>
          <w:tcPr>
            <w:tcW w:w="1276" w:type="dxa"/>
            <w:shd w:val="clear" w:color="auto" w:fill="auto"/>
          </w:tcPr>
          <w:p w14:paraId="03F9E2C1" w14:textId="77777777" w:rsidR="00CF0611" w:rsidRPr="00D97296" w:rsidRDefault="00CF0611" w:rsidP="006A7A36">
            <w:pPr>
              <w:rPr>
                <w:sz w:val="16"/>
                <w:szCs w:val="16"/>
              </w:rPr>
            </w:pPr>
          </w:p>
        </w:tc>
        <w:tc>
          <w:tcPr>
            <w:tcW w:w="1276" w:type="dxa"/>
            <w:shd w:val="clear" w:color="auto" w:fill="auto"/>
          </w:tcPr>
          <w:p w14:paraId="247CC009" w14:textId="77777777" w:rsidR="00CF0611" w:rsidRPr="00D97296" w:rsidRDefault="00CF0611" w:rsidP="006A7A36">
            <w:pPr>
              <w:rPr>
                <w:sz w:val="16"/>
                <w:szCs w:val="16"/>
              </w:rPr>
            </w:pPr>
          </w:p>
        </w:tc>
        <w:tc>
          <w:tcPr>
            <w:tcW w:w="1276" w:type="dxa"/>
            <w:shd w:val="clear" w:color="auto" w:fill="auto"/>
          </w:tcPr>
          <w:p w14:paraId="60DFDC67" w14:textId="77777777" w:rsidR="00CF0611" w:rsidRPr="00D97296" w:rsidRDefault="00CF0611" w:rsidP="006A7A36">
            <w:pPr>
              <w:rPr>
                <w:sz w:val="16"/>
                <w:szCs w:val="16"/>
              </w:rPr>
            </w:pPr>
          </w:p>
        </w:tc>
        <w:tc>
          <w:tcPr>
            <w:tcW w:w="1275" w:type="dxa"/>
            <w:shd w:val="clear" w:color="auto" w:fill="auto"/>
          </w:tcPr>
          <w:p w14:paraId="07175209" w14:textId="77777777" w:rsidR="00CF0611" w:rsidRPr="00D97296" w:rsidRDefault="00CF0611" w:rsidP="006A7A36">
            <w:pPr>
              <w:rPr>
                <w:sz w:val="16"/>
                <w:szCs w:val="16"/>
              </w:rPr>
            </w:pPr>
          </w:p>
        </w:tc>
        <w:tc>
          <w:tcPr>
            <w:tcW w:w="1418" w:type="dxa"/>
            <w:shd w:val="clear" w:color="auto" w:fill="auto"/>
          </w:tcPr>
          <w:p w14:paraId="24B2C4FD" w14:textId="77777777" w:rsidR="00CF0611" w:rsidRPr="00D97296" w:rsidRDefault="00CF0611" w:rsidP="006A7A36">
            <w:pPr>
              <w:rPr>
                <w:sz w:val="16"/>
                <w:szCs w:val="16"/>
              </w:rPr>
            </w:pPr>
          </w:p>
        </w:tc>
        <w:tc>
          <w:tcPr>
            <w:tcW w:w="1418" w:type="dxa"/>
          </w:tcPr>
          <w:p w14:paraId="793BEDB5" w14:textId="77777777" w:rsidR="00CF0611" w:rsidRPr="00D97296" w:rsidRDefault="00CF0611" w:rsidP="006A7A36">
            <w:pPr>
              <w:rPr>
                <w:sz w:val="16"/>
                <w:szCs w:val="16"/>
              </w:rPr>
            </w:pPr>
          </w:p>
        </w:tc>
      </w:tr>
      <w:tr w:rsidR="00CF0611" w:rsidRPr="0086693B" w14:paraId="1AC01ABD" w14:textId="77777777" w:rsidTr="006A7A36">
        <w:trPr>
          <w:trHeight w:val="600"/>
        </w:trPr>
        <w:tc>
          <w:tcPr>
            <w:tcW w:w="2889" w:type="dxa"/>
            <w:shd w:val="clear" w:color="auto" w:fill="auto"/>
          </w:tcPr>
          <w:p w14:paraId="2B376547" w14:textId="77777777" w:rsidR="00CF0611" w:rsidRPr="0086693B" w:rsidRDefault="00CF0611" w:rsidP="006A7A36">
            <w:pPr>
              <w:rPr>
                <w:b/>
                <w:sz w:val="18"/>
                <w:szCs w:val="18"/>
              </w:rPr>
            </w:pPr>
            <w:r w:rsidRPr="0086693B">
              <w:rPr>
                <w:b/>
                <w:sz w:val="18"/>
                <w:szCs w:val="18"/>
              </w:rPr>
              <w:t>Other</w:t>
            </w:r>
          </w:p>
          <w:p w14:paraId="0735172F" w14:textId="77777777" w:rsidR="00CF0611" w:rsidRPr="0086693B" w:rsidRDefault="00CF0611" w:rsidP="006A7A36">
            <w:pPr>
              <w:rPr>
                <w:i/>
                <w:sz w:val="18"/>
                <w:szCs w:val="18"/>
              </w:rPr>
            </w:pPr>
            <w:r w:rsidRPr="0086693B">
              <w:rPr>
                <w:i/>
                <w:sz w:val="18"/>
                <w:szCs w:val="18"/>
              </w:rPr>
              <w:t xml:space="preserve">specify each item </w:t>
            </w:r>
          </w:p>
          <w:p w14:paraId="1AC71701" w14:textId="77777777" w:rsidR="00CF0611" w:rsidRPr="0086693B" w:rsidRDefault="00CF0611" w:rsidP="006A7A36">
            <w:pPr>
              <w:rPr>
                <w:sz w:val="18"/>
                <w:szCs w:val="18"/>
              </w:rPr>
            </w:pPr>
          </w:p>
        </w:tc>
        <w:tc>
          <w:tcPr>
            <w:tcW w:w="1188" w:type="dxa"/>
            <w:shd w:val="clear" w:color="auto" w:fill="auto"/>
          </w:tcPr>
          <w:p w14:paraId="62CA4C4A" w14:textId="77777777" w:rsidR="00CF0611" w:rsidRPr="00D97296" w:rsidRDefault="00CF0611" w:rsidP="006A7A36">
            <w:pPr>
              <w:rPr>
                <w:sz w:val="16"/>
                <w:szCs w:val="16"/>
              </w:rPr>
            </w:pPr>
          </w:p>
        </w:tc>
        <w:tc>
          <w:tcPr>
            <w:tcW w:w="1134" w:type="dxa"/>
            <w:shd w:val="clear" w:color="auto" w:fill="auto"/>
          </w:tcPr>
          <w:p w14:paraId="05DDA54D" w14:textId="77777777" w:rsidR="00CF0611" w:rsidRPr="00D97296" w:rsidRDefault="00CF0611" w:rsidP="006A7A36">
            <w:pPr>
              <w:rPr>
                <w:sz w:val="16"/>
                <w:szCs w:val="16"/>
              </w:rPr>
            </w:pPr>
          </w:p>
        </w:tc>
        <w:tc>
          <w:tcPr>
            <w:tcW w:w="1276" w:type="dxa"/>
            <w:shd w:val="clear" w:color="auto" w:fill="auto"/>
          </w:tcPr>
          <w:p w14:paraId="231B3C76" w14:textId="77777777" w:rsidR="00CF0611" w:rsidRPr="00D97296" w:rsidRDefault="00CF0611" w:rsidP="006A7A36">
            <w:pPr>
              <w:rPr>
                <w:sz w:val="16"/>
                <w:szCs w:val="16"/>
              </w:rPr>
            </w:pPr>
          </w:p>
        </w:tc>
        <w:tc>
          <w:tcPr>
            <w:tcW w:w="1276" w:type="dxa"/>
            <w:shd w:val="clear" w:color="auto" w:fill="auto"/>
          </w:tcPr>
          <w:p w14:paraId="66EB4B43" w14:textId="77777777" w:rsidR="00CF0611" w:rsidRPr="00D97296" w:rsidRDefault="00CF0611" w:rsidP="006A7A36">
            <w:pPr>
              <w:rPr>
                <w:sz w:val="16"/>
                <w:szCs w:val="16"/>
              </w:rPr>
            </w:pPr>
          </w:p>
        </w:tc>
        <w:tc>
          <w:tcPr>
            <w:tcW w:w="1276" w:type="dxa"/>
            <w:shd w:val="clear" w:color="auto" w:fill="auto"/>
          </w:tcPr>
          <w:p w14:paraId="6BB345B8" w14:textId="77777777" w:rsidR="00CF0611" w:rsidRPr="00D97296" w:rsidRDefault="00CF0611" w:rsidP="006A7A36">
            <w:pPr>
              <w:rPr>
                <w:sz w:val="16"/>
                <w:szCs w:val="16"/>
              </w:rPr>
            </w:pPr>
          </w:p>
        </w:tc>
        <w:tc>
          <w:tcPr>
            <w:tcW w:w="1276" w:type="dxa"/>
            <w:shd w:val="clear" w:color="auto" w:fill="auto"/>
          </w:tcPr>
          <w:p w14:paraId="578691C3" w14:textId="77777777" w:rsidR="00CF0611" w:rsidRPr="00D97296" w:rsidRDefault="00CF0611" w:rsidP="006A7A36">
            <w:pPr>
              <w:rPr>
                <w:sz w:val="16"/>
                <w:szCs w:val="16"/>
              </w:rPr>
            </w:pPr>
          </w:p>
        </w:tc>
        <w:tc>
          <w:tcPr>
            <w:tcW w:w="1275" w:type="dxa"/>
            <w:shd w:val="clear" w:color="auto" w:fill="auto"/>
          </w:tcPr>
          <w:p w14:paraId="6092D1A9" w14:textId="77777777" w:rsidR="00CF0611" w:rsidRPr="00D97296" w:rsidRDefault="00CF0611" w:rsidP="006A7A36">
            <w:pPr>
              <w:rPr>
                <w:sz w:val="16"/>
                <w:szCs w:val="16"/>
              </w:rPr>
            </w:pPr>
          </w:p>
        </w:tc>
        <w:tc>
          <w:tcPr>
            <w:tcW w:w="1418" w:type="dxa"/>
            <w:shd w:val="clear" w:color="auto" w:fill="auto"/>
          </w:tcPr>
          <w:p w14:paraId="7B8228D7" w14:textId="77777777" w:rsidR="00CF0611" w:rsidRPr="00D97296" w:rsidRDefault="00CF0611" w:rsidP="006A7A36">
            <w:pPr>
              <w:rPr>
                <w:sz w:val="16"/>
                <w:szCs w:val="16"/>
              </w:rPr>
            </w:pPr>
          </w:p>
        </w:tc>
        <w:tc>
          <w:tcPr>
            <w:tcW w:w="1418" w:type="dxa"/>
          </w:tcPr>
          <w:p w14:paraId="4B65C840" w14:textId="77777777" w:rsidR="00CF0611" w:rsidRPr="00D97296" w:rsidRDefault="00CF0611" w:rsidP="006A7A36">
            <w:pPr>
              <w:rPr>
                <w:sz w:val="16"/>
                <w:szCs w:val="16"/>
              </w:rPr>
            </w:pPr>
          </w:p>
        </w:tc>
      </w:tr>
      <w:tr w:rsidR="00CF0611" w:rsidRPr="0086693B" w14:paraId="0C36A98A" w14:textId="77777777" w:rsidTr="006A7A36">
        <w:trPr>
          <w:trHeight w:val="338"/>
        </w:trPr>
        <w:tc>
          <w:tcPr>
            <w:tcW w:w="2889" w:type="dxa"/>
            <w:shd w:val="clear" w:color="auto" w:fill="auto"/>
          </w:tcPr>
          <w:p w14:paraId="56CE962E" w14:textId="77777777" w:rsidR="00CF0611" w:rsidRPr="0086693B" w:rsidRDefault="00CF0611" w:rsidP="006A7A36">
            <w:pPr>
              <w:spacing w:before="120"/>
              <w:rPr>
                <w:b/>
              </w:rPr>
            </w:pPr>
            <w:r w:rsidRPr="0086693B">
              <w:rPr>
                <w:b/>
              </w:rPr>
              <w:t>TOTAL</w:t>
            </w:r>
          </w:p>
        </w:tc>
        <w:tc>
          <w:tcPr>
            <w:tcW w:w="1188" w:type="dxa"/>
            <w:shd w:val="clear" w:color="auto" w:fill="auto"/>
          </w:tcPr>
          <w:p w14:paraId="4E645487" w14:textId="77777777" w:rsidR="00CF0611" w:rsidRPr="00D97296" w:rsidRDefault="00CF0611" w:rsidP="006A7A36">
            <w:pPr>
              <w:rPr>
                <w:sz w:val="16"/>
                <w:szCs w:val="16"/>
              </w:rPr>
            </w:pPr>
          </w:p>
        </w:tc>
        <w:tc>
          <w:tcPr>
            <w:tcW w:w="1134" w:type="dxa"/>
            <w:shd w:val="clear" w:color="auto" w:fill="auto"/>
          </w:tcPr>
          <w:p w14:paraId="7A0B9582" w14:textId="77777777" w:rsidR="00CF0611" w:rsidRPr="00D97296" w:rsidRDefault="00CF0611" w:rsidP="006A7A36">
            <w:pPr>
              <w:rPr>
                <w:sz w:val="16"/>
                <w:szCs w:val="16"/>
              </w:rPr>
            </w:pPr>
          </w:p>
        </w:tc>
        <w:tc>
          <w:tcPr>
            <w:tcW w:w="1276" w:type="dxa"/>
            <w:shd w:val="clear" w:color="auto" w:fill="auto"/>
          </w:tcPr>
          <w:p w14:paraId="29738D98" w14:textId="77777777" w:rsidR="00CF0611" w:rsidRPr="00D97296" w:rsidRDefault="00CF0611" w:rsidP="006A7A36">
            <w:pPr>
              <w:rPr>
                <w:sz w:val="16"/>
                <w:szCs w:val="16"/>
              </w:rPr>
            </w:pPr>
          </w:p>
        </w:tc>
        <w:tc>
          <w:tcPr>
            <w:tcW w:w="1276" w:type="dxa"/>
            <w:shd w:val="clear" w:color="auto" w:fill="auto"/>
          </w:tcPr>
          <w:p w14:paraId="510BD350" w14:textId="77777777" w:rsidR="00CF0611" w:rsidRPr="00D97296" w:rsidRDefault="00CF0611" w:rsidP="006A7A36">
            <w:pPr>
              <w:rPr>
                <w:sz w:val="16"/>
                <w:szCs w:val="16"/>
              </w:rPr>
            </w:pPr>
          </w:p>
        </w:tc>
        <w:tc>
          <w:tcPr>
            <w:tcW w:w="1276" w:type="dxa"/>
            <w:shd w:val="clear" w:color="auto" w:fill="auto"/>
          </w:tcPr>
          <w:p w14:paraId="4DB68EC3" w14:textId="77777777" w:rsidR="00CF0611" w:rsidRPr="00D97296" w:rsidRDefault="00CF0611" w:rsidP="006A7A36">
            <w:pPr>
              <w:rPr>
                <w:sz w:val="16"/>
                <w:szCs w:val="16"/>
              </w:rPr>
            </w:pPr>
          </w:p>
        </w:tc>
        <w:tc>
          <w:tcPr>
            <w:tcW w:w="1276" w:type="dxa"/>
            <w:shd w:val="clear" w:color="auto" w:fill="auto"/>
          </w:tcPr>
          <w:p w14:paraId="6F8F9B7D" w14:textId="77777777" w:rsidR="00CF0611" w:rsidRPr="00D97296" w:rsidRDefault="00CF0611" w:rsidP="006A7A36">
            <w:pPr>
              <w:rPr>
                <w:sz w:val="16"/>
                <w:szCs w:val="16"/>
              </w:rPr>
            </w:pPr>
          </w:p>
        </w:tc>
        <w:tc>
          <w:tcPr>
            <w:tcW w:w="1275" w:type="dxa"/>
            <w:shd w:val="clear" w:color="auto" w:fill="auto"/>
          </w:tcPr>
          <w:p w14:paraId="734D03A4" w14:textId="77777777" w:rsidR="00CF0611" w:rsidRPr="00D97296" w:rsidRDefault="00CF0611" w:rsidP="006A7A36">
            <w:pPr>
              <w:rPr>
                <w:sz w:val="16"/>
                <w:szCs w:val="16"/>
              </w:rPr>
            </w:pPr>
          </w:p>
        </w:tc>
        <w:tc>
          <w:tcPr>
            <w:tcW w:w="1418" w:type="dxa"/>
            <w:shd w:val="clear" w:color="auto" w:fill="auto"/>
          </w:tcPr>
          <w:p w14:paraId="6C91A6E2" w14:textId="77777777" w:rsidR="00CF0611" w:rsidRPr="00D97296" w:rsidRDefault="00CF0611" w:rsidP="006A7A36">
            <w:pPr>
              <w:rPr>
                <w:sz w:val="16"/>
                <w:szCs w:val="16"/>
              </w:rPr>
            </w:pPr>
          </w:p>
        </w:tc>
        <w:tc>
          <w:tcPr>
            <w:tcW w:w="1418" w:type="dxa"/>
          </w:tcPr>
          <w:p w14:paraId="2ABC1321" w14:textId="77777777" w:rsidR="00CF0611" w:rsidRPr="00D97296" w:rsidRDefault="00CF0611" w:rsidP="006A7A36">
            <w:pPr>
              <w:rPr>
                <w:sz w:val="16"/>
                <w:szCs w:val="16"/>
              </w:rPr>
            </w:pPr>
          </w:p>
        </w:tc>
      </w:tr>
    </w:tbl>
    <w:p w14:paraId="2812D0BA" w14:textId="77777777" w:rsidR="006819F2" w:rsidRDefault="006819F2">
      <w:r>
        <w:br w:type="page"/>
      </w:r>
    </w:p>
    <w:tbl>
      <w:tblPr>
        <w:tblW w:w="14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9"/>
        <w:gridCol w:w="1188"/>
        <w:gridCol w:w="1134"/>
        <w:gridCol w:w="1276"/>
        <w:gridCol w:w="1276"/>
        <w:gridCol w:w="1276"/>
        <w:gridCol w:w="1276"/>
        <w:gridCol w:w="1275"/>
        <w:gridCol w:w="1418"/>
        <w:gridCol w:w="1418"/>
      </w:tblGrid>
      <w:tr w:rsidR="00CF0611" w:rsidRPr="0086693B" w14:paraId="0AB9809A" w14:textId="77777777" w:rsidTr="006A7A36">
        <w:trPr>
          <w:trHeight w:val="656"/>
        </w:trPr>
        <w:tc>
          <w:tcPr>
            <w:tcW w:w="14426" w:type="dxa"/>
            <w:gridSpan w:val="10"/>
            <w:shd w:val="clear" w:color="auto" w:fill="auto"/>
            <w:vAlign w:val="center"/>
          </w:tcPr>
          <w:p w14:paraId="74DE2EE2" w14:textId="77777777" w:rsidR="00CF0611" w:rsidRPr="00CF0611" w:rsidRDefault="00CF0611" w:rsidP="006A7A36">
            <w:pPr>
              <w:jc w:val="center"/>
              <w:rPr>
                <w:rFonts w:ascii="Arial Narrow" w:hAnsi="Arial Narrow"/>
                <w:b/>
              </w:rPr>
            </w:pPr>
            <w:r>
              <w:rPr>
                <w:rFonts w:ascii="Arial Narrow" w:hAnsi="Arial Narrow"/>
                <w:b/>
              </w:rPr>
              <w:lastRenderedPageBreak/>
              <w:t>Year 4</w:t>
            </w:r>
            <w:r w:rsidRPr="00CF0611">
              <w:rPr>
                <w:rFonts w:ascii="Arial Narrow" w:hAnsi="Arial Narrow"/>
                <w:b/>
              </w:rPr>
              <w:t xml:space="preserve"> Budget ($ Excl GST)</w:t>
            </w:r>
          </w:p>
        </w:tc>
      </w:tr>
      <w:tr w:rsidR="00CF0611" w:rsidRPr="0086693B" w14:paraId="05F812F7" w14:textId="77777777" w:rsidTr="006A7A36">
        <w:trPr>
          <w:trHeight w:val="921"/>
        </w:trPr>
        <w:tc>
          <w:tcPr>
            <w:tcW w:w="2889" w:type="dxa"/>
            <w:shd w:val="clear" w:color="auto" w:fill="CCCCCC"/>
            <w:vAlign w:val="center"/>
          </w:tcPr>
          <w:p w14:paraId="09874806" w14:textId="77777777" w:rsidR="00CF0611" w:rsidRPr="0086693B" w:rsidRDefault="00CF0611" w:rsidP="006A7A36">
            <w:pPr>
              <w:rPr>
                <w:b/>
              </w:rPr>
            </w:pPr>
            <w:r>
              <w:rPr>
                <w:b/>
              </w:rPr>
              <w:t>Description</w:t>
            </w:r>
          </w:p>
        </w:tc>
        <w:tc>
          <w:tcPr>
            <w:tcW w:w="2322" w:type="dxa"/>
            <w:gridSpan w:val="2"/>
            <w:shd w:val="clear" w:color="auto" w:fill="CCCCCC"/>
          </w:tcPr>
          <w:p w14:paraId="25E2CAE0" w14:textId="77777777" w:rsidR="00CF0611" w:rsidRPr="00FA4BCC" w:rsidRDefault="00CF0611" w:rsidP="006A7A36">
            <w:pPr>
              <w:jc w:val="center"/>
              <w:rPr>
                <w:rFonts w:ascii="Arial Narrow" w:hAnsi="Arial Narrow"/>
                <w:b/>
                <w:sz w:val="18"/>
                <w:szCs w:val="18"/>
              </w:rPr>
            </w:pPr>
          </w:p>
          <w:p w14:paraId="088DABCD" w14:textId="77777777" w:rsidR="00CF0611" w:rsidRDefault="00CF0611" w:rsidP="006A7A36">
            <w:pPr>
              <w:jc w:val="center"/>
              <w:rPr>
                <w:rFonts w:ascii="Arial Narrow" w:hAnsi="Arial Narrow"/>
                <w:b/>
                <w:sz w:val="18"/>
                <w:szCs w:val="18"/>
              </w:rPr>
            </w:pPr>
            <w:r>
              <w:rPr>
                <w:rFonts w:ascii="Arial Narrow" w:hAnsi="Arial Narrow"/>
                <w:b/>
                <w:sz w:val="18"/>
                <w:szCs w:val="18"/>
              </w:rPr>
              <w:t>Administering Institution</w:t>
            </w:r>
            <w:r w:rsidRPr="00FA4BCC">
              <w:rPr>
                <w:rFonts w:ascii="Arial Narrow" w:hAnsi="Arial Narrow"/>
                <w:b/>
                <w:sz w:val="18"/>
                <w:szCs w:val="18"/>
              </w:rPr>
              <w:t xml:space="preserve"> </w:t>
            </w:r>
          </w:p>
          <w:p w14:paraId="3E048255"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w:t>
            </w:r>
            <w:r w:rsidRPr="00FA4BCC">
              <w:rPr>
                <w:rFonts w:ascii="Arial Narrow" w:hAnsi="Arial Narrow"/>
                <w:b/>
                <w:sz w:val="18"/>
                <w:szCs w:val="18"/>
              </w:rPr>
              <w:t>$)</w:t>
            </w:r>
          </w:p>
          <w:p w14:paraId="4E08CCD2" w14:textId="77777777" w:rsidR="00CF0611" w:rsidRDefault="00CF0611" w:rsidP="006A7A36">
            <w:pPr>
              <w:jc w:val="center"/>
              <w:rPr>
                <w:rFonts w:ascii="Arial Narrow" w:hAnsi="Arial Narrow"/>
                <w:b/>
                <w:sz w:val="18"/>
                <w:szCs w:val="18"/>
              </w:rPr>
            </w:pPr>
          </w:p>
          <w:p w14:paraId="42A67B3E" w14:textId="77777777" w:rsidR="00CF0611" w:rsidRPr="00FA4BCC" w:rsidRDefault="00CF0611" w:rsidP="006A7A36">
            <w:pPr>
              <w:jc w:val="center"/>
              <w:rPr>
                <w:rFonts w:ascii="Arial Narrow" w:hAnsi="Arial Narrow"/>
                <w:b/>
                <w:sz w:val="18"/>
                <w:szCs w:val="18"/>
              </w:rPr>
            </w:pPr>
          </w:p>
        </w:tc>
        <w:tc>
          <w:tcPr>
            <w:tcW w:w="2552" w:type="dxa"/>
            <w:gridSpan w:val="2"/>
            <w:shd w:val="clear" w:color="auto" w:fill="CCCCCC"/>
          </w:tcPr>
          <w:p w14:paraId="07D2C308" w14:textId="77777777" w:rsidR="00CF0611" w:rsidRDefault="00CF0611" w:rsidP="006A7A36">
            <w:pPr>
              <w:jc w:val="center"/>
              <w:rPr>
                <w:rFonts w:ascii="Arial Narrow" w:hAnsi="Arial Narrow"/>
                <w:b/>
                <w:sz w:val="18"/>
                <w:szCs w:val="18"/>
              </w:rPr>
            </w:pPr>
          </w:p>
          <w:p w14:paraId="3B90C4A7" w14:textId="77777777" w:rsidR="00CF0611" w:rsidRDefault="00CF0611" w:rsidP="006A7A36">
            <w:pPr>
              <w:jc w:val="center"/>
              <w:rPr>
                <w:rFonts w:ascii="Arial Narrow" w:hAnsi="Arial Narrow"/>
                <w:b/>
                <w:sz w:val="18"/>
                <w:szCs w:val="18"/>
              </w:rPr>
            </w:pPr>
            <w:r>
              <w:rPr>
                <w:rFonts w:ascii="Arial Narrow" w:hAnsi="Arial Narrow"/>
                <w:b/>
                <w:sz w:val="18"/>
                <w:szCs w:val="18"/>
              </w:rPr>
              <w:t>Department of Health</w:t>
            </w:r>
          </w:p>
          <w:p w14:paraId="3BD4FDBB" w14:textId="77777777" w:rsidR="00CF0611" w:rsidRDefault="00CF0611" w:rsidP="006A7A36">
            <w:pPr>
              <w:jc w:val="center"/>
              <w:rPr>
                <w:rFonts w:ascii="Arial Narrow" w:hAnsi="Arial Narrow"/>
                <w:b/>
                <w:sz w:val="18"/>
                <w:szCs w:val="18"/>
              </w:rPr>
            </w:pPr>
            <w:r>
              <w:rPr>
                <w:rFonts w:ascii="Arial Narrow" w:hAnsi="Arial Narrow"/>
                <w:b/>
                <w:sz w:val="18"/>
                <w:szCs w:val="18"/>
              </w:rPr>
              <w:t xml:space="preserve"> ($)</w:t>
            </w:r>
          </w:p>
          <w:p w14:paraId="7516B836" w14:textId="77777777" w:rsidR="00CF0611" w:rsidRDefault="00CF0611" w:rsidP="006A7A36">
            <w:pPr>
              <w:jc w:val="center"/>
              <w:rPr>
                <w:rFonts w:ascii="Arial Narrow" w:hAnsi="Arial Narrow"/>
                <w:b/>
                <w:sz w:val="18"/>
                <w:szCs w:val="18"/>
              </w:rPr>
            </w:pPr>
          </w:p>
          <w:p w14:paraId="03A5E230" w14:textId="77777777" w:rsidR="00CF0611" w:rsidRPr="00FA4BCC" w:rsidRDefault="00CF0611" w:rsidP="006A7A36">
            <w:pPr>
              <w:rPr>
                <w:rFonts w:ascii="Arial Narrow" w:hAnsi="Arial Narrow"/>
                <w:b/>
                <w:sz w:val="18"/>
                <w:szCs w:val="18"/>
              </w:rPr>
            </w:pPr>
          </w:p>
        </w:tc>
        <w:tc>
          <w:tcPr>
            <w:tcW w:w="2552" w:type="dxa"/>
            <w:gridSpan w:val="2"/>
            <w:shd w:val="clear" w:color="auto" w:fill="CCCCCC"/>
          </w:tcPr>
          <w:p w14:paraId="0DE2F494" w14:textId="77777777" w:rsidR="00CF0611" w:rsidRDefault="00CF0611" w:rsidP="006A7A36">
            <w:pPr>
              <w:jc w:val="center"/>
              <w:rPr>
                <w:rFonts w:ascii="Arial Narrow" w:hAnsi="Arial Narrow"/>
                <w:b/>
                <w:sz w:val="18"/>
                <w:szCs w:val="18"/>
              </w:rPr>
            </w:pPr>
          </w:p>
          <w:p w14:paraId="56CD7A87"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Other Organisation 1</w:t>
            </w:r>
          </w:p>
          <w:p w14:paraId="23E25FB1" w14:textId="77777777" w:rsidR="00CF0611" w:rsidRDefault="00CF0611" w:rsidP="006A7A36">
            <w:pPr>
              <w:jc w:val="center"/>
              <w:rPr>
                <w:rFonts w:ascii="Arial Narrow" w:hAnsi="Arial Narrow"/>
                <w:b/>
                <w:sz w:val="18"/>
                <w:szCs w:val="18"/>
              </w:rPr>
            </w:pPr>
            <w:r w:rsidRPr="00FA4BCC">
              <w:rPr>
                <w:rFonts w:ascii="Arial Narrow" w:hAnsi="Arial Narrow"/>
                <w:b/>
                <w:sz w:val="18"/>
                <w:szCs w:val="18"/>
              </w:rPr>
              <w:t>($)</w:t>
            </w:r>
          </w:p>
        </w:tc>
        <w:tc>
          <w:tcPr>
            <w:tcW w:w="2693" w:type="dxa"/>
            <w:gridSpan w:val="2"/>
            <w:shd w:val="clear" w:color="auto" w:fill="CCCCCC"/>
          </w:tcPr>
          <w:p w14:paraId="3E7DCA30" w14:textId="77777777" w:rsidR="00CF0611" w:rsidRDefault="00CF0611" w:rsidP="006A7A36">
            <w:pPr>
              <w:jc w:val="center"/>
              <w:rPr>
                <w:rFonts w:ascii="Arial Narrow" w:hAnsi="Arial Narrow"/>
                <w:b/>
                <w:sz w:val="18"/>
                <w:szCs w:val="18"/>
              </w:rPr>
            </w:pPr>
          </w:p>
          <w:p w14:paraId="7AC278D0"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Other Organisation 2</w:t>
            </w:r>
          </w:p>
          <w:p w14:paraId="11A1BA8D" w14:textId="77777777" w:rsidR="00CF0611" w:rsidRDefault="00CF0611" w:rsidP="006A7A36">
            <w:pPr>
              <w:jc w:val="center"/>
              <w:rPr>
                <w:rFonts w:ascii="Arial Narrow" w:hAnsi="Arial Narrow"/>
                <w:b/>
                <w:sz w:val="18"/>
                <w:szCs w:val="18"/>
              </w:rPr>
            </w:pPr>
            <w:r w:rsidRPr="00FA4BCC">
              <w:rPr>
                <w:rFonts w:ascii="Arial Narrow" w:hAnsi="Arial Narrow"/>
                <w:b/>
                <w:sz w:val="18"/>
                <w:szCs w:val="18"/>
              </w:rPr>
              <w:t>($)</w:t>
            </w:r>
          </w:p>
        </w:tc>
        <w:tc>
          <w:tcPr>
            <w:tcW w:w="1418" w:type="dxa"/>
            <w:shd w:val="clear" w:color="auto" w:fill="CCCCCC"/>
          </w:tcPr>
          <w:p w14:paraId="047E77C9" w14:textId="77777777" w:rsidR="00537AA6" w:rsidRDefault="00537AA6" w:rsidP="00537AA6">
            <w:pPr>
              <w:jc w:val="center"/>
              <w:rPr>
                <w:rFonts w:ascii="Arial Narrow" w:hAnsi="Arial Narrow"/>
                <w:b/>
                <w:sz w:val="18"/>
                <w:szCs w:val="18"/>
              </w:rPr>
            </w:pPr>
            <w:r>
              <w:rPr>
                <w:rFonts w:ascii="Arial Narrow" w:hAnsi="Arial Narrow"/>
                <w:b/>
                <w:sz w:val="18"/>
                <w:szCs w:val="18"/>
              </w:rPr>
              <w:t>Major Partnership Grant</w:t>
            </w:r>
          </w:p>
          <w:p w14:paraId="02C61538" w14:textId="77777777" w:rsidR="00537AA6" w:rsidRDefault="00537AA6" w:rsidP="00537AA6">
            <w:pPr>
              <w:jc w:val="center"/>
              <w:rPr>
                <w:rFonts w:ascii="Arial Narrow" w:hAnsi="Arial Narrow"/>
                <w:b/>
                <w:sz w:val="18"/>
                <w:szCs w:val="18"/>
              </w:rPr>
            </w:pPr>
            <w:r>
              <w:rPr>
                <w:rFonts w:ascii="Arial Narrow" w:hAnsi="Arial Narrow"/>
                <w:b/>
                <w:sz w:val="18"/>
                <w:szCs w:val="18"/>
              </w:rPr>
              <w:t>(i.e. NHMRC etc.)</w:t>
            </w:r>
          </w:p>
          <w:p w14:paraId="0428A57E" w14:textId="77777777" w:rsidR="00537AA6" w:rsidRDefault="00537AA6" w:rsidP="00537AA6">
            <w:pPr>
              <w:jc w:val="center"/>
              <w:rPr>
                <w:rFonts w:ascii="Arial Narrow" w:hAnsi="Arial Narrow"/>
                <w:b/>
                <w:sz w:val="18"/>
                <w:szCs w:val="18"/>
              </w:rPr>
            </w:pPr>
            <w:r>
              <w:rPr>
                <w:rFonts w:ascii="Arial Narrow" w:hAnsi="Arial Narrow"/>
                <w:b/>
                <w:sz w:val="18"/>
                <w:szCs w:val="18"/>
              </w:rPr>
              <w:t>($)</w:t>
            </w:r>
          </w:p>
          <w:p w14:paraId="26618355" w14:textId="77777777" w:rsidR="00CF0611" w:rsidRDefault="00CF0611" w:rsidP="006A7A36">
            <w:pPr>
              <w:jc w:val="center"/>
              <w:rPr>
                <w:rFonts w:ascii="Arial Narrow" w:hAnsi="Arial Narrow"/>
                <w:b/>
                <w:sz w:val="18"/>
                <w:szCs w:val="18"/>
              </w:rPr>
            </w:pPr>
          </w:p>
        </w:tc>
      </w:tr>
      <w:tr w:rsidR="00CF0611" w:rsidRPr="0086693B" w14:paraId="24AC09B8" w14:textId="77777777" w:rsidTr="006A7A36">
        <w:trPr>
          <w:trHeight w:val="426"/>
        </w:trPr>
        <w:tc>
          <w:tcPr>
            <w:tcW w:w="2889" w:type="dxa"/>
            <w:shd w:val="clear" w:color="auto" w:fill="CCCCCC"/>
            <w:vAlign w:val="center"/>
          </w:tcPr>
          <w:p w14:paraId="18FC2FB7" w14:textId="77777777" w:rsidR="00CF0611" w:rsidRPr="0086693B" w:rsidRDefault="00CF0611" w:rsidP="006A7A36">
            <w:pPr>
              <w:rPr>
                <w:b/>
              </w:rPr>
            </w:pPr>
          </w:p>
        </w:tc>
        <w:tc>
          <w:tcPr>
            <w:tcW w:w="1188" w:type="dxa"/>
            <w:shd w:val="clear" w:color="auto" w:fill="CCCCCC"/>
            <w:vAlign w:val="bottom"/>
          </w:tcPr>
          <w:p w14:paraId="1DBF2E20"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134" w:type="dxa"/>
            <w:shd w:val="clear" w:color="auto" w:fill="CCCCCC"/>
            <w:vAlign w:val="bottom"/>
          </w:tcPr>
          <w:p w14:paraId="4A594B04"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6" w:type="dxa"/>
            <w:shd w:val="clear" w:color="auto" w:fill="CCCCCC"/>
            <w:vAlign w:val="bottom"/>
          </w:tcPr>
          <w:p w14:paraId="5E9FC24A"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276" w:type="dxa"/>
            <w:shd w:val="clear" w:color="auto" w:fill="CCCCCC"/>
            <w:vAlign w:val="bottom"/>
          </w:tcPr>
          <w:p w14:paraId="31ED6D58"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6" w:type="dxa"/>
            <w:shd w:val="clear" w:color="auto" w:fill="CCCCCC"/>
            <w:vAlign w:val="bottom"/>
          </w:tcPr>
          <w:p w14:paraId="7C88A859"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276" w:type="dxa"/>
            <w:shd w:val="clear" w:color="auto" w:fill="CCCCCC"/>
            <w:vAlign w:val="bottom"/>
          </w:tcPr>
          <w:p w14:paraId="21AF674E"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5" w:type="dxa"/>
            <w:shd w:val="clear" w:color="auto" w:fill="CCCCCC"/>
            <w:vAlign w:val="bottom"/>
          </w:tcPr>
          <w:p w14:paraId="611AD04F"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418" w:type="dxa"/>
            <w:shd w:val="clear" w:color="auto" w:fill="CCCCCC"/>
            <w:vAlign w:val="bottom"/>
          </w:tcPr>
          <w:p w14:paraId="5CB650A5"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418" w:type="dxa"/>
            <w:shd w:val="clear" w:color="auto" w:fill="CCCCCC"/>
            <w:vAlign w:val="bottom"/>
          </w:tcPr>
          <w:p w14:paraId="5940C400"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r>
      <w:tr w:rsidR="00CF0611" w:rsidRPr="0086693B" w14:paraId="65631BF1" w14:textId="77777777" w:rsidTr="006A7A36">
        <w:trPr>
          <w:trHeight w:val="600"/>
        </w:trPr>
        <w:tc>
          <w:tcPr>
            <w:tcW w:w="2889" w:type="dxa"/>
            <w:shd w:val="clear" w:color="auto" w:fill="auto"/>
          </w:tcPr>
          <w:p w14:paraId="76FDA9E3" w14:textId="77777777" w:rsidR="00CF0611" w:rsidRPr="0086693B" w:rsidRDefault="00CF0611" w:rsidP="006A7A36">
            <w:pPr>
              <w:rPr>
                <w:b/>
                <w:sz w:val="18"/>
                <w:szCs w:val="18"/>
              </w:rPr>
            </w:pPr>
            <w:r w:rsidRPr="0086693B">
              <w:rPr>
                <w:b/>
                <w:sz w:val="18"/>
                <w:szCs w:val="18"/>
              </w:rPr>
              <w:t xml:space="preserve">Personnel </w:t>
            </w:r>
            <w:r>
              <w:rPr>
                <w:b/>
                <w:sz w:val="18"/>
                <w:szCs w:val="18"/>
              </w:rPr>
              <w:t>salary</w:t>
            </w:r>
          </w:p>
          <w:p w14:paraId="7C6B65B1" w14:textId="77777777" w:rsidR="00CF0611" w:rsidRPr="0086693B" w:rsidRDefault="00CF0611" w:rsidP="006A7A36">
            <w:pPr>
              <w:rPr>
                <w:i/>
                <w:sz w:val="18"/>
                <w:szCs w:val="18"/>
              </w:rPr>
            </w:pPr>
            <w:r w:rsidRPr="0086693B">
              <w:rPr>
                <w:i/>
                <w:sz w:val="18"/>
                <w:szCs w:val="18"/>
              </w:rPr>
              <w:t>specify for each position</w:t>
            </w:r>
            <w:r>
              <w:rPr>
                <w:i/>
                <w:sz w:val="18"/>
                <w:szCs w:val="18"/>
              </w:rPr>
              <w:t xml:space="preserve">. Include maximum of 30% on-costs </w:t>
            </w:r>
          </w:p>
          <w:p w14:paraId="3F293DCC" w14:textId="77777777" w:rsidR="00CF0611" w:rsidRPr="0086693B" w:rsidRDefault="00CF0611" w:rsidP="006A7A36">
            <w:pPr>
              <w:rPr>
                <w:i/>
                <w:sz w:val="18"/>
                <w:szCs w:val="18"/>
              </w:rPr>
            </w:pPr>
          </w:p>
          <w:p w14:paraId="2C3496C0" w14:textId="77777777" w:rsidR="00CF0611" w:rsidRPr="0086693B" w:rsidRDefault="00CF0611" w:rsidP="006A7A36">
            <w:pPr>
              <w:rPr>
                <w:b/>
                <w:sz w:val="18"/>
                <w:szCs w:val="18"/>
              </w:rPr>
            </w:pPr>
            <w:r w:rsidRPr="0086693B">
              <w:rPr>
                <w:b/>
                <w:sz w:val="18"/>
                <w:szCs w:val="18"/>
              </w:rPr>
              <w:t>Position 1</w:t>
            </w:r>
          </w:p>
          <w:p w14:paraId="7887FCD8"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title </w:t>
            </w:r>
            <w:r>
              <w:rPr>
                <w:i/>
                <w:sz w:val="18"/>
                <w:szCs w:val="18"/>
              </w:rPr>
              <w:t>and name</w:t>
            </w:r>
          </w:p>
          <w:p w14:paraId="13FBD40C"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%FTE </w:t>
            </w:r>
          </w:p>
          <w:p w14:paraId="3F02814A" w14:textId="77777777" w:rsidR="00CF0611" w:rsidRPr="00D924B4" w:rsidRDefault="00CF0611" w:rsidP="006A7A36">
            <w:pPr>
              <w:numPr>
                <w:ilvl w:val="0"/>
                <w:numId w:val="11"/>
              </w:numPr>
              <w:tabs>
                <w:tab w:val="clear" w:pos="360"/>
              </w:tabs>
              <w:ind w:left="249" w:hanging="249"/>
              <w:rPr>
                <w:i/>
                <w:sz w:val="18"/>
                <w:szCs w:val="18"/>
              </w:rPr>
            </w:pPr>
            <w:r w:rsidRPr="00256BEC">
              <w:rPr>
                <w:i/>
                <w:sz w:val="18"/>
                <w:szCs w:val="18"/>
              </w:rPr>
              <w:t>salary level</w:t>
            </w:r>
          </w:p>
          <w:p w14:paraId="5E26BECF" w14:textId="77777777" w:rsidR="00CF0611" w:rsidRPr="0086693B" w:rsidRDefault="00CF0611" w:rsidP="006A7A36">
            <w:pPr>
              <w:rPr>
                <w:rFonts w:ascii="Arial Bold" w:hAnsi="Arial Bold"/>
                <w:sz w:val="18"/>
                <w:szCs w:val="18"/>
              </w:rPr>
            </w:pPr>
          </w:p>
          <w:p w14:paraId="0F72FD9E" w14:textId="77777777" w:rsidR="00CF0611" w:rsidRPr="0086693B" w:rsidRDefault="00CF0611" w:rsidP="006A7A36">
            <w:pPr>
              <w:rPr>
                <w:rFonts w:ascii="Arial Bold" w:hAnsi="Arial Bold"/>
                <w:b/>
                <w:sz w:val="18"/>
                <w:szCs w:val="18"/>
              </w:rPr>
            </w:pPr>
            <w:r w:rsidRPr="0086693B">
              <w:rPr>
                <w:rFonts w:ascii="Arial Bold" w:hAnsi="Arial Bold"/>
                <w:sz w:val="18"/>
                <w:szCs w:val="18"/>
              </w:rPr>
              <w:t>Position 2</w:t>
            </w:r>
          </w:p>
          <w:p w14:paraId="497857E3"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title </w:t>
            </w:r>
            <w:r>
              <w:rPr>
                <w:i/>
                <w:sz w:val="18"/>
                <w:szCs w:val="18"/>
              </w:rPr>
              <w:t>and name</w:t>
            </w:r>
          </w:p>
          <w:p w14:paraId="28D06FDD"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%FTE </w:t>
            </w:r>
          </w:p>
          <w:p w14:paraId="5F60474D" w14:textId="77777777" w:rsidR="00CF0611" w:rsidRDefault="00CF0611" w:rsidP="006A7A36">
            <w:pPr>
              <w:numPr>
                <w:ilvl w:val="0"/>
                <w:numId w:val="11"/>
              </w:numPr>
              <w:tabs>
                <w:tab w:val="clear" w:pos="360"/>
              </w:tabs>
              <w:ind w:left="249" w:hanging="249"/>
              <w:rPr>
                <w:i/>
                <w:sz w:val="18"/>
                <w:szCs w:val="18"/>
              </w:rPr>
            </w:pPr>
            <w:r w:rsidRPr="00256BEC">
              <w:rPr>
                <w:i/>
                <w:sz w:val="18"/>
                <w:szCs w:val="18"/>
              </w:rPr>
              <w:t>salary level</w:t>
            </w:r>
          </w:p>
          <w:p w14:paraId="0B9C42E5" w14:textId="77777777" w:rsidR="00CF0611" w:rsidRPr="00D924B4" w:rsidRDefault="00CF0611" w:rsidP="006A7A36">
            <w:pPr>
              <w:ind w:left="249"/>
              <w:rPr>
                <w:i/>
                <w:sz w:val="18"/>
                <w:szCs w:val="18"/>
              </w:rPr>
            </w:pPr>
          </w:p>
        </w:tc>
        <w:tc>
          <w:tcPr>
            <w:tcW w:w="1188" w:type="dxa"/>
            <w:shd w:val="clear" w:color="auto" w:fill="auto"/>
          </w:tcPr>
          <w:p w14:paraId="04BF1094" w14:textId="77777777" w:rsidR="00CF0611" w:rsidRPr="00D97296" w:rsidRDefault="00CF0611" w:rsidP="006A7A36">
            <w:pPr>
              <w:rPr>
                <w:sz w:val="16"/>
                <w:szCs w:val="16"/>
              </w:rPr>
            </w:pPr>
          </w:p>
        </w:tc>
        <w:tc>
          <w:tcPr>
            <w:tcW w:w="1134" w:type="dxa"/>
            <w:shd w:val="clear" w:color="auto" w:fill="auto"/>
          </w:tcPr>
          <w:p w14:paraId="30EBB8E3" w14:textId="77777777" w:rsidR="00CF0611" w:rsidRPr="00D97296" w:rsidRDefault="00CF0611" w:rsidP="006A7A36">
            <w:pPr>
              <w:rPr>
                <w:sz w:val="16"/>
                <w:szCs w:val="16"/>
              </w:rPr>
            </w:pPr>
          </w:p>
        </w:tc>
        <w:tc>
          <w:tcPr>
            <w:tcW w:w="1276" w:type="dxa"/>
            <w:shd w:val="clear" w:color="auto" w:fill="auto"/>
          </w:tcPr>
          <w:p w14:paraId="5E209C01" w14:textId="77777777" w:rsidR="00CF0611" w:rsidRPr="00D97296" w:rsidRDefault="00CF0611" w:rsidP="006A7A36">
            <w:pPr>
              <w:rPr>
                <w:sz w:val="16"/>
                <w:szCs w:val="16"/>
              </w:rPr>
            </w:pPr>
          </w:p>
        </w:tc>
        <w:tc>
          <w:tcPr>
            <w:tcW w:w="1276" w:type="dxa"/>
            <w:shd w:val="clear" w:color="auto" w:fill="auto"/>
          </w:tcPr>
          <w:p w14:paraId="240DAD67" w14:textId="77777777" w:rsidR="00CF0611" w:rsidRPr="00D97296" w:rsidRDefault="00CF0611" w:rsidP="006A7A36">
            <w:pPr>
              <w:rPr>
                <w:sz w:val="16"/>
                <w:szCs w:val="16"/>
              </w:rPr>
            </w:pPr>
          </w:p>
        </w:tc>
        <w:tc>
          <w:tcPr>
            <w:tcW w:w="1276" w:type="dxa"/>
            <w:shd w:val="clear" w:color="auto" w:fill="auto"/>
          </w:tcPr>
          <w:p w14:paraId="3BC2167E" w14:textId="77777777" w:rsidR="00CF0611" w:rsidRPr="00D97296" w:rsidRDefault="00CF0611" w:rsidP="006A7A36">
            <w:pPr>
              <w:rPr>
                <w:sz w:val="16"/>
                <w:szCs w:val="16"/>
              </w:rPr>
            </w:pPr>
          </w:p>
        </w:tc>
        <w:tc>
          <w:tcPr>
            <w:tcW w:w="1276" w:type="dxa"/>
            <w:shd w:val="clear" w:color="auto" w:fill="auto"/>
          </w:tcPr>
          <w:p w14:paraId="1FE5C3F4" w14:textId="77777777" w:rsidR="00CF0611" w:rsidRPr="00D97296" w:rsidRDefault="00CF0611" w:rsidP="006A7A36">
            <w:pPr>
              <w:rPr>
                <w:sz w:val="16"/>
                <w:szCs w:val="16"/>
              </w:rPr>
            </w:pPr>
          </w:p>
        </w:tc>
        <w:tc>
          <w:tcPr>
            <w:tcW w:w="1275" w:type="dxa"/>
            <w:shd w:val="clear" w:color="auto" w:fill="auto"/>
          </w:tcPr>
          <w:p w14:paraId="4C9B3BDC" w14:textId="77777777" w:rsidR="00CF0611" w:rsidRPr="00D97296" w:rsidRDefault="00CF0611" w:rsidP="006A7A36">
            <w:pPr>
              <w:rPr>
                <w:sz w:val="16"/>
                <w:szCs w:val="16"/>
              </w:rPr>
            </w:pPr>
          </w:p>
        </w:tc>
        <w:tc>
          <w:tcPr>
            <w:tcW w:w="1418" w:type="dxa"/>
            <w:shd w:val="clear" w:color="auto" w:fill="auto"/>
          </w:tcPr>
          <w:p w14:paraId="7A54470D" w14:textId="77777777" w:rsidR="00CF0611" w:rsidRPr="00D97296" w:rsidRDefault="00CF0611" w:rsidP="006A7A36">
            <w:pPr>
              <w:rPr>
                <w:sz w:val="16"/>
                <w:szCs w:val="16"/>
              </w:rPr>
            </w:pPr>
          </w:p>
        </w:tc>
        <w:tc>
          <w:tcPr>
            <w:tcW w:w="1418" w:type="dxa"/>
          </w:tcPr>
          <w:p w14:paraId="0E36BFA7" w14:textId="77777777" w:rsidR="00CF0611" w:rsidRPr="00D97296" w:rsidRDefault="00CF0611" w:rsidP="006A7A36">
            <w:pPr>
              <w:rPr>
                <w:sz w:val="16"/>
                <w:szCs w:val="16"/>
              </w:rPr>
            </w:pPr>
          </w:p>
        </w:tc>
      </w:tr>
      <w:tr w:rsidR="00CF0611" w:rsidRPr="0086693B" w14:paraId="0428ADE5" w14:textId="77777777" w:rsidTr="006A7A36">
        <w:trPr>
          <w:trHeight w:val="600"/>
        </w:trPr>
        <w:tc>
          <w:tcPr>
            <w:tcW w:w="2889" w:type="dxa"/>
            <w:shd w:val="clear" w:color="auto" w:fill="auto"/>
          </w:tcPr>
          <w:p w14:paraId="2633E82F" w14:textId="77777777" w:rsidR="00CF0611" w:rsidRPr="0086693B" w:rsidRDefault="00CF0611" w:rsidP="006A7A36">
            <w:pPr>
              <w:rPr>
                <w:b/>
                <w:sz w:val="18"/>
                <w:szCs w:val="18"/>
              </w:rPr>
            </w:pPr>
            <w:r w:rsidRPr="0086693B">
              <w:rPr>
                <w:b/>
                <w:sz w:val="18"/>
                <w:szCs w:val="18"/>
              </w:rPr>
              <w:t>Professional services</w:t>
            </w:r>
            <w:r>
              <w:rPr>
                <w:b/>
                <w:sz w:val="18"/>
                <w:szCs w:val="18"/>
              </w:rPr>
              <w:t xml:space="preserve"> </w:t>
            </w:r>
          </w:p>
          <w:p w14:paraId="305F21AD" w14:textId="77777777" w:rsidR="00CF0611" w:rsidRPr="00D924B4" w:rsidRDefault="00CF0611" w:rsidP="006A7A36">
            <w:pPr>
              <w:rPr>
                <w:i/>
                <w:sz w:val="18"/>
                <w:szCs w:val="18"/>
              </w:rPr>
            </w:pPr>
            <w:r w:rsidRPr="0086693B">
              <w:rPr>
                <w:i/>
                <w:sz w:val="18"/>
                <w:szCs w:val="18"/>
              </w:rPr>
              <w:t>e.g.</w:t>
            </w:r>
            <w:r>
              <w:rPr>
                <w:i/>
                <w:sz w:val="18"/>
                <w:szCs w:val="18"/>
              </w:rPr>
              <w:t xml:space="preserve"> economic and </w:t>
            </w:r>
            <w:r w:rsidRPr="0086693B">
              <w:rPr>
                <w:i/>
                <w:sz w:val="18"/>
                <w:szCs w:val="18"/>
              </w:rPr>
              <w:t xml:space="preserve"> statistical analysis</w:t>
            </w:r>
            <w:r>
              <w:rPr>
                <w:i/>
                <w:sz w:val="18"/>
                <w:szCs w:val="18"/>
              </w:rPr>
              <w:t>, tech support</w:t>
            </w:r>
          </w:p>
        </w:tc>
        <w:tc>
          <w:tcPr>
            <w:tcW w:w="1188" w:type="dxa"/>
            <w:shd w:val="clear" w:color="auto" w:fill="auto"/>
          </w:tcPr>
          <w:p w14:paraId="4C9BB214" w14:textId="77777777" w:rsidR="00CF0611" w:rsidRPr="00D97296" w:rsidRDefault="00CF0611" w:rsidP="006A7A36">
            <w:pPr>
              <w:rPr>
                <w:sz w:val="16"/>
                <w:szCs w:val="16"/>
              </w:rPr>
            </w:pPr>
          </w:p>
        </w:tc>
        <w:tc>
          <w:tcPr>
            <w:tcW w:w="1134" w:type="dxa"/>
            <w:shd w:val="clear" w:color="auto" w:fill="auto"/>
          </w:tcPr>
          <w:p w14:paraId="0C0B8701" w14:textId="77777777" w:rsidR="00CF0611" w:rsidRPr="00D97296" w:rsidRDefault="00CF0611" w:rsidP="006A7A36">
            <w:pPr>
              <w:rPr>
                <w:sz w:val="16"/>
                <w:szCs w:val="16"/>
              </w:rPr>
            </w:pPr>
          </w:p>
        </w:tc>
        <w:tc>
          <w:tcPr>
            <w:tcW w:w="1276" w:type="dxa"/>
            <w:shd w:val="clear" w:color="auto" w:fill="auto"/>
          </w:tcPr>
          <w:p w14:paraId="3146EDC2" w14:textId="77777777" w:rsidR="00CF0611" w:rsidRPr="00D97296" w:rsidRDefault="00CF0611" w:rsidP="006A7A36">
            <w:pPr>
              <w:rPr>
                <w:sz w:val="16"/>
                <w:szCs w:val="16"/>
              </w:rPr>
            </w:pPr>
          </w:p>
        </w:tc>
        <w:tc>
          <w:tcPr>
            <w:tcW w:w="1276" w:type="dxa"/>
            <w:shd w:val="clear" w:color="auto" w:fill="auto"/>
          </w:tcPr>
          <w:p w14:paraId="091BEE64" w14:textId="77777777" w:rsidR="00CF0611" w:rsidRPr="00D97296" w:rsidRDefault="00CF0611" w:rsidP="006A7A36">
            <w:pPr>
              <w:rPr>
                <w:sz w:val="16"/>
                <w:szCs w:val="16"/>
              </w:rPr>
            </w:pPr>
          </w:p>
        </w:tc>
        <w:tc>
          <w:tcPr>
            <w:tcW w:w="1276" w:type="dxa"/>
            <w:shd w:val="clear" w:color="auto" w:fill="auto"/>
          </w:tcPr>
          <w:p w14:paraId="0F952DAD" w14:textId="77777777" w:rsidR="00CF0611" w:rsidRPr="00D97296" w:rsidRDefault="00CF0611" w:rsidP="006A7A36">
            <w:pPr>
              <w:rPr>
                <w:sz w:val="16"/>
                <w:szCs w:val="16"/>
              </w:rPr>
            </w:pPr>
          </w:p>
        </w:tc>
        <w:tc>
          <w:tcPr>
            <w:tcW w:w="1276" w:type="dxa"/>
            <w:shd w:val="clear" w:color="auto" w:fill="auto"/>
          </w:tcPr>
          <w:p w14:paraId="6905F3ED" w14:textId="77777777" w:rsidR="00CF0611" w:rsidRPr="00D97296" w:rsidRDefault="00CF0611" w:rsidP="006A7A36">
            <w:pPr>
              <w:rPr>
                <w:sz w:val="16"/>
                <w:szCs w:val="16"/>
              </w:rPr>
            </w:pPr>
          </w:p>
        </w:tc>
        <w:tc>
          <w:tcPr>
            <w:tcW w:w="1275" w:type="dxa"/>
            <w:shd w:val="clear" w:color="auto" w:fill="auto"/>
          </w:tcPr>
          <w:p w14:paraId="246BC023" w14:textId="77777777" w:rsidR="00CF0611" w:rsidRPr="00D97296" w:rsidRDefault="00CF0611" w:rsidP="006A7A36">
            <w:pPr>
              <w:rPr>
                <w:sz w:val="16"/>
                <w:szCs w:val="16"/>
              </w:rPr>
            </w:pPr>
          </w:p>
        </w:tc>
        <w:tc>
          <w:tcPr>
            <w:tcW w:w="1418" w:type="dxa"/>
            <w:shd w:val="clear" w:color="auto" w:fill="auto"/>
          </w:tcPr>
          <w:p w14:paraId="54B6CDEA" w14:textId="77777777" w:rsidR="00CF0611" w:rsidRPr="00D97296" w:rsidRDefault="00CF0611" w:rsidP="006A7A36">
            <w:pPr>
              <w:rPr>
                <w:sz w:val="16"/>
                <w:szCs w:val="16"/>
              </w:rPr>
            </w:pPr>
          </w:p>
        </w:tc>
        <w:tc>
          <w:tcPr>
            <w:tcW w:w="1418" w:type="dxa"/>
          </w:tcPr>
          <w:p w14:paraId="040663A0" w14:textId="77777777" w:rsidR="00CF0611" w:rsidRPr="00D97296" w:rsidRDefault="00CF0611" w:rsidP="006A7A36">
            <w:pPr>
              <w:rPr>
                <w:sz w:val="16"/>
                <w:szCs w:val="16"/>
              </w:rPr>
            </w:pPr>
          </w:p>
        </w:tc>
      </w:tr>
      <w:tr w:rsidR="00CF0611" w:rsidRPr="0086693B" w14:paraId="19B83BE0" w14:textId="77777777" w:rsidTr="006A7A36">
        <w:trPr>
          <w:trHeight w:val="600"/>
        </w:trPr>
        <w:tc>
          <w:tcPr>
            <w:tcW w:w="2889" w:type="dxa"/>
            <w:shd w:val="clear" w:color="auto" w:fill="auto"/>
          </w:tcPr>
          <w:p w14:paraId="27A3E995" w14:textId="77777777" w:rsidR="00CF0611" w:rsidRDefault="00CF0611" w:rsidP="006A7A36">
            <w:pPr>
              <w:rPr>
                <w:b/>
                <w:sz w:val="18"/>
                <w:szCs w:val="18"/>
              </w:rPr>
            </w:pPr>
            <w:r>
              <w:rPr>
                <w:b/>
                <w:sz w:val="18"/>
                <w:szCs w:val="18"/>
              </w:rPr>
              <w:t xml:space="preserve">Diagnostic/treatment services </w:t>
            </w:r>
          </w:p>
          <w:p w14:paraId="5644C63B" w14:textId="77777777" w:rsidR="00CF0611" w:rsidRPr="0086693B" w:rsidRDefault="00CF0611" w:rsidP="006A7A36">
            <w:pPr>
              <w:rPr>
                <w:b/>
                <w:sz w:val="18"/>
                <w:szCs w:val="18"/>
              </w:rPr>
            </w:pPr>
            <w:r>
              <w:rPr>
                <w:i/>
                <w:sz w:val="18"/>
                <w:szCs w:val="18"/>
              </w:rPr>
              <w:t>i.e. Nuclear Med</w:t>
            </w:r>
            <w:r w:rsidRPr="001E533D">
              <w:rPr>
                <w:i/>
                <w:sz w:val="18"/>
                <w:szCs w:val="18"/>
              </w:rPr>
              <w:t>, Pharmacy, Patholo</w:t>
            </w:r>
            <w:r>
              <w:rPr>
                <w:i/>
                <w:sz w:val="18"/>
                <w:szCs w:val="18"/>
              </w:rPr>
              <w:t>gy, Radiology etc.</w:t>
            </w:r>
          </w:p>
        </w:tc>
        <w:tc>
          <w:tcPr>
            <w:tcW w:w="1188" w:type="dxa"/>
            <w:shd w:val="clear" w:color="auto" w:fill="auto"/>
          </w:tcPr>
          <w:p w14:paraId="27759BC1" w14:textId="77777777" w:rsidR="00CF0611" w:rsidRPr="00D97296" w:rsidRDefault="00CF0611" w:rsidP="006A7A36">
            <w:pPr>
              <w:rPr>
                <w:sz w:val="16"/>
                <w:szCs w:val="16"/>
              </w:rPr>
            </w:pPr>
          </w:p>
        </w:tc>
        <w:tc>
          <w:tcPr>
            <w:tcW w:w="1134" w:type="dxa"/>
            <w:shd w:val="clear" w:color="auto" w:fill="auto"/>
          </w:tcPr>
          <w:p w14:paraId="65E4F82E" w14:textId="77777777" w:rsidR="00CF0611" w:rsidRPr="00D97296" w:rsidRDefault="00CF0611" w:rsidP="006A7A36">
            <w:pPr>
              <w:rPr>
                <w:sz w:val="16"/>
                <w:szCs w:val="16"/>
              </w:rPr>
            </w:pPr>
          </w:p>
        </w:tc>
        <w:tc>
          <w:tcPr>
            <w:tcW w:w="1276" w:type="dxa"/>
            <w:shd w:val="clear" w:color="auto" w:fill="auto"/>
          </w:tcPr>
          <w:p w14:paraId="1C11D7FA" w14:textId="77777777" w:rsidR="00CF0611" w:rsidRPr="00D97296" w:rsidRDefault="00CF0611" w:rsidP="006A7A36">
            <w:pPr>
              <w:rPr>
                <w:sz w:val="16"/>
                <w:szCs w:val="16"/>
              </w:rPr>
            </w:pPr>
          </w:p>
        </w:tc>
        <w:tc>
          <w:tcPr>
            <w:tcW w:w="1276" w:type="dxa"/>
            <w:shd w:val="clear" w:color="auto" w:fill="auto"/>
          </w:tcPr>
          <w:p w14:paraId="73974E6F" w14:textId="77777777" w:rsidR="00CF0611" w:rsidRPr="00D97296" w:rsidRDefault="00CF0611" w:rsidP="006A7A36">
            <w:pPr>
              <w:rPr>
                <w:sz w:val="16"/>
                <w:szCs w:val="16"/>
              </w:rPr>
            </w:pPr>
          </w:p>
        </w:tc>
        <w:tc>
          <w:tcPr>
            <w:tcW w:w="1276" w:type="dxa"/>
            <w:shd w:val="clear" w:color="auto" w:fill="auto"/>
          </w:tcPr>
          <w:p w14:paraId="0EA8F682" w14:textId="77777777" w:rsidR="00CF0611" w:rsidRPr="00D97296" w:rsidRDefault="00CF0611" w:rsidP="006A7A36">
            <w:pPr>
              <w:rPr>
                <w:sz w:val="16"/>
                <w:szCs w:val="16"/>
              </w:rPr>
            </w:pPr>
          </w:p>
        </w:tc>
        <w:tc>
          <w:tcPr>
            <w:tcW w:w="1276" w:type="dxa"/>
            <w:shd w:val="clear" w:color="auto" w:fill="auto"/>
          </w:tcPr>
          <w:p w14:paraId="03058836" w14:textId="77777777" w:rsidR="00CF0611" w:rsidRPr="00D97296" w:rsidRDefault="00CF0611" w:rsidP="006A7A36">
            <w:pPr>
              <w:rPr>
                <w:sz w:val="16"/>
                <w:szCs w:val="16"/>
              </w:rPr>
            </w:pPr>
          </w:p>
        </w:tc>
        <w:tc>
          <w:tcPr>
            <w:tcW w:w="1275" w:type="dxa"/>
            <w:shd w:val="clear" w:color="auto" w:fill="auto"/>
          </w:tcPr>
          <w:p w14:paraId="06472ED3" w14:textId="77777777" w:rsidR="00CF0611" w:rsidRPr="00D97296" w:rsidRDefault="00CF0611" w:rsidP="006A7A36">
            <w:pPr>
              <w:rPr>
                <w:sz w:val="16"/>
                <w:szCs w:val="16"/>
              </w:rPr>
            </w:pPr>
          </w:p>
        </w:tc>
        <w:tc>
          <w:tcPr>
            <w:tcW w:w="1418" w:type="dxa"/>
            <w:shd w:val="clear" w:color="auto" w:fill="auto"/>
          </w:tcPr>
          <w:p w14:paraId="73DC18C3" w14:textId="77777777" w:rsidR="00CF0611" w:rsidRPr="00D97296" w:rsidRDefault="00CF0611" w:rsidP="006A7A36">
            <w:pPr>
              <w:rPr>
                <w:sz w:val="16"/>
                <w:szCs w:val="16"/>
              </w:rPr>
            </w:pPr>
          </w:p>
        </w:tc>
        <w:tc>
          <w:tcPr>
            <w:tcW w:w="1418" w:type="dxa"/>
          </w:tcPr>
          <w:p w14:paraId="5DAEE5F1" w14:textId="77777777" w:rsidR="00CF0611" w:rsidRPr="00D97296" w:rsidRDefault="00CF0611" w:rsidP="006A7A36">
            <w:pPr>
              <w:rPr>
                <w:sz w:val="16"/>
                <w:szCs w:val="16"/>
              </w:rPr>
            </w:pPr>
          </w:p>
        </w:tc>
      </w:tr>
      <w:tr w:rsidR="00CF0611" w:rsidRPr="0086693B" w14:paraId="1E216C4C" w14:textId="77777777" w:rsidTr="006A7A36">
        <w:trPr>
          <w:trHeight w:val="600"/>
        </w:trPr>
        <w:tc>
          <w:tcPr>
            <w:tcW w:w="2889" w:type="dxa"/>
            <w:shd w:val="clear" w:color="auto" w:fill="auto"/>
          </w:tcPr>
          <w:p w14:paraId="4BDDB460" w14:textId="77777777" w:rsidR="00CF0611" w:rsidRPr="0086693B" w:rsidRDefault="00CF0611" w:rsidP="006A7A36">
            <w:pPr>
              <w:rPr>
                <w:b/>
                <w:sz w:val="18"/>
                <w:szCs w:val="18"/>
              </w:rPr>
            </w:pPr>
            <w:r>
              <w:rPr>
                <w:b/>
                <w:sz w:val="18"/>
                <w:szCs w:val="18"/>
              </w:rPr>
              <w:t xml:space="preserve">Access to </w:t>
            </w:r>
            <w:r w:rsidRPr="0034439F">
              <w:rPr>
                <w:b/>
                <w:sz w:val="18"/>
                <w:szCs w:val="18"/>
              </w:rPr>
              <w:t xml:space="preserve">data, </w:t>
            </w:r>
            <w:r>
              <w:rPr>
                <w:b/>
                <w:sz w:val="18"/>
                <w:szCs w:val="18"/>
              </w:rPr>
              <w:t>lab space and facilities etc</w:t>
            </w:r>
          </w:p>
        </w:tc>
        <w:tc>
          <w:tcPr>
            <w:tcW w:w="1188" w:type="dxa"/>
            <w:shd w:val="clear" w:color="auto" w:fill="auto"/>
          </w:tcPr>
          <w:p w14:paraId="135DA2F7" w14:textId="77777777" w:rsidR="00CF0611" w:rsidRPr="00D97296" w:rsidRDefault="00CF0611" w:rsidP="006A7A36">
            <w:pPr>
              <w:rPr>
                <w:sz w:val="16"/>
                <w:szCs w:val="16"/>
              </w:rPr>
            </w:pPr>
          </w:p>
        </w:tc>
        <w:tc>
          <w:tcPr>
            <w:tcW w:w="1134" w:type="dxa"/>
            <w:shd w:val="clear" w:color="auto" w:fill="auto"/>
          </w:tcPr>
          <w:p w14:paraId="0A419A47" w14:textId="77777777" w:rsidR="00CF0611" w:rsidRPr="00D97296" w:rsidRDefault="00CF0611" w:rsidP="006A7A36">
            <w:pPr>
              <w:rPr>
                <w:sz w:val="16"/>
                <w:szCs w:val="16"/>
              </w:rPr>
            </w:pPr>
          </w:p>
        </w:tc>
        <w:tc>
          <w:tcPr>
            <w:tcW w:w="1276" w:type="dxa"/>
            <w:shd w:val="clear" w:color="auto" w:fill="auto"/>
          </w:tcPr>
          <w:p w14:paraId="11C84048" w14:textId="77777777" w:rsidR="00CF0611" w:rsidRPr="00D97296" w:rsidRDefault="00CF0611" w:rsidP="006A7A36">
            <w:pPr>
              <w:rPr>
                <w:sz w:val="16"/>
                <w:szCs w:val="16"/>
              </w:rPr>
            </w:pPr>
          </w:p>
        </w:tc>
        <w:tc>
          <w:tcPr>
            <w:tcW w:w="1276" w:type="dxa"/>
            <w:shd w:val="clear" w:color="auto" w:fill="auto"/>
          </w:tcPr>
          <w:p w14:paraId="4A56BD42" w14:textId="77777777" w:rsidR="00CF0611" w:rsidRPr="00D97296" w:rsidRDefault="00CF0611" w:rsidP="006A7A36">
            <w:pPr>
              <w:rPr>
                <w:sz w:val="16"/>
                <w:szCs w:val="16"/>
              </w:rPr>
            </w:pPr>
          </w:p>
        </w:tc>
        <w:tc>
          <w:tcPr>
            <w:tcW w:w="1276" w:type="dxa"/>
            <w:shd w:val="clear" w:color="auto" w:fill="auto"/>
          </w:tcPr>
          <w:p w14:paraId="7CA7622B" w14:textId="77777777" w:rsidR="00CF0611" w:rsidRPr="00D97296" w:rsidRDefault="00CF0611" w:rsidP="006A7A36">
            <w:pPr>
              <w:rPr>
                <w:sz w:val="16"/>
                <w:szCs w:val="16"/>
              </w:rPr>
            </w:pPr>
          </w:p>
        </w:tc>
        <w:tc>
          <w:tcPr>
            <w:tcW w:w="1276" w:type="dxa"/>
            <w:shd w:val="clear" w:color="auto" w:fill="auto"/>
          </w:tcPr>
          <w:p w14:paraId="3C6DF99E" w14:textId="77777777" w:rsidR="00CF0611" w:rsidRPr="00D97296" w:rsidRDefault="00CF0611" w:rsidP="006A7A36">
            <w:pPr>
              <w:rPr>
                <w:sz w:val="16"/>
                <w:szCs w:val="16"/>
              </w:rPr>
            </w:pPr>
          </w:p>
        </w:tc>
        <w:tc>
          <w:tcPr>
            <w:tcW w:w="1275" w:type="dxa"/>
            <w:shd w:val="clear" w:color="auto" w:fill="auto"/>
          </w:tcPr>
          <w:p w14:paraId="620DEEC0" w14:textId="77777777" w:rsidR="00CF0611" w:rsidRPr="00D97296" w:rsidRDefault="00CF0611" w:rsidP="006A7A36">
            <w:pPr>
              <w:rPr>
                <w:sz w:val="16"/>
                <w:szCs w:val="16"/>
              </w:rPr>
            </w:pPr>
          </w:p>
        </w:tc>
        <w:tc>
          <w:tcPr>
            <w:tcW w:w="1418" w:type="dxa"/>
            <w:shd w:val="clear" w:color="auto" w:fill="auto"/>
          </w:tcPr>
          <w:p w14:paraId="4B8D191C" w14:textId="77777777" w:rsidR="00CF0611" w:rsidRPr="00D97296" w:rsidRDefault="00CF0611" w:rsidP="006A7A36">
            <w:pPr>
              <w:rPr>
                <w:sz w:val="16"/>
                <w:szCs w:val="16"/>
              </w:rPr>
            </w:pPr>
          </w:p>
        </w:tc>
        <w:tc>
          <w:tcPr>
            <w:tcW w:w="1418" w:type="dxa"/>
          </w:tcPr>
          <w:p w14:paraId="7F092D72" w14:textId="77777777" w:rsidR="00CF0611" w:rsidRPr="00D97296" w:rsidRDefault="00CF0611" w:rsidP="006A7A36">
            <w:pPr>
              <w:rPr>
                <w:sz w:val="16"/>
                <w:szCs w:val="16"/>
              </w:rPr>
            </w:pPr>
          </w:p>
        </w:tc>
      </w:tr>
      <w:tr w:rsidR="00CF0611" w:rsidRPr="0086693B" w14:paraId="743D8AEA" w14:textId="77777777" w:rsidTr="006A7A36">
        <w:trPr>
          <w:trHeight w:val="628"/>
        </w:trPr>
        <w:tc>
          <w:tcPr>
            <w:tcW w:w="2889" w:type="dxa"/>
            <w:shd w:val="clear" w:color="auto" w:fill="auto"/>
          </w:tcPr>
          <w:p w14:paraId="03445915" w14:textId="77777777" w:rsidR="00CF0611" w:rsidRPr="0086693B" w:rsidRDefault="00CF0611" w:rsidP="006A7A36">
            <w:pPr>
              <w:rPr>
                <w:sz w:val="18"/>
                <w:szCs w:val="18"/>
              </w:rPr>
            </w:pPr>
            <w:r w:rsidRPr="0086693B">
              <w:rPr>
                <w:b/>
                <w:sz w:val="18"/>
                <w:szCs w:val="18"/>
              </w:rPr>
              <w:t>Minor essential equipment</w:t>
            </w:r>
          </w:p>
          <w:p w14:paraId="701A3A51" w14:textId="77777777" w:rsidR="00CF0611" w:rsidRPr="00D924B4" w:rsidRDefault="00CF0611" w:rsidP="006A7A36">
            <w:pPr>
              <w:rPr>
                <w:i/>
                <w:sz w:val="18"/>
                <w:szCs w:val="18"/>
              </w:rPr>
            </w:pPr>
            <w:r w:rsidRPr="0086693B">
              <w:rPr>
                <w:i/>
                <w:sz w:val="18"/>
                <w:szCs w:val="18"/>
              </w:rPr>
              <w:t>quotations must be attached</w:t>
            </w:r>
          </w:p>
          <w:p w14:paraId="393C1E67" w14:textId="77777777" w:rsidR="00CF0611" w:rsidRPr="0086693B" w:rsidRDefault="00CF0611" w:rsidP="006A7A36">
            <w:pPr>
              <w:rPr>
                <w:sz w:val="18"/>
                <w:szCs w:val="18"/>
              </w:rPr>
            </w:pPr>
          </w:p>
        </w:tc>
        <w:tc>
          <w:tcPr>
            <w:tcW w:w="1188" w:type="dxa"/>
            <w:shd w:val="clear" w:color="auto" w:fill="auto"/>
          </w:tcPr>
          <w:p w14:paraId="52673241" w14:textId="77777777" w:rsidR="00CF0611" w:rsidRPr="00D97296" w:rsidRDefault="00CF0611" w:rsidP="006A7A36">
            <w:pPr>
              <w:rPr>
                <w:sz w:val="16"/>
                <w:szCs w:val="16"/>
              </w:rPr>
            </w:pPr>
          </w:p>
        </w:tc>
        <w:tc>
          <w:tcPr>
            <w:tcW w:w="1134" w:type="dxa"/>
            <w:shd w:val="clear" w:color="auto" w:fill="auto"/>
          </w:tcPr>
          <w:p w14:paraId="5BFFC379" w14:textId="77777777" w:rsidR="00CF0611" w:rsidRPr="00D97296" w:rsidRDefault="00CF0611" w:rsidP="006A7A36">
            <w:pPr>
              <w:rPr>
                <w:sz w:val="16"/>
                <w:szCs w:val="16"/>
              </w:rPr>
            </w:pPr>
          </w:p>
        </w:tc>
        <w:tc>
          <w:tcPr>
            <w:tcW w:w="1276" w:type="dxa"/>
            <w:shd w:val="clear" w:color="auto" w:fill="auto"/>
          </w:tcPr>
          <w:p w14:paraId="7DFAED51" w14:textId="77777777" w:rsidR="00CF0611" w:rsidRPr="00D97296" w:rsidRDefault="00CF0611" w:rsidP="006A7A36">
            <w:pPr>
              <w:rPr>
                <w:sz w:val="16"/>
                <w:szCs w:val="16"/>
              </w:rPr>
            </w:pPr>
          </w:p>
        </w:tc>
        <w:tc>
          <w:tcPr>
            <w:tcW w:w="1276" w:type="dxa"/>
            <w:shd w:val="clear" w:color="auto" w:fill="auto"/>
          </w:tcPr>
          <w:p w14:paraId="1E6F4001" w14:textId="77777777" w:rsidR="00CF0611" w:rsidRPr="00D97296" w:rsidRDefault="00CF0611" w:rsidP="006A7A36">
            <w:pPr>
              <w:rPr>
                <w:sz w:val="16"/>
                <w:szCs w:val="16"/>
              </w:rPr>
            </w:pPr>
          </w:p>
        </w:tc>
        <w:tc>
          <w:tcPr>
            <w:tcW w:w="1276" w:type="dxa"/>
            <w:shd w:val="clear" w:color="auto" w:fill="auto"/>
          </w:tcPr>
          <w:p w14:paraId="2CF71858" w14:textId="77777777" w:rsidR="00CF0611" w:rsidRPr="00D97296" w:rsidRDefault="00CF0611" w:rsidP="006A7A36">
            <w:pPr>
              <w:rPr>
                <w:sz w:val="16"/>
                <w:szCs w:val="16"/>
              </w:rPr>
            </w:pPr>
          </w:p>
        </w:tc>
        <w:tc>
          <w:tcPr>
            <w:tcW w:w="1276" w:type="dxa"/>
            <w:shd w:val="clear" w:color="auto" w:fill="auto"/>
          </w:tcPr>
          <w:p w14:paraId="1E6DA15E" w14:textId="77777777" w:rsidR="00CF0611" w:rsidRPr="00D97296" w:rsidRDefault="00CF0611" w:rsidP="006A7A36">
            <w:pPr>
              <w:rPr>
                <w:sz w:val="16"/>
                <w:szCs w:val="16"/>
              </w:rPr>
            </w:pPr>
          </w:p>
        </w:tc>
        <w:tc>
          <w:tcPr>
            <w:tcW w:w="1275" w:type="dxa"/>
            <w:shd w:val="clear" w:color="auto" w:fill="auto"/>
          </w:tcPr>
          <w:p w14:paraId="6ED44BDE" w14:textId="77777777" w:rsidR="00CF0611" w:rsidRPr="00D97296" w:rsidRDefault="00CF0611" w:rsidP="006A7A36">
            <w:pPr>
              <w:rPr>
                <w:sz w:val="16"/>
                <w:szCs w:val="16"/>
              </w:rPr>
            </w:pPr>
          </w:p>
        </w:tc>
        <w:tc>
          <w:tcPr>
            <w:tcW w:w="1418" w:type="dxa"/>
            <w:shd w:val="clear" w:color="auto" w:fill="auto"/>
          </w:tcPr>
          <w:p w14:paraId="616F70BE" w14:textId="77777777" w:rsidR="00CF0611" w:rsidRPr="00D97296" w:rsidRDefault="00CF0611" w:rsidP="006A7A36">
            <w:pPr>
              <w:rPr>
                <w:sz w:val="16"/>
                <w:szCs w:val="16"/>
              </w:rPr>
            </w:pPr>
          </w:p>
        </w:tc>
        <w:tc>
          <w:tcPr>
            <w:tcW w:w="1418" w:type="dxa"/>
          </w:tcPr>
          <w:p w14:paraId="0B4514D9" w14:textId="77777777" w:rsidR="00CF0611" w:rsidRPr="00D97296" w:rsidRDefault="00CF0611" w:rsidP="006A7A36">
            <w:pPr>
              <w:rPr>
                <w:sz w:val="16"/>
                <w:szCs w:val="16"/>
              </w:rPr>
            </w:pPr>
          </w:p>
        </w:tc>
      </w:tr>
      <w:tr w:rsidR="00CF0611" w:rsidRPr="0086693B" w14:paraId="3970547F" w14:textId="77777777" w:rsidTr="006A7A36">
        <w:trPr>
          <w:trHeight w:val="626"/>
        </w:trPr>
        <w:tc>
          <w:tcPr>
            <w:tcW w:w="2889" w:type="dxa"/>
            <w:shd w:val="clear" w:color="auto" w:fill="auto"/>
          </w:tcPr>
          <w:p w14:paraId="78073B26" w14:textId="77777777" w:rsidR="00CF0611" w:rsidRPr="0086693B" w:rsidRDefault="00CF0611" w:rsidP="006A7A36">
            <w:pPr>
              <w:rPr>
                <w:b/>
                <w:sz w:val="18"/>
                <w:szCs w:val="18"/>
              </w:rPr>
            </w:pPr>
            <w:r w:rsidRPr="0086693B">
              <w:rPr>
                <w:b/>
                <w:sz w:val="18"/>
                <w:szCs w:val="18"/>
              </w:rPr>
              <w:lastRenderedPageBreak/>
              <w:t>Consumables</w:t>
            </w:r>
          </w:p>
          <w:p w14:paraId="487522A8" w14:textId="77777777" w:rsidR="00CF0611" w:rsidRPr="0086693B" w:rsidRDefault="00CF0611" w:rsidP="006A7A36">
            <w:pPr>
              <w:rPr>
                <w:sz w:val="18"/>
                <w:szCs w:val="18"/>
              </w:rPr>
            </w:pPr>
          </w:p>
          <w:p w14:paraId="50BF58A1" w14:textId="77777777" w:rsidR="00CF0611" w:rsidRPr="0086693B" w:rsidRDefault="00CF0611" w:rsidP="006A7A36">
            <w:pPr>
              <w:rPr>
                <w:sz w:val="18"/>
                <w:szCs w:val="18"/>
              </w:rPr>
            </w:pPr>
          </w:p>
        </w:tc>
        <w:tc>
          <w:tcPr>
            <w:tcW w:w="1188" w:type="dxa"/>
            <w:shd w:val="clear" w:color="auto" w:fill="auto"/>
          </w:tcPr>
          <w:p w14:paraId="57B7EAE9" w14:textId="77777777" w:rsidR="00CF0611" w:rsidRPr="00D97296" w:rsidRDefault="00CF0611" w:rsidP="006A7A36">
            <w:pPr>
              <w:rPr>
                <w:sz w:val="16"/>
                <w:szCs w:val="16"/>
              </w:rPr>
            </w:pPr>
          </w:p>
        </w:tc>
        <w:tc>
          <w:tcPr>
            <w:tcW w:w="1134" w:type="dxa"/>
            <w:shd w:val="clear" w:color="auto" w:fill="auto"/>
          </w:tcPr>
          <w:p w14:paraId="45BBBEFE" w14:textId="77777777" w:rsidR="00CF0611" w:rsidRPr="00D97296" w:rsidRDefault="00CF0611" w:rsidP="006A7A36">
            <w:pPr>
              <w:rPr>
                <w:sz w:val="16"/>
                <w:szCs w:val="16"/>
              </w:rPr>
            </w:pPr>
          </w:p>
        </w:tc>
        <w:tc>
          <w:tcPr>
            <w:tcW w:w="1276" w:type="dxa"/>
            <w:shd w:val="clear" w:color="auto" w:fill="auto"/>
          </w:tcPr>
          <w:p w14:paraId="4E9AE1A7" w14:textId="77777777" w:rsidR="00CF0611" w:rsidRPr="00D97296" w:rsidRDefault="00CF0611" w:rsidP="006A7A36">
            <w:pPr>
              <w:rPr>
                <w:sz w:val="16"/>
                <w:szCs w:val="16"/>
              </w:rPr>
            </w:pPr>
          </w:p>
        </w:tc>
        <w:tc>
          <w:tcPr>
            <w:tcW w:w="1276" w:type="dxa"/>
            <w:shd w:val="clear" w:color="auto" w:fill="auto"/>
          </w:tcPr>
          <w:p w14:paraId="26CF932B" w14:textId="77777777" w:rsidR="00CF0611" w:rsidRPr="00D97296" w:rsidRDefault="00CF0611" w:rsidP="006A7A36">
            <w:pPr>
              <w:rPr>
                <w:sz w:val="16"/>
                <w:szCs w:val="16"/>
              </w:rPr>
            </w:pPr>
          </w:p>
        </w:tc>
        <w:tc>
          <w:tcPr>
            <w:tcW w:w="1276" w:type="dxa"/>
            <w:shd w:val="clear" w:color="auto" w:fill="auto"/>
          </w:tcPr>
          <w:p w14:paraId="044DA7C0" w14:textId="77777777" w:rsidR="00CF0611" w:rsidRPr="00D97296" w:rsidRDefault="00CF0611" w:rsidP="006A7A36">
            <w:pPr>
              <w:rPr>
                <w:sz w:val="16"/>
                <w:szCs w:val="16"/>
              </w:rPr>
            </w:pPr>
          </w:p>
        </w:tc>
        <w:tc>
          <w:tcPr>
            <w:tcW w:w="1276" w:type="dxa"/>
            <w:shd w:val="clear" w:color="auto" w:fill="auto"/>
          </w:tcPr>
          <w:p w14:paraId="32291D09" w14:textId="77777777" w:rsidR="00CF0611" w:rsidRPr="00D97296" w:rsidRDefault="00CF0611" w:rsidP="006A7A36">
            <w:pPr>
              <w:rPr>
                <w:sz w:val="16"/>
                <w:szCs w:val="16"/>
              </w:rPr>
            </w:pPr>
          </w:p>
        </w:tc>
        <w:tc>
          <w:tcPr>
            <w:tcW w:w="1275" w:type="dxa"/>
            <w:shd w:val="clear" w:color="auto" w:fill="auto"/>
          </w:tcPr>
          <w:p w14:paraId="6E4BA328" w14:textId="77777777" w:rsidR="00CF0611" w:rsidRPr="00D97296" w:rsidRDefault="00CF0611" w:rsidP="006A7A36">
            <w:pPr>
              <w:rPr>
                <w:sz w:val="16"/>
                <w:szCs w:val="16"/>
              </w:rPr>
            </w:pPr>
          </w:p>
        </w:tc>
        <w:tc>
          <w:tcPr>
            <w:tcW w:w="1418" w:type="dxa"/>
            <w:shd w:val="clear" w:color="auto" w:fill="auto"/>
          </w:tcPr>
          <w:p w14:paraId="66BF1AE8" w14:textId="77777777" w:rsidR="00CF0611" w:rsidRPr="00D97296" w:rsidRDefault="00CF0611" w:rsidP="006A7A36">
            <w:pPr>
              <w:rPr>
                <w:sz w:val="16"/>
                <w:szCs w:val="16"/>
              </w:rPr>
            </w:pPr>
          </w:p>
        </w:tc>
        <w:tc>
          <w:tcPr>
            <w:tcW w:w="1418" w:type="dxa"/>
          </w:tcPr>
          <w:p w14:paraId="4C782D58" w14:textId="77777777" w:rsidR="00CF0611" w:rsidRPr="00D97296" w:rsidRDefault="00CF0611" w:rsidP="006A7A36">
            <w:pPr>
              <w:rPr>
                <w:sz w:val="16"/>
                <w:szCs w:val="16"/>
              </w:rPr>
            </w:pPr>
          </w:p>
        </w:tc>
      </w:tr>
      <w:tr w:rsidR="00CF0611" w:rsidRPr="0086693B" w14:paraId="4AE65F94" w14:textId="77777777" w:rsidTr="006A7A36">
        <w:trPr>
          <w:trHeight w:val="600"/>
        </w:trPr>
        <w:tc>
          <w:tcPr>
            <w:tcW w:w="2889" w:type="dxa"/>
            <w:shd w:val="clear" w:color="auto" w:fill="auto"/>
          </w:tcPr>
          <w:p w14:paraId="25666993" w14:textId="77777777" w:rsidR="00CF0611" w:rsidRPr="0086693B" w:rsidRDefault="00CF0611" w:rsidP="006A7A36">
            <w:pPr>
              <w:rPr>
                <w:b/>
                <w:sz w:val="18"/>
                <w:szCs w:val="18"/>
              </w:rPr>
            </w:pPr>
            <w:r>
              <w:rPr>
                <w:b/>
                <w:sz w:val="18"/>
                <w:szCs w:val="18"/>
              </w:rPr>
              <w:t>Travel and Accommodation</w:t>
            </w:r>
          </w:p>
        </w:tc>
        <w:tc>
          <w:tcPr>
            <w:tcW w:w="1188" w:type="dxa"/>
            <w:shd w:val="clear" w:color="auto" w:fill="auto"/>
          </w:tcPr>
          <w:p w14:paraId="64ECF348" w14:textId="77777777" w:rsidR="00CF0611" w:rsidRPr="00D97296" w:rsidRDefault="00CF0611" w:rsidP="006A7A36">
            <w:pPr>
              <w:rPr>
                <w:sz w:val="16"/>
                <w:szCs w:val="16"/>
              </w:rPr>
            </w:pPr>
          </w:p>
        </w:tc>
        <w:tc>
          <w:tcPr>
            <w:tcW w:w="1134" w:type="dxa"/>
            <w:shd w:val="clear" w:color="auto" w:fill="auto"/>
          </w:tcPr>
          <w:p w14:paraId="713E0AE9" w14:textId="77777777" w:rsidR="00CF0611" w:rsidRPr="00D97296" w:rsidRDefault="00CF0611" w:rsidP="006A7A36">
            <w:pPr>
              <w:rPr>
                <w:sz w:val="16"/>
                <w:szCs w:val="16"/>
              </w:rPr>
            </w:pPr>
          </w:p>
        </w:tc>
        <w:tc>
          <w:tcPr>
            <w:tcW w:w="1276" w:type="dxa"/>
            <w:shd w:val="clear" w:color="auto" w:fill="auto"/>
          </w:tcPr>
          <w:p w14:paraId="74359336" w14:textId="77777777" w:rsidR="00CF0611" w:rsidRPr="00D97296" w:rsidRDefault="00CF0611" w:rsidP="006A7A36">
            <w:pPr>
              <w:rPr>
                <w:sz w:val="16"/>
                <w:szCs w:val="16"/>
              </w:rPr>
            </w:pPr>
          </w:p>
        </w:tc>
        <w:tc>
          <w:tcPr>
            <w:tcW w:w="1276" w:type="dxa"/>
            <w:shd w:val="clear" w:color="auto" w:fill="auto"/>
          </w:tcPr>
          <w:p w14:paraId="465D8783" w14:textId="77777777" w:rsidR="00CF0611" w:rsidRPr="00D97296" w:rsidRDefault="00CF0611" w:rsidP="006A7A36">
            <w:pPr>
              <w:rPr>
                <w:sz w:val="16"/>
                <w:szCs w:val="16"/>
              </w:rPr>
            </w:pPr>
          </w:p>
        </w:tc>
        <w:tc>
          <w:tcPr>
            <w:tcW w:w="1276" w:type="dxa"/>
            <w:shd w:val="clear" w:color="auto" w:fill="auto"/>
          </w:tcPr>
          <w:p w14:paraId="0D24810A" w14:textId="77777777" w:rsidR="00CF0611" w:rsidRPr="00D97296" w:rsidRDefault="00CF0611" w:rsidP="006A7A36">
            <w:pPr>
              <w:rPr>
                <w:sz w:val="16"/>
                <w:szCs w:val="16"/>
              </w:rPr>
            </w:pPr>
          </w:p>
        </w:tc>
        <w:tc>
          <w:tcPr>
            <w:tcW w:w="1276" w:type="dxa"/>
            <w:shd w:val="clear" w:color="auto" w:fill="auto"/>
          </w:tcPr>
          <w:p w14:paraId="4C7704F2" w14:textId="77777777" w:rsidR="00CF0611" w:rsidRPr="00D97296" w:rsidRDefault="00CF0611" w:rsidP="006A7A36">
            <w:pPr>
              <w:rPr>
                <w:sz w:val="16"/>
                <w:szCs w:val="16"/>
              </w:rPr>
            </w:pPr>
          </w:p>
        </w:tc>
        <w:tc>
          <w:tcPr>
            <w:tcW w:w="1275" w:type="dxa"/>
            <w:shd w:val="clear" w:color="auto" w:fill="auto"/>
          </w:tcPr>
          <w:p w14:paraId="0D05871E" w14:textId="77777777" w:rsidR="00CF0611" w:rsidRPr="00D97296" w:rsidRDefault="00CF0611" w:rsidP="006A7A36">
            <w:pPr>
              <w:rPr>
                <w:sz w:val="16"/>
                <w:szCs w:val="16"/>
              </w:rPr>
            </w:pPr>
          </w:p>
        </w:tc>
        <w:tc>
          <w:tcPr>
            <w:tcW w:w="1418" w:type="dxa"/>
            <w:shd w:val="clear" w:color="auto" w:fill="auto"/>
          </w:tcPr>
          <w:p w14:paraId="281D3D27" w14:textId="77777777" w:rsidR="00CF0611" w:rsidRPr="00D97296" w:rsidRDefault="00CF0611" w:rsidP="006A7A36">
            <w:pPr>
              <w:rPr>
                <w:sz w:val="16"/>
                <w:szCs w:val="16"/>
              </w:rPr>
            </w:pPr>
          </w:p>
        </w:tc>
        <w:tc>
          <w:tcPr>
            <w:tcW w:w="1418" w:type="dxa"/>
          </w:tcPr>
          <w:p w14:paraId="04BFBDF0" w14:textId="77777777" w:rsidR="00CF0611" w:rsidRPr="00D97296" w:rsidRDefault="00CF0611" w:rsidP="006A7A36">
            <w:pPr>
              <w:rPr>
                <w:sz w:val="16"/>
                <w:szCs w:val="16"/>
              </w:rPr>
            </w:pPr>
          </w:p>
        </w:tc>
      </w:tr>
      <w:tr w:rsidR="00CF0611" w:rsidRPr="0086693B" w14:paraId="1A416776" w14:textId="77777777" w:rsidTr="006A7A36">
        <w:trPr>
          <w:trHeight w:val="600"/>
        </w:trPr>
        <w:tc>
          <w:tcPr>
            <w:tcW w:w="2889" w:type="dxa"/>
            <w:shd w:val="clear" w:color="auto" w:fill="auto"/>
          </w:tcPr>
          <w:p w14:paraId="02ED7DDF" w14:textId="77777777" w:rsidR="00CF0611" w:rsidRPr="0086693B" w:rsidRDefault="00CF0611" w:rsidP="006A7A36">
            <w:pPr>
              <w:rPr>
                <w:b/>
                <w:sz w:val="18"/>
                <w:szCs w:val="18"/>
              </w:rPr>
            </w:pPr>
            <w:r w:rsidRPr="0086693B">
              <w:rPr>
                <w:b/>
                <w:sz w:val="18"/>
                <w:szCs w:val="18"/>
              </w:rPr>
              <w:t>Other</w:t>
            </w:r>
          </w:p>
          <w:p w14:paraId="6C0283F7" w14:textId="77777777" w:rsidR="00CF0611" w:rsidRPr="0086693B" w:rsidRDefault="00CF0611" w:rsidP="006A7A36">
            <w:pPr>
              <w:rPr>
                <w:i/>
                <w:sz w:val="18"/>
                <w:szCs w:val="18"/>
              </w:rPr>
            </w:pPr>
            <w:r w:rsidRPr="0086693B">
              <w:rPr>
                <w:i/>
                <w:sz w:val="18"/>
                <w:szCs w:val="18"/>
              </w:rPr>
              <w:t xml:space="preserve">specify each item </w:t>
            </w:r>
          </w:p>
          <w:p w14:paraId="378D7E2A" w14:textId="77777777" w:rsidR="00CF0611" w:rsidRPr="0086693B" w:rsidRDefault="00CF0611" w:rsidP="006A7A36">
            <w:pPr>
              <w:rPr>
                <w:sz w:val="18"/>
                <w:szCs w:val="18"/>
              </w:rPr>
            </w:pPr>
          </w:p>
        </w:tc>
        <w:tc>
          <w:tcPr>
            <w:tcW w:w="1188" w:type="dxa"/>
            <w:shd w:val="clear" w:color="auto" w:fill="auto"/>
          </w:tcPr>
          <w:p w14:paraId="4A2DDD29" w14:textId="77777777" w:rsidR="00CF0611" w:rsidRPr="00D97296" w:rsidRDefault="00CF0611" w:rsidP="006A7A36">
            <w:pPr>
              <w:rPr>
                <w:sz w:val="16"/>
                <w:szCs w:val="16"/>
              </w:rPr>
            </w:pPr>
          </w:p>
        </w:tc>
        <w:tc>
          <w:tcPr>
            <w:tcW w:w="1134" w:type="dxa"/>
            <w:shd w:val="clear" w:color="auto" w:fill="auto"/>
          </w:tcPr>
          <w:p w14:paraId="5C8A47CF" w14:textId="77777777" w:rsidR="00CF0611" w:rsidRPr="00D97296" w:rsidRDefault="00CF0611" w:rsidP="006A7A36">
            <w:pPr>
              <w:rPr>
                <w:sz w:val="16"/>
                <w:szCs w:val="16"/>
              </w:rPr>
            </w:pPr>
          </w:p>
        </w:tc>
        <w:tc>
          <w:tcPr>
            <w:tcW w:w="1276" w:type="dxa"/>
            <w:shd w:val="clear" w:color="auto" w:fill="auto"/>
          </w:tcPr>
          <w:p w14:paraId="3FF1A8D7" w14:textId="77777777" w:rsidR="00CF0611" w:rsidRPr="00D97296" w:rsidRDefault="00CF0611" w:rsidP="006A7A36">
            <w:pPr>
              <w:rPr>
                <w:sz w:val="16"/>
                <w:szCs w:val="16"/>
              </w:rPr>
            </w:pPr>
          </w:p>
        </w:tc>
        <w:tc>
          <w:tcPr>
            <w:tcW w:w="1276" w:type="dxa"/>
            <w:shd w:val="clear" w:color="auto" w:fill="auto"/>
          </w:tcPr>
          <w:p w14:paraId="34E71560" w14:textId="77777777" w:rsidR="00CF0611" w:rsidRPr="00D97296" w:rsidRDefault="00CF0611" w:rsidP="006A7A36">
            <w:pPr>
              <w:rPr>
                <w:sz w:val="16"/>
                <w:szCs w:val="16"/>
              </w:rPr>
            </w:pPr>
          </w:p>
        </w:tc>
        <w:tc>
          <w:tcPr>
            <w:tcW w:w="1276" w:type="dxa"/>
            <w:shd w:val="clear" w:color="auto" w:fill="auto"/>
          </w:tcPr>
          <w:p w14:paraId="202BD27A" w14:textId="77777777" w:rsidR="00CF0611" w:rsidRPr="00D97296" w:rsidRDefault="00CF0611" w:rsidP="006A7A36">
            <w:pPr>
              <w:rPr>
                <w:sz w:val="16"/>
                <w:szCs w:val="16"/>
              </w:rPr>
            </w:pPr>
          </w:p>
        </w:tc>
        <w:tc>
          <w:tcPr>
            <w:tcW w:w="1276" w:type="dxa"/>
            <w:shd w:val="clear" w:color="auto" w:fill="auto"/>
          </w:tcPr>
          <w:p w14:paraId="4C365A8D" w14:textId="77777777" w:rsidR="00CF0611" w:rsidRPr="00D97296" w:rsidRDefault="00CF0611" w:rsidP="006A7A36">
            <w:pPr>
              <w:rPr>
                <w:sz w:val="16"/>
                <w:szCs w:val="16"/>
              </w:rPr>
            </w:pPr>
          </w:p>
        </w:tc>
        <w:tc>
          <w:tcPr>
            <w:tcW w:w="1275" w:type="dxa"/>
            <w:shd w:val="clear" w:color="auto" w:fill="auto"/>
          </w:tcPr>
          <w:p w14:paraId="5C3CB0F5" w14:textId="77777777" w:rsidR="00CF0611" w:rsidRPr="00D97296" w:rsidRDefault="00CF0611" w:rsidP="006A7A36">
            <w:pPr>
              <w:rPr>
                <w:sz w:val="16"/>
                <w:szCs w:val="16"/>
              </w:rPr>
            </w:pPr>
          </w:p>
        </w:tc>
        <w:tc>
          <w:tcPr>
            <w:tcW w:w="1418" w:type="dxa"/>
            <w:shd w:val="clear" w:color="auto" w:fill="auto"/>
          </w:tcPr>
          <w:p w14:paraId="1F5D89C3" w14:textId="77777777" w:rsidR="00CF0611" w:rsidRPr="00D97296" w:rsidRDefault="00CF0611" w:rsidP="006A7A36">
            <w:pPr>
              <w:rPr>
                <w:sz w:val="16"/>
                <w:szCs w:val="16"/>
              </w:rPr>
            </w:pPr>
          </w:p>
        </w:tc>
        <w:tc>
          <w:tcPr>
            <w:tcW w:w="1418" w:type="dxa"/>
          </w:tcPr>
          <w:p w14:paraId="627AC0C0" w14:textId="77777777" w:rsidR="00CF0611" w:rsidRPr="00D97296" w:rsidRDefault="00CF0611" w:rsidP="006A7A36">
            <w:pPr>
              <w:rPr>
                <w:sz w:val="16"/>
                <w:szCs w:val="16"/>
              </w:rPr>
            </w:pPr>
          </w:p>
        </w:tc>
      </w:tr>
      <w:tr w:rsidR="00CF0611" w:rsidRPr="0086693B" w14:paraId="7D97B048" w14:textId="77777777" w:rsidTr="006A7A36">
        <w:trPr>
          <w:trHeight w:val="338"/>
        </w:trPr>
        <w:tc>
          <w:tcPr>
            <w:tcW w:w="2889" w:type="dxa"/>
            <w:shd w:val="clear" w:color="auto" w:fill="auto"/>
          </w:tcPr>
          <w:p w14:paraId="5A2AC7F2" w14:textId="77777777" w:rsidR="00CF0611" w:rsidRPr="0086693B" w:rsidRDefault="00CF0611" w:rsidP="006A7A36">
            <w:pPr>
              <w:spacing w:before="120"/>
              <w:rPr>
                <w:b/>
              </w:rPr>
            </w:pPr>
            <w:r w:rsidRPr="0086693B">
              <w:rPr>
                <w:b/>
              </w:rPr>
              <w:t>TOTAL</w:t>
            </w:r>
          </w:p>
        </w:tc>
        <w:tc>
          <w:tcPr>
            <w:tcW w:w="1188" w:type="dxa"/>
            <w:shd w:val="clear" w:color="auto" w:fill="auto"/>
          </w:tcPr>
          <w:p w14:paraId="364583F4" w14:textId="77777777" w:rsidR="00CF0611" w:rsidRPr="00D97296" w:rsidRDefault="00CF0611" w:rsidP="006A7A36">
            <w:pPr>
              <w:rPr>
                <w:sz w:val="16"/>
                <w:szCs w:val="16"/>
              </w:rPr>
            </w:pPr>
          </w:p>
        </w:tc>
        <w:tc>
          <w:tcPr>
            <w:tcW w:w="1134" w:type="dxa"/>
            <w:shd w:val="clear" w:color="auto" w:fill="auto"/>
          </w:tcPr>
          <w:p w14:paraId="23E3F6D8" w14:textId="77777777" w:rsidR="00CF0611" w:rsidRPr="00D97296" w:rsidRDefault="00CF0611" w:rsidP="006A7A36">
            <w:pPr>
              <w:rPr>
                <w:sz w:val="16"/>
                <w:szCs w:val="16"/>
              </w:rPr>
            </w:pPr>
          </w:p>
        </w:tc>
        <w:tc>
          <w:tcPr>
            <w:tcW w:w="1276" w:type="dxa"/>
            <w:shd w:val="clear" w:color="auto" w:fill="auto"/>
          </w:tcPr>
          <w:p w14:paraId="7B816FB7" w14:textId="77777777" w:rsidR="00CF0611" w:rsidRPr="00D97296" w:rsidRDefault="00CF0611" w:rsidP="006A7A36">
            <w:pPr>
              <w:rPr>
                <w:sz w:val="16"/>
                <w:szCs w:val="16"/>
              </w:rPr>
            </w:pPr>
          </w:p>
        </w:tc>
        <w:tc>
          <w:tcPr>
            <w:tcW w:w="1276" w:type="dxa"/>
            <w:shd w:val="clear" w:color="auto" w:fill="auto"/>
          </w:tcPr>
          <w:p w14:paraId="2FA7C8FA" w14:textId="77777777" w:rsidR="00CF0611" w:rsidRPr="00D97296" w:rsidRDefault="00CF0611" w:rsidP="006A7A36">
            <w:pPr>
              <w:rPr>
                <w:sz w:val="16"/>
                <w:szCs w:val="16"/>
              </w:rPr>
            </w:pPr>
          </w:p>
        </w:tc>
        <w:tc>
          <w:tcPr>
            <w:tcW w:w="1276" w:type="dxa"/>
            <w:shd w:val="clear" w:color="auto" w:fill="auto"/>
          </w:tcPr>
          <w:p w14:paraId="52D5DE49" w14:textId="77777777" w:rsidR="00CF0611" w:rsidRPr="00D97296" w:rsidRDefault="00CF0611" w:rsidP="006A7A36">
            <w:pPr>
              <w:rPr>
                <w:sz w:val="16"/>
                <w:szCs w:val="16"/>
              </w:rPr>
            </w:pPr>
          </w:p>
        </w:tc>
        <w:tc>
          <w:tcPr>
            <w:tcW w:w="1276" w:type="dxa"/>
            <w:shd w:val="clear" w:color="auto" w:fill="auto"/>
          </w:tcPr>
          <w:p w14:paraId="71BD6A96" w14:textId="77777777" w:rsidR="00CF0611" w:rsidRPr="00D97296" w:rsidRDefault="00CF0611" w:rsidP="006A7A36">
            <w:pPr>
              <w:rPr>
                <w:sz w:val="16"/>
                <w:szCs w:val="16"/>
              </w:rPr>
            </w:pPr>
          </w:p>
        </w:tc>
        <w:tc>
          <w:tcPr>
            <w:tcW w:w="1275" w:type="dxa"/>
            <w:shd w:val="clear" w:color="auto" w:fill="auto"/>
          </w:tcPr>
          <w:p w14:paraId="0AAEF50E" w14:textId="77777777" w:rsidR="00CF0611" w:rsidRPr="00D97296" w:rsidRDefault="00CF0611" w:rsidP="006A7A36">
            <w:pPr>
              <w:rPr>
                <w:sz w:val="16"/>
                <w:szCs w:val="16"/>
              </w:rPr>
            </w:pPr>
          </w:p>
        </w:tc>
        <w:tc>
          <w:tcPr>
            <w:tcW w:w="1418" w:type="dxa"/>
            <w:shd w:val="clear" w:color="auto" w:fill="auto"/>
          </w:tcPr>
          <w:p w14:paraId="74FBD799" w14:textId="77777777" w:rsidR="00CF0611" w:rsidRPr="00D97296" w:rsidRDefault="00CF0611" w:rsidP="006A7A36">
            <w:pPr>
              <w:rPr>
                <w:sz w:val="16"/>
                <w:szCs w:val="16"/>
              </w:rPr>
            </w:pPr>
          </w:p>
        </w:tc>
        <w:tc>
          <w:tcPr>
            <w:tcW w:w="1418" w:type="dxa"/>
          </w:tcPr>
          <w:p w14:paraId="7C8B0DA7" w14:textId="77777777" w:rsidR="00CF0611" w:rsidRPr="00D97296" w:rsidRDefault="00CF0611" w:rsidP="006A7A36">
            <w:pPr>
              <w:rPr>
                <w:sz w:val="16"/>
                <w:szCs w:val="16"/>
              </w:rPr>
            </w:pPr>
          </w:p>
        </w:tc>
      </w:tr>
    </w:tbl>
    <w:p w14:paraId="3F52BAA9" w14:textId="77777777" w:rsidR="006819F2" w:rsidRDefault="006819F2">
      <w:pPr>
        <w:spacing w:after="200" w:line="276" w:lineRule="auto"/>
        <w:rPr>
          <w:rFonts w:eastAsiaTheme="minorHAnsi"/>
          <w:b/>
          <w:lang w:val="en-US"/>
        </w:rPr>
      </w:pPr>
    </w:p>
    <w:p w14:paraId="63CFACA6" w14:textId="77777777" w:rsidR="006819F2" w:rsidRDefault="006819F2">
      <w:pPr>
        <w:spacing w:after="200" w:line="276" w:lineRule="auto"/>
        <w:rPr>
          <w:rFonts w:eastAsiaTheme="minorHAnsi"/>
          <w:b/>
          <w:lang w:val="en-US"/>
        </w:rPr>
      </w:pPr>
      <w:r>
        <w:rPr>
          <w:rFonts w:eastAsiaTheme="minorHAnsi"/>
          <w:b/>
          <w:lang w:val="en-US"/>
        </w:rPr>
        <w:br w:type="page"/>
      </w:r>
    </w:p>
    <w:tbl>
      <w:tblPr>
        <w:tblW w:w="14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9"/>
        <w:gridCol w:w="1188"/>
        <w:gridCol w:w="1134"/>
        <w:gridCol w:w="1276"/>
        <w:gridCol w:w="1276"/>
        <w:gridCol w:w="1276"/>
        <w:gridCol w:w="1276"/>
        <w:gridCol w:w="1275"/>
        <w:gridCol w:w="1418"/>
        <w:gridCol w:w="1418"/>
      </w:tblGrid>
      <w:tr w:rsidR="00CF0611" w:rsidRPr="0086693B" w14:paraId="19AE6A1A" w14:textId="77777777" w:rsidTr="006A7A36">
        <w:trPr>
          <w:trHeight w:val="656"/>
        </w:trPr>
        <w:tc>
          <w:tcPr>
            <w:tcW w:w="14426" w:type="dxa"/>
            <w:gridSpan w:val="10"/>
            <w:shd w:val="clear" w:color="auto" w:fill="auto"/>
            <w:vAlign w:val="center"/>
          </w:tcPr>
          <w:p w14:paraId="311F528B" w14:textId="77777777" w:rsidR="00CF0611" w:rsidRPr="00CF0611" w:rsidRDefault="00CF0611" w:rsidP="006A7A36">
            <w:pPr>
              <w:jc w:val="center"/>
              <w:rPr>
                <w:rFonts w:ascii="Arial Narrow" w:hAnsi="Arial Narrow"/>
                <w:b/>
              </w:rPr>
            </w:pPr>
            <w:r>
              <w:rPr>
                <w:rFonts w:ascii="Arial Narrow" w:hAnsi="Arial Narrow"/>
                <w:b/>
              </w:rPr>
              <w:lastRenderedPageBreak/>
              <w:t>Year 5</w:t>
            </w:r>
            <w:r w:rsidRPr="00CF0611">
              <w:rPr>
                <w:rFonts w:ascii="Arial Narrow" w:hAnsi="Arial Narrow"/>
                <w:b/>
              </w:rPr>
              <w:t xml:space="preserve"> Budget ($ Excl GST)</w:t>
            </w:r>
          </w:p>
        </w:tc>
      </w:tr>
      <w:tr w:rsidR="00CF0611" w:rsidRPr="0086693B" w14:paraId="568643AD" w14:textId="77777777" w:rsidTr="006A7A36">
        <w:trPr>
          <w:trHeight w:val="921"/>
        </w:trPr>
        <w:tc>
          <w:tcPr>
            <w:tcW w:w="2889" w:type="dxa"/>
            <w:shd w:val="clear" w:color="auto" w:fill="CCCCCC"/>
            <w:vAlign w:val="center"/>
          </w:tcPr>
          <w:p w14:paraId="5329257C" w14:textId="77777777" w:rsidR="00CF0611" w:rsidRPr="0086693B" w:rsidRDefault="00CF0611" w:rsidP="006A7A36">
            <w:pPr>
              <w:rPr>
                <w:b/>
              </w:rPr>
            </w:pPr>
            <w:r>
              <w:rPr>
                <w:b/>
              </w:rPr>
              <w:t>Description</w:t>
            </w:r>
          </w:p>
        </w:tc>
        <w:tc>
          <w:tcPr>
            <w:tcW w:w="2322" w:type="dxa"/>
            <w:gridSpan w:val="2"/>
            <w:shd w:val="clear" w:color="auto" w:fill="CCCCCC"/>
          </w:tcPr>
          <w:p w14:paraId="6C8FEF2B" w14:textId="77777777" w:rsidR="00CF0611" w:rsidRPr="00FA4BCC" w:rsidRDefault="00CF0611" w:rsidP="006A7A36">
            <w:pPr>
              <w:jc w:val="center"/>
              <w:rPr>
                <w:rFonts w:ascii="Arial Narrow" w:hAnsi="Arial Narrow"/>
                <w:b/>
                <w:sz w:val="18"/>
                <w:szCs w:val="18"/>
              </w:rPr>
            </w:pPr>
          </w:p>
          <w:p w14:paraId="68D73EC1" w14:textId="77777777" w:rsidR="00CF0611" w:rsidRDefault="00CF0611" w:rsidP="006A7A36">
            <w:pPr>
              <w:jc w:val="center"/>
              <w:rPr>
                <w:rFonts w:ascii="Arial Narrow" w:hAnsi="Arial Narrow"/>
                <w:b/>
                <w:sz w:val="18"/>
                <w:szCs w:val="18"/>
              </w:rPr>
            </w:pPr>
            <w:r>
              <w:rPr>
                <w:rFonts w:ascii="Arial Narrow" w:hAnsi="Arial Narrow"/>
                <w:b/>
                <w:sz w:val="18"/>
                <w:szCs w:val="18"/>
              </w:rPr>
              <w:t>Administering Institution</w:t>
            </w:r>
            <w:r w:rsidRPr="00FA4BCC">
              <w:rPr>
                <w:rFonts w:ascii="Arial Narrow" w:hAnsi="Arial Narrow"/>
                <w:b/>
                <w:sz w:val="18"/>
                <w:szCs w:val="18"/>
              </w:rPr>
              <w:t xml:space="preserve"> </w:t>
            </w:r>
          </w:p>
          <w:p w14:paraId="248F4EF4"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w:t>
            </w:r>
            <w:r w:rsidRPr="00FA4BCC">
              <w:rPr>
                <w:rFonts w:ascii="Arial Narrow" w:hAnsi="Arial Narrow"/>
                <w:b/>
                <w:sz w:val="18"/>
                <w:szCs w:val="18"/>
              </w:rPr>
              <w:t>$)</w:t>
            </w:r>
          </w:p>
          <w:p w14:paraId="28D49C24" w14:textId="77777777" w:rsidR="00CF0611" w:rsidRDefault="00CF0611" w:rsidP="006A7A36">
            <w:pPr>
              <w:jc w:val="center"/>
              <w:rPr>
                <w:rFonts w:ascii="Arial Narrow" w:hAnsi="Arial Narrow"/>
                <w:b/>
                <w:sz w:val="18"/>
                <w:szCs w:val="18"/>
              </w:rPr>
            </w:pPr>
          </w:p>
          <w:p w14:paraId="7F76DF13" w14:textId="77777777" w:rsidR="00CF0611" w:rsidRPr="00FA4BCC" w:rsidRDefault="00CF0611" w:rsidP="006A7A36">
            <w:pPr>
              <w:jc w:val="center"/>
              <w:rPr>
                <w:rFonts w:ascii="Arial Narrow" w:hAnsi="Arial Narrow"/>
                <w:b/>
                <w:sz w:val="18"/>
                <w:szCs w:val="18"/>
              </w:rPr>
            </w:pPr>
          </w:p>
        </w:tc>
        <w:tc>
          <w:tcPr>
            <w:tcW w:w="2552" w:type="dxa"/>
            <w:gridSpan w:val="2"/>
            <w:shd w:val="clear" w:color="auto" w:fill="CCCCCC"/>
          </w:tcPr>
          <w:p w14:paraId="0E58DF7B" w14:textId="77777777" w:rsidR="00CF0611" w:rsidRDefault="00CF0611" w:rsidP="006A7A36">
            <w:pPr>
              <w:jc w:val="center"/>
              <w:rPr>
                <w:rFonts w:ascii="Arial Narrow" w:hAnsi="Arial Narrow"/>
                <w:b/>
                <w:sz w:val="18"/>
                <w:szCs w:val="18"/>
              </w:rPr>
            </w:pPr>
          </w:p>
          <w:p w14:paraId="028223AA" w14:textId="77777777" w:rsidR="00CF0611" w:rsidRDefault="00CF0611" w:rsidP="006A7A36">
            <w:pPr>
              <w:jc w:val="center"/>
              <w:rPr>
                <w:rFonts w:ascii="Arial Narrow" w:hAnsi="Arial Narrow"/>
                <w:b/>
                <w:sz w:val="18"/>
                <w:szCs w:val="18"/>
              </w:rPr>
            </w:pPr>
            <w:r>
              <w:rPr>
                <w:rFonts w:ascii="Arial Narrow" w:hAnsi="Arial Narrow"/>
                <w:b/>
                <w:sz w:val="18"/>
                <w:szCs w:val="18"/>
              </w:rPr>
              <w:t>Department of Health</w:t>
            </w:r>
          </w:p>
          <w:p w14:paraId="559EEA27" w14:textId="77777777" w:rsidR="00CF0611" w:rsidRDefault="00CF0611" w:rsidP="006A7A36">
            <w:pPr>
              <w:jc w:val="center"/>
              <w:rPr>
                <w:rFonts w:ascii="Arial Narrow" w:hAnsi="Arial Narrow"/>
                <w:b/>
                <w:sz w:val="18"/>
                <w:szCs w:val="18"/>
              </w:rPr>
            </w:pPr>
            <w:r>
              <w:rPr>
                <w:rFonts w:ascii="Arial Narrow" w:hAnsi="Arial Narrow"/>
                <w:b/>
                <w:sz w:val="18"/>
                <w:szCs w:val="18"/>
              </w:rPr>
              <w:t xml:space="preserve"> ($)</w:t>
            </w:r>
          </w:p>
          <w:p w14:paraId="4C89B941" w14:textId="77777777" w:rsidR="00CF0611" w:rsidRDefault="00CF0611" w:rsidP="006A7A36">
            <w:pPr>
              <w:jc w:val="center"/>
              <w:rPr>
                <w:rFonts w:ascii="Arial Narrow" w:hAnsi="Arial Narrow"/>
                <w:b/>
                <w:sz w:val="18"/>
                <w:szCs w:val="18"/>
              </w:rPr>
            </w:pPr>
          </w:p>
          <w:p w14:paraId="5A94D059" w14:textId="77777777" w:rsidR="00CF0611" w:rsidRPr="00FA4BCC" w:rsidRDefault="00CF0611" w:rsidP="006A7A36">
            <w:pPr>
              <w:rPr>
                <w:rFonts w:ascii="Arial Narrow" w:hAnsi="Arial Narrow"/>
                <w:b/>
                <w:sz w:val="18"/>
                <w:szCs w:val="18"/>
              </w:rPr>
            </w:pPr>
          </w:p>
        </w:tc>
        <w:tc>
          <w:tcPr>
            <w:tcW w:w="2552" w:type="dxa"/>
            <w:gridSpan w:val="2"/>
            <w:shd w:val="clear" w:color="auto" w:fill="CCCCCC"/>
          </w:tcPr>
          <w:p w14:paraId="1A09C917" w14:textId="77777777" w:rsidR="00CF0611" w:rsidRDefault="00CF0611" w:rsidP="006A7A36">
            <w:pPr>
              <w:jc w:val="center"/>
              <w:rPr>
                <w:rFonts w:ascii="Arial Narrow" w:hAnsi="Arial Narrow"/>
                <w:b/>
                <w:sz w:val="18"/>
                <w:szCs w:val="18"/>
              </w:rPr>
            </w:pPr>
          </w:p>
          <w:p w14:paraId="04743A45"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Other Organisation 1</w:t>
            </w:r>
          </w:p>
          <w:p w14:paraId="79EC2468" w14:textId="77777777" w:rsidR="00CF0611" w:rsidRDefault="00CF0611" w:rsidP="006A7A36">
            <w:pPr>
              <w:jc w:val="center"/>
              <w:rPr>
                <w:rFonts w:ascii="Arial Narrow" w:hAnsi="Arial Narrow"/>
                <w:b/>
                <w:sz w:val="18"/>
                <w:szCs w:val="18"/>
              </w:rPr>
            </w:pPr>
            <w:r w:rsidRPr="00FA4BCC">
              <w:rPr>
                <w:rFonts w:ascii="Arial Narrow" w:hAnsi="Arial Narrow"/>
                <w:b/>
                <w:sz w:val="18"/>
                <w:szCs w:val="18"/>
              </w:rPr>
              <w:t>($)</w:t>
            </w:r>
          </w:p>
        </w:tc>
        <w:tc>
          <w:tcPr>
            <w:tcW w:w="2693" w:type="dxa"/>
            <w:gridSpan w:val="2"/>
            <w:shd w:val="clear" w:color="auto" w:fill="CCCCCC"/>
          </w:tcPr>
          <w:p w14:paraId="733DA496" w14:textId="77777777" w:rsidR="00CF0611" w:rsidRDefault="00CF0611" w:rsidP="006A7A36">
            <w:pPr>
              <w:jc w:val="center"/>
              <w:rPr>
                <w:rFonts w:ascii="Arial Narrow" w:hAnsi="Arial Narrow"/>
                <w:b/>
                <w:sz w:val="18"/>
                <w:szCs w:val="18"/>
              </w:rPr>
            </w:pPr>
          </w:p>
          <w:p w14:paraId="1EE0039C"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Other Organisation 2</w:t>
            </w:r>
          </w:p>
          <w:p w14:paraId="12F7278E" w14:textId="77777777" w:rsidR="00CF0611" w:rsidRDefault="00CF0611" w:rsidP="006A7A36">
            <w:pPr>
              <w:jc w:val="center"/>
              <w:rPr>
                <w:rFonts w:ascii="Arial Narrow" w:hAnsi="Arial Narrow"/>
                <w:b/>
                <w:sz w:val="18"/>
                <w:szCs w:val="18"/>
              </w:rPr>
            </w:pPr>
            <w:r w:rsidRPr="00FA4BCC">
              <w:rPr>
                <w:rFonts w:ascii="Arial Narrow" w:hAnsi="Arial Narrow"/>
                <w:b/>
                <w:sz w:val="18"/>
                <w:szCs w:val="18"/>
              </w:rPr>
              <w:t>($)</w:t>
            </w:r>
          </w:p>
        </w:tc>
        <w:tc>
          <w:tcPr>
            <w:tcW w:w="1418" w:type="dxa"/>
            <w:shd w:val="clear" w:color="auto" w:fill="CCCCCC"/>
          </w:tcPr>
          <w:p w14:paraId="2EB528B0" w14:textId="77777777" w:rsidR="00CF0611" w:rsidRDefault="00CF0611" w:rsidP="006A7A36">
            <w:pPr>
              <w:jc w:val="center"/>
              <w:rPr>
                <w:rFonts w:ascii="Arial Narrow" w:hAnsi="Arial Narrow"/>
                <w:b/>
                <w:sz w:val="18"/>
                <w:szCs w:val="18"/>
              </w:rPr>
            </w:pPr>
            <w:r>
              <w:rPr>
                <w:rFonts w:ascii="Arial Narrow" w:hAnsi="Arial Narrow"/>
                <w:b/>
                <w:sz w:val="18"/>
                <w:szCs w:val="18"/>
              </w:rPr>
              <w:t xml:space="preserve">Major </w:t>
            </w:r>
            <w:r w:rsidR="00537AA6">
              <w:rPr>
                <w:rFonts w:ascii="Arial Narrow" w:hAnsi="Arial Narrow"/>
                <w:b/>
                <w:sz w:val="18"/>
                <w:szCs w:val="18"/>
              </w:rPr>
              <w:t xml:space="preserve">Partnership </w:t>
            </w:r>
            <w:r>
              <w:rPr>
                <w:rFonts w:ascii="Arial Narrow" w:hAnsi="Arial Narrow"/>
                <w:b/>
                <w:sz w:val="18"/>
                <w:szCs w:val="18"/>
              </w:rPr>
              <w:t>Grant</w:t>
            </w:r>
          </w:p>
          <w:p w14:paraId="76E6A0F4" w14:textId="77777777" w:rsidR="00CF0611" w:rsidRDefault="00537AA6" w:rsidP="006A7A36">
            <w:pPr>
              <w:jc w:val="center"/>
              <w:rPr>
                <w:rFonts w:ascii="Arial Narrow" w:hAnsi="Arial Narrow"/>
                <w:b/>
                <w:sz w:val="18"/>
                <w:szCs w:val="18"/>
              </w:rPr>
            </w:pPr>
            <w:r>
              <w:rPr>
                <w:rFonts w:ascii="Arial Narrow" w:hAnsi="Arial Narrow"/>
                <w:b/>
                <w:sz w:val="18"/>
                <w:szCs w:val="18"/>
              </w:rPr>
              <w:t xml:space="preserve">(i.e. NHMRC </w:t>
            </w:r>
            <w:r w:rsidR="00CF0611">
              <w:rPr>
                <w:rFonts w:ascii="Arial Narrow" w:hAnsi="Arial Narrow"/>
                <w:b/>
                <w:sz w:val="18"/>
                <w:szCs w:val="18"/>
              </w:rPr>
              <w:t>etc.)</w:t>
            </w:r>
          </w:p>
          <w:p w14:paraId="08B9B99D" w14:textId="77777777" w:rsidR="00CF0611" w:rsidRDefault="00CF0611" w:rsidP="006A7A36">
            <w:pPr>
              <w:jc w:val="center"/>
              <w:rPr>
                <w:rFonts w:ascii="Arial Narrow" w:hAnsi="Arial Narrow"/>
                <w:b/>
                <w:sz w:val="18"/>
                <w:szCs w:val="18"/>
              </w:rPr>
            </w:pPr>
            <w:r>
              <w:rPr>
                <w:rFonts w:ascii="Arial Narrow" w:hAnsi="Arial Narrow"/>
                <w:b/>
                <w:sz w:val="18"/>
                <w:szCs w:val="18"/>
              </w:rPr>
              <w:t>($)</w:t>
            </w:r>
          </w:p>
          <w:p w14:paraId="58127102" w14:textId="77777777" w:rsidR="00CF0611" w:rsidRDefault="00CF0611" w:rsidP="006A7A36">
            <w:pPr>
              <w:jc w:val="center"/>
              <w:rPr>
                <w:rFonts w:ascii="Arial Narrow" w:hAnsi="Arial Narrow"/>
                <w:b/>
                <w:sz w:val="18"/>
                <w:szCs w:val="18"/>
              </w:rPr>
            </w:pPr>
          </w:p>
        </w:tc>
      </w:tr>
      <w:tr w:rsidR="00CF0611" w:rsidRPr="0086693B" w14:paraId="288B85FB" w14:textId="77777777" w:rsidTr="006A7A36">
        <w:trPr>
          <w:trHeight w:val="426"/>
        </w:trPr>
        <w:tc>
          <w:tcPr>
            <w:tcW w:w="2889" w:type="dxa"/>
            <w:shd w:val="clear" w:color="auto" w:fill="CCCCCC"/>
            <w:vAlign w:val="center"/>
          </w:tcPr>
          <w:p w14:paraId="77DF178A" w14:textId="77777777" w:rsidR="00CF0611" w:rsidRPr="0086693B" w:rsidRDefault="00CF0611" w:rsidP="006A7A36">
            <w:pPr>
              <w:rPr>
                <w:b/>
              </w:rPr>
            </w:pPr>
          </w:p>
        </w:tc>
        <w:tc>
          <w:tcPr>
            <w:tcW w:w="1188" w:type="dxa"/>
            <w:shd w:val="clear" w:color="auto" w:fill="CCCCCC"/>
            <w:vAlign w:val="bottom"/>
          </w:tcPr>
          <w:p w14:paraId="44970537"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134" w:type="dxa"/>
            <w:shd w:val="clear" w:color="auto" w:fill="CCCCCC"/>
            <w:vAlign w:val="bottom"/>
          </w:tcPr>
          <w:p w14:paraId="70AFE106"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6" w:type="dxa"/>
            <w:shd w:val="clear" w:color="auto" w:fill="CCCCCC"/>
            <w:vAlign w:val="bottom"/>
          </w:tcPr>
          <w:p w14:paraId="26589F6A"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276" w:type="dxa"/>
            <w:shd w:val="clear" w:color="auto" w:fill="CCCCCC"/>
            <w:vAlign w:val="bottom"/>
          </w:tcPr>
          <w:p w14:paraId="30E85F47"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6" w:type="dxa"/>
            <w:shd w:val="clear" w:color="auto" w:fill="CCCCCC"/>
            <w:vAlign w:val="bottom"/>
          </w:tcPr>
          <w:p w14:paraId="5D9C025B"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276" w:type="dxa"/>
            <w:shd w:val="clear" w:color="auto" w:fill="CCCCCC"/>
            <w:vAlign w:val="bottom"/>
          </w:tcPr>
          <w:p w14:paraId="4513358D"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275" w:type="dxa"/>
            <w:shd w:val="clear" w:color="auto" w:fill="CCCCCC"/>
            <w:vAlign w:val="bottom"/>
          </w:tcPr>
          <w:p w14:paraId="0CFA298F"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c>
          <w:tcPr>
            <w:tcW w:w="1418" w:type="dxa"/>
            <w:shd w:val="clear" w:color="auto" w:fill="CCCCCC"/>
            <w:vAlign w:val="bottom"/>
          </w:tcPr>
          <w:p w14:paraId="7419036D" w14:textId="77777777" w:rsidR="00CF0611" w:rsidRDefault="00CF0611" w:rsidP="006A7A36">
            <w:pPr>
              <w:jc w:val="center"/>
              <w:rPr>
                <w:rFonts w:ascii="Arial Narrow" w:hAnsi="Arial Narrow"/>
                <w:b/>
                <w:sz w:val="18"/>
                <w:szCs w:val="18"/>
              </w:rPr>
            </w:pPr>
            <w:r>
              <w:rPr>
                <w:rFonts w:ascii="Arial Narrow" w:hAnsi="Arial Narrow"/>
                <w:b/>
                <w:sz w:val="18"/>
                <w:szCs w:val="18"/>
              </w:rPr>
              <w:t>In-Kind</w:t>
            </w:r>
          </w:p>
        </w:tc>
        <w:tc>
          <w:tcPr>
            <w:tcW w:w="1418" w:type="dxa"/>
            <w:shd w:val="clear" w:color="auto" w:fill="CCCCCC"/>
            <w:vAlign w:val="bottom"/>
          </w:tcPr>
          <w:p w14:paraId="7EA55A70" w14:textId="77777777" w:rsidR="00CF0611" w:rsidRPr="00FA4BCC" w:rsidRDefault="00CF0611" w:rsidP="006A7A36">
            <w:pPr>
              <w:jc w:val="center"/>
              <w:rPr>
                <w:rFonts w:ascii="Arial Narrow" w:hAnsi="Arial Narrow"/>
                <w:b/>
                <w:sz w:val="18"/>
                <w:szCs w:val="18"/>
              </w:rPr>
            </w:pPr>
            <w:r>
              <w:rPr>
                <w:rFonts w:ascii="Arial Narrow" w:hAnsi="Arial Narrow"/>
                <w:b/>
                <w:sz w:val="18"/>
                <w:szCs w:val="18"/>
              </w:rPr>
              <w:t>Cash</w:t>
            </w:r>
          </w:p>
        </w:tc>
      </w:tr>
      <w:tr w:rsidR="00CF0611" w:rsidRPr="0086693B" w14:paraId="23AB3A5E" w14:textId="77777777" w:rsidTr="006A7A36">
        <w:trPr>
          <w:trHeight w:val="600"/>
        </w:trPr>
        <w:tc>
          <w:tcPr>
            <w:tcW w:w="2889" w:type="dxa"/>
            <w:shd w:val="clear" w:color="auto" w:fill="auto"/>
          </w:tcPr>
          <w:p w14:paraId="0B9FBB70" w14:textId="77777777" w:rsidR="00CF0611" w:rsidRPr="0086693B" w:rsidRDefault="00CF0611" w:rsidP="006A7A36">
            <w:pPr>
              <w:rPr>
                <w:b/>
                <w:sz w:val="18"/>
                <w:szCs w:val="18"/>
              </w:rPr>
            </w:pPr>
            <w:r w:rsidRPr="0086693B">
              <w:rPr>
                <w:b/>
                <w:sz w:val="18"/>
                <w:szCs w:val="18"/>
              </w:rPr>
              <w:t xml:space="preserve">Personnel </w:t>
            </w:r>
            <w:r>
              <w:rPr>
                <w:b/>
                <w:sz w:val="18"/>
                <w:szCs w:val="18"/>
              </w:rPr>
              <w:t>salary</w:t>
            </w:r>
          </w:p>
          <w:p w14:paraId="09E67595" w14:textId="77777777" w:rsidR="00CF0611" w:rsidRPr="0086693B" w:rsidRDefault="00CF0611" w:rsidP="006A7A36">
            <w:pPr>
              <w:rPr>
                <w:i/>
                <w:sz w:val="18"/>
                <w:szCs w:val="18"/>
              </w:rPr>
            </w:pPr>
            <w:r w:rsidRPr="0086693B">
              <w:rPr>
                <w:i/>
                <w:sz w:val="18"/>
                <w:szCs w:val="18"/>
              </w:rPr>
              <w:t>specify for each position</w:t>
            </w:r>
            <w:r>
              <w:rPr>
                <w:i/>
                <w:sz w:val="18"/>
                <w:szCs w:val="18"/>
              </w:rPr>
              <w:t xml:space="preserve">. Include maximum of 30% on-costs </w:t>
            </w:r>
          </w:p>
          <w:p w14:paraId="693989F3" w14:textId="77777777" w:rsidR="00CF0611" w:rsidRPr="0086693B" w:rsidRDefault="00CF0611" w:rsidP="006A7A36">
            <w:pPr>
              <w:rPr>
                <w:i/>
                <w:sz w:val="18"/>
                <w:szCs w:val="18"/>
              </w:rPr>
            </w:pPr>
          </w:p>
          <w:p w14:paraId="5F6E31A7" w14:textId="77777777" w:rsidR="00CF0611" w:rsidRPr="0086693B" w:rsidRDefault="00CF0611" w:rsidP="006A7A36">
            <w:pPr>
              <w:rPr>
                <w:b/>
                <w:sz w:val="18"/>
                <w:szCs w:val="18"/>
              </w:rPr>
            </w:pPr>
            <w:r w:rsidRPr="0086693B">
              <w:rPr>
                <w:b/>
                <w:sz w:val="18"/>
                <w:szCs w:val="18"/>
              </w:rPr>
              <w:t>Position 1</w:t>
            </w:r>
          </w:p>
          <w:p w14:paraId="2173AF9B"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title </w:t>
            </w:r>
            <w:r>
              <w:rPr>
                <w:i/>
                <w:sz w:val="18"/>
                <w:szCs w:val="18"/>
              </w:rPr>
              <w:t>and name</w:t>
            </w:r>
          </w:p>
          <w:p w14:paraId="6E24A246"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%FTE </w:t>
            </w:r>
          </w:p>
          <w:p w14:paraId="0E7256E3" w14:textId="77777777" w:rsidR="00CF0611" w:rsidRPr="00D924B4" w:rsidRDefault="00CF0611" w:rsidP="006A7A36">
            <w:pPr>
              <w:numPr>
                <w:ilvl w:val="0"/>
                <w:numId w:val="11"/>
              </w:numPr>
              <w:tabs>
                <w:tab w:val="clear" w:pos="360"/>
              </w:tabs>
              <w:ind w:left="249" w:hanging="249"/>
              <w:rPr>
                <w:i/>
                <w:sz w:val="18"/>
                <w:szCs w:val="18"/>
              </w:rPr>
            </w:pPr>
            <w:r w:rsidRPr="00256BEC">
              <w:rPr>
                <w:i/>
                <w:sz w:val="18"/>
                <w:szCs w:val="18"/>
              </w:rPr>
              <w:t>salary level</w:t>
            </w:r>
          </w:p>
          <w:p w14:paraId="537BF4E4" w14:textId="77777777" w:rsidR="00CF0611" w:rsidRPr="0086693B" w:rsidRDefault="00CF0611" w:rsidP="006A7A36">
            <w:pPr>
              <w:rPr>
                <w:rFonts w:ascii="Arial Bold" w:hAnsi="Arial Bold"/>
                <w:sz w:val="18"/>
                <w:szCs w:val="18"/>
              </w:rPr>
            </w:pPr>
          </w:p>
          <w:p w14:paraId="556EB208" w14:textId="77777777" w:rsidR="00CF0611" w:rsidRPr="0086693B" w:rsidRDefault="00CF0611" w:rsidP="006A7A36">
            <w:pPr>
              <w:rPr>
                <w:rFonts w:ascii="Arial Bold" w:hAnsi="Arial Bold"/>
                <w:b/>
                <w:sz w:val="18"/>
                <w:szCs w:val="18"/>
              </w:rPr>
            </w:pPr>
            <w:r w:rsidRPr="0086693B">
              <w:rPr>
                <w:rFonts w:ascii="Arial Bold" w:hAnsi="Arial Bold"/>
                <w:sz w:val="18"/>
                <w:szCs w:val="18"/>
              </w:rPr>
              <w:t>Position 2</w:t>
            </w:r>
          </w:p>
          <w:p w14:paraId="12B0C9A1"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title </w:t>
            </w:r>
            <w:r>
              <w:rPr>
                <w:i/>
                <w:sz w:val="18"/>
                <w:szCs w:val="18"/>
              </w:rPr>
              <w:t>and name</w:t>
            </w:r>
          </w:p>
          <w:p w14:paraId="2333EE78" w14:textId="77777777" w:rsidR="00CF0611" w:rsidRPr="00256BEC" w:rsidRDefault="00CF0611" w:rsidP="006A7A36">
            <w:pPr>
              <w:numPr>
                <w:ilvl w:val="0"/>
                <w:numId w:val="11"/>
              </w:numPr>
              <w:tabs>
                <w:tab w:val="clear" w:pos="360"/>
              </w:tabs>
              <w:ind w:left="249" w:hanging="249"/>
              <w:rPr>
                <w:i/>
                <w:sz w:val="18"/>
                <w:szCs w:val="18"/>
              </w:rPr>
            </w:pPr>
            <w:r w:rsidRPr="00256BEC">
              <w:rPr>
                <w:i/>
                <w:sz w:val="18"/>
                <w:szCs w:val="18"/>
              </w:rPr>
              <w:t xml:space="preserve">%FTE </w:t>
            </w:r>
          </w:p>
          <w:p w14:paraId="1A50484A" w14:textId="77777777" w:rsidR="00CF0611" w:rsidRDefault="00CF0611" w:rsidP="006A7A36">
            <w:pPr>
              <w:numPr>
                <w:ilvl w:val="0"/>
                <w:numId w:val="11"/>
              </w:numPr>
              <w:tabs>
                <w:tab w:val="clear" w:pos="360"/>
              </w:tabs>
              <w:ind w:left="249" w:hanging="249"/>
              <w:rPr>
                <w:i/>
                <w:sz w:val="18"/>
                <w:szCs w:val="18"/>
              </w:rPr>
            </w:pPr>
            <w:r w:rsidRPr="00256BEC">
              <w:rPr>
                <w:i/>
                <w:sz w:val="18"/>
                <w:szCs w:val="18"/>
              </w:rPr>
              <w:t>salary level</w:t>
            </w:r>
          </w:p>
          <w:p w14:paraId="14F1F86E" w14:textId="77777777" w:rsidR="00CF0611" w:rsidRPr="00D924B4" w:rsidRDefault="00CF0611" w:rsidP="006A7A36">
            <w:pPr>
              <w:ind w:left="249"/>
              <w:rPr>
                <w:i/>
                <w:sz w:val="18"/>
                <w:szCs w:val="18"/>
              </w:rPr>
            </w:pPr>
          </w:p>
        </w:tc>
        <w:tc>
          <w:tcPr>
            <w:tcW w:w="1188" w:type="dxa"/>
            <w:shd w:val="clear" w:color="auto" w:fill="auto"/>
          </w:tcPr>
          <w:p w14:paraId="21D45A9F" w14:textId="77777777" w:rsidR="00CF0611" w:rsidRPr="00D97296" w:rsidRDefault="00CF0611" w:rsidP="006A7A36">
            <w:pPr>
              <w:rPr>
                <w:sz w:val="16"/>
                <w:szCs w:val="16"/>
              </w:rPr>
            </w:pPr>
          </w:p>
        </w:tc>
        <w:tc>
          <w:tcPr>
            <w:tcW w:w="1134" w:type="dxa"/>
            <w:shd w:val="clear" w:color="auto" w:fill="auto"/>
          </w:tcPr>
          <w:p w14:paraId="6AA54440" w14:textId="77777777" w:rsidR="00CF0611" w:rsidRPr="00D97296" w:rsidRDefault="00CF0611" w:rsidP="006A7A36">
            <w:pPr>
              <w:rPr>
                <w:sz w:val="16"/>
                <w:szCs w:val="16"/>
              </w:rPr>
            </w:pPr>
          </w:p>
        </w:tc>
        <w:tc>
          <w:tcPr>
            <w:tcW w:w="1276" w:type="dxa"/>
            <w:shd w:val="clear" w:color="auto" w:fill="auto"/>
          </w:tcPr>
          <w:p w14:paraId="613837D2" w14:textId="77777777" w:rsidR="00CF0611" w:rsidRPr="00D97296" w:rsidRDefault="00CF0611" w:rsidP="006A7A36">
            <w:pPr>
              <w:rPr>
                <w:sz w:val="16"/>
                <w:szCs w:val="16"/>
              </w:rPr>
            </w:pPr>
          </w:p>
        </w:tc>
        <w:tc>
          <w:tcPr>
            <w:tcW w:w="1276" w:type="dxa"/>
            <w:shd w:val="clear" w:color="auto" w:fill="auto"/>
          </w:tcPr>
          <w:p w14:paraId="44C254B2" w14:textId="77777777" w:rsidR="00CF0611" w:rsidRPr="00D97296" w:rsidRDefault="00CF0611" w:rsidP="006A7A36">
            <w:pPr>
              <w:rPr>
                <w:sz w:val="16"/>
                <w:szCs w:val="16"/>
              </w:rPr>
            </w:pPr>
          </w:p>
        </w:tc>
        <w:tc>
          <w:tcPr>
            <w:tcW w:w="1276" w:type="dxa"/>
            <w:shd w:val="clear" w:color="auto" w:fill="auto"/>
          </w:tcPr>
          <w:p w14:paraId="6E380F99" w14:textId="77777777" w:rsidR="00CF0611" w:rsidRPr="00D97296" w:rsidRDefault="00CF0611" w:rsidP="006A7A36">
            <w:pPr>
              <w:rPr>
                <w:sz w:val="16"/>
                <w:szCs w:val="16"/>
              </w:rPr>
            </w:pPr>
          </w:p>
        </w:tc>
        <w:tc>
          <w:tcPr>
            <w:tcW w:w="1276" w:type="dxa"/>
            <w:shd w:val="clear" w:color="auto" w:fill="auto"/>
          </w:tcPr>
          <w:p w14:paraId="77BB3FBD" w14:textId="77777777" w:rsidR="00CF0611" w:rsidRPr="00D97296" w:rsidRDefault="00CF0611" w:rsidP="006A7A36">
            <w:pPr>
              <w:rPr>
                <w:sz w:val="16"/>
                <w:szCs w:val="16"/>
              </w:rPr>
            </w:pPr>
          </w:p>
        </w:tc>
        <w:tc>
          <w:tcPr>
            <w:tcW w:w="1275" w:type="dxa"/>
            <w:shd w:val="clear" w:color="auto" w:fill="auto"/>
          </w:tcPr>
          <w:p w14:paraId="658929DF" w14:textId="77777777" w:rsidR="00CF0611" w:rsidRPr="00D97296" w:rsidRDefault="00CF0611" w:rsidP="006A7A36">
            <w:pPr>
              <w:rPr>
                <w:sz w:val="16"/>
                <w:szCs w:val="16"/>
              </w:rPr>
            </w:pPr>
          </w:p>
        </w:tc>
        <w:tc>
          <w:tcPr>
            <w:tcW w:w="1418" w:type="dxa"/>
            <w:shd w:val="clear" w:color="auto" w:fill="auto"/>
          </w:tcPr>
          <w:p w14:paraId="5A1845B9" w14:textId="77777777" w:rsidR="00CF0611" w:rsidRPr="00D97296" w:rsidRDefault="00CF0611" w:rsidP="006A7A36">
            <w:pPr>
              <w:rPr>
                <w:sz w:val="16"/>
                <w:szCs w:val="16"/>
              </w:rPr>
            </w:pPr>
          </w:p>
        </w:tc>
        <w:tc>
          <w:tcPr>
            <w:tcW w:w="1418" w:type="dxa"/>
          </w:tcPr>
          <w:p w14:paraId="7037B1C1" w14:textId="77777777" w:rsidR="00CF0611" w:rsidRPr="00D97296" w:rsidRDefault="00CF0611" w:rsidP="006A7A36">
            <w:pPr>
              <w:rPr>
                <w:sz w:val="16"/>
                <w:szCs w:val="16"/>
              </w:rPr>
            </w:pPr>
          </w:p>
        </w:tc>
      </w:tr>
      <w:tr w:rsidR="00CF0611" w:rsidRPr="0086693B" w14:paraId="35960B6A" w14:textId="77777777" w:rsidTr="006A7A36">
        <w:trPr>
          <w:trHeight w:val="600"/>
        </w:trPr>
        <w:tc>
          <w:tcPr>
            <w:tcW w:w="2889" w:type="dxa"/>
            <w:shd w:val="clear" w:color="auto" w:fill="auto"/>
          </w:tcPr>
          <w:p w14:paraId="7AEAE85C" w14:textId="77777777" w:rsidR="00CF0611" w:rsidRPr="0086693B" w:rsidRDefault="00CF0611" w:rsidP="006A7A36">
            <w:pPr>
              <w:rPr>
                <w:b/>
                <w:sz w:val="18"/>
                <w:szCs w:val="18"/>
              </w:rPr>
            </w:pPr>
            <w:r w:rsidRPr="0086693B">
              <w:rPr>
                <w:b/>
                <w:sz w:val="18"/>
                <w:szCs w:val="18"/>
              </w:rPr>
              <w:t>Professional services</w:t>
            </w:r>
            <w:r>
              <w:rPr>
                <w:b/>
                <w:sz w:val="18"/>
                <w:szCs w:val="18"/>
              </w:rPr>
              <w:t xml:space="preserve"> </w:t>
            </w:r>
          </w:p>
          <w:p w14:paraId="20E104D0" w14:textId="77777777" w:rsidR="00CF0611" w:rsidRPr="00D924B4" w:rsidRDefault="00CF0611" w:rsidP="006A7A36">
            <w:pPr>
              <w:rPr>
                <w:i/>
                <w:sz w:val="18"/>
                <w:szCs w:val="18"/>
              </w:rPr>
            </w:pPr>
            <w:r w:rsidRPr="0086693B">
              <w:rPr>
                <w:i/>
                <w:sz w:val="18"/>
                <w:szCs w:val="18"/>
              </w:rPr>
              <w:t>e.g.</w:t>
            </w:r>
            <w:r>
              <w:rPr>
                <w:i/>
                <w:sz w:val="18"/>
                <w:szCs w:val="18"/>
              </w:rPr>
              <w:t xml:space="preserve"> economic and </w:t>
            </w:r>
            <w:r w:rsidRPr="0086693B">
              <w:rPr>
                <w:i/>
                <w:sz w:val="18"/>
                <w:szCs w:val="18"/>
              </w:rPr>
              <w:t xml:space="preserve"> statistical analysis</w:t>
            </w:r>
            <w:r>
              <w:rPr>
                <w:i/>
                <w:sz w:val="18"/>
                <w:szCs w:val="18"/>
              </w:rPr>
              <w:t>, tech support</w:t>
            </w:r>
          </w:p>
        </w:tc>
        <w:tc>
          <w:tcPr>
            <w:tcW w:w="1188" w:type="dxa"/>
            <w:shd w:val="clear" w:color="auto" w:fill="auto"/>
          </w:tcPr>
          <w:p w14:paraId="73826EE9" w14:textId="77777777" w:rsidR="00CF0611" w:rsidRPr="00D97296" w:rsidRDefault="00CF0611" w:rsidP="006A7A36">
            <w:pPr>
              <w:rPr>
                <w:sz w:val="16"/>
                <w:szCs w:val="16"/>
              </w:rPr>
            </w:pPr>
          </w:p>
        </w:tc>
        <w:tc>
          <w:tcPr>
            <w:tcW w:w="1134" w:type="dxa"/>
            <w:shd w:val="clear" w:color="auto" w:fill="auto"/>
          </w:tcPr>
          <w:p w14:paraId="6DE5C831" w14:textId="77777777" w:rsidR="00CF0611" w:rsidRPr="00D97296" w:rsidRDefault="00CF0611" w:rsidP="006A7A36">
            <w:pPr>
              <w:rPr>
                <w:sz w:val="16"/>
                <w:szCs w:val="16"/>
              </w:rPr>
            </w:pPr>
          </w:p>
        </w:tc>
        <w:tc>
          <w:tcPr>
            <w:tcW w:w="1276" w:type="dxa"/>
            <w:shd w:val="clear" w:color="auto" w:fill="auto"/>
          </w:tcPr>
          <w:p w14:paraId="233E0134" w14:textId="77777777" w:rsidR="00CF0611" w:rsidRPr="00D97296" w:rsidRDefault="00CF0611" w:rsidP="006A7A36">
            <w:pPr>
              <w:rPr>
                <w:sz w:val="16"/>
                <w:szCs w:val="16"/>
              </w:rPr>
            </w:pPr>
          </w:p>
        </w:tc>
        <w:tc>
          <w:tcPr>
            <w:tcW w:w="1276" w:type="dxa"/>
            <w:shd w:val="clear" w:color="auto" w:fill="auto"/>
          </w:tcPr>
          <w:p w14:paraId="1CC0F60B" w14:textId="77777777" w:rsidR="00CF0611" w:rsidRPr="00D97296" w:rsidRDefault="00CF0611" w:rsidP="006A7A36">
            <w:pPr>
              <w:rPr>
                <w:sz w:val="16"/>
                <w:szCs w:val="16"/>
              </w:rPr>
            </w:pPr>
          </w:p>
        </w:tc>
        <w:tc>
          <w:tcPr>
            <w:tcW w:w="1276" w:type="dxa"/>
            <w:shd w:val="clear" w:color="auto" w:fill="auto"/>
          </w:tcPr>
          <w:p w14:paraId="31ABC8C8" w14:textId="77777777" w:rsidR="00CF0611" w:rsidRPr="00D97296" w:rsidRDefault="00CF0611" w:rsidP="006A7A36">
            <w:pPr>
              <w:rPr>
                <w:sz w:val="16"/>
                <w:szCs w:val="16"/>
              </w:rPr>
            </w:pPr>
          </w:p>
        </w:tc>
        <w:tc>
          <w:tcPr>
            <w:tcW w:w="1276" w:type="dxa"/>
            <w:shd w:val="clear" w:color="auto" w:fill="auto"/>
          </w:tcPr>
          <w:p w14:paraId="264270C2" w14:textId="77777777" w:rsidR="00CF0611" w:rsidRPr="00D97296" w:rsidRDefault="00CF0611" w:rsidP="006A7A36">
            <w:pPr>
              <w:rPr>
                <w:sz w:val="16"/>
                <w:szCs w:val="16"/>
              </w:rPr>
            </w:pPr>
          </w:p>
        </w:tc>
        <w:tc>
          <w:tcPr>
            <w:tcW w:w="1275" w:type="dxa"/>
            <w:shd w:val="clear" w:color="auto" w:fill="auto"/>
          </w:tcPr>
          <w:p w14:paraId="5DEC7C9F" w14:textId="77777777" w:rsidR="00CF0611" w:rsidRPr="00D97296" w:rsidRDefault="00CF0611" w:rsidP="006A7A36">
            <w:pPr>
              <w:rPr>
                <w:sz w:val="16"/>
                <w:szCs w:val="16"/>
              </w:rPr>
            </w:pPr>
          </w:p>
        </w:tc>
        <w:tc>
          <w:tcPr>
            <w:tcW w:w="1418" w:type="dxa"/>
            <w:shd w:val="clear" w:color="auto" w:fill="auto"/>
          </w:tcPr>
          <w:p w14:paraId="5475B7CD" w14:textId="77777777" w:rsidR="00CF0611" w:rsidRPr="00D97296" w:rsidRDefault="00CF0611" w:rsidP="006A7A36">
            <w:pPr>
              <w:rPr>
                <w:sz w:val="16"/>
                <w:szCs w:val="16"/>
              </w:rPr>
            </w:pPr>
          </w:p>
        </w:tc>
        <w:tc>
          <w:tcPr>
            <w:tcW w:w="1418" w:type="dxa"/>
          </w:tcPr>
          <w:p w14:paraId="43191DB9" w14:textId="77777777" w:rsidR="00CF0611" w:rsidRPr="00D97296" w:rsidRDefault="00CF0611" w:rsidP="006A7A36">
            <w:pPr>
              <w:rPr>
                <w:sz w:val="16"/>
                <w:szCs w:val="16"/>
              </w:rPr>
            </w:pPr>
          </w:p>
        </w:tc>
      </w:tr>
      <w:tr w:rsidR="00CF0611" w:rsidRPr="0086693B" w14:paraId="45F684E3" w14:textId="77777777" w:rsidTr="006A7A36">
        <w:trPr>
          <w:trHeight w:val="600"/>
        </w:trPr>
        <w:tc>
          <w:tcPr>
            <w:tcW w:w="2889" w:type="dxa"/>
            <w:shd w:val="clear" w:color="auto" w:fill="auto"/>
          </w:tcPr>
          <w:p w14:paraId="5840A6BE" w14:textId="77777777" w:rsidR="00CF0611" w:rsidRDefault="00CF0611" w:rsidP="006A7A36">
            <w:pPr>
              <w:rPr>
                <w:b/>
                <w:sz w:val="18"/>
                <w:szCs w:val="18"/>
              </w:rPr>
            </w:pPr>
            <w:r>
              <w:rPr>
                <w:b/>
                <w:sz w:val="18"/>
                <w:szCs w:val="18"/>
              </w:rPr>
              <w:t xml:space="preserve">Diagnostic/treatment services </w:t>
            </w:r>
          </w:p>
          <w:p w14:paraId="43499A92" w14:textId="77777777" w:rsidR="00CF0611" w:rsidRPr="0086693B" w:rsidRDefault="00CF0611" w:rsidP="006A7A36">
            <w:pPr>
              <w:rPr>
                <w:b/>
                <w:sz w:val="18"/>
                <w:szCs w:val="18"/>
              </w:rPr>
            </w:pPr>
            <w:r>
              <w:rPr>
                <w:i/>
                <w:sz w:val="18"/>
                <w:szCs w:val="18"/>
              </w:rPr>
              <w:t>i.e. Nuclear Med</w:t>
            </w:r>
            <w:r w:rsidRPr="001E533D">
              <w:rPr>
                <w:i/>
                <w:sz w:val="18"/>
                <w:szCs w:val="18"/>
              </w:rPr>
              <w:t>, Pharmacy, Patholo</w:t>
            </w:r>
            <w:r>
              <w:rPr>
                <w:i/>
                <w:sz w:val="18"/>
                <w:szCs w:val="18"/>
              </w:rPr>
              <w:t>gy, Radiology etc.</w:t>
            </w:r>
          </w:p>
        </w:tc>
        <w:tc>
          <w:tcPr>
            <w:tcW w:w="1188" w:type="dxa"/>
            <w:shd w:val="clear" w:color="auto" w:fill="auto"/>
          </w:tcPr>
          <w:p w14:paraId="79BB9AD1" w14:textId="77777777" w:rsidR="00CF0611" w:rsidRPr="00D97296" w:rsidRDefault="00CF0611" w:rsidP="006A7A36">
            <w:pPr>
              <w:rPr>
                <w:sz w:val="16"/>
                <w:szCs w:val="16"/>
              </w:rPr>
            </w:pPr>
          </w:p>
        </w:tc>
        <w:tc>
          <w:tcPr>
            <w:tcW w:w="1134" w:type="dxa"/>
            <w:shd w:val="clear" w:color="auto" w:fill="auto"/>
          </w:tcPr>
          <w:p w14:paraId="2D2F4494" w14:textId="77777777" w:rsidR="00CF0611" w:rsidRPr="00D97296" w:rsidRDefault="00CF0611" w:rsidP="006A7A36">
            <w:pPr>
              <w:rPr>
                <w:sz w:val="16"/>
                <w:szCs w:val="16"/>
              </w:rPr>
            </w:pPr>
          </w:p>
        </w:tc>
        <w:tc>
          <w:tcPr>
            <w:tcW w:w="1276" w:type="dxa"/>
            <w:shd w:val="clear" w:color="auto" w:fill="auto"/>
          </w:tcPr>
          <w:p w14:paraId="0966B6F6" w14:textId="77777777" w:rsidR="00CF0611" w:rsidRPr="00D97296" w:rsidRDefault="00CF0611" w:rsidP="006A7A36">
            <w:pPr>
              <w:rPr>
                <w:sz w:val="16"/>
                <w:szCs w:val="16"/>
              </w:rPr>
            </w:pPr>
          </w:p>
        </w:tc>
        <w:tc>
          <w:tcPr>
            <w:tcW w:w="1276" w:type="dxa"/>
            <w:shd w:val="clear" w:color="auto" w:fill="auto"/>
          </w:tcPr>
          <w:p w14:paraId="4485C300" w14:textId="77777777" w:rsidR="00CF0611" w:rsidRPr="00D97296" w:rsidRDefault="00CF0611" w:rsidP="006A7A36">
            <w:pPr>
              <w:rPr>
                <w:sz w:val="16"/>
                <w:szCs w:val="16"/>
              </w:rPr>
            </w:pPr>
          </w:p>
        </w:tc>
        <w:tc>
          <w:tcPr>
            <w:tcW w:w="1276" w:type="dxa"/>
            <w:shd w:val="clear" w:color="auto" w:fill="auto"/>
          </w:tcPr>
          <w:p w14:paraId="5A96A35A" w14:textId="77777777" w:rsidR="00CF0611" w:rsidRPr="00D97296" w:rsidRDefault="00CF0611" w:rsidP="006A7A36">
            <w:pPr>
              <w:rPr>
                <w:sz w:val="16"/>
                <w:szCs w:val="16"/>
              </w:rPr>
            </w:pPr>
          </w:p>
        </w:tc>
        <w:tc>
          <w:tcPr>
            <w:tcW w:w="1276" w:type="dxa"/>
            <w:shd w:val="clear" w:color="auto" w:fill="auto"/>
          </w:tcPr>
          <w:p w14:paraId="6005910E" w14:textId="77777777" w:rsidR="00CF0611" w:rsidRPr="00D97296" w:rsidRDefault="00CF0611" w:rsidP="006A7A36">
            <w:pPr>
              <w:rPr>
                <w:sz w:val="16"/>
                <w:szCs w:val="16"/>
              </w:rPr>
            </w:pPr>
          </w:p>
        </w:tc>
        <w:tc>
          <w:tcPr>
            <w:tcW w:w="1275" w:type="dxa"/>
            <w:shd w:val="clear" w:color="auto" w:fill="auto"/>
          </w:tcPr>
          <w:p w14:paraId="509AAC5D" w14:textId="77777777" w:rsidR="00CF0611" w:rsidRPr="00D97296" w:rsidRDefault="00CF0611" w:rsidP="006A7A36">
            <w:pPr>
              <w:rPr>
                <w:sz w:val="16"/>
                <w:szCs w:val="16"/>
              </w:rPr>
            </w:pPr>
          </w:p>
        </w:tc>
        <w:tc>
          <w:tcPr>
            <w:tcW w:w="1418" w:type="dxa"/>
            <w:shd w:val="clear" w:color="auto" w:fill="auto"/>
          </w:tcPr>
          <w:p w14:paraId="58D3434D" w14:textId="77777777" w:rsidR="00CF0611" w:rsidRPr="00D97296" w:rsidRDefault="00CF0611" w:rsidP="006A7A36">
            <w:pPr>
              <w:rPr>
                <w:sz w:val="16"/>
                <w:szCs w:val="16"/>
              </w:rPr>
            </w:pPr>
          </w:p>
        </w:tc>
        <w:tc>
          <w:tcPr>
            <w:tcW w:w="1418" w:type="dxa"/>
          </w:tcPr>
          <w:p w14:paraId="3BC9C0CE" w14:textId="77777777" w:rsidR="00CF0611" w:rsidRPr="00D97296" w:rsidRDefault="00CF0611" w:rsidP="006A7A36">
            <w:pPr>
              <w:rPr>
                <w:sz w:val="16"/>
                <w:szCs w:val="16"/>
              </w:rPr>
            </w:pPr>
          </w:p>
        </w:tc>
      </w:tr>
      <w:tr w:rsidR="00CF0611" w:rsidRPr="0086693B" w14:paraId="6D0B5260" w14:textId="77777777" w:rsidTr="006A7A36">
        <w:trPr>
          <w:trHeight w:val="600"/>
        </w:trPr>
        <w:tc>
          <w:tcPr>
            <w:tcW w:w="2889" w:type="dxa"/>
            <w:shd w:val="clear" w:color="auto" w:fill="auto"/>
          </w:tcPr>
          <w:p w14:paraId="1D54E171" w14:textId="77777777" w:rsidR="00CF0611" w:rsidRPr="0086693B" w:rsidRDefault="00CF0611" w:rsidP="006A7A36">
            <w:pPr>
              <w:rPr>
                <w:b/>
                <w:sz w:val="18"/>
                <w:szCs w:val="18"/>
              </w:rPr>
            </w:pPr>
            <w:r>
              <w:rPr>
                <w:b/>
                <w:sz w:val="18"/>
                <w:szCs w:val="18"/>
              </w:rPr>
              <w:t xml:space="preserve">Access to </w:t>
            </w:r>
            <w:r w:rsidRPr="0034439F">
              <w:rPr>
                <w:b/>
                <w:sz w:val="18"/>
                <w:szCs w:val="18"/>
              </w:rPr>
              <w:t xml:space="preserve">data, </w:t>
            </w:r>
            <w:r>
              <w:rPr>
                <w:b/>
                <w:sz w:val="18"/>
                <w:szCs w:val="18"/>
              </w:rPr>
              <w:t>lab space and facilities etc</w:t>
            </w:r>
          </w:p>
        </w:tc>
        <w:tc>
          <w:tcPr>
            <w:tcW w:w="1188" w:type="dxa"/>
            <w:shd w:val="clear" w:color="auto" w:fill="auto"/>
          </w:tcPr>
          <w:p w14:paraId="5C5971E2" w14:textId="77777777" w:rsidR="00CF0611" w:rsidRPr="00D97296" w:rsidRDefault="00CF0611" w:rsidP="006A7A36">
            <w:pPr>
              <w:rPr>
                <w:sz w:val="16"/>
                <w:szCs w:val="16"/>
              </w:rPr>
            </w:pPr>
          </w:p>
        </w:tc>
        <w:tc>
          <w:tcPr>
            <w:tcW w:w="1134" w:type="dxa"/>
            <w:shd w:val="clear" w:color="auto" w:fill="auto"/>
          </w:tcPr>
          <w:p w14:paraId="6E72D007" w14:textId="77777777" w:rsidR="00CF0611" w:rsidRPr="00D97296" w:rsidRDefault="00CF0611" w:rsidP="006A7A36">
            <w:pPr>
              <w:rPr>
                <w:sz w:val="16"/>
                <w:szCs w:val="16"/>
              </w:rPr>
            </w:pPr>
          </w:p>
        </w:tc>
        <w:tc>
          <w:tcPr>
            <w:tcW w:w="1276" w:type="dxa"/>
            <w:shd w:val="clear" w:color="auto" w:fill="auto"/>
          </w:tcPr>
          <w:p w14:paraId="45A39015" w14:textId="77777777" w:rsidR="00CF0611" w:rsidRPr="00D97296" w:rsidRDefault="00CF0611" w:rsidP="006A7A36">
            <w:pPr>
              <w:rPr>
                <w:sz w:val="16"/>
                <w:szCs w:val="16"/>
              </w:rPr>
            </w:pPr>
          </w:p>
        </w:tc>
        <w:tc>
          <w:tcPr>
            <w:tcW w:w="1276" w:type="dxa"/>
            <w:shd w:val="clear" w:color="auto" w:fill="auto"/>
          </w:tcPr>
          <w:p w14:paraId="2EDB5311" w14:textId="77777777" w:rsidR="00CF0611" w:rsidRPr="00D97296" w:rsidRDefault="00CF0611" w:rsidP="006A7A36">
            <w:pPr>
              <w:rPr>
                <w:sz w:val="16"/>
                <w:szCs w:val="16"/>
              </w:rPr>
            </w:pPr>
          </w:p>
        </w:tc>
        <w:tc>
          <w:tcPr>
            <w:tcW w:w="1276" w:type="dxa"/>
            <w:shd w:val="clear" w:color="auto" w:fill="auto"/>
          </w:tcPr>
          <w:p w14:paraId="2F0E7A0F" w14:textId="77777777" w:rsidR="00CF0611" w:rsidRPr="00D97296" w:rsidRDefault="00CF0611" w:rsidP="006A7A36">
            <w:pPr>
              <w:rPr>
                <w:sz w:val="16"/>
                <w:szCs w:val="16"/>
              </w:rPr>
            </w:pPr>
          </w:p>
        </w:tc>
        <w:tc>
          <w:tcPr>
            <w:tcW w:w="1276" w:type="dxa"/>
            <w:shd w:val="clear" w:color="auto" w:fill="auto"/>
          </w:tcPr>
          <w:p w14:paraId="596D64D8" w14:textId="77777777" w:rsidR="00CF0611" w:rsidRPr="00D97296" w:rsidRDefault="00CF0611" w:rsidP="006A7A36">
            <w:pPr>
              <w:rPr>
                <w:sz w:val="16"/>
                <w:szCs w:val="16"/>
              </w:rPr>
            </w:pPr>
          </w:p>
        </w:tc>
        <w:tc>
          <w:tcPr>
            <w:tcW w:w="1275" w:type="dxa"/>
            <w:shd w:val="clear" w:color="auto" w:fill="auto"/>
          </w:tcPr>
          <w:p w14:paraId="54C292AD" w14:textId="77777777" w:rsidR="00CF0611" w:rsidRPr="00D97296" w:rsidRDefault="00CF0611" w:rsidP="006A7A36">
            <w:pPr>
              <w:rPr>
                <w:sz w:val="16"/>
                <w:szCs w:val="16"/>
              </w:rPr>
            </w:pPr>
          </w:p>
        </w:tc>
        <w:tc>
          <w:tcPr>
            <w:tcW w:w="1418" w:type="dxa"/>
            <w:shd w:val="clear" w:color="auto" w:fill="auto"/>
          </w:tcPr>
          <w:p w14:paraId="4781D961" w14:textId="77777777" w:rsidR="00CF0611" w:rsidRPr="00D97296" w:rsidRDefault="00CF0611" w:rsidP="006A7A36">
            <w:pPr>
              <w:rPr>
                <w:sz w:val="16"/>
                <w:szCs w:val="16"/>
              </w:rPr>
            </w:pPr>
          </w:p>
        </w:tc>
        <w:tc>
          <w:tcPr>
            <w:tcW w:w="1418" w:type="dxa"/>
          </w:tcPr>
          <w:p w14:paraId="5B7D329B" w14:textId="77777777" w:rsidR="00CF0611" w:rsidRPr="00D97296" w:rsidRDefault="00CF0611" w:rsidP="006A7A36">
            <w:pPr>
              <w:rPr>
                <w:sz w:val="16"/>
                <w:szCs w:val="16"/>
              </w:rPr>
            </w:pPr>
          </w:p>
        </w:tc>
      </w:tr>
      <w:tr w:rsidR="00CF0611" w:rsidRPr="0086693B" w14:paraId="700ECD01" w14:textId="77777777" w:rsidTr="006A7A36">
        <w:trPr>
          <w:trHeight w:val="628"/>
        </w:trPr>
        <w:tc>
          <w:tcPr>
            <w:tcW w:w="2889" w:type="dxa"/>
            <w:shd w:val="clear" w:color="auto" w:fill="auto"/>
          </w:tcPr>
          <w:p w14:paraId="6664268E" w14:textId="77777777" w:rsidR="00CF0611" w:rsidRPr="0086693B" w:rsidRDefault="00CF0611" w:rsidP="006A7A36">
            <w:pPr>
              <w:rPr>
                <w:sz w:val="18"/>
                <w:szCs w:val="18"/>
              </w:rPr>
            </w:pPr>
            <w:r w:rsidRPr="0086693B">
              <w:rPr>
                <w:b/>
                <w:sz w:val="18"/>
                <w:szCs w:val="18"/>
              </w:rPr>
              <w:t>Minor essential equipment</w:t>
            </w:r>
          </w:p>
          <w:p w14:paraId="2B281531" w14:textId="77777777" w:rsidR="00CF0611" w:rsidRPr="00D924B4" w:rsidRDefault="00CF0611" w:rsidP="006A7A36">
            <w:pPr>
              <w:rPr>
                <w:i/>
                <w:sz w:val="18"/>
                <w:szCs w:val="18"/>
              </w:rPr>
            </w:pPr>
            <w:r w:rsidRPr="0086693B">
              <w:rPr>
                <w:i/>
                <w:sz w:val="18"/>
                <w:szCs w:val="18"/>
              </w:rPr>
              <w:t>quotations must be attached</w:t>
            </w:r>
          </w:p>
          <w:p w14:paraId="3BC1B917" w14:textId="77777777" w:rsidR="00CF0611" w:rsidRPr="0086693B" w:rsidRDefault="00CF0611" w:rsidP="006A7A36">
            <w:pPr>
              <w:rPr>
                <w:sz w:val="18"/>
                <w:szCs w:val="18"/>
              </w:rPr>
            </w:pPr>
          </w:p>
        </w:tc>
        <w:tc>
          <w:tcPr>
            <w:tcW w:w="1188" w:type="dxa"/>
            <w:shd w:val="clear" w:color="auto" w:fill="auto"/>
          </w:tcPr>
          <w:p w14:paraId="11E67B5A" w14:textId="77777777" w:rsidR="00CF0611" w:rsidRPr="00D97296" w:rsidRDefault="00CF0611" w:rsidP="006A7A36">
            <w:pPr>
              <w:rPr>
                <w:sz w:val="16"/>
                <w:szCs w:val="16"/>
              </w:rPr>
            </w:pPr>
          </w:p>
        </w:tc>
        <w:tc>
          <w:tcPr>
            <w:tcW w:w="1134" w:type="dxa"/>
            <w:shd w:val="clear" w:color="auto" w:fill="auto"/>
          </w:tcPr>
          <w:p w14:paraId="5216F6EC" w14:textId="77777777" w:rsidR="00CF0611" w:rsidRPr="00D97296" w:rsidRDefault="00CF0611" w:rsidP="006A7A36">
            <w:pPr>
              <w:rPr>
                <w:sz w:val="16"/>
                <w:szCs w:val="16"/>
              </w:rPr>
            </w:pPr>
          </w:p>
        </w:tc>
        <w:tc>
          <w:tcPr>
            <w:tcW w:w="1276" w:type="dxa"/>
            <w:shd w:val="clear" w:color="auto" w:fill="auto"/>
          </w:tcPr>
          <w:p w14:paraId="560BA3A9" w14:textId="77777777" w:rsidR="00CF0611" w:rsidRPr="00D97296" w:rsidRDefault="00CF0611" w:rsidP="006A7A36">
            <w:pPr>
              <w:rPr>
                <w:sz w:val="16"/>
                <w:szCs w:val="16"/>
              </w:rPr>
            </w:pPr>
          </w:p>
        </w:tc>
        <w:tc>
          <w:tcPr>
            <w:tcW w:w="1276" w:type="dxa"/>
            <w:shd w:val="clear" w:color="auto" w:fill="auto"/>
          </w:tcPr>
          <w:p w14:paraId="179261C4" w14:textId="77777777" w:rsidR="00CF0611" w:rsidRPr="00D97296" w:rsidRDefault="00CF0611" w:rsidP="006A7A36">
            <w:pPr>
              <w:rPr>
                <w:sz w:val="16"/>
                <w:szCs w:val="16"/>
              </w:rPr>
            </w:pPr>
          </w:p>
        </w:tc>
        <w:tc>
          <w:tcPr>
            <w:tcW w:w="1276" w:type="dxa"/>
            <w:shd w:val="clear" w:color="auto" w:fill="auto"/>
          </w:tcPr>
          <w:p w14:paraId="65BD47BC" w14:textId="77777777" w:rsidR="00CF0611" w:rsidRPr="00D97296" w:rsidRDefault="00CF0611" w:rsidP="006A7A36">
            <w:pPr>
              <w:rPr>
                <w:sz w:val="16"/>
                <w:szCs w:val="16"/>
              </w:rPr>
            </w:pPr>
          </w:p>
        </w:tc>
        <w:tc>
          <w:tcPr>
            <w:tcW w:w="1276" w:type="dxa"/>
            <w:shd w:val="clear" w:color="auto" w:fill="auto"/>
          </w:tcPr>
          <w:p w14:paraId="2975E598" w14:textId="77777777" w:rsidR="00CF0611" w:rsidRPr="00D97296" w:rsidRDefault="00CF0611" w:rsidP="006A7A36">
            <w:pPr>
              <w:rPr>
                <w:sz w:val="16"/>
                <w:szCs w:val="16"/>
              </w:rPr>
            </w:pPr>
          </w:p>
        </w:tc>
        <w:tc>
          <w:tcPr>
            <w:tcW w:w="1275" w:type="dxa"/>
            <w:shd w:val="clear" w:color="auto" w:fill="auto"/>
          </w:tcPr>
          <w:p w14:paraId="2AF5BA15" w14:textId="77777777" w:rsidR="00CF0611" w:rsidRPr="00D97296" w:rsidRDefault="00CF0611" w:rsidP="006A7A36">
            <w:pPr>
              <w:rPr>
                <w:sz w:val="16"/>
                <w:szCs w:val="16"/>
              </w:rPr>
            </w:pPr>
          </w:p>
        </w:tc>
        <w:tc>
          <w:tcPr>
            <w:tcW w:w="1418" w:type="dxa"/>
            <w:shd w:val="clear" w:color="auto" w:fill="auto"/>
          </w:tcPr>
          <w:p w14:paraId="2FF08482" w14:textId="77777777" w:rsidR="00CF0611" w:rsidRPr="00D97296" w:rsidRDefault="00CF0611" w:rsidP="006A7A36">
            <w:pPr>
              <w:rPr>
                <w:sz w:val="16"/>
                <w:szCs w:val="16"/>
              </w:rPr>
            </w:pPr>
          </w:p>
        </w:tc>
        <w:tc>
          <w:tcPr>
            <w:tcW w:w="1418" w:type="dxa"/>
          </w:tcPr>
          <w:p w14:paraId="391830A4" w14:textId="77777777" w:rsidR="00CF0611" w:rsidRPr="00D97296" w:rsidRDefault="00CF0611" w:rsidP="006A7A36">
            <w:pPr>
              <w:rPr>
                <w:sz w:val="16"/>
                <w:szCs w:val="16"/>
              </w:rPr>
            </w:pPr>
          </w:p>
        </w:tc>
      </w:tr>
      <w:tr w:rsidR="00CF0611" w:rsidRPr="0086693B" w14:paraId="2239D2D2" w14:textId="77777777" w:rsidTr="006A7A36">
        <w:trPr>
          <w:trHeight w:val="626"/>
        </w:trPr>
        <w:tc>
          <w:tcPr>
            <w:tcW w:w="2889" w:type="dxa"/>
            <w:shd w:val="clear" w:color="auto" w:fill="auto"/>
          </w:tcPr>
          <w:p w14:paraId="02DB9FDF" w14:textId="77777777" w:rsidR="00CF0611" w:rsidRPr="0086693B" w:rsidRDefault="00CF0611" w:rsidP="006A7A36">
            <w:pPr>
              <w:rPr>
                <w:b/>
                <w:sz w:val="18"/>
                <w:szCs w:val="18"/>
              </w:rPr>
            </w:pPr>
            <w:r w:rsidRPr="0086693B">
              <w:rPr>
                <w:b/>
                <w:sz w:val="18"/>
                <w:szCs w:val="18"/>
              </w:rPr>
              <w:lastRenderedPageBreak/>
              <w:t>Consumables</w:t>
            </w:r>
          </w:p>
          <w:p w14:paraId="3E90CEE8" w14:textId="77777777" w:rsidR="00CF0611" w:rsidRPr="0086693B" w:rsidRDefault="00CF0611" w:rsidP="006A7A36">
            <w:pPr>
              <w:rPr>
                <w:sz w:val="18"/>
                <w:szCs w:val="18"/>
              </w:rPr>
            </w:pPr>
          </w:p>
          <w:p w14:paraId="545E6A28" w14:textId="77777777" w:rsidR="00CF0611" w:rsidRPr="0086693B" w:rsidRDefault="00CF0611" w:rsidP="006A7A36">
            <w:pPr>
              <w:rPr>
                <w:sz w:val="18"/>
                <w:szCs w:val="18"/>
              </w:rPr>
            </w:pPr>
          </w:p>
        </w:tc>
        <w:tc>
          <w:tcPr>
            <w:tcW w:w="1188" w:type="dxa"/>
            <w:shd w:val="clear" w:color="auto" w:fill="auto"/>
          </w:tcPr>
          <w:p w14:paraId="451B6323" w14:textId="77777777" w:rsidR="00CF0611" w:rsidRPr="00D97296" w:rsidRDefault="00CF0611" w:rsidP="006A7A36">
            <w:pPr>
              <w:rPr>
                <w:sz w:val="16"/>
                <w:szCs w:val="16"/>
              </w:rPr>
            </w:pPr>
          </w:p>
        </w:tc>
        <w:tc>
          <w:tcPr>
            <w:tcW w:w="1134" w:type="dxa"/>
            <w:shd w:val="clear" w:color="auto" w:fill="auto"/>
          </w:tcPr>
          <w:p w14:paraId="46B7110D" w14:textId="77777777" w:rsidR="00CF0611" w:rsidRPr="00D97296" w:rsidRDefault="00CF0611" w:rsidP="006A7A36">
            <w:pPr>
              <w:rPr>
                <w:sz w:val="16"/>
                <w:szCs w:val="16"/>
              </w:rPr>
            </w:pPr>
          </w:p>
        </w:tc>
        <w:tc>
          <w:tcPr>
            <w:tcW w:w="1276" w:type="dxa"/>
            <w:shd w:val="clear" w:color="auto" w:fill="auto"/>
          </w:tcPr>
          <w:p w14:paraId="781609AB" w14:textId="77777777" w:rsidR="00CF0611" w:rsidRPr="00D97296" w:rsidRDefault="00CF0611" w:rsidP="006A7A36">
            <w:pPr>
              <w:rPr>
                <w:sz w:val="16"/>
                <w:szCs w:val="16"/>
              </w:rPr>
            </w:pPr>
          </w:p>
        </w:tc>
        <w:tc>
          <w:tcPr>
            <w:tcW w:w="1276" w:type="dxa"/>
            <w:shd w:val="clear" w:color="auto" w:fill="auto"/>
          </w:tcPr>
          <w:p w14:paraId="007DDF2F" w14:textId="77777777" w:rsidR="00CF0611" w:rsidRPr="00D97296" w:rsidRDefault="00CF0611" w:rsidP="006A7A36">
            <w:pPr>
              <w:rPr>
                <w:sz w:val="16"/>
                <w:szCs w:val="16"/>
              </w:rPr>
            </w:pPr>
          </w:p>
        </w:tc>
        <w:tc>
          <w:tcPr>
            <w:tcW w:w="1276" w:type="dxa"/>
            <w:shd w:val="clear" w:color="auto" w:fill="auto"/>
          </w:tcPr>
          <w:p w14:paraId="77E7BD80" w14:textId="77777777" w:rsidR="00CF0611" w:rsidRPr="00D97296" w:rsidRDefault="00CF0611" w:rsidP="006A7A36">
            <w:pPr>
              <w:rPr>
                <w:sz w:val="16"/>
                <w:szCs w:val="16"/>
              </w:rPr>
            </w:pPr>
          </w:p>
        </w:tc>
        <w:tc>
          <w:tcPr>
            <w:tcW w:w="1276" w:type="dxa"/>
            <w:shd w:val="clear" w:color="auto" w:fill="auto"/>
          </w:tcPr>
          <w:p w14:paraId="105DD6E2" w14:textId="77777777" w:rsidR="00CF0611" w:rsidRPr="00D97296" w:rsidRDefault="00CF0611" w:rsidP="006A7A36">
            <w:pPr>
              <w:rPr>
                <w:sz w:val="16"/>
                <w:szCs w:val="16"/>
              </w:rPr>
            </w:pPr>
          </w:p>
        </w:tc>
        <w:tc>
          <w:tcPr>
            <w:tcW w:w="1275" w:type="dxa"/>
            <w:shd w:val="clear" w:color="auto" w:fill="auto"/>
          </w:tcPr>
          <w:p w14:paraId="7B095305" w14:textId="77777777" w:rsidR="00CF0611" w:rsidRPr="00D97296" w:rsidRDefault="00CF0611" w:rsidP="006A7A36">
            <w:pPr>
              <w:rPr>
                <w:sz w:val="16"/>
                <w:szCs w:val="16"/>
              </w:rPr>
            </w:pPr>
          </w:p>
        </w:tc>
        <w:tc>
          <w:tcPr>
            <w:tcW w:w="1418" w:type="dxa"/>
            <w:shd w:val="clear" w:color="auto" w:fill="auto"/>
          </w:tcPr>
          <w:p w14:paraId="2FC2EC7D" w14:textId="77777777" w:rsidR="00CF0611" w:rsidRPr="00D97296" w:rsidRDefault="00CF0611" w:rsidP="006A7A36">
            <w:pPr>
              <w:rPr>
                <w:sz w:val="16"/>
                <w:szCs w:val="16"/>
              </w:rPr>
            </w:pPr>
          </w:p>
        </w:tc>
        <w:tc>
          <w:tcPr>
            <w:tcW w:w="1418" w:type="dxa"/>
          </w:tcPr>
          <w:p w14:paraId="63F7530C" w14:textId="77777777" w:rsidR="00CF0611" w:rsidRPr="00D97296" w:rsidRDefault="00CF0611" w:rsidP="006A7A36">
            <w:pPr>
              <w:rPr>
                <w:sz w:val="16"/>
                <w:szCs w:val="16"/>
              </w:rPr>
            </w:pPr>
          </w:p>
        </w:tc>
      </w:tr>
      <w:tr w:rsidR="00CF0611" w:rsidRPr="0086693B" w14:paraId="539CA784" w14:textId="77777777" w:rsidTr="006A7A36">
        <w:trPr>
          <w:trHeight w:val="600"/>
        </w:trPr>
        <w:tc>
          <w:tcPr>
            <w:tcW w:w="2889" w:type="dxa"/>
            <w:shd w:val="clear" w:color="auto" w:fill="auto"/>
          </w:tcPr>
          <w:p w14:paraId="1F598581" w14:textId="77777777" w:rsidR="00CF0611" w:rsidRPr="0086693B" w:rsidRDefault="00CF0611" w:rsidP="006A7A36">
            <w:pPr>
              <w:rPr>
                <w:b/>
                <w:sz w:val="18"/>
                <w:szCs w:val="18"/>
              </w:rPr>
            </w:pPr>
            <w:r>
              <w:rPr>
                <w:b/>
                <w:sz w:val="18"/>
                <w:szCs w:val="18"/>
              </w:rPr>
              <w:t>Travel and Accommodation</w:t>
            </w:r>
          </w:p>
        </w:tc>
        <w:tc>
          <w:tcPr>
            <w:tcW w:w="1188" w:type="dxa"/>
            <w:shd w:val="clear" w:color="auto" w:fill="auto"/>
          </w:tcPr>
          <w:p w14:paraId="486356B7" w14:textId="77777777" w:rsidR="00CF0611" w:rsidRPr="00D97296" w:rsidRDefault="00CF0611" w:rsidP="006A7A36">
            <w:pPr>
              <w:rPr>
                <w:sz w:val="16"/>
                <w:szCs w:val="16"/>
              </w:rPr>
            </w:pPr>
          </w:p>
        </w:tc>
        <w:tc>
          <w:tcPr>
            <w:tcW w:w="1134" w:type="dxa"/>
            <w:shd w:val="clear" w:color="auto" w:fill="auto"/>
          </w:tcPr>
          <w:p w14:paraId="260294CE" w14:textId="77777777" w:rsidR="00CF0611" w:rsidRPr="00D97296" w:rsidRDefault="00CF0611" w:rsidP="006A7A36">
            <w:pPr>
              <w:rPr>
                <w:sz w:val="16"/>
                <w:szCs w:val="16"/>
              </w:rPr>
            </w:pPr>
          </w:p>
        </w:tc>
        <w:tc>
          <w:tcPr>
            <w:tcW w:w="1276" w:type="dxa"/>
            <w:shd w:val="clear" w:color="auto" w:fill="auto"/>
          </w:tcPr>
          <w:p w14:paraId="4C137302" w14:textId="77777777" w:rsidR="00CF0611" w:rsidRPr="00D97296" w:rsidRDefault="00CF0611" w:rsidP="006A7A36">
            <w:pPr>
              <w:rPr>
                <w:sz w:val="16"/>
                <w:szCs w:val="16"/>
              </w:rPr>
            </w:pPr>
          </w:p>
        </w:tc>
        <w:tc>
          <w:tcPr>
            <w:tcW w:w="1276" w:type="dxa"/>
            <w:shd w:val="clear" w:color="auto" w:fill="auto"/>
          </w:tcPr>
          <w:p w14:paraId="212FFB34" w14:textId="77777777" w:rsidR="00CF0611" w:rsidRPr="00D97296" w:rsidRDefault="00CF0611" w:rsidP="006A7A36">
            <w:pPr>
              <w:rPr>
                <w:sz w:val="16"/>
                <w:szCs w:val="16"/>
              </w:rPr>
            </w:pPr>
          </w:p>
        </w:tc>
        <w:tc>
          <w:tcPr>
            <w:tcW w:w="1276" w:type="dxa"/>
            <w:shd w:val="clear" w:color="auto" w:fill="auto"/>
          </w:tcPr>
          <w:p w14:paraId="48C4CDCF" w14:textId="77777777" w:rsidR="00CF0611" w:rsidRPr="00D97296" w:rsidRDefault="00CF0611" w:rsidP="006A7A36">
            <w:pPr>
              <w:rPr>
                <w:sz w:val="16"/>
                <w:szCs w:val="16"/>
              </w:rPr>
            </w:pPr>
          </w:p>
        </w:tc>
        <w:tc>
          <w:tcPr>
            <w:tcW w:w="1276" w:type="dxa"/>
            <w:shd w:val="clear" w:color="auto" w:fill="auto"/>
          </w:tcPr>
          <w:p w14:paraId="411868D3" w14:textId="77777777" w:rsidR="00CF0611" w:rsidRPr="00D97296" w:rsidRDefault="00CF0611" w:rsidP="006A7A36">
            <w:pPr>
              <w:rPr>
                <w:sz w:val="16"/>
                <w:szCs w:val="16"/>
              </w:rPr>
            </w:pPr>
          </w:p>
        </w:tc>
        <w:tc>
          <w:tcPr>
            <w:tcW w:w="1275" w:type="dxa"/>
            <w:shd w:val="clear" w:color="auto" w:fill="auto"/>
          </w:tcPr>
          <w:p w14:paraId="607A2C56" w14:textId="77777777" w:rsidR="00CF0611" w:rsidRPr="00D97296" w:rsidRDefault="00CF0611" w:rsidP="006A7A36">
            <w:pPr>
              <w:rPr>
                <w:sz w:val="16"/>
                <w:szCs w:val="16"/>
              </w:rPr>
            </w:pPr>
          </w:p>
        </w:tc>
        <w:tc>
          <w:tcPr>
            <w:tcW w:w="1418" w:type="dxa"/>
            <w:shd w:val="clear" w:color="auto" w:fill="auto"/>
          </w:tcPr>
          <w:p w14:paraId="4A03B63C" w14:textId="77777777" w:rsidR="00CF0611" w:rsidRPr="00D97296" w:rsidRDefault="00CF0611" w:rsidP="006A7A36">
            <w:pPr>
              <w:rPr>
                <w:sz w:val="16"/>
                <w:szCs w:val="16"/>
              </w:rPr>
            </w:pPr>
          </w:p>
        </w:tc>
        <w:tc>
          <w:tcPr>
            <w:tcW w:w="1418" w:type="dxa"/>
          </w:tcPr>
          <w:p w14:paraId="0B72F138" w14:textId="77777777" w:rsidR="00CF0611" w:rsidRPr="00D97296" w:rsidRDefault="00CF0611" w:rsidP="006A7A36">
            <w:pPr>
              <w:rPr>
                <w:sz w:val="16"/>
                <w:szCs w:val="16"/>
              </w:rPr>
            </w:pPr>
          </w:p>
        </w:tc>
      </w:tr>
      <w:tr w:rsidR="00CF0611" w:rsidRPr="0086693B" w14:paraId="1F846799" w14:textId="77777777" w:rsidTr="006A7A36">
        <w:trPr>
          <w:trHeight w:val="600"/>
        </w:trPr>
        <w:tc>
          <w:tcPr>
            <w:tcW w:w="2889" w:type="dxa"/>
            <w:shd w:val="clear" w:color="auto" w:fill="auto"/>
          </w:tcPr>
          <w:p w14:paraId="3BD3594E" w14:textId="77777777" w:rsidR="00CF0611" w:rsidRPr="0086693B" w:rsidRDefault="00CF0611" w:rsidP="006A7A36">
            <w:pPr>
              <w:rPr>
                <w:b/>
                <w:sz w:val="18"/>
                <w:szCs w:val="18"/>
              </w:rPr>
            </w:pPr>
            <w:r w:rsidRPr="0086693B">
              <w:rPr>
                <w:b/>
                <w:sz w:val="18"/>
                <w:szCs w:val="18"/>
              </w:rPr>
              <w:t>Other</w:t>
            </w:r>
          </w:p>
          <w:p w14:paraId="3615E3D2" w14:textId="77777777" w:rsidR="00CF0611" w:rsidRPr="0086693B" w:rsidRDefault="00CF0611" w:rsidP="006A7A36">
            <w:pPr>
              <w:rPr>
                <w:i/>
                <w:sz w:val="18"/>
                <w:szCs w:val="18"/>
              </w:rPr>
            </w:pPr>
            <w:r w:rsidRPr="0086693B">
              <w:rPr>
                <w:i/>
                <w:sz w:val="18"/>
                <w:szCs w:val="18"/>
              </w:rPr>
              <w:t xml:space="preserve">specify each item </w:t>
            </w:r>
          </w:p>
          <w:p w14:paraId="00D1CB01" w14:textId="77777777" w:rsidR="00CF0611" w:rsidRPr="0086693B" w:rsidRDefault="00CF0611" w:rsidP="006A7A36">
            <w:pPr>
              <w:rPr>
                <w:sz w:val="18"/>
                <w:szCs w:val="18"/>
              </w:rPr>
            </w:pPr>
          </w:p>
        </w:tc>
        <w:tc>
          <w:tcPr>
            <w:tcW w:w="1188" w:type="dxa"/>
            <w:shd w:val="clear" w:color="auto" w:fill="auto"/>
          </w:tcPr>
          <w:p w14:paraId="0B65A56E" w14:textId="77777777" w:rsidR="00CF0611" w:rsidRPr="00D97296" w:rsidRDefault="00CF0611" w:rsidP="006A7A36">
            <w:pPr>
              <w:rPr>
                <w:sz w:val="16"/>
                <w:szCs w:val="16"/>
              </w:rPr>
            </w:pPr>
          </w:p>
        </w:tc>
        <w:tc>
          <w:tcPr>
            <w:tcW w:w="1134" w:type="dxa"/>
            <w:shd w:val="clear" w:color="auto" w:fill="auto"/>
          </w:tcPr>
          <w:p w14:paraId="55882C0D" w14:textId="77777777" w:rsidR="00CF0611" w:rsidRPr="00D97296" w:rsidRDefault="00CF0611" w:rsidP="006A7A36">
            <w:pPr>
              <w:rPr>
                <w:sz w:val="16"/>
                <w:szCs w:val="16"/>
              </w:rPr>
            </w:pPr>
          </w:p>
        </w:tc>
        <w:tc>
          <w:tcPr>
            <w:tcW w:w="1276" w:type="dxa"/>
            <w:shd w:val="clear" w:color="auto" w:fill="auto"/>
          </w:tcPr>
          <w:p w14:paraId="640ED1D0" w14:textId="77777777" w:rsidR="00CF0611" w:rsidRPr="00D97296" w:rsidRDefault="00CF0611" w:rsidP="006A7A36">
            <w:pPr>
              <w:rPr>
                <w:sz w:val="16"/>
                <w:szCs w:val="16"/>
              </w:rPr>
            </w:pPr>
          </w:p>
        </w:tc>
        <w:tc>
          <w:tcPr>
            <w:tcW w:w="1276" w:type="dxa"/>
            <w:shd w:val="clear" w:color="auto" w:fill="auto"/>
          </w:tcPr>
          <w:p w14:paraId="27940E0D" w14:textId="77777777" w:rsidR="00CF0611" w:rsidRPr="00D97296" w:rsidRDefault="00CF0611" w:rsidP="006A7A36">
            <w:pPr>
              <w:rPr>
                <w:sz w:val="16"/>
                <w:szCs w:val="16"/>
              </w:rPr>
            </w:pPr>
          </w:p>
        </w:tc>
        <w:tc>
          <w:tcPr>
            <w:tcW w:w="1276" w:type="dxa"/>
            <w:shd w:val="clear" w:color="auto" w:fill="auto"/>
          </w:tcPr>
          <w:p w14:paraId="75EBDB5E" w14:textId="77777777" w:rsidR="00CF0611" w:rsidRPr="00D97296" w:rsidRDefault="00CF0611" w:rsidP="006A7A36">
            <w:pPr>
              <w:rPr>
                <w:sz w:val="16"/>
                <w:szCs w:val="16"/>
              </w:rPr>
            </w:pPr>
          </w:p>
        </w:tc>
        <w:tc>
          <w:tcPr>
            <w:tcW w:w="1276" w:type="dxa"/>
            <w:shd w:val="clear" w:color="auto" w:fill="auto"/>
          </w:tcPr>
          <w:p w14:paraId="744B8C66" w14:textId="77777777" w:rsidR="00CF0611" w:rsidRPr="00D97296" w:rsidRDefault="00CF0611" w:rsidP="006A7A36">
            <w:pPr>
              <w:rPr>
                <w:sz w:val="16"/>
                <w:szCs w:val="16"/>
              </w:rPr>
            </w:pPr>
          </w:p>
        </w:tc>
        <w:tc>
          <w:tcPr>
            <w:tcW w:w="1275" w:type="dxa"/>
            <w:shd w:val="clear" w:color="auto" w:fill="auto"/>
          </w:tcPr>
          <w:p w14:paraId="11560A96" w14:textId="77777777" w:rsidR="00CF0611" w:rsidRPr="00D97296" w:rsidRDefault="00CF0611" w:rsidP="006A7A36">
            <w:pPr>
              <w:rPr>
                <w:sz w:val="16"/>
                <w:szCs w:val="16"/>
              </w:rPr>
            </w:pPr>
          </w:p>
        </w:tc>
        <w:tc>
          <w:tcPr>
            <w:tcW w:w="1418" w:type="dxa"/>
            <w:shd w:val="clear" w:color="auto" w:fill="auto"/>
          </w:tcPr>
          <w:p w14:paraId="2CE0D4C4" w14:textId="77777777" w:rsidR="00CF0611" w:rsidRPr="00D97296" w:rsidRDefault="00CF0611" w:rsidP="006A7A36">
            <w:pPr>
              <w:rPr>
                <w:sz w:val="16"/>
                <w:szCs w:val="16"/>
              </w:rPr>
            </w:pPr>
          </w:p>
        </w:tc>
        <w:tc>
          <w:tcPr>
            <w:tcW w:w="1418" w:type="dxa"/>
          </w:tcPr>
          <w:p w14:paraId="484F267D" w14:textId="77777777" w:rsidR="00CF0611" w:rsidRPr="00D97296" w:rsidRDefault="00CF0611" w:rsidP="006A7A36">
            <w:pPr>
              <w:rPr>
                <w:sz w:val="16"/>
                <w:szCs w:val="16"/>
              </w:rPr>
            </w:pPr>
          </w:p>
        </w:tc>
      </w:tr>
      <w:tr w:rsidR="00CF0611" w:rsidRPr="0086693B" w14:paraId="228E9829" w14:textId="77777777" w:rsidTr="006A7A36">
        <w:trPr>
          <w:trHeight w:val="338"/>
        </w:trPr>
        <w:tc>
          <w:tcPr>
            <w:tcW w:w="2889" w:type="dxa"/>
            <w:shd w:val="clear" w:color="auto" w:fill="auto"/>
          </w:tcPr>
          <w:p w14:paraId="3587186C" w14:textId="77777777" w:rsidR="00CF0611" w:rsidRPr="0086693B" w:rsidRDefault="00CF0611" w:rsidP="006A7A36">
            <w:pPr>
              <w:spacing w:before="120"/>
              <w:rPr>
                <w:b/>
              </w:rPr>
            </w:pPr>
            <w:r w:rsidRPr="0086693B">
              <w:rPr>
                <w:b/>
              </w:rPr>
              <w:t>TOTAL</w:t>
            </w:r>
          </w:p>
        </w:tc>
        <w:tc>
          <w:tcPr>
            <w:tcW w:w="1188" w:type="dxa"/>
            <w:shd w:val="clear" w:color="auto" w:fill="auto"/>
          </w:tcPr>
          <w:p w14:paraId="1AC0B7C9" w14:textId="77777777" w:rsidR="00CF0611" w:rsidRPr="00D97296" w:rsidRDefault="00CF0611" w:rsidP="006A7A36">
            <w:pPr>
              <w:rPr>
                <w:sz w:val="16"/>
                <w:szCs w:val="16"/>
              </w:rPr>
            </w:pPr>
          </w:p>
        </w:tc>
        <w:tc>
          <w:tcPr>
            <w:tcW w:w="1134" w:type="dxa"/>
            <w:shd w:val="clear" w:color="auto" w:fill="auto"/>
          </w:tcPr>
          <w:p w14:paraId="6E57579C" w14:textId="77777777" w:rsidR="00CF0611" w:rsidRPr="00D97296" w:rsidRDefault="00CF0611" w:rsidP="006A7A36">
            <w:pPr>
              <w:rPr>
                <w:sz w:val="16"/>
                <w:szCs w:val="16"/>
              </w:rPr>
            </w:pPr>
          </w:p>
        </w:tc>
        <w:tc>
          <w:tcPr>
            <w:tcW w:w="1276" w:type="dxa"/>
            <w:shd w:val="clear" w:color="auto" w:fill="auto"/>
          </w:tcPr>
          <w:p w14:paraId="27C8E15A" w14:textId="77777777" w:rsidR="00CF0611" w:rsidRPr="00D97296" w:rsidRDefault="00CF0611" w:rsidP="006A7A36">
            <w:pPr>
              <w:rPr>
                <w:sz w:val="16"/>
                <w:szCs w:val="16"/>
              </w:rPr>
            </w:pPr>
          </w:p>
        </w:tc>
        <w:tc>
          <w:tcPr>
            <w:tcW w:w="1276" w:type="dxa"/>
            <w:shd w:val="clear" w:color="auto" w:fill="auto"/>
          </w:tcPr>
          <w:p w14:paraId="6079FFE7" w14:textId="77777777" w:rsidR="00CF0611" w:rsidRPr="00D97296" w:rsidRDefault="00CF0611" w:rsidP="006A7A36">
            <w:pPr>
              <w:rPr>
                <w:sz w:val="16"/>
                <w:szCs w:val="16"/>
              </w:rPr>
            </w:pPr>
          </w:p>
        </w:tc>
        <w:tc>
          <w:tcPr>
            <w:tcW w:w="1276" w:type="dxa"/>
            <w:shd w:val="clear" w:color="auto" w:fill="auto"/>
          </w:tcPr>
          <w:p w14:paraId="435B2253" w14:textId="77777777" w:rsidR="00CF0611" w:rsidRPr="00D97296" w:rsidRDefault="00CF0611" w:rsidP="006A7A36">
            <w:pPr>
              <w:rPr>
                <w:sz w:val="16"/>
                <w:szCs w:val="16"/>
              </w:rPr>
            </w:pPr>
          </w:p>
        </w:tc>
        <w:tc>
          <w:tcPr>
            <w:tcW w:w="1276" w:type="dxa"/>
            <w:shd w:val="clear" w:color="auto" w:fill="auto"/>
          </w:tcPr>
          <w:p w14:paraId="1A40A917" w14:textId="77777777" w:rsidR="00CF0611" w:rsidRPr="00D97296" w:rsidRDefault="00CF0611" w:rsidP="006A7A36">
            <w:pPr>
              <w:rPr>
                <w:sz w:val="16"/>
                <w:szCs w:val="16"/>
              </w:rPr>
            </w:pPr>
          </w:p>
        </w:tc>
        <w:tc>
          <w:tcPr>
            <w:tcW w:w="1275" w:type="dxa"/>
            <w:shd w:val="clear" w:color="auto" w:fill="auto"/>
          </w:tcPr>
          <w:p w14:paraId="3DA39027" w14:textId="77777777" w:rsidR="00CF0611" w:rsidRPr="00D97296" w:rsidRDefault="00CF0611" w:rsidP="006A7A36">
            <w:pPr>
              <w:rPr>
                <w:sz w:val="16"/>
                <w:szCs w:val="16"/>
              </w:rPr>
            </w:pPr>
          </w:p>
        </w:tc>
        <w:tc>
          <w:tcPr>
            <w:tcW w:w="1418" w:type="dxa"/>
            <w:shd w:val="clear" w:color="auto" w:fill="auto"/>
          </w:tcPr>
          <w:p w14:paraId="46DDF5DE" w14:textId="77777777" w:rsidR="00CF0611" w:rsidRPr="00D97296" w:rsidRDefault="00CF0611" w:rsidP="006A7A36">
            <w:pPr>
              <w:rPr>
                <w:sz w:val="16"/>
                <w:szCs w:val="16"/>
              </w:rPr>
            </w:pPr>
          </w:p>
        </w:tc>
        <w:tc>
          <w:tcPr>
            <w:tcW w:w="1418" w:type="dxa"/>
          </w:tcPr>
          <w:p w14:paraId="4C2E2D59" w14:textId="77777777" w:rsidR="00CF0611" w:rsidRPr="00D97296" w:rsidRDefault="00CF0611" w:rsidP="006A7A36">
            <w:pPr>
              <w:rPr>
                <w:sz w:val="16"/>
                <w:szCs w:val="16"/>
              </w:rPr>
            </w:pPr>
          </w:p>
        </w:tc>
      </w:tr>
    </w:tbl>
    <w:p w14:paraId="537014CA" w14:textId="77777777" w:rsidR="00794F63" w:rsidRDefault="00794F63">
      <w:pPr>
        <w:spacing w:after="200" w:line="276" w:lineRule="auto"/>
        <w:rPr>
          <w:rFonts w:eastAsiaTheme="minorHAnsi"/>
          <w:b/>
          <w:lang w:val="en-US"/>
        </w:rPr>
      </w:pPr>
    </w:p>
    <w:p w14:paraId="0DDA768F" w14:textId="77777777" w:rsidR="00794F63" w:rsidRDefault="00794F63">
      <w:pPr>
        <w:spacing w:after="200" w:line="276" w:lineRule="auto"/>
        <w:rPr>
          <w:rFonts w:eastAsiaTheme="minorHAnsi"/>
          <w:b/>
          <w:lang w:val="en-US"/>
        </w:rPr>
      </w:pPr>
      <w:r>
        <w:rPr>
          <w:rFonts w:eastAsiaTheme="minorHAnsi"/>
          <w:b/>
          <w:lang w:val="en-US"/>
        </w:rPr>
        <w:br w:type="page"/>
      </w:r>
    </w:p>
    <w:p w14:paraId="1102F204" w14:textId="77777777" w:rsidR="0084018A" w:rsidRDefault="0084018A">
      <w:pPr>
        <w:spacing w:after="200" w:line="276" w:lineRule="auto"/>
        <w:rPr>
          <w:rFonts w:eastAsiaTheme="minorHAnsi"/>
          <w:b/>
          <w:lang w:val="en-US"/>
        </w:rPr>
        <w:sectPr w:rsidR="0084018A" w:rsidSect="00184727">
          <w:pgSz w:w="16838" w:h="11906" w:orient="landscape"/>
          <w:pgMar w:top="2127" w:right="1440" w:bottom="1440" w:left="1440" w:header="709" w:footer="709" w:gutter="0"/>
          <w:cols w:space="708"/>
          <w:docGrid w:linePitch="360"/>
        </w:sectPr>
      </w:pPr>
    </w:p>
    <w:p w14:paraId="390B416B" w14:textId="77777777" w:rsidR="0034439F" w:rsidRDefault="00750726" w:rsidP="00CB0A7C">
      <w:pPr>
        <w:widowControl w:val="0"/>
        <w:autoSpaceDE w:val="0"/>
        <w:autoSpaceDN w:val="0"/>
        <w:adjustRightInd w:val="0"/>
        <w:spacing w:after="240"/>
        <w:rPr>
          <w:rFonts w:eastAsiaTheme="minorHAnsi"/>
          <w:b/>
          <w:lang w:val="en-US"/>
        </w:rPr>
      </w:pPr>
      <w:r>
        <w:rPr>
          <w:rFonts w:eastAsiaTheme="minorHAnsi"/>
          <w:b/>
          <w:lang w:val="en-US"/>
        </w:rPr>
        <w:lastRenderedPageBreak/>
        <w:t>12.</w:t>
      </w:r>
      <w:r>
        <w:rPr>
          <w:rFonts w:eastAsiaTheme="minorHAnsi"/>
          <w:b/>
          <w:lang w:val="en-US"/>
        </w:rPr>
        <w:tab/>
      </w:r>
      <w:r w:rsidR="00794F63">
        <w:rPr>
          <w:rFonts w:eastAsiaTheme="minorHAnsi"/>
          <w:b/>
          <w:lang w:val="en-US"/>
        </w:rPr>
        <w:t>Budget Summary</w:t>
      </w:r>
    </w:p>
    <w:tbl>
      <w:tblPr>
        <w:tblStyle w:val="TableGrid"/>
        <w:tblW w:w="0" w:type="auto"/>
        <w:tblLook w:val="04A0" w:firstRow="1" w:lastRow="0" w:firstColumn="1" w:lastColumn="0" w:noHBand="0" w:noVBand="1"/>
      </w:tblPr>
      <w:tblGrid>
        <w:gridCol w:w="1883"/>
        <w:gridCol w:w="1052"/>
        <w:gridCol w:w="1115"/>
        <w:gridCol w:w="1153"/>
        <w:gridCol w:w="1116"/>
        <w:gridCol w:w="1153"/>
        <w:gridCol w:w="1117"/>
        <w:gridCol w:w="1153"/>
        <w:gridCol w:w="1117"/>
        <w:gridCol w:w="1153"/>
        <w:gridCol w:w="1117"/>
        <w:gridCol w:w="1045"/>
      </w:tblGrid>
      <w:tr w:rsidR="0084018A" w14:paraId="38A97899" w14:textId="77777777" w:rsidTr="0084018A">
        <w:tc>
          <w:tcPr>
            <w:tcW w:w="1883" w:type="dxa"/>
            <w:shd w:val="clear" w:color="auto" w:fill="CCCCCC"/>
          </w:tcPr>
          <w:p w14:paraId="7FD98806"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2167" w:type="dxa"/>
            <w:gridSpan w:val="2"/>
            <w:shd w:val="clear" w:color="auto" w:fill="CCCCCC"/>
            <w:vAlign w:val="bottom"/>
          </w:tcPr>
          <w:p w14:paraId="57444C6F"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Year 1</w:t>
            </w:r>
          </w:p>
        </w:tc>
        <w:tc>
          <w:tcPr>
            <w:tcW w:w="2269" w:type="dxa"/>
            <w:gridSpan w:val="2"/>
            <w:shd w:val="clear" w:color="auto" w:fill="CCCCCC"/>
            <w:vAlign w:val="bottom"/>
          </w:tcPr>
          <w:p w14:paraId="72351AB5"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Year 2</w:t>
            </w:r>
          </w:p>
        </w:tc>
        <w:tc>
          <w:tcPr>
            <w:tcW w:w="2270" w:type="dxa"/>
            <w:gridSpan w:val="2"/>
            <w:shd w:val="clear" w:color="auto" w:fill="CCCCCC"/>
            <w:vAlign w:val="bottom"/>
          </w:tcPr>
          <w:p w14:paraId="7A4E9088"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Year 3</w:t>
            </w:r>
          </w:p>
        </w:tc>
        <w:tc>
          <w:tcPr>
            <w:tcW w:w="2270" w:type="dxa"/>
            <w:gridSpan w:val="2"/>
            <w:shd w:val="clear" w:color="auto" w:fill="CCCCCC"/>
            <w:vAlign w:val="bottom"/>
          </w:tcPr>
          <w:p w14:paraId="330B9822"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Year 4</w:t>
            </w:r>
          </w:p>
        </w:tc>
        <w:tc>
          <w:tcPr>
            <w:tcW w:w="2270" w:type="dxa"/>
            <w:gridSpan w:val="2"/>
            <w:shd w:val="clear" w:color="auto" w:fill="CCCCCC"/>
            <w:vAlign w:val="bottom"/>
          </w:tcPr>
          <w:p w14:paraId="5ED82B63"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Year 5</w:t>
            </w:r>
          </w:p>
        </w:tc>
        <w:tc>
          <w:tcPr>
            <w:tcW w:w="1045" w:type="dxa"/>
            <w:shd w:val="clear" w:color="auto" w:fill="CCCCCC"/>
          </w:tcPr>
          <w:p w14:paraId="26056968"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Pr>
                <w:rFonts w:eastAsiaTheme="minorHAnsi"/>
                <w:b/>
                <w:sz w:val="20"/>
                <w:szCs w:val="20"/>
                <w:lang w:val="en-US"/>
              </w:rPr>
              <w:t>TOTAL</w:t>
            </w:r>
          </w:p>
        </w:tc>
      </w:tr>
      <w:tr w:rsidR="0084018A" w14:paraId="34319FA9" w14:textId="77777777" w:rsidTr="0084018A">
        <w:tc>
          <w:tcPr>
            <w:tcW w:w="1883" w:type="dxa"/>
            <w:shd w:val="clear" w:color="auto" w:fill="CCCCCC"/>
          </w:tcPr>
          <w:p w14:paraId="588459CD"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r w:rsidRPr="00156E66">
              <w:rPr>
                <w:rFonts w:eastAsiaTheme="minorHAnsi"/>
                <w:b/>
                <w:sz w:val="20"/>
                <w:szCs w:val="20"/>
                <w:lang w:val="en-US"/>
              </w:rPr>
              <w:t>Organisation</w:t>
            </w:r>
          </w:p>
        </w:tc>
        <w:tc>
          <w:tcPr>
            <w:tcW w:w="1052" w:type="dxa"/>
            <w:shd w:val="clear" w:color="auto" w:fill="CCCCCC"/>
            <w:vAlign w:val="bottom"/>
          </w:tcPr>
          <w:p w14:paraId="6875ED9A"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Cash</w:t>
            </w:r>
          </w:p>
        </w:tc>
        <w:tc>
          <w:tcPr>
            <w:tcW w:w="1115" w:type="dxa"/>
            <w:shd w:val="clear" w:color="auto" w:fill="CCCCCC"/>
            <w:vAlign w:val="bottom"/>
          </w:tcPr>
          <w:p w14:paraId="0F292EE0"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In-kind</w:t>
            </w:r>
          </w:p>
        </w:tc>
        <w:tc>
          <w:tcPr>
            <w:tcW w:w="1153" w:type="dxa"/>
            <w:shd w:val="clear" w:color="auto" w:fill="CCCCCC"/>
            <w:vAlign w:val="bottom"/>
          </w:tcPr>
          <w:p w14:paraId="39F7F981"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Cash</w:t>
            </w:r>
          </w:p>
        </w:tc>
        <w:tc>
          <w:tcPr>
            <w:tcW w:w="1116" w:type="dxa"/>
            <w:shd w:val="clear" w:color="auto" w:fill="CCCCCC"/>
            <w:vAlign w:val="bottom"/>
          </w:tcPr>
          <w:p w14:paraId="792B9131"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In-kind</w:t>
            </w:r>
          </w:p>
        </w:tc>
        <w:tc>
          <w:tcPr>
            <w:tcW w:w="1153" w:type="dxa"/>
            <w:shd w:val="clear" w:color="auto" w:fill="CCCCCC"/>
            <w:vAlign w:val="bottom"/>
          </w:tcPr>
          <w:p w14:paraId="176E0202"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Cash</w:t>
            </w:r>
          </w:p>
        </w:tc>
        <w:tc>
          <w:tcPr>
            <w:tcW w:w="1117" w:type="dxa"/>
            <w:shd w:val="clear" w:color="auto" w:fill="CCCCCC"/>
            <w:vAlign w:val="bottom"/>
          </w:tcPr>
          <w:p w14:paraId="724FCE48"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In-kind</w:t>
            </w:r>
          </w:p>
        </w:tc>
        <w:tc>
          <w:tcPr>
            <w:tcW w:w="1153" w:type="dxa"/>
            <w:shd w:val="clear" w:color="auto" w:fill="CCCCCC"/>
            <w:vAlign w:val="bottom"/>
          </w:tcPr>
          <w:p w14:paraId="7AA98BE6"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Cash</w:t>
            </w:r>
          </w:p>
        </w:tc>
        <w:tc>
          <w:tcPr>
            <w:tcW w:w="1117" w:type="dxa"/>
            <w:shd w:val="clear" w:color="auto" w:fill="CCCCCC"/>
            <w:vAlign w:val="bottom"/>
          </w:tcPr>
          <w:p w14:paraId="5568FE8C"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In-kind</w:t>
            </w:r>
          </w:p>
        </w:tc>
        <w:tc>
          <w:tcPr>
            <w:tcW w:w="1153" w:type="dxa"/>
            <w:shd w:val="clear" w:color="auto" w:fill="CCCCCC"/>
            <w:vAlign w:val="bottom"/>
          </w:tcPr>
          <w:p w14:paraId="37FA34C6"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Cash</w:t>
            </w:r>
          </w:p>
        </w:tc>
        <w:tc>
          <w:tcPr>
            <w:tcW w:w="1117" w:type="dxa"/>
            <w:shd w:val="clear" w:color="auto" w:fill="CCCCCC"/>
            <w:vAlign w:val="bottom"/>
          </w:tcPr>
          <w:p w14:paraId="14C769B2"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r w:rsidRPr="00156E66">
              <w:rPr>
                <w:rFonts w:eastAsiaTheme="minorHAnsi"/>
                <w:b/>
                <w:sz w:val="20"/>
                <w:szCs w:val="20"/>
                <w:lang w:val="en-US"/>
              </w:rPr>
              <w:t>In-kind</w:t>
            </w:r>
          </w:p>
        </w:tc>
        <w:tc>
          <w:tcPr>
            <w:tcW w:w="1045" w:type="dxa"/>
            <w:shd w:val="clear" w:color="auto" w:fill="CCCCCC"/>
          </w:tcPr>
          <w:p w14:paraId="412E9C5E" w14:textId="77777777" w:rsidR="0084018A" w:rsidRPr="00156E66" w:rsidRDefault="0084018A" w:rsidP="00794F63">
            <w:pPr>
              <w:widowControl w:val="0"/>
              <w:autoSpaceDE w:val="0"/>
              <w:autoSpaceDN w:val="0"/>
              <w:adjustRightInd w:val="0"/>
              <w:spacing w:after="240"/>
              <w:jc w:val="center"/>
              <w:rPr>
                <w:rFonts w:eastAsiaTheme="minorHAnsi"/>
                <w:b/>
                <w:sz w:val="20"/>
                <w:szCs w:val="20"/>
                <w:lang w:val="en-US"/>
              </w:rPr>
            </w:pPr>
          </w:p>
        </w:tc>
      </w:tr>
      <w:tr w:rsidR="0084018A" w14:paraId="705AFA61" w14:textId="77777777" w:rsidTr="0084018A">
        <w:trPr>
          <w:trHeight w:val="520"/>
        </w:trPr>
        <w:tc>
          <w:tcPr>
            <w:tcW w:w="1883" w:type="dxa"/>
            <w:vAlign w:val="bottom"/>
          </w:tcPr>
          <w:p w14:paraId="6EC6E43E" w14:textId="77777777" w:rsidR="0084018A" w:rsidRPr="00156E66" w:rsidRDefault="0084018A" w:rsidP="00794F63">
            <w:pPr>
              <w:widowControl w:val="0"/>
              <w:autoSpaceDE w:val="0"/>
              <w:autoSpaceDN w:val="0"/>
              <w:adjustRightInd w:val="0"/>
              <w:spacing w:after="240"/>
              <w:rPr>
                <w:rFonts w:eastAsiaTheme="minorHAnsi"/>
                <w:b/>
                <w:sz w:val="20"/>
                <w:szCs w:val="20"/>
                <w:lang w:val="en-US"/>
              </w:rPr>
            </w:pPr>
            <w:r w:rsidRPr="00156E66">
              <w:rPr>
                <w:rFonts w:eastAsiaTheme="minorHAnsi"/>
                <w:b/>
                <w:sz w:val="20"/>
                <w:szCs w:val="20"/>
                <w:lang w:val="en-US"/>
              </w:rPr>
              <w:t>Administering Institution</w:t>
            </w:r>
          </w:p>
        </w:tc>
        <w:tc>
          <w:tcPr>
            <w:tcW w:w="1052" w:type="dxa"/>
          </w:tcPr>
          <w:p w14:paraId="5F2F1429"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5" w:type="dxa"/>
          </w:tcPr>
          <w:p w14:paraId="2C2549A1"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2D866C12"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6" w:type="dxa"/>
          </w:tcPr>
          <w:p w14:paraId="18ECCC6D"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4F6B3BED"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5FE6D421"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3564D872"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78D05AD0"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6C38CFC0"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5A86F20F"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045" w:type="dxa"/>
          </w:tcPr>
          <w:p w14:paraId="0601064A"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r>
      <w:tr w:rsidR="0084018A" w14:paraId="0FBD005B" w14:textId="77777777" w:rsidTr="0084018A">
        <w:tc>
          <w:tcPr>
            <w:tcW w:w="1883" w:type="dxa"/>
            <w:vAlign w:val="bottom"/>
          </w:tcPr>
          <w:p w14:paraId="6D444F99" w14:textId="77777777" w:rsidR="0084018A" w:rsidRPr="00156E66" w:rsidRDefault="0084018A" w:rsidP="00794F63">
            <w:pPr>
              <w:widowControl w:val="0"/>
              <w:autoSpaceDE w:val="0"/>
              <w:autoSpaceDN w:val="0"/>
              <w:adjustRightInd w:val="0"/>
              <w:spacing w:after="240"/>
              <w:rPr>
                <w:rFonts w:eastAsiaTheme="minorHAnsi"/>
                <w:b/>
                <w:sz w:val="20"/>
                <w:szCs w:val="20"/>
                <w:lang w:val="en-US"/>
              </w:rPr>
            </w:pPr>
            <w:r w:rsidRPr="00156E66">
              <w:rPr>
                <w:rFonts w:eastAsiaTheme="minorHAnsi"/>
                <w:b/>
                <w:sz w:val="20"/>
                <w:szCs w:val="20"/>
                <w:lang w:val="en-US"/>
              </w:rPr>
              <w:t>Department of Health</w:t>
            </w:r>
          </w:p>
        </w:tc>
        <w:tc>
          <w:tcPr>
            <w:tcW w:w="1052" w:type="dxa"/>
          </w:tcPr>
          <w:p w14:paraId="70AEA43A"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5" w:type="dxa"/>
          </w:tcPr>
          <w:p w14:paraId="76DF4AD0"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6F46169B"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6" w:type="dxa"/>
          </w:tcPr>
          <w:p w14:paraId="6EDE1AB0"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59B2BECF"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394EE231"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22484739"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49E10BE1"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59919D17"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424459D7"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045" w:type="dxa"/>
          </w:tcPr>
          <w:p w14:paraId="533768D1"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r>
      <w:tr w:rsidR="0084018A" w14:paraId="02EBD4CE" w14:textId="77777777" w:rsidTr="0084018A">
        <w:tc>
          <w:tcPr>
            <w:tcW w:w="1883" w:type="dxa"/>
            <w:vAlign w:val="bottom"/>
          </w:tcPr>
          <w:p w14:paraId="60C36226" w14:textId="77777777" w:rsidR="0084018A" w:rsidRDefault="00537AA6" w:rsidP="00794F63">
            <w:pPr>
              <w:widowControl w:val="0"/>
              <w:autoSpaceDE w:val="0"/>
              <w:autoSpaceDN w:val="0"/>
              <w:adjustRightInd w:val="0"/>
              <w:spacing w:after="240"/>
              <w:rPr>
                <w:rFonts w:eastAsiaTheme="minorHAnsi"/>
                <w:b/>
                <w:sz w:val="20"/>
                <w:szCs w:val="20"/>
                <w:lang w:val="en-US"/>
              </w:rPr>
            </w:pPr>
            <w:r>
              <w:rPr>
                <w:rFonts w:eastAsiaTheme="minorHAnsi"/>
                <w:b/>
                <w:sz w:val="20"/>
                <w:szCs w:val="20"/>
                <w:lang w:val="en-US"/>
              </w:rPr>
              <w:t>Major Partnership</w:t>
            </w:r>
            <w:r w:rsidR="0084018A">
              <w:rPr>
                <w:rFonts w:eastAsiaTheme="minorHAnsi"/>
                <w:b/>
                <w:sz w:val="20"/>
                <w:szCs w:val="20"/>
                <w:lang w:val="en-US"/>
              </w:rPr>
              <w:t xml:space="preserve"> Grant </w:t>
            </w:r>
          </w:p>
          <w:p w14:paraId="42992365" w14:textId="77777777" w:rsidR="0084018A" w:rsidRPr="00156E66" w:rsidRDefault="0084018A" w:rsidP="00794F63">
            <w:pPr>
              <w:widowControl w:val="0"/>
              <w:autoSpaceDE w:val="0"/>
              <w:autoSpaceDN w:val="0"/>
              <w:adjustRightInd w:val="0"/>
              <w:spacing w:after="240"/>
              <w:rPr>
                <w:rFonts w:eastAsiaTheme="minorHAnsi"/>
                <w:b/>
                <w:sz w:val="20"/>
                <w:szCs w:val="20"/>
                <w:lang w:val="en-US"/>
              </w:rPr>
            </w:pPr>
            <w:r>
              <w:rPr>
                <w:rFonts w:eastAsiaTheme="minorHAnsi"/>
                <w:i/>
                <w:sz w:val="20"/>
                <w:szCs w:val="20"/>
                <w:lang w:val="en-US"/>
              </w:rPr>
              <w:t>(</w:t>
            </w:r>
            <w:r w:rsidRPr="0084018A">
              <w:rPr>
                <w:rFonts w:eastAsiaTheme="minorHAnsi"/>
                <w:i/>
                <w:sz w:val="20"/>
                <w:szCs w:val="20"/>
                <w:lang w:val="en-US"/>
              </w:rPr>
              <w:t>e</w:t>
            </w:r>
            <w:r>
              <w:rPr>
                <w:rFonts w:eastAsiaTheme="minorHAnsi"/>
                <w:i/>
                <w:sz w:val="20"/>
                <w:szCs w:val="20"/>
                <w:lang w:val="en-US"/>
              </w:rPr>
              <w:t>nter</w:t>
            </w:r>
            <w:r w:rsidRPr="0084018A">
              <w:rPr>
                <w:rFonts w:eastAsiaTheme="minorHAnsi"/>
                <w:i/>
                <w:sz w:val="20"/>
                <w:szCs w:val="20"/>
                <w:lang w:val="en-US"/>
              </w:rPr>
              <w:t xml:space="preserve"> name)</w:t>
            </w:r>
          </w:p>
        </w:tc>
        <w:tc>
          <w:tcPr>
            <w:tcW w:w="1052" w:type="dxa"/>
          </w:tcPr>
          <w:p w14:paraId="07EFC07F"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5" w:type="dxa"/>
          </w:tcPr>
          <w:p w14:paraId="13B883B5"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28A179BE"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6" w:type="dxa"/>
          </w:tcPr>
          <w:p w14:paraId="55C83055"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7BF32390"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39A840BA"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06C7EB54"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3E9B9B21"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729B21DE"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446F3C88"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045" w:type="dxa"/>
          </w:tcPr>
          <w:p w14:paraId="7A72030C"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r>
      <w:tr w:rsidR="0084018A" w14:paraId="39C79218" w14:textId="77777777" w:rsidTr="0084018A">
        <w:tc>
          <w:tcPr>
            <w:tcW w:w="1883" w:type="dxa"/>
            <w:vAlign w:val="bottom"/>
          </w:tcPr>
          <w:p w14:paraId="2C4F969D" w14:textId="77777777" w:rsidR="0084018A" w:rsidRDefault="0084018A" w:rsidP="00794F63">
            <w:pPr>
              <w:widowControl w:val="0"/>
              <w:autoSpaceDE w:val="0"/>
              <w:autoSpaceDN w:val="0"/>
              <w:adjustRightInd w:val="0"/>
              <w:spacing w:after="240"/>
              <w:rPr>
                <w:rFonts w:eastAsiaTheme="minorHAnsi"/>
                <w:b/>
                <w:sz w:val="20"/>
                <w:szCs w:val="20"/>
                <w:lang w:val="en-US"/>
              </w:rPr>
            </w:pPr>
            <w:r>
              <w:rPr>
                <w:rFonts w:eastAsiaTheme="minorHAnsi"/>
                <w:b/>
                <w:sz w:val="20"/>
                <w:szCs w:val="20"/>
                <w:lang w:val="en-US"/>
              </w:rPr>
              <w:t>Other Organisation 1</w:t>
            </w:r>
          </w:p>
          <w:p w14:paraId="0451CC39" w14:textId="77777777" w:rsidR="0084018A" w:rsidRPr="00156E66" w:rsidRDefault="0084018A" w:rsidP="00794F63">
            <w:pPr>
              <w:widowControl w:val="0"/>
              <w:autoSpaceDE w:val="0"/>
              <w:autoSpaceDN w:val="0"/>
              <w:adjustRightInd w:val="0"/>
              <w:spacing w:after="240"/>
              <w:rPr>
                <w:rFonts w:eastAsiaTheme="minorHAnsi"/>
                <w:b/>
                <w:sz w:val="20"/>
                <w:szCs w:val="20"/>
                <w:lang w:val="en-US"/>
              </w:rPr>
            </w:pPr>
            <w:r>
              <w:rPr>
                <w:rFonts w:eastAsiaTheme="minorHAnsi"/>
                <w:i/>
                <w:sz w:val="20"/>
                <w:szCs w:val="20"/>
                <w:lang w:val="en-US"/>
              </w:rPr>
              <w:t>(</w:t>
            </w:r>
            <w:r w:rsidRPr="0084018A">
              <w:rPr>
                <w:rFonts w:eastAsiaTheme="minorHAnsi"/>
                <w:i/>
                <w:sz w:val="20"/>
                <w:szCs w:val="20"/>
                <w:lang w:val="en-US"/>
              </w:rPr>
              <w:t>e</w:t>
            </w:r>
            <w:r>
              <w:rPr>
                <w:rFonts w:eastAsiaTheme="minorHAnsi"/>
                <w:i/>
                <w:sz w:val="20"/>
                <w:szCs w:val="20"/>
                <w:lang w:val="en-US"/>
              </w:rPr>
              <w:t>nter</w:t>
            </w:r>
            <w:r w:rsidRPr="0084018A">
              <w:rPr>
                <w:rFonts w:eastAsiaTheme="minorHAnsi"/>
                <w:i/>
                <w:sz w:val="20"/>
                <w:szCs w:val="20"/>
                <w:lang w:val="en-US"/>
              </w:rPr>
              <w:t xml:space="preserve"> name)</w:t>
            </w:r>
          </w:p>
        </w:tc>
        <w:tc>
          <w:tcPr>
            <w:tcW w:w="1052" w:type="dxa"/>
          </w:tcPr>
          <w:p w14:paraId="51146040"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5" w:type="dxa"/>
          </w:tcPr>
          <w:p w14:paraId="15BD6446"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1DBC8FEC"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6" w:type="dxa"/>
          </w:tcPr>
          <w:p w14:paraId="65EA16F1"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607EFCF5"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02BB21F1"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6011D358"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26E5CB09"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58AAF09C"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30DD706E"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045" w:type="dxa"/>
          </w:tcPr>
          <w:p w14:paraId="3A2F0B0C"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r>
      <w:tr w:rsidR="0084018A" w14:paraId="61007B27" w14:textId="77777777" w:rsidTr="0084018A">
        <w:tc>
          <w:tcPr>
            <w:tcW w:w="1883" w:type="dxa"/>
            <w:vAlign w:val="bottom"/>
          </w:tcPr>
          <w:p w14:paraId="383C682E" w14:textId="77777777" w:rsidR="0084018A" w:rsidRDefault="0084018A" w:rsidP="00794F63">
            <w:pPr>
              <w:widowControl w:val="0"/>
              <w:autoSpaceDE w:val="0"/>
              <w:autoSpaceDN w:val="0"/>
              <w:adjustRightInd w:val="0"/>
              <w:spacing w:after="240"/>
              <w:rPr>
                <w:rFonts w:eastAsiaTheme="minorHAnsi"/>
                <w:b/>
                <w:sz w:val="20"/>
                <w:szCs w:val="20"/>
                <w:lang w:val="en-US"/>
              </w:rPr>
            </w:pPr>
            <w:r>
              <w:rPr>
                <w:rFonts w:eastAsiaTheme="minorHAnsi"/>
                <w:b/>
                <w:sz w:val="20"/>
                <w:szCs w:val="20"/>
                <w:lang w:val="en-US"/>
              </w:rPr>
              <w:t>Other Organisation 2</w:t>
            </w:r>
          </w:p>
          <w:p w14:paraId="00756ECD" w14:textId="77777777" w:rsidR="0084018A" w:rsidRPr="0084018A" w:rsidRDefault="0084018A" w:rsidP="00794F63">
            <w:pPr>
              <w:widowControl w:val="0"/>
              <w:autoSpaceDE w:val="0"/>
              <w:autoSpaceDN w:val="0"/>
              <w:adjustRightInd w:val="0"/>
              <w:spacing w:after="240"/>
              <w:rPr>
                <w:rFonts w:eastAsiaTheme="minorHAnsi"/>
                <w:i/>
                <w:sz w:val="20"/>
                <w:szCs w:val="20"/>
                <w:lang w:val="en-US"/>
              </w:rPr>
            </w:pPr>
            <w:r>
              <w:rPr>
                <w:rFonts w:eastAsiaTheme="minorHAnsi"/>
                <w:i/>
                <w:sz w:val="20"/>
                <w:szCs w:val="20"/>
                <w:lang w:val="en-US"/>
              </w:rPr>
              <w:t>(enter</w:t>
            </w:r>
            <w:r w:rsidRPr="0084018A">
              <w:rPr>
                <w:rFonts w:eastAsiaTheme="minorHAnsi"/>
                <w:i/>
                <w:sz w:val="20"/>
                <w:szCs w:val="20"/>
                <w:lang w:val="en-US"/>
              </w:rPr>
              <w:t xml:space="preserve"> name)</w:t>
            </w:r>
          </w:p>
        </w:tc>
        <w:tc>
          <w:tcPr>
            <w:tcW w:w="1052" w:type="dxa"/>
          </w:tcPr>
          <w:p w14:paraId="342869E4"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5" w:type="dxa"/>
          </w:tcPr>
          <w:p w14:paraId="0D732B3F"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164EBF95"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6" w:type="dxa"/>
          </w:tcPr>
          <w:p w14:paraId="66186EFC"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5266B66A"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4970E237"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0AA32C6E"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30EC2046"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6D9EECA0"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04E8B61B"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045" w:type="dxa"/>
          </w:tcPr>
          <w:p w14:paraId="6E9EE693"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r>
      <w:tr w:rsidR="0084018A" w14:paraId="41292ABB" w14:textId="77777777" w:rsidTr="0084018A">
        <w:tc>
          <w:tcPr>
            <w:tcW w:w="1883" w:type="dxa"/>
            <w:vAlign w:val="bottom"/>
          </w:tcPr>
          <w:p w14:paraId="6A817AC8" w14:textId="77777777" w:rsidR="0084018A" w:rsidRPr="00156E66" w:rsidRDefault="0084018A" w:rsidP="00794F63">
            <w:pPr>
              <w:widowControl w:val="0"/>
              <w:autoSpaceDE w:val="0"/>
              <w:autoSpaceDN w:val="0"/>
              <w:adjustRightInd w:val="0"/>
              <w:spacing w:after="240"/>
              <w:rPr>
                <w:rFonts w:eastAsiaTheme="minorHAnsi"/>
                <w:b/>
                <w:sz w:val="20"/>
                <w:szCs w:val="20"/>
                <w:lang w:val="en-US"/>
              </w:rPr>
            </w:pPr>
            <w:r w:rsidRPr="00156E66">
              <w:rPr>
                <w:rFonts w:eastAsiaTheme="minorHAnsi"/>
                <w:b/>
                <w:sz w:val="20"/>
                <w:szCs w:val="20"/>
                <w:lang w:val="en-US"/>
              </w:rPr>
              <w:t>Total</w:t>
            </w:r>
          </w:p>
        </w:tc>
        <w:tc>
          <w:tcPr>
            <w:tcW w:w="1052" w:type="dxa"/>
          </w:tcPr>
          <w:p w14:paraId="04502EEA"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5" w:type="dxa"/>
          </w:tcPr>
          <w:p w14:paraId="13247BD6"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79AF7663"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6" w:type="dxa"/>
          </w:tcPr>
          <w:p w14:paraId="5B5DB644"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352623BF"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13363673"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21D38803"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4B159156"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53" w:type="dxa"/>
          </w:tcPr>
          <w:p w14:paraId="15757D91"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117" w:type="dxa"/>
          </w:tcPr>
          <w:p w14:paraId="575ED7AD"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c>
          <w:tcPr>
            <w:tcW w:w="1045" w:type="dxa"/>
          </w:tcPr>
          <w:p w14:paraId="6C84E3EF" w14:textId="77777777" w:rsidR="0084018A" w:rsidRPr="00156E66" w:rsidRDefault="0084018A" w:rsidP="00CB0A7C">
            <w:pPr>
              <w:widowControl w:val="0"/>
              <w:autoSpaceDE w:val="0"/>
              <w:autoSpaceDN w:val="0"/>
              <w:adjustRightInd w:val="0"/>
              <w:spacing w:after="240"/>
              <w:rPr>
                <w:rFonts w:eastAsiaTheme="minorHAnsi"/>
                <w:b/>
                <w:sz w:val="20"/>
                <w:szCs w:val="20"/>
                <w:lang w:val="en-US"/>
              </w:rPr>
            </w:pPr>
          </w:p>
        </w:tc>
      </w:tr>
    </w:tbl>
    <w:p w14:paraId="635918C8" w14:textId="77777777" w:rsidR="00794F63" w:rsidRDefault="00794F63" w:rsidP="00CB0A7C">
      <w:pPr>
        <w:widowControl w:val="0"/>
        <w:autoSpaceDE w:val="0"/>
        <w:autoSpaceDN w:val="0"/>
        <w:adjustRightInd w:val="0"/>
        <w:spacing w:after="240"/>
        <w:rPr>
          <w:rFonts w:eastAsiaTheme="minorHAnsi"/>
          <w:b/>
          <w:lang w:val="en-US"/>
        </w:rPr>
        <w:sectPr w:rsidR="00794F63" w:rsidSect="00184727">
          <w:pgSz w:w="16838" w:h="11906" w:orient="landscape"/>
          <w:pgMar w:top="2127" w:right="1440" w:bottom="1440" w:left="1440" w:header="709" w:footer="709" w:gutter="0"/>
          <w:cols w:space="708"/>
          <w:docGrid w:linePitch="360"/>
        </w:sectPr>
      </w:pPr>
    </w:p>
    <w:p w14:paraId="6C188A1E" w14:textId="77777777" w:rsidR="0034439F" w:rsidRDefault="00750726" w:rsidP="00CB0A7C">
      <w:pPr>
        <w:widowControl w:val="0"/>
        <w:autoSpaceDE w:val="0"/>
        <w:autoSpaceDN w:val="0"/>
        <w:adjustRightInd w:val="0"/>
        <w:spacing w:after="240"/>
        <w:rPr>
          <w:rFonts w:eastAsiaTheme="minorHAnsi"/>
          <w:b/>
          <w:lang w:val="en-US"/>
        </w:rPr>
      </w:pPr>
      <w:r>
        <w:rPr>
          <w:rFonts w:eastAsiaTheme="minorHAnsi"/>
          <w:b/>
          <w:lang w:val="en-US"/>
        </w:rPr>
        <w:lastRenderedPageBreak/>
        <w:t>13.</w:t>
      </w:r>
      <w:r>
        <w:rPr>
          <w:rFonts w:eastAsiaTheme="minorHAnsi"/>
          <w:b/>
          <w:lang w:val="en-US"/>
        </w:rPr>
        <w:tab/>
      </w:r>
      <w:r w:rsidR="0034439F">
        <w:rPr>
          <w:rFonts w:eastAsiaTheme="minorHAnsi"/>
          <w:b/>
          <w:lang w:val="en-US"/>
        </w:rPr>
        <w:t>Budget Justification (for DoH component)</w:t>
      </w:r>
    </w:p>
    <w:p w14:paraId="04779C76" w14:textId="77777777" w:rsidR="0084018A" w:rsidRPr="00390584" w:rsidRDefault="00670107" w:rsidP="00CB0A7C">
      <w:pPr>
        <w:widowControl w:val="0"/>
        <w:autoSpaceDE w:val="0"/>
        <w:autoSpaceDN w:val="0"/>
        <w:adjustRightInd w:val="0"/>
        <w:spacing w:after="240"/>
        <w:rPr>
          <w:rFonts w:eastAsiaTheme="minorHAnsi"/>
          <w:lang w:val="en-US"/>
        </w:rPr>
      </w:pPr>
      <w:r w:rsidRPr="00670107">
        <w:rPr>
          <w:rFonts w:eastAsiaTheme="minorHAnsi"/>
          <w:lang w:val="en-US"/>
        </w:rPr>
        <w:t xml:space="preserve">Justify in terms of need and cost, each budget item requested </w:t>
      </w:r>
      <w:r>
        <w:rPr>
          <w:rFonts w:eastAsiaTheme="minorHAnsi"/>
          <w:lang w:val="en-US"/>
        </w:rPr>
        <w:t>to be funded by the Department of Health</w:t>
      </w:r>
      <w:r w:rsidR="009D09E2">
        <w:rPr>
          <w:rFonts w:eastAsiaTheme="minorHAnsi"/>
          <w:lang w:val="en-US"/>
        </w:rPr>
        <w:t xml:space="preserve"> using</w:t>
      </w:r>
      <w:r w:rsidRPr="00670107">
        <w:rPr>
          <w:rFonts w:eastAsiaTheme="minorHAnsi"/>
          <w:lang w:val="en-US"/>
        </w:rPr>
        <w:t xml:space="preserve"> the same headin</w:t>
      </w:r>
      <w:r w:rsidR="00390584">
        <w:rPr>
          <w:rFonts w:eastAsiaTheme="minorHAnsi"/>
          <w:lang w:val="en-US"/>
        </w:rPr>
        <w:t>gs as used in the budget table.</w:t>
      </w:r>
    </w:p>
    <w:p w14:paraId="7BB9FC35" w14:textId="77777777" w:rsidR="00390584" w:rsidRDefault="00390584" w:rsidP="00390584">
      <w:pPr>
        <w:widowControl w:val="0"/>
        <w:autoSpaceDE w:val="0"/>
        <w:autoSpaceDN w:val="0"/>
        <w:adjustRightInd w:val="0"/>
        <w:spacing w:after="240"/>
        <w:rPr>
          <w:rFonts w:eastAsiaTheme="minorHAnsi"/>
          <w:lang w:val="en-US"/>
        </w:rPr>
      </w:pPr>
      <w:r w:rsidRPr="00E36BDE">
        <w:rPr>
          <w:rFonts w:eastAsiaTheme="minorHAnsi"/>
          <w:i/>
          <w:lang w:val="en-US"/>
        </w:rPr>
        <w:t xml:space="preserve">(Maximum </w:t>
      </w:r>
      <w:r>
        <w:rPr>
          <w:rFonts w:eastAsiaTheme="minorHAnsi"/>
          <w:i/>
          <w:lang w:val="en-US"/>
        </w:rPr>
        <w:t>300 words)</w:t>
      </w:r>
    </w:p>
    <w:p w14:paraId="290D76F0" w14:textId="77777777" w:rsidR="00390584" w:rsidRDefault="00390584" w:rsidP="00CB0A7C">
      <w:pPr>
        <w:widowControl w:val="0"/>
        <w:autoSpaceDE w:val="0"/>
        <w:autoSpaceDN w:val="0"/>
        <w:adjustRightInd w:val="0"/>
        <w:spacing w:after="240"/>
        <w:rPr>
          <w:rFonts w:eastAsiaTheme="minorHAnsi"/>
          <w:b/>
          <w:lang w:val="en-US"/>
        </w:rPr>
      </w:pPr>
    </w:p>
    <w:p w14:paraId="0498AE6E" w14:textId="77777777" w:rsidR="00CA05C7" w:rsidRDefault="00CA05C7" w:rsidP="00CB0A7C">
      <w:pPr>
        <w:widowControl w:val="0"/>
        <w:autoSpaceDE w:val="0"/>
        <w:autoSpaceDN w:val="0"/>
        <w:adjustRightInd w:val="0"/>
        <w:spacing w:after="240"/>
        <w:rPr>
          <w:rFonts w:eastAsiaTheme="minorHAnsi"/>
          <w:b/>
          <w:lang w:val="en-US"/>
        </w:rPr>
      </w:pPr>
    </w:p>
    <w:p w14:paraId="7068723F" w14:textId="77777777" w:rsidR="00CA05C7" w:rsidRDefault="00CA05C7" w:rsidP="00CB0A7C">
      <w:pPr>
        <w:widowControl w:val="0"/>
        <w:autoSpaceDE w:val="0"/>
        <w:autoSpaceDN w:val="0"/>
        <w:adjustRightInd w:val="0"/>
        <w:spacing w:after="240"/>
        <w:rPr>
          <w:rFonts w:eastAsiaTheme="minorHAnsi"/>
          <w:b/>
          <w:lang w:val="en-US"/>
        </w:rPr>
        <w:sectPr w:rsidR="00CA05C7" w:rsidSect="00184727">
          <w:pgSz w:w="11906" w:h="16838"/>
          <w:pgMar w:top="2127" w:right="1440" w:bottom="1440" w:left="1440" w:header="709" w:footer="709" w:gutter="0"/>
          <w:cols w:space="708"/>
          <w:docGrid w:linePitch="360"/>
        </w:sectPr>
      </w:pPr>
    </w:p>
    <w:p w14:paraId="71F3D53E" w14:textId="77777777" w:rsidR="00CB0A7C" w:rsidRDefault="00750726" w:rsidP="00CB0A7C">
      <w:pPr>
        <w:widowControl w:val="0"/>
        <w:autoSpaceDE w:val="0"/>
        <w:autoSpaceDN w:val="0"/>
        <w:adjustRightInd w:val="0"/>
        <w:spacing w:after="240"/>
        <w:rPr>
          <w:rFonts w:eastAsiaTheme="minorHAnsi"/>
          <w:b/>
          <w:lang w:val="en-US"/>
        </w:rPr>
      </w:pPr>
      <w:r>
        <w:rPr>
          <w:rFonts w:eastAsiaTheme="minorHAnsi"/>
          <w:b/>
          <w:lang w:val="en-US"/>
        </w:rPr>
        <w:lastRenderedPageBreak/>
        <w:t>14.</w:t>
      </w:r>
      <w:r>
        <w:rPr>
          <w:rFonts w:eastAsiaTheme="minorHAnsi"/>
          <w:b/>
          <w:lang w:val="en-US"/>
        </w:rPr>
        <w:tab/>
      </w:r>
      <w:r w:rsidR="00CB04F2">
        <w:rPr>
          <w:rFonts w:eastAsiaTheme="minorHAnsi"/>
          <w:b/>
          <w:lang w:val="en-US"/>
        </w:rPr>
        <w:t xml:space="preserve">Cited </w:t>
      </w:r>
      <w:r w:rsidR="00933F2B" w:rsidRPr="00933F2B">
        <w:rPr>
          <w:rFonts w:eastAsiaTheme="minorHAnsi"/>
          <w:b/>
          <w:lang w:val="en-US"/>
        </w:rPr>
        <w:t>References</w:t>
      </w:r>
    </w:p>
    <w:p w14:paraId="32489D31" w14:textId="77777777" w:rsidR="00CA05C7" w:rsidRDefault="00CA05C7" w:rsidP="00CB0A7C">
      <w:pPr>
        <w:widowControl w:val="0"/>
        <w:autoSpaceDE w:val="0"/>
        <w:autoSpaceDN w:val="0"/>
        <w:adjustRightInd w:val="0"/>
        <w:spacing w:after="240"/>
        <w:rPr>
          <w:rFonts w:eastAsiaTheme="minorHAnsi"/>
          <w:b/>
          <w:lang w:val="en-US"/>
        </w:rPr>
      </w:pPr>
    </w:p>
    <w:p w14:paraId="26C32968" w14:textId="77777777" w:rsidR="00CB04F2" w:rsidRPr="00933F2B" w:rsidRDefault="00CB04F2" w:rsidP="00CB0A7C">
      <w:pPr>
        <w:widowControl w:val="0"/>
        <w:autoSpaceDE w:val="0"/>
        <w:autoSpaceDN w:val="0"/>
        <w:adjustRightInd w:val="0"/>
        <w:spacing w:after="240"/>
        <w:rPr>
          <w:rFonts w:eastAsiaTheme="minorHAnsi"/>
          <w:b/>
          <w:lang w:val="en-US"/>
        </w:rPr>
      </w:pPr>
    </w:p>
    <w:p w14:paraId="281854FF" w14:textId="77777777" w:rsidR="0084018A" w:rsidRDefault="0084018A" w:rsidP="003A4A05">
      <w:pPr>
        <w:widowControl w:val="0"/>
        <w:autoSpaceDE w:val="0"/>
        <w:autoSpaceDN w:val="0"/>
        <w:adjustRightInd w:val="0"/>
        <w:spacing w:after="240"/>
        <w:rPr>
          <w:rFonts w:eastAsiaTheme="minorHAnsi"/>
          <w:b/>
          <w:highlight w:val="green"/>
          <w:lang w:val="en-US"/>
        </w:rPr>
        <w:sectPr w:rsidR="0084018A" w:rsidSect="00184727">
          <w:pgSz w:w="11906" w:h="16838"/>
          <w:pgMar w:top="2127" w:right="1440" w:bottom="1440" w:left="1440" w:header="709" w:footer="709" w:gutter="0"/>
          <w:cols w:space="708"/>
          <w:docGrid w:linePitch="360"/>
        </w:sectPr>
      </w:pPr>
    </w:p>
    <w:p w14:paraId="488188C9" w14:textId="77777777" w:rsidR="00963C21" w:rsidRPr="00FA4DD4" w:rsidRDefault="00750726" w:rsidP="00FA4DD4">
      <w:pPr>
        <w:widowControl w:val="0"/>
        <w:autoSpaceDE w:val="0"/>
        <w:autoSpaceDN w:val="0"/>
        <w:adjustRightInd w:val="0"/>
        <w:spacing w:after="240"/>
        <w:rPr>
          <w:rFonts w:eastAsiaTheme="minorHAnsi"/>
          <w:b/>
          <w:lang w:val="en-US"/>
        </w:rPr>
      </w:pPr>
      <w:r>
        <w:rPr>
          <w:rFonts w:eastAsiaTheme="minorHAnsi"/>
          <w:b/>
          <w:lang w:val="en-US"/>
        </w:rPr>
        <w:lastRenderedPageBreak/>
        <w:t>15.</w:t>
      </w:r>
      <w:r>
        <w:rPr>
          <w:rFonts w:eastAsiaTheme="minorHAnsi"/>
          <w:b/>
          <w:lang w:val="en-US"/>
        </w:rPr>
        <w:tab/>
      </w:r>
      <w:r w:rsidR="009D09E2">
        <w:rPr>
          <w:rFonts w:eastAsiaTheme="minorHAnsi"/>
          <w:b/>
          <w:lang w:val="en-US"/>
        </w:rPr>
        <w:t>C</w:t>
      </w:r>
      <w:r w:rsidR="00D92E7A" w:rsidRPr="003E6F78">
        <w:rPr>
          <w:rFonts w:eastAsiaTheme="minorHAnsi"/>
          <w:b/>
          <w:lang w:val="en-US"/>
        </w:rPr>
        <w:t>ertifications</w:t>
      </w:r>
    </w:p>
    <w:p w14:paraId="2C69722B" w14:textId="77777777" w:rsidR="003E6F78" w:rsidRDefault="00846431" w:rsidP="00846431">
      <w:pPr>
        <w:rPr>
          <w:b/>
        </w:rPr>
      </w:pPr>
      <w:bookmarkStart w:id="1" w:name="_Toc419881412"/>
      <w:r w:rsidRPr="00846431">
        <w:rPr>
          <w:b/>
        </w:rPr>
        <w:t>Research Team Certification</w:t>
      </w:r>
      <w:bookmarkEnd w:id="1"/>
    </w:p>
    <w:p w14:paraId="644DABB8" w14:textId="77777777" w:rsidR="00846431" w:rsidRPr="00846431" w:rsidRDefault="00846431" w:rsidP="00846431">
      <w:pPr>
        <w:rPr>
          <w:b/>
        </w:rPr>
      </w:pPr>
    </w:p>
    <w:p w14:paraId="12C1925B" w14:textId="77777777" w:rsidR="003E6F78" w:rsidRDefault="003E6F78" w:rsidP="003E6F78">
      <w:pPr>
        <w:numPr>
          <w:ilvl w:val="0"/>
          <w:numId w:val="12"/>
        </w:numPr>
        <w:tabs>
          <w:tab w:val="clear" w:pos="720"/>
          <w:tab w:val="num" w:pos="567"/>
        </w:tabs>
        <w:ind w:left="567" w:hanging="567"/>
      </w:pPr>
      <w:r>
        <w:t>I</w:t>
      </w:r>
      <w:r w:rsidRPr="00003F47">
        <w:t xml:space="preserve"> declare that </w:t>
      </w:r>
      <w:r>
        <w:t>I</w:t>
      </w:r>
      <w:r w:rsidRPr="00003F47">
        <w:t xml:space="preserve"> h</w:t>
      </w:r>
      <w:r>
        <w:t>ave agreed to take part in the body of work proposed in this application.</w:t>
      </w:r>
    </w:p>
    <w:p w14:paraId="27185EBD" w14:textId="77777777" w:rsidR="00846431" w:rsidRDefault="00846431" w:rsidP="00846431">
      <w:pPr>
        <w:ind w:left="567"/>
      </w:pPr>
    </w:p>
    <w:p w14:paraId="6CF73C8B" w14:textId="77777777" w:rsidR="00846431" w:rsidRPr="00003F47" w:rsidRDefault="00846431" w:rsidP="003E6F78">
      <w:pPr>
        <w:numPr>
          <w:ilvl w:val="0"/>
          <w:numId w:val="12"/>
        </w:numPr>
        <w:tabs>
          <w:tab w:val="clear" w:pos="720"/>
          <w:tab w:val="num" w:pos="567"/>
        </w:tabs>
        <w:ind w:left="567" w:hanging="567"/>
      </w:pPr>
      <w:r>
        <w:t>I declare Department of Health funds granted for this project will only be spent for the purpose for which they are approved.</w:t>
      </w:r>
    </w:p>
    <w:p w14:paraId="63DA9010" w14:textId="77777777" w:rsidR="003E6F78" w:rsidRPr="00003F47" w:rsidRDefault="003E6F78" w:rsidP="003E6F78">
      <w:pPr>
        <w:tabs>
          <w:tab w:val="num" w:pos="567"/>
          <w:tab w:val="num" w:pos="709"/>
        </w:tabs>
        <w:ind w:left="567" w:hanging="567"/>
      </w:pPr>
    </w:p>
    <w:p w14:paraId="52D5A17C" w14:textId="77777777" w:rsidR="003E6F78" w:rsidRPr="009F55EB" w:rsidRDefault="003E6F78" w:rsidP="003E6F78">
      <w:pPr>
        <w:numPr>
          <w:ilvl w:val="0"/>
          <w:numId w:val="12"/>
        </w:numPr>
        <w:tabs>
          <w:tab w:val="clear" w:pos="720"/>
          <w:tab w:val="num" w:pos="567"/>
        </w:tabs>
        <w:ind w:left="567" w:hanging="567"/>
        <w:rPr>
          <w:iCs/>
          <w:lang w:eastAsia="en-AU"/>
        </w:rPr>
      </w:pPr>
      <w:r w:rsidRPr="009F55EB">
        <w:rPr>
          <w:iCs/>
          <w:lang w:eastAsia="en-AU"/>
        </w:rPr>
        <w:t xml:space="preserve">I declare that the information supplied by me on this form is complete, true </w:t>
      </w:r>
      <w:r>
        <w:rPr>
          <w:iCs/>
          <w:lang w:eastAsia="en-AU"/>
        </w:rPr>
        <w:t>and correct in every particular.</w:t>
      </w:r>
    </w:p>
    <w:p w14:paraId="68A0EC8F" w14:textId="77777777" w:rsidR="003E6F78" w:rsidRPr="009F55EB" w:rsidRDefault="003E6F78" w:rsidP="003E6F78">
      <w:pPr>
        <w:tabs>
          <w:tab w:val="num" w:pos="567"/>
          <w:tab w:val="num" w:pos="709"/>
        </w:tabs>
        <w:ind w:left="567" w:hanging="567"/>
      </w:pPr>
    </w:p>
    <w:p w14:paraId="00A013FA" w14:textId="77777777" w:rsidR="003E6F78" w:rsidRPr="009F55EB" w:rsidRDefault="003E6F78" w:rsidP="003E6F78">
      <w:pPr>
        <w:numPr>
          <w:ilvl w:val="0"/>
          <w:numId w:val="12"/>
        </w:numPr>
        <w:tabs>
          <w:tab w:val="clear" w:pos="720"/>
          <w:tab w:val="num" w:pos="567"/>
        </w:tabs>
        <w:ind w:left="567" w:hanging="567"/>
      </w:pPr>
      <w:r w:rsidRPr="009F55EB">
        <w:t>I understand and agree that research carried out</w:t>
      </w:r>
      <w:r>
        <w:t xml:space="preserve"> by me will be</w:t>
      </w:r>
      <w:r w:rsidRPr="009F55EB">
        <w:t xml:space="preserve"> in accordance with th</w:t>
      </w:r>
      <w:r w:rsidRPr="003E6F78">
        <w:t xml:space="preserve">e </w:t>
      </w:r>
      <w:r w:rsidRPr="003E6F78">
        <w:rPr>
          <w:rFonts w:eastAsiaTheme="minorHAnsi"/>
          <w:i/>
          <w:lang w:val="en-US"/>
        </w:rPr>
        <w:t xml:space="preserve">Australian Code for the Responsible Conduct of Research (2007) </w:t>
      </w:r>
      <w:r w:rsidRPr="003E6F78">
        <w:t>and</w:t>
      </w:r>
      <w:r w:rsidRPr="009F55EB">
        <w:t xml:space="preserve"> guidelines of the National Health &amp; Medical Research Council (NHMRC) </w:t>
      </w:r>
      <w:r>
        <w:t>and</w:t>
      </w:r>
      <w:r w:rsidRPr="009F55EB">
        <w:t xml:space="preserve"> other </w:t>
      </w:r>
      <w:r>
        <w:t>relevant</w:t>
      </w:r>
      <w:r w:rsidRPr="009F55EB">
        <w:t xml:space="preserve"> </w:t>
      </w:r>
      <w:r>
        <w:t>agencies.</w:t>
      </w:r>
    </w:p>
    <w:p w14:paraId="182B121F" w14:textId="77777777" w:rsidR="003E6F78" w:rsidRPr="009F55EB" w:rsidRDefault="003E6F78" w:rsidP="003E6F78">
      <w:pPr>
        <w:tabs>
          <w:tab w:val="num" w:pos="567"/>
          <w:tab w:val="num" w:pos="709"/>
        </w:tabs>
        <w:ind w:left="567" w:hanging="567"/>
        <w:rPr>
          <w:iCs/>
          <w:lang w:eastAsia="en-AU"/>
        </w:rPr>
      </w:pPr>
    </w:p>
    <w:p w14:paraId="476300DC" w14:textId="77777777" w:rsidR="003E6F78" w:rsidRDefault="003E6F78" w:rsidP="003E6F78">
      <w:pPr>
        <w:numPr>
          <w:ilvl w:val="0"/>
          <w:numId w:val="12"/>
        </w:numPr>
        <w:tabs>
          <w:tab w:val="clear" w:pos="720"/>
          <w:tab w:val="num" w:pos="567"/>
        </w:tabs>
        <w:ind w:left="567" w:hanging="567"/>
        <w:rPr>
          <w:iCs/>
          <w:lang w:eastAsia="en-AU"/>
        </w:rPr>
      </w:pPr>
      <w:r w:rsidRPr="009F55EB">
        <w:rPr>
          <w:iCs/>
          <w:lang w:eastAsia="en-AU"/>
        </w:rPr>
        <w:t>I agree to abide by the</w:t>
      </w:r>
      <w:r>
        <w:rPr>
          <w:iCs/>
          <w:lang w:eastAsia="en-AU"/>
        </w:rPr>
        <w:t xml:space="preserve"> terms and conditions set out in the</w:t>
      </w:r>
      <w:r w:rsidRPr="009F55EB">
        <w:rPr>
          <w:iCs/>
          <w:lang w:eastAsia="en-AU"/>
        </w:rPr>
        <w:t xml:space="preserve"> </w:t>
      </w:r>
      <w:r>
        <w:rPr>
          <w:i/>
          <w:iCs/>
          <w:lang w:eastAsia="en-AU"/>
        </w:rPr>
        <w:t>FutureHealth WA Major Grant Support Application</w:t>
      </w:r>
      <w:r w:rsidR="00390584">
        <w:rPr>
          <w:i/>
          <w:iCs/>
          <w:lang w:eastAsia="en-AU"/>
        </w:rPr>
        <w:t xml:space="preserve"> 2015</w:t>
      </w:r>
      <w:r>
        <w:rPr>
          <w:i/>
          <w:iCs/>
          <w:lang w:eastAsia="en-AU"/>
        </w:rPr>
        <w:t>.</w:t>
      </w:r>
    </w:p>
    <w:p w14:paraId="3C24D5D8" w14:textId="77777777" w:rsidR="003E6F78" w:rsidRDefault="003E6F78" w:rsidP="003E6F78">
      <w:pPr>
        <w:tabs>
          <w:tab w:val="num" w:pos="567"/>
        </w:tabs>
        <w:ind w:left="567" w:hanging="567"/>
        <w:rPr>
          <w:iCs/>
          <w:lang w:eastAsia="en-AU"/>
        </w:rPr>
      </w:pPr>
    </w:p>
    <w:p w14:paraId="6C2CA06C" w14:textId="77777777" w:rsidR="003E6F78" w:rsidRPr="00AF0BE6" w:rsidRDefault="003E6F78" w:rsidP="003E6F78">
      <w:pPr>
        <w:numPr>
          <w:ilvl w:val="0"/>
          <w:numId w:val="12"/>
        </w:numPr>
        <w:tabs>
          <w:tab w:val="clear" w:pos="720"/>
          <w:tab w:val="num" w:pos="567"/>
        </w:tabs>
        <w:ind w:left="567" w:hanging="567"/>
        <w:rPr>
          <w:iCs/>
          <w:lang w:eastAsia="en-AU"/>
        </w:rPr>
      </w:pPr>
      <w:r w:rsidRPr="0022079A">
        <w:t xml:space="preserve">I have discussed the likely impact of the </w:t>
      </w:r>
      <w:r>
        <w:t xml:space="preserve">work </w:t>
      </w:r>
      <w:r w:rsidRPr="0022079A">
        <w:t xml:space="preserve">on other </w:t>
      </w:r>
      <w:r>
        <w:t xml:space="preserve">relevant </w:t>
      </w:r>
      <w:r w:rsidRPr="0022079A">
        <w:t xml:space="preserve">departments and support services and </w:t>
      </w:r>
      <w:r>
        <w:t>this project is acceptable to them.</w:t>
      </w:r>
    </w:p>
    <w:p w14:paraId="07135117" w14:textId="77777777" w:rsidR="003E6F78" w:rsidRDefault="003E6F78" w:rsidP="003E6F78">
      <w:pPr>
        <w:tabs>
          <w:tab w:val="num" w:pos="567"/>
        </w:tabs>
        <w:ind w:left="567" w:hanging="567"/>
      </w:pPr>
    </w:p>
    <w:p w14:paraId="0B1A8A98" w14:textId="77777777" w:rsidR="003E6F78" w:rsidRPr="00003F47" w:rsidRDefault="003E6F78" w:rsidP="003E6F78">
      <w:pPr>
        <w:numPr>
          <w:ilvl w:val="0"/>
          <w:numId w:val="12"/>
        </w:numPr>
        <w:tabs>
          <w:tab w:val="clear" w:pos="720"/>
          <w:tab w:val="num" w:pos="567"/>
        </w:tabs>
        <w:ind w:left="567" w:hanging="567"/>
      </w:pPr>
      <w:r>
        <w:t>I</w:t>
      </w:r>
      <w:r w:rsidRPr="00003F47">
        <w:t xml:space="preserve"> </w:t>
      </w:r>
      <w:r>
        <w:t xml:space="preserve">declare that this application has been submitted to the institution’s research grants office or equivalent, and I </w:t>
      </w:r>
      <w:r w:rsidRPr="00003F47">
        <w:t xml:space="preserve">agree to </w:t>
      </w:r>
      <w:r>
        <w:t>obtain</w:t>
      </w:r>
      <w:r w:rsidRPr="00003F47">
        <w:t xml:space="preserve"> the </w:t>
      </w:r>
      <w:r w:rsidRPr="0022079A">
        <w:t>relevant</w:t>
      </w:r>
      <w:r w:rsidRPr="00003F47">
        <w:t xml:space="preserve"> </w:t>
      </w:r>
      <w:r>
        <w:t xml:space="preserve">research governance </w:t>
      </w:r>
      <w:r w:rsidRPr="00003F47">
        <w:t xml:space="preserve">approvals and agreements before commencement of the </w:t>
      </w:r>
      <w:r>
        <w:t>work</w:t>
      </w:r>
      <w:r w:rsidRPr="00003F47">
        <w:t>.</w:t>
      </w:r>
    </w:p>
    <w:p w14:paraId="14439548" w14:textId="77777777" w:rsidR="003E6F78" w:rsidRPr="00003F47" w:rsidRDefault="003E6F78" w:rsidP="003E6F78">
      <w:pPr>
        <w:tabs>
          <w:tab w:val="num" w:pos="567"/>
          <w:tab w:val="num" w:pos="709"/>
        </w:tabs>
        <w:ind w:left="567" w:hanging="567"/>
        <w:rPr>
          <w:bCs/>
        </w:rPr>
      </w:pPr>
    </w:p>
    <w:p w14:paraId="7FC29723" w14:textId="77777777" w:rsidR="003E6F78" w:rsidRDefault="003E6F78" w:rsidP="003E6F78">
      <w:pPr>
        <w:numPr>
          <w:ilvl w:val="0"/>
          <w:numId w:val="12"/>
        </w:numPr>
        <w:tabs>
          <w:tab w:val="clear" w:pos="720"/>
          <w:tab w:val="num" w:pos="567"/>
        </w:tabs>
        <w:ind w:left="567" w:hanging="567"/>
        <w:rPr>
          <w:bCs/>
        </w:rPr>
      </w:pPr>
      <w:r>
        <w:rPr>
          <w:bCs/>
        </w:rPr>
        <w:t>I</w:t>
      </w:r>
      <w:r w:rsidRPr="00003F47">
        <w:rPr>
          <w:bCs/>
        </w:rPr>
        <w:t xml:space="preserve"> understand and agree that no further claim will be made on </w:t>
      </w:r>
      <w:r>
        <w:rPr>
          <w:bCs/>
        </w:rPr>
        <w:t>the Department of Health</w:t>
      </w:r>
      <w:r w:rsidRPr="00003F47">
        <w:rPr>
          <w:bCs/>
        </w:rPr>
        <w:t xml:space="preserve"> to cover any over-expenditure of budget or </w:t>
      </w:r>
      <w:r w:rsidRPr="00003F47">
        <w:t>any costs beyond the research project</w:t>
      </w:r>
      <w:r w:rsidRPr="00003F47">
        <w:rPr>
          <w:bCs/>
        </w:rPr>
        <w:t>.</w:t>
      </w:r>
    </w:p>
    <w:p w14:paraId="672D0B74" w14:textId="77777777" w:rsidR="003E6F78" w:rsidRDefault="003E6F78" w:rsidP="003E6F78">
      <w:pPr>
        <w:rPr>
          <w:bCs/>
        </w:rPr>
      </w:pPr>
    </w:p>
    <w:p w14:paraId="461D5727" w14:textId="77777777" w:rsidR="003E6F78" w:rsidRPr="00003F47" w:rsidRDefault="003E6F78" w:rsidP="003E6F78">
      <w:pPr>
        <w:numPr>
          <w:ilvl w:val="0"/>
          <w:numId w:val="12"/>
        </w:numPr>
        <w:tabs>
          <w:tab w:val="clear" w:pos="720"/>
          <w:tab w:val="num" w:pos="567"/>
        </w:tabs>
        <w:ind w:left="567" w:hanging="567"/>
        <w:rPr>
          <w:bCs/>
        </w:rPr>
      </w:pPr>
      <w:r>
        <w:rPr>
          <w:bCs/>
        </w:rPr>
        <w:t>I consent, to this proposal being referred to third parties, who will remain anonymous, for assessment purposes.</w:t>
      </w:r>
    </w:p>
    <w:p w14:paraId="6EA5503A" w14:textId="77777777" w:rsidR="003E6F78" w:rsidRPr="00003F47" w:rsidRDefault="003E6F78" w:rsidP="003E6F78">
      <w:pPr>
        <w:rPr>
          <w:b/>
          <w:bCs/>
        </w:rPr>
      </w:pPr>
    </w:p>
    <w:p w14:paraId="5703B1D6" w14:textId="77777777" w:rsidR="003E6F78" w:rsidRDefault="003E6F78" w:rsidP="003E6F78">
      <w:pPr>
        <w:rPr>
          <w:b/>
          <w:bCs/>
        </w:rPr>
      </w:pPr>
      <w:r w:rsidRPr="0097130D">
        <w:rPr>
          <w:b/>
          <w:bCs/>
        </w:rPr>
        <w:t>Coordinating Principal Investigator</w:t>
      </w:r>
    </w:p>
    <w:tbl>
      <w:tblPr>
        <w:tblStyle w:val="TableGrid"/>
        <w:tblW w:w="9072" w:type="dxa"/>
        <w:tblInd w:w="108" w:type="dxa"/>
        <w:tblLook w:val="04A0" w:firstRow="1" w:lastRow="0" w:firstColumn="1" w:lastColumn="0" w:noHBand="0" w:noVBand="1"/>
      </w:tblPr>
      <w:tblGrid>
        <w:gridCol w:w="6237"/>
        <w:gridCol w:w="2835"/>
      </w:tblGrid>
      <w:tr w:rsidR="003E6F78" w14:paraId="420BA53B" w14:textId="77777777" w:rsidTr="003E6F78">
        <w:trPr>
          <w:trHeight w:val="425"/>
        </w:trPr>
        <w:tc>
          <w:tcPr>
            <w:tcW w:w="9072" w:type="dxa"/>
            <w:gridSpan w:val="2"/>
            <w:vAlign w:val="center"/>
          </w:tcPr>
          <w:p w14:paraId="43CA46D1" w14:textId="77777777" w:rsidR="003E6F78" w:rsidRPr="00D97296" w:rsidRDefault="003157FC" w:rsidP="003E6F78">
            <w:pPr>
              <w:ind w:left="-108"/>
              <w:rPr>
                <w:bCs/>
              </w:rPr>
            </w:pPr>
            <w:r>
              <w:rPr>
                <w:b/>
                <w:bCs/>
              </w:rPr>
              <w:t xml:space="preserve"> </w:t>
            </w:r>
            <w:r w:rsidR="003E6F78">
              <w:rPr>
                <w:b/>
                <w:bCs/>
              </w:rPr>
              <w:t>Full Name</w:t>
            </w:r>
          </w:p>
        </w:tc>
      </w:tr>
      <w:tr w:rsidR="003E6F78" w14:paraId="15B04B74" w14:textId="77777777" w:rsidTr="003E6F78">
        <w:trPr>
          <w:trHeight w:val="425"/>
        </w:trPr>
        <w:tc>
          <w:tcPr>
            <w:tcW w:w="6237" w:type="dxa"/>
            <w:vAlign w:val="center"/>
          </w:tcPr>
          <w:p w14:paraId="53CE9216" w14:textId="77777777" w:rsidR="003E6F78" w:rsidRPr="00D97296" w:rsidRDefault="003E6F78" w:rsidP="003E6F78">
            <w:pPr>
              <w:rPr>
                <w:bCs/>
              </w:rPr>
            </w:pPr>
            <w:r>
              <w:rPr>
                <w:b/>
                <w:bCs/>
              </w:rPr>
              <w:t>Signature</w:t>
            </w:r>
          </w:p>
        </w:tc>
        <w:tc>
          <w:tcPr>
            <w:tcW w:w="2835" w:type="dxa"/>
            <w:vAlign w:val="center"/>
          </w:tcPr>
          <w:p w14:paraId="36C74509" w14:textId="77777777" w:rsidR="003E6F78" w:rsidRPr="00D97296" w:rsidRDefault="003E6F78" w:rsidP="003E6F78">
            <w:pPr>
              <w:rPr>
                <w:bCs/>
              </w:rPr>
            </w:pPr>
            <w:r>
              <w:rPr>
                <w:b/>
                <w:bCs/>
              </w:rPr>
              <w:t>Date</w:t>
            </w:r>
          </w:p>
        </w:tc>
      </w:tr>
    </w:tbl>
    <w:p w14:paraId="274B6B2C" w14:textId="77777777" w:rsidR="003E6F78" w:rsidRPr="00003F47" w:rsidRDefault="003E6F78" w:rsidP="003E6F78">
      <w:pPr>
        <w:pStyle w:val="BodyText2"/>
        <w:rPr>
          <w:b/>
        </w:rPr>
      </w:pPr>
    </w:p>
    <w:p w14:paraId="135B3C25" w14:textId="77777777" w:rsidR="003E6F78" w:rsidRPr="00003F47" w:rsidRDefault="009D09E2" w:rsidP="003E6F78">
      <w:pPr>
        <w:rPr>
          <w:b/>
          <w:bCs/>
        </w:rPr>
      </w:pPr>
      <w:r w:rsidRPr="0097130D">
        <w:rPr>
          <w:b/>
          <w:bCs/>
        </w:rPr>
        <w:t>Chief</w:t>
      </w:r>
      <w:r w:rsidR="003E6F78" w:rsidRPr="0097130D">
        <w:rPr>
          <w:b/>
          <w:bCs/>
        </w:rPr>
        <w:t xml:space="preserve"> Investigator</w:t>
      </w:r>
      <w:r w:rsidR="003E6F78" w:rsidRPr="00003F47">
        <w:rPr>
          <w:b/>
          <w:bCs/>
        </w:rPr>
        <w:t xml:space="preserve"> 1</w:t>
      </w:r>
    </w:p>
    <w:tbl>
      <w:tblPr>
        <w:tblStyle w:val="TableGrid"/>
        <w:tblW w:w="9072" w:type="dxa"/>
        <w:tblInd w:w="108" w:type="dxa"/>
        <w:tblLook w:val="04A0" w:firstRow="1" w:lastRow="0" w:firstColumn="1" w:lastColumn="0" w:noHBand="0" w:noVBand="1"/>
      </w:tblPr>
      <w:tblGrid>
        <w:gridCol w:w="6237"/>
        <w:gridCol w:w="2835"/>
      </w:tblGrid>
      <w:tr w:rsidR="003E6F78" w14:paraId="7BB59FB7" w14:textId="77777777" w:rsidTr="003E6F78">
        <w:trPr>
          <w:trHeight w:val="425"/>
        </w:trPr>
        <w:tc>
          <w:tcPr>
            <w:tcW w:w="9072" w:type="dxa"/>
            <w:gridSpan w:val="2"/>
            <w:vAlign w:val="center"/>
          </w:tcPr>
          <w:p w14:paraId="2E1F2405" w14:textId="77777777" w:rsidR="003E6F78" w:rsidRPr="00D97296" w:rsidRDefault="003E6F78" w:rsidP="003E6F78">
            <w:pPr>
              <w:rPr>
                <w:bCs/>
              </w:rPr>
            </w:pPr>
            <w:r>
              <w:rPr>
                <w:b/>
                <w:bCs/>
              </w:rPr>
              <w:t>Full Name</w:t>
            </w:r>
          </w:p>
        </w:tc>
      </w:tr>
      <w:tr w:rsidR="003E6F78" w14:paraId="4C6A9A2B" w14:textId="77777777" w:rsidTr="003E6F78">
        <w:trPr>
          <w:trHeight w:val="425"/>
        </w:trPr>
        <w:tc>
          <w:tcPr>
            <w:tcW w:w="6237" w:type="dxa"/>
            <w:vAlign w:val="center"/>
          </w:tcPr>
          <w:p w14:paraId="01BD2FC3" w14:textId="77777777" w:rsidR="003E6F78" w:rsidRPr="00D97296" w:rsidRDefault="003E6F78" w:rsidP="003E6F78">
            <w:pPr>
              <w:rPr>
                <w:bCs/>
              </w:rPr>
            </w:pPr>
            <w:r>
              <w:rPr>
                <w:b/>
                <w:bCs/>
              </w:rPr>
              <w:t>Signature</w:t>
            </w:r>
          </w:p>
        </w:tc>
        <w:tc>
          <w:tcPr>
            <w:tcW w:w="2835" w:type="dxa"/>
            <w:vAlign w:val="center"/>
          </w:tcPr>
          <w:p w14:paraId="51DDFE1E" w14:textId="77777777" w:rsidR="003E6F78" w:rsidRPr="00D97296" w:rsidRDefault="003E6F78" w:rsidP="003E6F78">
            <w:pPr>
              <w:rPr>
                <w:bCs/>
              </w:rPr>
            </w:pPr>
            <w:r>
              <w:rPr>
                <w:b/>
                <w:bCs/>
              </w:rPr>
              <w:t>Date</w:t>
            </w:r>
          </w:p>
        </w:tc>
      </w:tr>
    </w:tbl>
    <w:p w14:paraId="30A9493A" w14:textId="77777777" w:rsidR="003E6F78" w:rsidRPr="00003F47" w:rsidRDefault="003E6F78" w:rsidP="003E6F78">
      <w:pPr>
        <w:pStyle w:val="BodyText2"/>
        <w:rPr>
          <w:b/>
        </w:rPr>
      </w:pPr>
    </w:p>
    <w:p w14:paraId="696AF53C" w14:textId="77777777" w:rsidR="003E6F78" w:rsidRPr="00003F47" w:rsidRDefault="009D09E2" w:rsidP="003E6F78">
      <w:pPr>
        <w:rPr>
          <w:b/>
          <w:bCs/>
        </w:rPr>
      </w:pPr>
      <w:r>
        <w:rPr>
          <w:b/>
          <w:bCs/>
        </w:rPr>
        <w:lastRenderedPageBreak/>
        <w:t>Chief</w:t>
      </w:r>
      <w:r w:rsidR="003E6F78" w:rsidRPr="00003F47">
        <w:rPr>
          <w:b/>
          <w:bCs/>
        </w:rPr>
        <w:t xml:space="preserve"> Investigator 2</w:t>
      </w:r>
    </w:p>
    <w:tbl>
      <w:tblPr>
        <w:tblStyle w:val="TableGrid"/>
        <w:tblW w:w="9072" w:type="dxa"/>
        <w:tblInd w:w="108" w:type="dxa"/>
        <w:tblLook w:val="04A0" w:firstRow="1" w:lastRow="0" w:firstColumn="1" w:lastColumn="0" w:noHBand="0" w:noVBand="1"/>
      </w:tblPr>
      <w:tblGrid>
        <w:gridCol w:w="6237"/>
        <w:gridCol w:w="2835"/>
      </w:tblGrid>
      <w:tr w:rsidR="003E6F78" w14:paraId="378ECEBD" w14:textId="77777777" w:rsidTr="003E6F78">
        <w:trPr>
          <w:trHeight w:val="425"/>
        </w:trPr>
        <w:tc>
          <w:tcPr>
            <w:tcW w:w="9072" w:type="dxa"/>
            <w:gridSpan w:val="2"/>
            <w:vAlign w:val="center"/>
          </w:tcPr>
          <w:p w14:paraId="474EDD5B" w14:textId="77777777" w:rsidR="003E6F78" w:rsidRPr="00D97296" w:rsidRDefault="003E6F78" w:rsidP="003E6F78">
            <w:pPr>
              <w:rPr>
                <w:bCs/>
              </w:rPr>
            </w:pPr>
            <w:r>
              <w:rPr>
                <w:b/>
                <w:bCs/>
              </w:rPr>
              <w:t>Full Name</w:t>
            </w:r>
          </w:p>
        </w:tc>
      </w:tr>
      <w:tr w:rsidR="003E6F78" w14:paraId="6051C118" w14:textId="77777777" w:rsidTr="003E6F78">
        <w:trPr>
          <w:trHeight w:val="425"/>
        </w:trPr>
        <w:tc>
          <w:tcPr>
            <w:tcW w:w="6237" w:type="dxa"/>
            <w:vAlign w:val="center"/>
          </w:tcPr>
          <w:p w14:paraId="7C9E0AF6" w14:textId="77777777" w:rsidR="003E6F78" w:rsidRPr="00D97296" w:rsidRDefault="003E6F78" w:rsidP="003E6F78">
            <w:pPr>
              <w:rPr>
                <w:bCs/>
              </w:rPr>
            </w:pPr>
            <w:r>
              <w:rPr>
                <w:b/>
                <w:bCs/>
              </w:rPr>
              <w:t>Signature</w:t>
            </w:r>
          </w:p>
        </w:tc>
        <w:tc>
          <w:tcPr>
            <w:tcW w:w="2835" w:type="dxa"/>
            <w:vAlign w:val="center"/>
          </w:tcPr>
          <w:p w14:paraId="56178B8F" w14:textId="77777777" w:rsidR="003E6F78" w:rsidRPr="00D97296" w:rsidRDefault="003E6F78" w:rsidP="003E6F78">
            <w:pPr>
              <w:rPr>
                <w:bCs/>
              </w:rPr>
            </w:pPr>
            <w:r>
              <w:rPr>
                <w:b/>
                <w:bCs/>
              </w:rPr>
              <w:t>Date</w:t>
            </w:r>
          </w:p>
        </w:tc>
      </w:tr>
    </w:tbl>
    <w:p w14:paraId="3B698EE2" w14:textId="77777777" w:rsidR="003E6F78" w:rsidRPr="00003F47" w:rsidRDefault="003E6F78" w:rsidP="003E6F78">
      <w:pPr>
        <w:pStyle w:val="BodyText2"/>
        <w:rPr>
          <w:b/>
        </w:rPr>
      </w:pPr>
    </w:p>
    <w:p w14:paraId="5B9B53C9" w14:textId="77777777" w:rsidR="003E6F78" w:rsidRPr="00003F47" w:rsidRDefault="009D09E2" w:rsidP="003E6F78">
      <w:pPr>
        <w:rPr>
          <w:b/>
          <w:bCs/>
        </w:rPr>
      </w:pPr>
      <w:r w:rsidRPr="009D09E2">
        <w:rPr>
          <w:b/>
          <w:bCs/>
        </w:rPr>
        <w:t>Chief</w:t>
      </w:r>
      <w:r w:rsidR="003E6F78" w:rsidRPr="009D09E2">
        <w:rPr>
          <w:b/>
          <w:bCs/>
        </w:rPr>
        <w:t xml:space="preserve"> Investigator 3</w:t>
      </w:r>
    </w:p>
    <w:tbl>
      <w:tblPr>
        <w:tblStyle w:val="TableGrid"/>
        <w:tblW w:w="9072" w:type="dxa"/>
        <w:tblInd w:w="108" w:type="dxa"/>
        <w:tblLook w:val="04A0" w:firstRow="1" w:lastRow="0" w:firstColumn="1" w:lastColumn="0" w:noHBand="0" w:noVBand="1"/>
      </w:tblPr>
      <w:tblGrid>
        <w:gridCol w:w="6237"/>
        <w:gridCol w:w="2835"/>
      </w:tblGrid>
      <w:tr w:rsidR="003E6F78" w14:paraId="6092EF91" w14:textId="77777777" w:rsidTr="003E6F78">
        <w:trPr>
          <w:trHeight w:val="425"/>
        </w:trPr>
        <w:tc>
          <w:tcPr>
            <w:tcW w:w="9072" w:type="dxa"/>
            <w:gridSpan w:val="2"/>
            <w:vAlign w:val="center"/>
          </w:tcPr>
          <w:p w14:paraId="70EA1E22" w14:textId="77777777" w:rsidR="003E6F78" w:rsidRPr="00D97296" w:rsidRDefault="003E6F78" w:rsidP="003E6F78">
            <w:pPr>
              <w:rPr>
                <w:bCs/>
              </w:rPr>
            </w:pPr>
            <w:r>
              <w:rPr>
                <w:b/>
                <w:bCs/>
              </w:rPr>
              <w:t>Full Name</w:t>
            </w:r>
          </w:p>
        </w:tc>
      </w:tr>
      <w:tr w:rsidR="003E6F78" w14:paraId="619CE5DC" w14:textId="77777777" w:rsidTr="003E6F78">
        <w:trPr>
          <w:trHeight w:val="425"/>
        </w:trPr>
        <w:tc>
          <w:tcPr>
            <w:tcW w:w="6237" w:type="dxa"/>
            <w:vAlign w:val="center"/>
          </w:tcPr>
          <w:p w14:paraId="7FFD7932" w14:textId="77777777" w:rsidR="003E6F78" w:rsidRPr="00D97296" w:rsidRDefault="003E6F78" w:rsidP="003E6F78">
            <w:pPr>
              <w:rPr>
                <w:bCs/>
              </w:rPr>
            </w:pPr>
            <w:r>
              <w:rPr>
                <w:b/>
                <w:bCs/>
              </w:rPr>
              <w:t>Signature</w:t>
            </w:r>
          </w:p>
        </w:tc>
        <w:tc>
          <w:tcPr>
            <w:tcW w:w="2835" w:type="dxa"/>
            <w:vAlign w:val="center"/>
          </w:tcPr>
          <w:p w14:paraId="3A1F661B" w14:textId="77777777" w:rsidR="003E6F78" w:rsidRPr="00D97296" w:rsidRDefault="003E6F78" w:rsidP="003E6F78">
            <w:pPr>
              <w:rPr>
                <w:bCs/>
              </w:rPr>
            </w:pPr>
            <w:r>
              <w:rPr>
                <w:b/>
                <w:bCs/>
              </w:rPr>
              <w:t>Date</w:t>
            </w:r>
          </w:p>
        </w:tc>
      </w:tr>
    </w:tbl>
    <w:p w14:paraId="5B2B10C5" w14:textId="77777777" w:rsidR="00184727" w:rsidRDefault="00184727" w:rsidP="00846431">
      <w:pPr>
        <w:pStyle w:val="BodyText2"/>
        <w:spacing w:after="0" w:line="240" w:lineRule="auto"/>
        <w:rPr>
          <w:b/>
          <w:i/>
        </w:rPr>
      </w:pPr>
    </w:p>
    <w:p w14:paraId="1E2F4C55" w14:textId="77777777" w:rsidR="003E6F78" w:rsidRDefault="003E6F78" w:rsidP="00846431">
      <w:pPr>
        <w:pStyle w:val="BodyText2"/>
        <w:spacing w:after="0" w:line="240" w:lineRule="auto"/>
        <w:rPr>
          <w:b/>
        </w:rPr>
      </w:pPr>
      <w:r w:rsidRPr="00390584">
        <w:t>Note:</w:t>
      </w:r>
      <w:r w:rsidRPr="00003F47">
        <w:t xml:space="preserve">  If more than three </w:t>
      </w:r>
      <w:r w:rsidR="009D09E2">
        <w:rPr>
          <w:bCs/>
        </w:rPr>
        <w:t>Chief</w:t>
      </w:r>
      <w:r w:rsidRPr="00003F47">
        <w:t xml:space="preserve"> Investigators</w:t>
      </w:r>
      <w:r w:rsidR="009D09E2">
        <w:t xml:space="preserve"> exist</w:t>
      </w:r>
      <w:r w:rsidRPr="00003F47">
        <w:t>, please insert additional tables as required.</w:t>
      </w:r>
    </w:p>
    <w:p w14:paraId="17900889" w14:textId="77777777" w:rsidR="00846431" w:rsidRDefault="00846431" w:rsidP="00846431">
      <w:pPr>
        <w:jc w:val="both"/>
      </w:pPr>
    </w:p>
    <w:p w14:paraId="0BA43754" w14:textId="77777777" w:rsidR="00846431" w:rsidRDefault="00846431" w:rsidP="00846431">
      <w:pPr>
        <w:jc w:val="both"/>
        <w:sectPr w:rsidR="00846431" w:rsidSect="00184727">
          <w:pgSz w:w="11906" w:h="16838"/>
          <w:pgMar w:top="2127" w:right="1440" w:bottom="1440" w:left="1440" w:header="709" w:footer="709" w:gutter="0"/>
          <w:cols w:space="708"/>
          <w:docGrid w:linePitch="360"/>
        </w:sectPr>
      </w:pPr>
    </w:p>
    <w:p w14:paraId="35EB56E6" w14:textId="77777777" w:rsidR="00846431" w:rsidRDefault="00750726" w:rsidP="00846431">
      <w:pPr>
        <w:rPr>
          <w:b/>
        </w:rPr>
      </w:pPr>
      <w:r>
        <w:rPr>
          <w:b/>
        </w:rPr>
        <w:lastRenderedPageBreak/>
        <w:t>16.</w:t>
      </w:r>
      <w:r>
        <w:rPr>
          <w:b/>
        </w:rPr>
        <w:tab/>
      </w:r>
      <w:r w:rsidR="00846431" w:rsidRPr="00846431">
        <w:rPr>
          <w:b/>
        </w:rPr>
        <w:t>Certification by</w:t>
      </w:r>
      <w:r w:rsidR="00390584">
        <w:rPr>
          <w:b/>
        </w:rPr>
        <w:t xml:space="preserve"> </w:t>
      </w:r>
      <w:r w:rsidR="009D09E2">
        <w:rPr>
          <w:b/>
        </w:rPr>
        <w:t xml:space="preserve">Administering Institution </w:t>
      </w:r>
      <w:r w:rsidR="00846431" w:rsidRPr="00846431">
        <w:rPr>
          <w:b/>
        </w:rPr>
        <w:t>Finance Officer</w:t>
      </w:r>
    </w:p>
    <w:p w14:paraId="2071970A" w14:textId="77777777" w:rsidR="009D09E2" w:rsidRPr="009D09E2" w:rsidRDefault="009D09E2" w:rsidP="00846431">
      <w:pPr>
        <w:rPr>
          <w:b/>
        </w:rPr>
      </w:pPr>
    </w:p>
    <w:p w14:paraId="40BC1A2C" w14:textId="77777777" w:rsidR="00846431" w:rsidRPr="00003F47" w:rsidRDefault="00846431" w:rsidP="00846431">
      <w:r>
        <w:t>I certify</w:t>
      </w:r>
      <w:r w:rsidRPr="00003F47">
        <w:t xml:space="preserve"> that</w:t>
      </w:r>
      <w:r>
        <w:t>:</w:t>
      </w:r>
    </w:p>
    <w:p w14:paraId="0B44E507" w14:textId="77777777" w:rsidR="00846431" w:rsidRPr="00003F47" w:rsidRDefault="00846431" w:rsidP="00846431"/>
    <w:p w14:paraId="6D12E541" w14:textId="77777777" w:rsidR="00846431" w:rsidRDefault="00846431" w:rsidP="00846431">
      <w:pPr>
        <w:numPr>
          <w:ilvl w:val="0"/>
          <w:numId w:val="13"/>
        </w:numPr>
        <w:tabs>
          <w:tab w:val="clear" w:pos="1440"/>
          <w:tab w:val="num" w:pos="-1080"/>
        </w:tabs>
        <w:ind w:left="567" w:hanging="567"/>
      </w:pPr>
      <w:r>
        <w:t>T</w:t>
      </w:r>
      <w:r w:rsidRPr="004240F8">
        <w:t xml:space="preserve">he </w:t>
      </w:r>
      <w:r>
        <w:t>budget costs i</w:t>
      </w:r>
      <w:r w:rsidRPr="004240F8">
        <w:t>n this application form</w:t>
      </w:r>
      <w:r>
        <w:t xml:space="preserve"> for </w:t>
      </w:r>
      <w:r w:rsidRPr="004240F8">
        <w:t>_______________________</w:t>
      </w:r>
      <w:r>
        <w:t>_ (Coordinating Principal</w:t>
      </w:r>
      <w:r w:rsidRPr="004240F8">
        <w:t xml:space="preserve"> Investigator) are true and correct and </w:t>
      </w:r>
      <w:r>
        <w:t>reflect</w:t>
      </w:r>
      <w:r w:rsidRPr="004240F8">
        <w:t xml:space="preserve"> the latest </w:t>
      </w:r>
      <w:r>
        <w:t>costing</w:t>
      </w:r>
      <w:r w:rsidRPr="004240F8">
        <w:t xml:space="preserve"> information available to me</w:t>
      </w:r>
      <w:r>
        <w:t>; and</w:t>
      </w:r>
    </w:p>
    <w:p w14:paraId="08F1D2CC" w14:textId="77777777" w:rsidR="00846431" w:rsidRDefault="00846431" w:rsidP="00846431">
      <w:pPr>
        <w:ind w:left="567" w:hanging="567"/>
      </w:pPr>
    </w:p>
    <w:p w14:paraId="40308A0A" w14:textId="77777777" w:rsidR="00846431" w:rsidRPr="00236E59" w:rsidRDefault="00846431" w:rsidP="00846431">
      <w:pPr>
        <w:pStyle w:val="BodyText"/>
        <w:numPr>
          <w:ilvl w:val="0"/>
          <w:numId w:val="13"/>
        </w:numPr>
        <w:tabs>
          <w:tab w:val="clear" w:pos="426"/>
          <w:tab w:val="clear" w:pos="720"/>
          <w:tab w:val="clear" w:pos="1440"/>
          <w:tab w:val="clear" w:pos="3261"/>
          <w:tab w:val="clear" w:pos="4253"/>
          <w:tab w:val="clear" w:pos="5670"/>
          <w:tab w:val="clear" w:pos="6804"/>
          <w:tab w:val="clear" w:pos="8080"/>
          <w:tab w:val="num" w:pos="0"/>
        </w:tabs>
        <w:ind w:left="567" w:hanging="567"/>
        <w:jc w:val="both"/>
        <w:rPr>
          <w:rFonts w:ascii="Arial" w:hAnsi="Arial"/>
          <w:sz w:val="24"/>
          <w:szCs w:val="24"/>
        </w:rPr>
      </w:pPr>
      <w:r w:rsidRPr="00236E59">
        <w:rPr>
          <w:rFonts w:ascii="Arial" w:hAnsi="Arial"/>
          <w:sz w:val="24"/>
          <w:szCs w:val="24"/>
        </w:rPr>
        <w:t>Amounts claimed are exclusive of GST.</w:t>
      </w:r>
    </w:p>
    <w:p w14:paraId="212C88BD" w14:textId="77777777" w:rsidR="00846431" w:rsidRDefault="00846431" w:rsidP="00846431"/>
    <w:tbl>
      <w:tblPr>
        <w:tblStyle w:val="TableGrid"/>
        <w:tblW w:w="9072" w:type="dxa"/>
        <w:tblInd w:w="108" w:type="dxa"/>
        <w:tblLook w:val="04A0" w:firstRow="1" w:lastRow="0" w:firstColumn="1" w:lastColumn="0" w:noHBand="0" w:noVBand="1"/>
      </w:tblPr>
      <w:tblGrid>
        <w:gridCol w:w="3544"/>
        <w:gridCol w:w="5528"/>
      </w:tblGrid>
      <w:tr w:rsidR="00846431" w14:paraId="7500A0DA" w14:textId="77777777" w:rsidTr="00846431">
        <w:trPr>
          <w:trHeight w:val="567"/>
        </w:trPr>
        <w:tc>
          <w:tcPr>
            <w:tcW w:w="3544" w:type="dxa"/>
            <w:vAlign w:val="center"/>
          </w:tcPr>
          <w:p w14:paraId="44866BBD" w14:textId="77777777" w:rsidR="00846431" w:rsidRDefault="00846431" w:rsidP="00846431">
            <w:pPr>
              <w:rPr>
                <w:b/>
              </w:rPr>
            </w:pPr>
            <w:r w:rsidRPr="000710CA">
              <w:rPr>
                <w:b/>
              </w:rPr>
              <w:t>Title, First Name, SURNAME</w:t>
            </w:r>
          </w:p>
        </w:tc>
        <w:tc>
          <w:tcPr>
            <w:tcW w:w="5528" w:type="dxa"/>
            <w:vAlign w:val="center"/>
          </w:tcPr>
          <w:p w14:paraId="73E00A86" w14:textId="77777777" w:rsidR="00846431" w:rsidRPr="00D97296" w:rsidRDefault="00846431" w:rsidP="00846431"/>
        </w:tc>
      </w:tr>
      <w:tr w:rsidR="00846431" w14:paraId="26FC8C2A" w14:textId="77777777" w:rsidTr="00846431">
        <w:trPr>
          <w:trHeight w:val="567"/>
        </w:trPr>
        <w:tc>
          <w:tcPr>
            <w:tcW w:w="3544" w:type="dxa"/>
            <w:vAlign w:val="center"/>
          </w:tcPr>
          <w:p w14:paraId="3427B3DF" w14:textId="77777777" w:rsidR="00846431" w:rsidRDefault="00846431" w:rsidP="00846431">
            <w:pPr>
              <w:rPr>
                <w:b/>
              </w:rPr>
            </w:pPr>
            <w:r w:rsidRPr="00003F47">
              <w:rPr>
                <w:b/>
              </w:rPr>
              <w:t>Position</w:t>
            </w:r>
          </w:p>
        </w:tc>
        <w:tc>
          <w:tcPr>
            <w:tcW w:w="5528" w:type="dxa"/>
            <w:vAlign w:val="center"/>
          </w:tcPr>
          <w:p w14:paraId="722C4268" w14:textId="77777777" w:rsidR="00846431" w:rsidRPr="00D97296" w:rsidRDefault="00846431" w:rsidP="00846431"/>
        </w:tc>
      </w:tr>
      <w:tr w:rsidR="00846431" w14:paraId="3E18F12E" w14:textId="77777777" w:rsidTr="00846431">
        <w:trPr>
          <w:trHeight w:val="567"/>
        </w:trPr>
        <w:tc>
          <w:tcPr>
            <w:tcW w:w="3544" w:type="dxa"/>
            <w:vAlign w:val="center"/>
          </w:tcPr>
          <w:p w14:paraId="4199EED1" w14:textId="77777777" w:rsidR="00846431" w:rsidRDefault="00846431" w:rsidP="00846431">
            <w:pPr>
              <w:rPr>
                <w:b/>
              </w:rPr>
            </w:pPr>
            <w:r w:rsidRPr="00003F47">
              <w:rPr>
                <w:b/>
              </w:rPr>
              <w:t>Institution</w:t>
            </w:r>
          </w:p>
        </w:tc>
        <w:tc>
          <w:tcPr>
            <w:tcW w:w="5528" w:type="dxa"/>
            <w:vAlign w:val="center"/>
          </w:tcPr>
          <w:p w14:paraId="496B8D4F" w14:textId="77777777" w:rsidR="00846431" w:rsidRPr="00D97296" w:rsidRDefault="00846431" w:rsidP="00846431"/>
        </w:tc>
      </w:tr>
      <w:tr w:rsidR="00846431" w14:paraId="48438FFA" w14:textId="77777777" w:rsidTr="00846431">
        <w:trPr>
          <w:trHeight w:val="567"/>
        </w:trPr>
        <w:tc>
          <w:tcPr>
            <w:tcW w:w="3544" w:type="dxa"/>
            <w:vAlign w:val="center"/>
          </w:tcPr>
          <w:p w14:paraId="5DE9579D" w14:textId="77777777" w:rsidR="00846431" w:rsidRDefault="00846431" w:rsidP="00846431">
            <w:pPr>
              <w:rPr>
                <w:b/>
              </w:rPr>
            </w:pPr>
            <w:r w:rsidRPr="00003F47">
              <w:rPr>
                <w:b/>
              </w:rPr>
              <w:t>Signature</w:t>
            </w:r>
          </w:p>
        </w:tc>
        <w:tc>
          <w:tcPr>
            <w:tcW w:w="5528" w:type="dxa"/>
            <w:vAlign w:val="center"/>
          </w:tcPr>
          <w:p w14:paraId="5BD2FD12" w14:textId="77777777" w:rsidR="00846431" w:rsidRPr="00D97296" w:rsidRDefault="00846431" w:rsidP="00846431"/>
        </w:tc>
      </w:tr>
      <w:tr w:rsidR="00846431" w14:paraId="50F8867A" w14:textId="77777777" w:rsidTr="00846431">
        <w:trPr>
          <w:trHeight w:val="567"/>
        </w:trPr>
        <w:tc>
          <w:tcPr>
            <w:tcW w:w="3544" w:type="dxa"/>
            <w:vAlign w:val="center"/>
          </w:tcPr>
          <w:p w14:paraId="62F74DFF" w14:textId="77777777" w:rsidR="00846431" w:rsidRDefault="00846431" w:rsidP="00846431">
            <w:pPr>
              <w:rPr>
                <w:b/>
              </w:rPr>
            </w:pPr>
            <w:r w:rsidRPr="00003F47">
              <w:rPr>
                <w:b/>
              </w:rPr>
              <w:t>Date</w:t>
            </w:r>
          </w:p>
        </w:tc>
        <w:tc>
          <w:tcPr>
            <w:tcW w:w="5528" w:type="dxa"/>
            <w:vAlign w:val="center"/>
          </w:tcPr>
          <w:p w14:paraId="44782A38" w14:textId="77777777" w:rsidR="00846431" w:rsidRPr="00D97296" w:rsidRDefault="00846431" w:rsidP="00846431"/>
        </w:tc>
      </w:tr>
      <w:tr w:rsidR="00846431" w14:paraId="7EF3C58C" w14:textId="77777777" w:rsidTr="00846431">
        <w:trPr>
          <w:trHeight w:val="567"/>
        </w:trPr>
        <w:tc>
          <w:tcPr>
            <w:tcW w:w="3544" w:type="dxa"/>
            <w:vAlign w:val="center"/>
          </w:tcPr>
          <w:p w14:paraId="694BD1E1" w14:textId="77777777" w:rsidR="00846431" w:rsidRDefault="00846431" w:rsidP="00846431">
            <w:pPr>
              <w:rPr>
                <w:b/>
              </w:rPr>
            </w:pPr>
            <w:r w:rsidRPr="00E44CA9">
              <w:rPr>
                <w:b/>
              </w:rPr>
              <w:t>Telephone number</w:t>
            </w:r>
            <w:r>
              <w:rPr>
                <w:b/>
              </w:rPr>
              <w:t>(s)</w:t>
            </w:r>
          </w:p>
        </w:tc>
        <w:tc>
          <w:tcPr>
            <w:tcW w:w="5528" w:type="dxa"/>
            <w:vAlign w:val="center"/>
          </w:tcPr>
          <w:p w14:paraId="1CBFA398" w14:textId="77777777" w:rsidR="00846431" w:rsidRPr="00D97296" w:rsidRDefault="00846431" w:rsidP="00846431"/>
        </w:tc>
      </w:tr>
      <w:tr w:rsidR="00846431" w14:paraId="6B7AA9AE" w14:textId="77777777" w:rsidTr="00846431">
        <w:trPr>
          <w:trHeight w:val="567"/>
        </w:trPr>
        <w:tc>
          <w:tcPr>
            <w:tcW w:w="3544" w:type="dxa"/>
            <w:vAlign w:val="center"/>
          </w:tcPr>
          <w:p w14:paraId="68EE8910" w14:textId="77777777" w:rsidR="00846431" w:rsidRDefault="00846431" w:rsidP="00846431">
            <w:pPr>
              <w:rPr>
                <w:b/>
              </w:rPr>
            </w:pPr>
            <w:r w:rsidRPr="00E44CA9">
              <w:rPr>
                <w:b/>
              </w:rPr>
              <w:t>Email address</w:t>
            </w:r>
          </w:p>
        </w:tc>
        <w:tc>
          <w:tcPr>
            <w:tcW w:w="5528" w:type="dxa"/>
            <w:vAlign w:val="center"/>
          </w:tcPr>
          <w:p w14:paraId="220D18BC" w14:textId="77777777" w:rsidR="00846431" w:rsidRPr="00D97296" w:rsidRDefault="00846431" w:rsidP="00846431"/>
        </w:tc>
      </w:tr>
    </w:tbl>
    <w:p w14:paraId="5BCC59B1" w14:textId="77777777" w:rsidR="00846431" w:rsidRDefault="00846431" w:rsidP="00846431"/>
    <w:p w14:paraId="4999C147" w14:textId="77777777" w:rsidR="009D09E2" w:rsidRDefault="009D09E2">
      <w:pPr>
        <w:spacing w:after="200" w:line="276" w:lineRule="auto"/>
        <w:rPr>
          <w:b/>
        </w:rPr>
      </w:pPr>
      <w:r>
        <w:rPr>
          <w:b/>
        </w:rPr>
        <w:br w:type="page"/>
      </w:r>
    </w:p>
    <w:p w14:paraId="2A98A2CD" w14:textId="77777777" w:rsidR="00846431" w:rsidRPr="00FA4DD4" w:rsidRDefault="00750726" w:rsidP="00750726">
      <w:r>
        <w:rPr>
          <w:b/>
        </w:rPr>
        <w:lastRenderedPageBreak/>
        <w:t>17.</w:t>
      </w:r>
      <w:r>
        <w:rPr>
          <w:b/>
        </w:rPr>
        <w:tab/>
      </w:r>
      <w:r w:rsidR="009D09E2">
        <w:rPr>
          <w:b/>
        </w:rPr>
        <w:t xml:space="preserve">Administering Institution </w:t>
      </w:r>
      <w:r w:rsidR="00846431" w:rsidRPr="00846431">
        <w:rPr>
          <w:b/>
        </w:rPr>
        <w:t>Research Office</w:t>
      </w:r>
    </w:p>
    <w:p w14:paraId="3CAA5C6D" w14:textId="77777777" w:rsidR="00846431" w:rsidRDefault="00846431" w:rsidP="00846431"/>
    <w:p w14:paraId="6EA8A626" w14:textId="77777777" w:rsidR="00846431" w:rsidRPr="00846431" w:rsidRDefault="00846431" w:rsidP="009D09E2">
      <w:pPr>
        <w:pStyle w:val="BodyText2"/>
        <w:spacing w:after="0"/>
        <w:rPr>
          <w:b/>
        </w:rPr>
      </w:pPr>
      <w:r w:rsidRPr="00D13B88">
        <w:t>I declare that:</w:t>
      </w:r>
    </w:p>
    <w:p w14:paraId="56FAF6DD" w14:textId="77777777" w:rsidR="001E2FA1" w:rsidRDefault="00846431" w:rsidP="001E2FA1">
      <w:pPr>
        <w:pStyle w:val="BodyText"/>
        <w:numPr>
          <w:ilvl w:val="0"/>
          <w:numId w:val="14"/>
        </w:numPr>
        <w:tabs>
          <w:tab w:val="clear" w:pos="360"/>
          <w:tab w:val="clear" w:pos="426"/>
          <w:tab w:val="clear" w:pos="720"/>
          <w:tab w:val="clear" w:pos="3261"/>
          <w:tab w:val="clear" w:pos="4253"/>
          <w:tab w:val="clear" w:pos="5670"/>
          <w:tab w:val="clear" w:pos="6804"/>
          <w:tab w:val="clear" w:pos="8080"/>
          <w:tab w:val="num" w:pos="567"/>
        </w:tabs>
        <w:ind w:left="567" w:hanging="567"/>
        <w:jc w:val="both"/>
        <w:rPr>
          <w:rFonts w:ascii="Arial" w:hAnsi="Arial"/>
          <w:sz w:val="24"/>
          <w:szCs w:val="24"/>
        </w:rPr>
      </w:pPr>
      <w:r w:rsidRPr="00D13B88">
        <w:rPr>
          <w:rFonts w:ascii="Arial" w:hAnsi="Arial"/>
          <w:sz w:val="24"/>
          <w:szCs w:val="24"/>
        </w:rPr>
        <w:t>The</w:t>
      </w:r>
      <w:r>
        <w:rPr>
          <w:rFonts w:ascii="Arial" w:hAnsi="Arial"/>
          <w:sz w:val="24"/>
          <w:szCs w:val="24"/>
        </w:rPr>
        <w:t xml:space="preserve"> Administering I</w:t>
      </w:r>
      <w:r w:rsidRPr="00D13B88">
        <w:rPr>
          <w:rFonts w:ascii="Arial" w:hAnsi="Arial"/>
          <w:sz w:val="24"/>
          <w:szCs w:val="24"/>
        </w:rPr>
        <w:t>nstitution endorses th</w:t>
      </w:r>
      <w:r>
        <w:rPr>
          <w:rFonts w:ascii="Arial" w:hAnsi="Arial"/>
          <w:sz w:val="24"/>
          <w:szCs w:val="24"/>
        </w:rPr>
        <w:t>e</w:t>
      </w:r>
      <w:r w:rsidRPr="00D13B88">
        <w:rPr>
          <w:rFonts w:ascii="Arial" w:hAnsi="Arial"/>
          <w:sz w:val="24"/>
          <w:szCs w:val="24"/>
        </w:rPr>
        <w:t xml:space="preserve"> application </w:t>
      </w:r>
      <w:r>
        <w:rPr>
          <w:rFonts w:ascii="Arial" w:hAnsi="Arial"/>
          <w:sz w:val="24"/>
          <w:szCs w:val="24"/>
        </w:rPr>
        <w:t xml:space="preserve">proposed by ___________________________ (Coordinating Principal Investigator) </w:t>
      </w:r>
      <w:r w:rsidRPr="00D13B88">
        <w:rPr>
          <w:rFonts w:ascii="Arial" w:hAnsi="Arial"/>
          <w:sz w:val="24"/>
          <w:szCs w:val="24"/>
        </w:rPr>
        <w:t xml:space="preserve">and is willing to administer the grant under the conditions specified by the Department of Health in the </w:t>
      </w:r>
      <w:r w:rsidRPr="001E2FA1">
        <w:rPr>
          <w:rFonts w:ascii="Arial" w:hAnsi="Arial"/>
          <w:sz w:val="24"/>
          <w:szCs w:val="24"/>
        </w:rPr>
        <w:t>FHWA Major Grant Support Application Pack</w:t>
      </w:r>
      <w:r w:rsidR="00390584" w:rsidRPr="001E2FA1">
        <w:rPr>
          <w:rFonts w:ascii="Arial" w:hAnsi="Arial"/>
          <w:sz w:val="24"/>
          <w:szCs w:val="24"/>
        </w:rPr>
        <w:t xml:space="preserve"> 2015</w:t>
      </w:r>
      <w:r w:rsidRPr="001E2FA1">
        <w:rPr>
          <w:rFonts w:ascii="Arial" w:hAnsi="Arial"/>
          <w:sz w:val="24"/>
          <w:szCs w:val="24"/>
        </w:rPr>
        <w:t xml:space="preserve">; </w:t>
      </w:r>
    </w:p>
    <w:p w14:paraId="74DD6E40" w14:textId="77777777" w:rsidR="001E2FA1" w:rsidRPr="001E2FA1" w:rsidRDefault="001E2FA1" w:rsidP="001E2FA1">
      <w:pPr>
        <w:pStyle w:val="BodyText"/>
        <w:tabs>
          <w:tab w:val="clear" w:pos="426"/>
          <w:tab w:val="clear" w:pos="720"/>
          <w:tab w:val="clear" w:pos="3261"/>
          <w:tab w:val="clear" w:pos="4253"/>
          <w:tab w:val="clear" w:pos="5670"/>
          <w:tab w:val="clear" w:pos="6804"/>
          <w:tab w:val="clear" w:pos="8080"/>
        </w:tabs>
        <w:ind w:left="567"/>
        <w:jc w:val="both"/>
        <w:rPr>
          <w:rFonts w:ascii="Arial" w:hAnsi="Arial"/>
          <w:sz w:val="24"/>
          <w:szCs w:val="24"/>
        </w:rPr>
      </w:pPr>
    </w:p>
    <w:p w14:paraId="6DDB71A7" w14:textId="77777777" w:rsidR="00390584" w:rsidRPr="001E2FA1" w:rsidRDefault="00846431" w:rsidP="001E2FA1">
      <w:pPr>
        <w:pStyle w:val="BodyText"/>
        <w:numPr>
          <w:ilvl w:val="0"/>
          <w:numId w:val="14"/>
        </w:numPr>
        <w:tabs>
          <w:tab w:val="clear" w:pos="360"/>
          <w:tab w:val="clear" w:pos="426"/>
          <w:tab w:val="clear" w:pos="720"/>
          <w:tab w:val="clear" w:pos="3261"/>
          <w:tab w:val="clear" w:pos="4253"/>
          <w:tab w:val="clear" w:pos="5670"/>
          <w:tab w:val="clear" w:pos="6804"/>
          <w:tab w:val="clear" w:pos="8080"/>
          <w:tab w:val="num" w:pos="567"/>
        </w:tabs>
        <w:ind w:left="567" w:hanging="567"/>
        <w:jc w:val="both"/>
        <w:rPr>
          <w:rFonts w:ascii="Arial" w:hAnsi="Arial" w:cs="Arial"/>
          <w:sz w:val="24"/>
          <w:szCs w:val="24"/>
        </w:rPr>
      </w:pPr>
      <w:r w:rsidRPr="001E2FA1">
        <w:rPr>
          <w:rFonts w:ascii="Arial" w:hAnsi="Arial"/>
          <w:sz w:val="24"/>
          <w:szCs w:val="24"/>
        </w:rPr>
        <w:t xml:space="preserve">This institution is </w:t>
      </w:r>
      <w:r w:rsidR="00390584" w:rsidRPr="001E2FA1">
        <w:rPr>
          <w:rFonts w:ascii="Arial" w:hAnsi="Arial"/>
          <w:sz w:val="24"/>
          <w:szCs w:val="24"/>
        </w:rPr>
        <w:t xml:space="preserve">listed on </w:t>
      </w:r>
      <w:r w:rsidR="001E2FA1" w:rsidRPr="001E2FA1">
        <w:rPr>
          <w:rFonts w:ascii="Arial" w:hAnsi="Arial"/>
          <w:sz w:val="24"/>
          <w:szCs w:val="24"/>
        </w:rPr>
        <w:t>the</w:t>
      </w:r>
      <w:r w:rsidR="001E2FA1" w:rsidRPr="001E2FA1">
        <w:rPr>
          <w:bCs/>
        </w:rPr>
        <w:t xml:space="preserve"> </w:t>
      </w:r>
      <w:hyperlink r:id="rId15" w:history="1">
        <w:r w:rsidR="001E2FA1" w:rsidRPr="001E2FA1">
          <w:rPr>
            <w:rStyle w:val="Hyperlink"/>
            <w:bCs/>
          </w:rPr>
          <w:t>Register of NHMRC Administering Institutions</w:t>
        </w:r>
      </w:hyperlink>
      <w:r w:rsidR="001E2FA1" w:rsidRPr="001E2FA1">
        <w:rPr>
          <w:bCs/>
        </w:rPr>
        <w:t>;</w:t>
      </w:r>
    </w:p>
    <w:p w14:paraId="16A3FCCC" w14:textId="77777777" w:rsidR="00390584" w:rsidRDefault="00390584" w:rsidP="00390584">
      <w:pPr>
        <w:pStyle w:val="ListParagraph"/>
      </w:pPr>
    </w:p>
    <w:p w14:paraId="2C25CB98" w14:textId="77777777" w:rsidR="00846431" w:rsidRDefault="00390584" w:rsidP="00846431">
      <w:pPr>
        <w:pStyle w:val="BodyText"/>
        <w:numPr>
          <w:ilvl w:val="0"/>
          <w:numId w:val="14"/>
        </w:numPr>
        <w:tabs>
          <w:tab w:val="clear" w:pos="360"/>
          <w:tab w:val="clear" w:pos="426"/>
          <w:tab w:val="clear" w:pos="720"/>
          <w:tab w:val="clear" w:pos="3261"/>
          <w:tab w:val="clear" w:pos="4253"/>
          <w:tab w:val="clear" w:pos="5670"/>
          <w:tab w:val="clear" w:pos="6804"/>
          <w:tab w:val="clear" w:pos="8080"/>
          <w:tab w:val="num" w:pos="567"/>
        </w:tabs>
        <w:ind w:left="567" w:hanging="567"/>
        <w:jc w:val="both"/>
        <w:rPr>
          <w:rFonts w:ascii="Arial" w:hAnsi="Arial" w:cs="Arial"/>
          <w:sz w:val="24"/>
          <w:szCs w:val="24"/>
          <w:lang w:val="en-AU"/>
        </w:rPr>
      </w:pPr>
      <w:r>
        <w:rPr>
          <w:rFonts w:ascii="Arial" w:hAnsi="Arial" w:cs="Arial"/>
          <w:sz w:val="24"/>
          <w:szCs w:val="24"/>
          <w:lang w:val="en-AU"/>
        </w:rPr>
        <w:t xml:space="preserve">This institution is </w:t>
      </w:r>
      <w:r w:rsidR="00846431" w:rsidRPr="0086693B">
        <w:rPr>
          <w:rFonts w:ascii="Arial" w:hAnsi="Arial" w:cs="Arial"/>
          <w:sz w:val="24"/>
          <w:szCs w:val="24"/>
          <w:lang w:val="en-AU"/>
        </w:rPr>
        <w:t>capable of providing the facilities and services necessary for the eff</w:t>
      </w:r>
      <w:r w:rsidR="00846431">
        <w:rPr>
          <w:rFonts w:ascii="Arial" w:hAnsi="Arial" w:cs="Arial"/>
          <w:sz w:val="24"/>
          <w:szCs w:val="24"/>
          <w:lang w:val="en-AU"/>
        </w:rPr>
        <w:t>icient conduct of this research; and</w:t>
      </w:r>
    </w:p>
    <w:p w14:paraId="41004383" w14:textId="77777777" w:rsidR="00846431" w:rsidRPr="0086693B" w:rsidRDefault="00846431" w:rsidP="00846431">
      <w:pPr>
        <w:pStyle w:val="BodyText"/>
        <w:tabs>
          <w:tab w:val="clear" w:pos="426"/>
          <w:tab w:val="clear" w:pos="720"/>
          <w:tab w:val="clear" w:pos="3261"/>
          <w:tab w:val="clear" w:pos="4253"/>
          <w:tab w:val="clear" w:pos="5670"/>
          <w:tab w:val="clear" w:pos="6804"/>
          <w:tab w:val="clear" w:pos="8080"/>
        </w:tabs>
        <w:jc w:val="both"/>
        <w:rPr>
          <w:rFonts w:ascii="Arial" w:hAnsi="Arial" w:cs="Arial"/>
          <w:sz w:val="24"/>
          <w:szCs w:val="24"/>
          <w:lang w:val="en-AU"/>
        </w:rPr>
      </w:pPr>
    </w:p>
    <w:p w14:paraId="422AC265" w14:textId="77777777" w:rsidR="00846431" w:rsidRPr="00D13B88" w:rsidRDefault="00846431" w:rsidP="00846431">
      <w:pPr>
        <w:pStyle w:val="BodyText"/>
        <w:numPr>
          <w:ilvl w:val="0"/>
          <w:numId w:val="14"/>
        </w:numPr>
        <w:tabs>
          <w:tab w:val="clear" w:pos="360"/>
          <w:tab w:val="clear" w:pos="426"/>
          <w:tab w:val="clear" w:pos="720"/>
          <w:tab w:val="clear" w:pos="3261"/>
          <w:tab w:val="clear" w:pos="4253"/>
          <w:tab w:val="clear" w:pos="5670"/>
          <w:tab w:val="clear" w:pos="6804"/>
          <w:tab w:val="clear" w:pos="8080"/>
          <w:tab w:val="num" w:pos="567"/>
        </w:tabs>
        <w:ind w:left="567" w:hanging="567"/>
        <w:jc w:val="both"/>
        <w:rPr>
          <w:rFonts w:ascii="Arial" w:hAnsi="Arial" w:cs="Arial"/>
          <w:sz w:val="24"/>
          <w:szCs w:val="24"/>
        </w:rPr>
      </w:pPr>
      <w:r w:rsidRPr="00846431">
        <w:rPr>
          <w:rFonts w:ascii="Arial" w:hAnsi="Arial" w:cs="Arial"/>
          <w:sz w:val="24"/>
          <w:szCs w:val="24"/>
          <w:lang w:val="en-AU"/>
        </w:rPr>
        <w:t>The Research Development Unit, Department of Health will be notified immediately of any changes to the applicant’s eligibility (e.g. employment status) or changes to the information originally provided in this application.</w:t>
      </w:r>
    </w:p>
    <w:p w14:paraId="7D70734E" w14:textId="77777777" w:rsidR="00846431" w:rsidRDefault="00846431" w:rsidP="00846431">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2"/>
        </w:rPr>
      </w:pPr>
    </w:p>
    <w:tbl>
      <w:tblPr>
        <w:tblStyle w:val="TableGrid"/>
        <w:tblW w:w="9072" w:type="dxa"/>
        <w:tblInd w:w="108" w:type="dxa"/>
        <w:tblLook w:val="04A0" w:firstRow="1" w:lastRow="0" w:firstColumn="1" w:lastColumn="0" w:noHBand="0" w:noVBand="1"/>
      </w:tblPr>
      <w:tblGrid>
        <w:gridCol w:w="3544"/>
        <w:gridCol w:w="5528"/>
      </w:tblGrid>
      <w:tr w:rsidR="00846431" w14:paraId="2A433369" w14:textId="77777777" w:rsidTr="00846431">
        <w:trPr>
          <w:trHeight w:val="567"/>
        </w:trPr>
        <w:tc>
          <w:tcPr>
            <w:tcW w:w="3544" w:type="dxa"/>
            <w:vAlign w:val="center"/>
          </w:tcPr>
          <w:p w14:paraId="5E0476A3" w14:textId="77777777" w:rsidR="00846431" w:rsidRDefault="00846431" w:rsidP="00846431">
            <w:pPr>
              <w:rPr>
                <w:b/>
              </w:rPr>
            </w:pPr>
            <w:r w:rsidRPr="000710CA">
              <w:rPr>
                <w:b/>
              </w:rPr>
              <w:t>Title, First Name, SURNAME</w:t>
            </w:r>
          </w:p>
        </w:tc>
        <w:tc>
          <w:tcPr>
            <w:tcW w:w="5528" w:type="dxa"/>
            <w:vAlign w:val="center"/>
          </w:tcPr>
          <w:p w14:paraId="6C483C6E" w14:textId="77777777" w:rsidR="00846431" w:rsidRPr="00D97296" w:rsidRDefault="00846431" w:rsidP="00846431"/>
        </w:tc>
      </w:tr>
      <w:tr w:rsidR="00846431" w14:paraId="7776802F" w14:textId="77777777" w:rsidTr="00846431">
        <w:trPr>
          <w:trHeight w:val="567"/>
        </w:trPr>
        <w:tc>
          <w:tcPr>
            <w:tcW w:w="3544" w:type="dxa"/>
            <w:vAlign w:val="center"/>
          </w:tcPr>
          <w:p w14:paraId="6F1808E6" w14:textId="77777777" w:rsidR="00846431" w:rsidRDefault="00846431" w:rsidP="00846431">
            <w:pPr>
              <w:rPr>
                <w:b/>
              </w:rPr>
            </w:pPr>
            <w:r w:rsidRPr="00003F47">
              <w:rPr>
                <w:b/>
              </w:rPr>
              <w:t>Position</w:t>
            </w:r>
          </w:p>
        </w:tc>
        <w:tc>
          <w:tcPr>
            <w:tcW w:w="5528" w:type="dxa"/>
            <w:vAlign w:val="center"/>
          </w:tcPr>
          <w:p w14:paraId="081A63E2" w14:textId="77777777" w:rsidR="00846431" w:rsidRPr="00D97296" w:rsidRDefault="00846431" w:rsidP="00846431"/>
        </w:tc>
      </w:tr>
      <w:tr w:rsidR="00846431" w14:paraId="56D02F85" w14:textId="77777777" w:rsidTr="00846431">
        <w:trPr>
          <w:trHeight w:val="567"/>
        </w:trPr>
        <w:tc>
          <w:tcPr>
            <w:tcW w:w="3544" w:type="dxa"/>
            <w:vAlign w:val="center"/>
          </w:tcPr>
          <w:p w14:paraId="182075ED" w14:textId="77777777" w:rsidR="00846431" w:rsidRDefault="00846431" w:rsidP="00846431">
            <w:pPr>
              <w:rPr>
                <w:b/>
              </w:rPr>
            </w:pPr>
            <w:r w:rsidRPr="00003F47">
              <w:rPr>
                <w:b/>
              </w:rPr>
              <w:t>Institution</w:t>
            </w:r>
          </w:p>
        </w:tc>
        <w:tc>
          <w:tcPr>
            <w:tcW w:w="5528" w:type="dxa"/>
            <w:vAlign w:val="center"/>
          </w:tcPr>
          <w:p w14:paraId="3058B979" w14:textId="77777777" w:rsidR="00846431" w:rsidRPr="00D97296" w:rsidRDefault="00846431" w:rsidP="00846431"/>
        </w:tc>
      </w:tr>
      <w:tr w:rsidR="00846431" w14:paraId="3E703C23" w14:textId="77777777" w:rsidTr="00846431">
        <w:trPr>
          <w:trHeight w:val="567"/>
        </w:trPr>
        <w:tc>
          <w:tcPr>
            <w:tcW w:w="3544" w:type="dxa"/>
            <w:vAlign w:val="center"/>
          </w:tcPr>
          <w:p w14:paraId="0BBBF5FC" w14:textId="77777777" w:rsidR="00846431" w:rsidRDefault="00846431" w:rsidP="00846431">
            <w:pPr>
              <w:rPr>
                <w:b/>
              </w:rPr>
            </w:pPr>
            <w:r w:rsidRPr="00003F47">
              <w:rPr>
                <w:b/>
              </w:rPr>
              <w:t>Signature</w:t>
            </w:r>
          </w:p>
        </w:tc>
        <w:tc>
          <w:tcPr>
            <w:tcW w:w="5528" w:type="dxa"/>
            <w:vAlign w:val="center"/>
          </w:tcPr>
          <w:p w14:paraId="44D870E8" w14:textId="77777777" w:rsidR="00846431" w:rsidRPr="00D97296" w:rsidRDefault="00846431" w:rsidP="00846431"/>
        </w:tc>
      </w:tr>
      <w:tr w:rsidR="00846431" w14:paraId="0B68C99F" w14:textId="77777777" w:rsidTr="00846431">
        <w:trPr>
          <w:trHeight w:val="567"/>
        </w:trPr>
        <w:tc>
          <w:tcPr>
            <w:tcW w:w="3544" w:type="dxa"/>
            <w:vAlign w:val="center"/>
          </w:tcPr>
          <w:p w14:paraId="72BFEBF8" w14:textId="77777777" w:rsidR="00846431" w:rsidRDefault="00846431" w:rsidP="00846431">
            <w:pPr>
              <w:rPr>
                <w:b/>
              </w:rPr>
            </w:pPr>
            <w:r w:rsidRPr="00003F47">
              <w:rPr>
                <w:b/>
              </w:rPr>
              <w:t>Date</w:t>
            </w:r>
          </w:p>
        </w:tc>
        <w:tc>
          <w:tcPr>
            <w:tcW w:w="5528" w:type="dxa"/>
            <w:vAlign w:val="center"/>
          </w:tcPr>
          <w:p w14:paraId="47CC8074" w14:textId="77777777" w:rsidR="00846431" w:rsidRPr="00D97296" w:rsidRDefault="00846431" w:rsidP="00846431"/>
        </w:tc>
      </w:tr>
      <w:tr w:rsidR="00846431" w14:paraId="6E370467" w14:textId="77777777" w:rsidTr="00846431">
        <w:trPr>
          <w:trHeight w:val="567"/>
        </w:trPr>
        <w:tc>
          <w:tcPr>
            <w:tcW w:w="3544" w:type="dxa"/>
            <w:vAlign w:val="center"/>
          </w:tcPr>
          <w:p w14:paraId="4E0B8651" w14:textId="77777777" w:rsidR="00846431" w:rsidRDefault="00846431" w:rsidP="00846431">
            <w:pPr>
              <w:rPr>
                <w:b/>
              </w:rPr>
            </w:pPr>
            <w:r w:rsidRPr="00E44CA9">
              <w:rPr>
                <w:b/>
              </w:rPr>
              <w:t>Telephone number</w:t>
            </w:r>
            <w:r>
              <w:rPr>
                <w:b/>
              </w:rPr>
              <w:t>(s)</w:t>
            </w:r>
          </w:p>
        </w:tc>
        <w:tc>
          <w:tcPr>
            <w:tcW w:w="5528" w:type="dxa"/>
            <w:vAlign w:val="center"/>
          </w:tcPr>
          <w:p w14:paraId="2B2CBC0D" w14:textId="77777777" w:rsidR="00846431" w:rsidRPr="00D97296" w:rsidRDefault="00846431" w:rsidP="00846431"/>
        </w:tc>
      </w:tr>
      <w:tr w:rsidR="00846431" w14:paraId="0FF3CFBE" w14:textId="77777777" w:rsidTr="00846431">
        <w:trPr>
          <w:trHeight w:val="567"/>
        </w:trPr>
        <w:tc>
          <w:tcPr>
            <w:tcW w:w="3544" w:type="dxa"/>
            <w:vAlign w:val="center"/>
          </w:tcPr>
          <w:p w14:paraId="4FB0E0C6" w14:textId="77777777" w:rsidR="00846431" w:rsidRDefault="00846431" w:rsidP="00846431">
            <w:pPr>
              <w:rPr>
                <w:b/>
              </w:rPr>
            </w:pPr>
            <w:r w:rsidRPr="00E44CA9">
              <w:rPr>
                <w:b/>
              </w:rPr>
              <w:t>Email address</w:t>
            </w:r>
          </w:p>
        </w:tc>
        <w:tc>
          <w:tcPr>
            <w:tcW w:w="5528" w:type="dxa"/>
            <w:vAlign w:val="center"/>
          </w:tcPr>
          <w:p w14:paraId="4FABE16C" w14:textId="77777777" w:rsidR="00846431" w:rsidRPr="00D97296" w:rsidRDefault="00846431" w:rsidP="00846431"/>
        </w:tc>
      </w:tr>
    </w:tbl>
    <w:p w14:paraId="177567E5" w14:textId="77777777" w:rsidR="003E6F78" w:rsidRPr="001F6030" w:rsidRDefault="003E6F78" w:rsidP="00FA4DD4">
      <w:pPr>
        <w:jc w:val="both"/>
      </w:pPr>
    </w:p>
    <w:sectPr w:rsidR="003E6F78" w:rsidRPr="001F6030" w:rsidSect="00184727">
      <w:pgSz w:w="11906" w:h="16838"/>
      <w:pgMar w:top="212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52A4C" w14:textId="77777777" w:rsidR="00D6756A" w:rsidRDefault="00D6756A" w:rsidP="00C46477">
      <w:r>
        <w:separator/>
      </w:r>
    </w:p>
  </w:endnote>
  <w:endnote w:type="continuationSeparator" w:id="0">
    <w:p w14:paraId="3DCB6B6C" w14:textId="77777777" w:rsidR="00D6756A" w:rsidRDefault="00D6756A" w:rsidP="00C4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039102"/>
      <w:docPartObj>
        <w:docPartGallery w:val="Page Numbers (Bottom of Page)"/>
        <w:docPartUnique/>
      </w:docPartObj>
    </w:sdtPr>
    <w:sdtEndPr>
      <w:rPr>
        <w:noProof/>
      </w:rPr>
    </w:sdtEndPr>
    <w:sdtContent>
      <w:p w14:paraId="68713921" w14:textId="77777777" w:rsidR="00D6756A" w:rsidRDefault="00D6756A">
        <w:pPr>
          <w:pStyle w:val="Footer"/>
          <w:jc w:val="right"/>
        </w:pPr>
        <w:r>
          <w:fldChar w:fldCharType="begin"/>
        </w:r>
        <w:r>
          <w:instrText xml:space="preserve"> PAGE   \* MERGEFORMAT </w:instrText>
        </w:r>
        <w:r>
          <w:fldChar w:fldCharType="separate"/>
        </w:r>
        <w:r w:rsidR="001C4867">
          <w:rPr>
            <w:noProof/>
          </w:rPr>
          <w:t>4</w:t>
        </w:r>
        <w:r>
          <w:rPr>
            <w:noProof/>
          </w:rPr>
          <w:fldChar w:fldCharType="end"/>
        </w:r>
      </w:p>
    </w:sdtContent>
  </w:sdt>
  <w:p w14:paraId="5AA9A431" w14:textId="77777777" w:rsidR="00D6756A" w:rsidRDefault="00D6756A" w:rsidP="00F645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2FD0" w14:textId="77777777" w:rsidR="00D6756A" w:rsidRDefault="00D6756A" w:rsidP="00C46477">
      <w:r>
        <w:separator/>
      </w:r>
    </w:p>
  </w:footnote>
  <w:footnote w:type="continuationSeparator" w:id="0">
    <w:p w14:paraId="5CE4A406" w14:textId="77777777" w:rsidR="00D6756A" w:rsidRDefault="00D6756A" w:rsidP="00C4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B462" w14:textId="77777777" w:rsidR="00750726" w:rsidRDefault="00750726">
    <w:pPr>
      <w:pStyle w:val="Header"/>
    </w:pPr>
    <w:r>
      <w:rPr>
        <w:noProof/>
        <w:lang w:eastAsia="en-AU"/>
      </w:rPr>
      <w:drawing>
        <wp:inline distT="0" distB="0" distL="0" distR="0" wp14:anchorId="3B923F72" wp14:editId="7498DDF0">
          <wp:extent cx="320929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290" cy="733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7E73"/>
    <w:multiLevelType w:val="hybridMultilevel"/>
    <w:tmpl w:val="9E9AED84"/>
    <w:lvl w:ilvl="0" w:tplc="5D8C4E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02C9A"/>
    <w:multiLevelType w:val="hybridMultilevel"/>
    <w:tmpl w:val="AC4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FC5020A"/>
    <w:multiLevelType w:val="hybridMultilevel"/>
    <w:tmpl w:val="F47E4F86"/>
    <w:lvl w:ilvl="0" w:tplc="B9AEE7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770765"/>
    <w:multiLevelType w:val="hybridMultilevel"/>
    <w:tmpl w:val="D22C9476"/>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5E37213"/>
    <w:multiLevelType w:val="hybridMultilevel"/>
    <w:tmpl w:val="03ECE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27497D"/>
    <w:multiLevelType w:val="hybridMultilevel"/>
    <w:tmpl w:val="2F367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121471"/>
    <w:multiLevelType w:val="hybridMultilevel"/>
    <w:tmpl w:val="EB74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2B3788"/>
    <w:multiLevelType w:val="hybridMultilevel"/>
    <w:tmpl w:val="2BB077E0"/>
    <w:lvl w:ilvl="0" w:tplc="0C090017">
      <w:start w:val="1"/>
      <w:numFmt w:val="lowerLetter"/>
      <w:lvlText w:val="%1)"/>
      <w:lvlJc w:val="left"/>
      <w:pPr>
        <w:tabs>
          <w:tab w:val="num" w:pos="360"/>
        </w:tabs>
        <w:ind w:left="360" w:hanging="360"/>
      </w:pPr>
      <w:rPr>
        <w:rFonts w:hint="default"/>
      </w:rPr>
    </w:lvl>
    <w:lvl w:ilvl="1" w:tplc="5D8C4E2A">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EA1EFF54">
      <w:start w:val="2"/>
      <w:numFmt w:val="bullet"/>
      <w:lvlText w:val="-"/>
      <w:lvlJc w:val="left"/>
      <w:pPr>
        <w:ind w:left="2520" w:hanging="360"/>
      </w:pPr>
      <w:rPr>
        <w:rFonts w:ascii="Arial" w:eastAsiaTheme="minorHAnsi" w:hAnsi="Arial" w:cs="Arial" w:hint="default"/>
      </w:rPr>
    </w:lvl>
    <w:lvl w:ilvl="4" w:tplc="6B7253DC">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13A7254"/>
    <w:multiLevelType w:val="hybridMultilevel"/>
    <w:tmpl w:val="A95A7EBE"/>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E63890"/>
    <w:multiLevelType w:val="hybridMultilevel"/>
    <w:tmpl w:val="3E549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13">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B9F1B83"/>
    <w:multiLevelType w:val="hybridMultilevel"/>
    <w:tmpl w:val="C9484ADC"/>
    <w:lvl w:ilvl="0" w:tplc="F71EF99C">
      <w:start w:val="1"/>
      <w:numFmt w:val="decimal"/>
      <w:lvlText w:val="%1."/>
      <w:lvlJc w:val="left"/>
      <w:pPr>
        <w:tabs>
          <w:tab w:val="num" w:pos="360"/>
        </w:tabs>
        <w:ind w:left="360" w:hanging="360"/>
      </w:pPr>
      <w:rPr>
        <w:rFonts w:hint="default"/>
      </w:rPr>
    </w:lvl>
    <w:lvl w:ilvl="1" w:tplc="5D8C4E2A">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EA1EFF54">
      <w:start w:val="2"/>
      <w:numFmt w:val="bullet"/>
      <w:lvlText w:val="-"/>
      <w:lvlJc w:val="left"/>
      <w:pPr>
        <w:ind w:left="2520" w:hanging="360"/>
      </w:pPr>
      <w:rPr>
        <w:rFonts w:ascii="Arial" w:eastAsiaTheme="minorHAnsi" w:hAnsi="Arial" w:cs="Arial" w:hint="default"/>
      </w:rPr>
    </w:lvl>
    <w:lvl w:ilvl="4" w:tplc="6B7253DC">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797A51"/>
    <w:multiLevelType w:val="hybridMultilevel"/>
    <w:tmpl w:val="B68E1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EA43EE"/>
    <w:multiLevelType w:val="hybridMultilevel"/>
    <w:tmpl w:val="96C6D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B73945"/>
    <w:multiLevelType w:val="hybridMultilevel"/>
    <w:tmpl w:val="998AB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7"/>
  </w:num>
  <w:num w:numId="3">
    <w:abstractNumId w:val="14"/>
  </w:num>
  <w:num w:numId="4">
    <w:abstractNumId w:val="3"/>
  </w:num>
  <w:num w:numId="5">
    <w:abstractNumId w:val="0"/>
  </w:num>
  <w:num w:numId="6">
    <w:abstractNumId w:val="18"/>
  </w:num>
  <w:num w:numId="7">
    <w:abstractNumId w:val="16"/>
  </w:num>
  <w:num w:numId="8">
    <w:abstractNumId w:val="8"/>
  </w:num>
  <w:num w:numId="9">
    <w:abstractNumId w:val="6"/>
  </w:num>
  <w:num w:numId="10">
    <w:abstractNumId w:val="1"/>
  </w:num>
  <w:num w:numId="11">
    <w:abstractNumId w:val="2"/>
  </w:num>
  <w:num w:numId="12">
    <w:abstractNumId w:val="13"/>
  </w:num>
  <w:num w:numId="13">
    <w:abstractNumId w:val="15"/>
  </w:num>
  <w:num w:numId="14">
    <w:abstractNumId w:val="12"/>
  </w:num>
  <w:num w:numId="15">
    <w:abstractNumId w:val="5"/>
  </w:num>
  <w:num w:numId="16">
    <w:abstractNumId w:val="11"/>
  </w:num>
  <w:num w:numId="17">
    <w:abstractNumId w:val="9"/>
  </w:num>
  <w:num w:numId="18">
    <w:abstractNumId w:val="10"/>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91"/>
    <w:rsid w:val="00020D22"/>
    <w:rsid w:val="0003750B"/>
    <w:rsid w:val="000445EB"/>
    <w:rsid w:val="00050E78"/>
    <w:rsid w:val="00075879"/>
    <w:rsid w:val="00084875"/>
    <w:rsid w:val="000E730C"/>
    <w:rsid w:val="0014215A"/>
    <w:rsid w:val="001437E0"/>
    <w:rsid w:val="00146B28"/>
    <w:rsid w:val="00156E66"/>
    <w:rsid w:val="001579C7"/>
    <w:rsid w:val="001677D6"/>
    <w:rsid w:val="00171B7B"/>
    <w:rsid w:val="00184727"/>
    <w:rsid w:val="00196C15"/>
    <w:rsid w:val="001A776A"/>
    <w:rsid w:val="001C4867"/>
    <w:rsid w:val="001C7D1F"/>
    <w:rsid w:val="001E2FA1"/>
    <w:rsid w:val="001E3BFC"/>
    <w:rsid w:val="001F6030"/>
    <w:rsid w:val="001F68E9"/>
    <w:rsid w:val="00202C9F"/>
    <w:rsid w:val="00213AFA"/>
    <w:rsid w:val="00216611"/>
    <w:rsid w:val="00220E8F"/>
    <w:rsid w:val="00230C9A"/>
    <w:rsid w:val="002932A8"/>
    <w:rsid w:val="002946FD"/>
    <w:rsid w:val="002951F4"/>
    <w:rsid w:val="002B59DD"/>
    <w:rsid w:val="002C7D7D"/>
    <w:rsid w:val="002F09E0"/>
    <w:rsid w:val="002F3AC9"/>
    <w:rsid w:val="002F5C89"/>
    <w:rsid w:val="00301A1B"/>
    <w:rsid w:val="003157FC"/>
    <w:rsid w:val="003258C0"/>
    <w:rsid w:val="00327F47"/>
    <w:rsid w:val="0034439F"/>
    <w:rsid w:val="00355004"/>
    <w:rsid w:val="00365BC2"/>
    <w:rsid w:val="00390584"/>
    <w:rsid w:val="003929E7"/>
    <w:rsid w:val="003A4A05"/>
    <w:rsid w:val="003A73D3"/>
    <w:rsid w:val="003B0508"/>
    <w:rsid w:val="003B72AF"/>
    <w:rsid w:val="003C26C9"/>
    <w:rsid w:val="003E6F78"/>
    <w:rsid w:val="00427C32"/>
    <w:rsid w:val="00434E52"/>
    <w:rsid w:val="004371B7"/>
    <w:rsid w:val="004509D4"/>
    <w:rsid w:val="00466DB9"/>
    <w:rsid w:val="00471692"/>
    <w:rsid w:val="00497D18"/>
    <w:rsid w:val="004A609E"/>
    <w:rsid w:val="004C2780"/>
    <w:rsid w:val="004C6976"/>
    <w:rsid w:val="004E307B"/>
    <w:rsid w:val="00503721"/>
    <w:rsid w:val="00510390"/>
    <w:rsid w:val="005112F4"/>
    <w:rsid w:val="00520681"/>
    <w:rsid w:val="00537AA6"/>
    <w:rsid w:val="0056716B"/>
    <w:rsid w:val="005762A6"/>
    <w:rsid w:val="005A409E"/>
    <w:rsid w:val="005A4940"/>
    <w:rsid w:val="005E669B"/>
    <w:rsid w:val="005F6E44"/>
    <w:rsid w:val="006138EB"/>
    <w:rsid w:val="00670107"/>
    <w:rsid w:val="006819F2"/>
    <w:rsid w:val="00687AC8"/>
    <w:rsid w:val="006A7A36"/>
    <w:rsid w:val="006B2667"/>
    <w:rsid w:val="006C29B9"/>
    <w:rsid w:val="006E5B67"/>
    <w:rsid w:val="006E7DA4"/>
    <w:rsid w:val="006F2193"/>
    <w:rsid w:val="006F52D0"/>
    <w:rsid w:val="007320C4"/>
    <w:rsid w:val="00740686"/>
    <w:rsid w:val="0074540A"/>
    <w:rsid w:val="00750726"/>
    <w:rsid w:val="0077027C"/>
    <w:rsid w:val="00794F63"/>
    <w:rsid w:val="007C319D"/>
    <w:rsid w:val="007D793C"/>
    <w:rsid w:val="008060FE"/>
    <w:rsid w:val="008362E0"/>
    <w:rsid w:val="0084018A"/>
    <w:rsid w:val="00846431"/>
    <w:rsid w:val="00860EF3"/>
    <w:rsid w:val="00881846"/>
    <w:rsid w:val="00891061"/>
    <w:rsid w:val="00897837"/>
    <w:rsid w:val="008A5194"/>
    <w:rsid w:val="008B2629"/>
    <w:rsid w:val="008B5F72"/>
    <w:rsid w:val="008C2A5E"/>
    <w:rsid w:val="008C6834"/>
    <w:rsid w:val="008D3AE6"/>
    <w:rsid w:val="008E23E5"/>
    <w:rsid w:val="008F7FE4"/>
    <w:rsid w:val="009013FB"/>
    <w:rsid w:val="00904193"/>
    <w:rsid w:val="00925A5C"/>
    <w:rsid w:val="00930DF8"/>
    <w:rsid w:val="00933F2B"/>
    <w:rsid w:val="0093695D"/>
    <w:rsid w:val="0095007B"/>
    <w:rsid w:val="00963C21"/>
    <w:rsid w:val="009668ED"/>
    <w:rsid w:val="0097130D"/>
    <w:rsid w:val="00981DA1"/>
    <w:rsid w:val="009831CB"/>
    <w:rsid w:val="00990D6C"/>
    <w:rsid w:val="009C686C"/>
    <w:rsid w:val="009D09E2"/>
    <w:rsid w:val="00A60191"/>
    <w:rsid w:val="00A860F9"/>
    <w:rsid w:val="00A86422"/>
    <w:rsid w:val="00A91C4C"/>
    <w:rsid w:val="00AA2CAB"/>
    <w:rsid w:val="00AA4523"/>
    <w:rsid w:val="00AE5006"/>
    <w:rsid w:val="00AE5C4B"/>
    <w:rsid w:val="00B21EE3"/>
    <w:rsid w:val="00B77366"/>
    <w:rsid w:val="00BB5682"/>
    <w:rsid w:val="00BD41EB"/>
    <w:rsid w:val="00BE3C2D"/>
    <w:rsid w:val="00BE54BB"/>
    <w:rsid w:val="00BF7522"/>
    <w:rsid w:val="00C322D2"/>
    <w:rsid w:val="00C46477"/>
    <w:rsid w:val="00C64FE8"/>
    <w:rsid w:val="00C7122E"/>
    <w:rsid w:val="00C7143D"/>
    <w:rsid w:val="00CA05C7"/>
    <w:rsid w:val="00CB04F2"/>
    <w:rsid w:val="00CB0A7C"/>
    <w:rsid w:val="00CD7D2B"/>
    <w:rsid w:val="00CE1BB2"/>
    <w:rsid w:val="00CF0611"/>
    <w:rsid w:val="00CF64E2"/>
    <w:rsid w:val="00D147D4"/>
    <w:rsid w:val="00D32932"/>
    <w:rsid w:val="00D525D2"/>
    <w:rsid w:val="00D55F4F"/>
    <w:rsid w:val="00D56C49"/>
    <w:rsid w:val="00D62718"/>
    <w:rsid w:val="00D6756A"/>
    <w:rsid w:val="00D725D9"/>
    <w:rsid w:val="00D924B4"/>
    <w:rsid w:val="00D92E7A"/>
    <w:rsid w:val="00D9301F"/>
    <w:rsid w:val="00D93640"/>
    <w:rsid w:val="00DA4C5A"/>
    <w:rsid w:val="00DA4CD7"/>
    <w:rsid w:val="00DD10ED"/>
    <w:rsid w:val="00DE0A59"/>
    <w:rsid w:val="00DE4BFE"/>
    <w:rsid w:val="00DE6A1E"/>
    <w:rsid w:val="00E06EA6"/>
    <w:rsid w:val="00E36BDE"/>
    <w:rsid w:val="00E40563"/>
    <w:rsid w:val="00E47483"/>
    <w:rsid w:val="00E831F8"/>
    <w:rsid w:val="00ED3FF3"/>
    <w:rsid w:val="00EF38D5"/>
    <w:rsid w:val="00F20C6C"/>
    <w:rsid w:val="00F46A34"/>
    <w:rsid w:val="00F64551"/>
    <w:rsid w:val="00F74B7B"/>
    <w:rsid w:val="00F80664"/>
    <w:rsid w:val="00F85AE0"/>
    <w:rsid w:val="00FA4DD4"/>
    <w:rsid w:val="00FB613A"/>
    <w:rsid w:val="00FF0D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84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Body Text" w:uiPriority="0"/>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60191"/>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C46477"/>
    <w:pPr>
      <w:tabs>
        <w:tab w:val="center" w:pos="4513"/>
        <w:tab w:val="right" w:pos="9026"/>
      </w:tabs>
    </w:pPr>
  </w:style>
  <w:style w:type="character" w:customStyle="1" w:styleId="HeaderChar">
    <w:name w:val="Header Char"/>
    <w:basedOn w:val="DefaultParagraphFont"/>
    <w:link w:val="Header"/>
    <w:uiPriority w:val="99"/>
    <w:semiHidden/>
    <w:rsid w:val="00C46477"/>
    <w:rPr>
      <w:rFonts w:ascii="Arial" w:eastAsia="Times New Roman" w:hAnsi="Arial" w:cs="Arial"/>
      <w:sz w:val="24"/>
      <w:szCs w:val="24"/>
    </w:rPr>
  </w:style>
  <w:style w:type="paragraph" w:styleId="Footer">
    <w:name w:val="footer"/>
    <w:basedOn w:val="Normal"/>
    <w:link w:val="FooterChar"/>
    <w:uiPriority w:val="99"/>
    <w:rsid w:val="00C46477"/>
    <w:pPr>
      <w:tabs>
        <w:tab w:val="center" w:pos="4513"/>
        <w:tab w:val="right" w:pos="9026"/>
      </w:tabs>
    </w:pPr>
  </w:style>
  <w:style w:type="character" w:customStyle="1" w:styleId="FooterChar">
    <w:name w:val="Footer Char"/>
    <w:basedOn w:val="DefaultParagraphFont"/>
    <w:link w:val="Footer"/>
    <w:uiPriority w:val="99"/>
    <w:rsid w:val="00C46477"/>
    <w:rPr>
      <w:rFonts w:ascii="Arial" w:eastAsia="Times New Roman" w:hAnsi="Arial" w:cs="Arial"/>
      <w:sz w:val="24"/>
      <w:szCs w:val="24"/>
    </w:rPr>
  </w:style>
  <w:style w:type="paragraph" w:styleId="BodyText">
    <w:name w:val="Body Text"/>
    <w:basedOn w:val="Normal"/>
    <w:link w:val="BodyTextChar"/>
    <w:rsid w:val="00F74B7B"/>
    <w:pPr>
      <w:tabs>
        <w:tab w:val="left" w:pos="426"/>
        <w:tab w:val="left" w:pos="720"/>
        <w:tab w:val="left" w:pos="3261"/>
        <w:tab w:val="left" w:pos="4253"/>
        <w:tab w:val="left" w:pos="5670"/>
        <w:tab w:val="left" w:pos="6804"/>
        <w:tab w:val="left" w:pos="8080"/>
      </w:tabs>
    </w:pPr>
    <w:rPr>
      <w:rFonts w:ascii="Times New Roman" w:hAnsi="Times New Roman" w:cs="Times New Roman"/>
      <w:sz w:val="22"/>
      <w:szCs w:val="20"/>
      <w:lang w:val="en-US"/>
    </w:rPr>
  </w:style>
  <w:style w:type="character" w:customStyle="1" w:styleId="BodyTextChar">
    <w:name w:val="Body Text Char"/>
    <w:basedOn w:val="DefaultParagraphFont"/>
    <w:link w:val="BodyText"/>
    <w:rsid w:val="00F74B7B"/>
    <w:rPr>
      <w:rFonts w:ascii="Times New Roman" w:eastAsia="Times New Roman" w:hAnsi="Times New Roman" w:cs="Times New Roman"/>
      <w:szCs w:val="20"/>
      <w:lang w:val="en-US"/>
    </w:rPr>
  </w:style>
  <w:style w:type="paragraph" w:customStyle="1" w:styleId="Subheading">
    <w:name w:val="Subheading"/>
    <w:basedOn w:val="Normal"/>
    <w:next w:val="Normal"/>
    <w:link w:val="SubheadingChar"/>
    <w:rsid w:val="008C2A5E"/>
    <w:pPr>
      <w:spacing w:after="240"/>
    </w:pPr>
    <w:rPr>
      <w:rFonts w:cs="Times New Roman"/>
      <w:b/>
      <w:color w:val="B30033"/>
      <w:sz w:val="30"/>
    </w:rPr>
  </w:style>
  <w:style w:type="character" w:customStyle="1" w:styleId="SubheadingChar">
    <w:name w:val="Subheading Char"/>
    <w:link w:val="Subheading"/>
    <w:rsid w:val="008C2A5E"/>
    <w:rPr>
      <w:rFonts w:ascii="Arial" w:eastAsia="Times New Roman" w:hAnsi="Arial" w:cs="Times New Roman"/>
      <w:b/>
      <w:color w:val="B30033"/>
      <w:sz w:val="30"/>
      <w:szCs w:val="24"/>
    </w:rPr>
  </w:style>
  <w:style w:type="character" w:styleId="FollowedHyperlink">
    <w:name w:val="FollowedHyperlink"/>
    <w:basedOn w:val="DefaultParagraphFont"/>
    <w:uiPriority w:val="99"/>
    <w:semiHidden/>
    <w:rsid w:val="006E5B67"/>
    <w:rPr>
      <w:color w:val="6E298D" w:themeColor="followedHyperlink"/>
      <w:u w:val="single"/>
    </w:rPr>
  </w:style>
  <w:style w:type="paragraph" w:styleId="NormalWeb">
    <w:name w:val="Normal (Web)"/>
    <w:basedOn w:val="Normal"/>
    <w:uiPriority w:val="99"/>
    <w:semiHidden/>
    <w:unhideWhenUsed/>
    <w:rsid w:val="00503721"/>
    <w:pPr>
      <w:spacing w:before="240" w:after="240"/>
    </w:pPr>
    <w:rPr>
      <w:rFonts w:ascii="Times New Roman" w:hAnsi="Times New Roman" w:cs="Times New Roman"/>
      <w:lang w:eastAsia="en-AU"/>
    </w:rPr>
  </w:style>
  <w:style w:type="character" w:styleId="CommentReference">
    <w:name w:val="annotation reference"/>
    <w:basedOn w:val="DefaultParagraphFont"/>
    <w:uiPriority w:val="99"/>
    <w:semiHidden/>
    <w:rsid w:val="006C29B9"/>
    <w:rPr>
      <w:sz w:val="16"/>
      <w:szCs w:val="16"/>
    </w:rPr>
  </w:style>
  <w:style w:type="paragraph" w:styleId="CommentText">
    <w:name w:val="annotation text"/>
    <w:basedOn w:val="Normal"/>
    <w:link w:val="CommentTextChar"/>
    <w:uiPriority w:val="99"/>
    <w:semiHidden/>
    <w:rsid w:val="006C29B9"/>
    <w:rPr>
      <w:sz w:val="20"/>
      <w:szCs w:val="20"/>
    </w:rPr>
  </w:style>
  <w:style w:type="character" w:customStyle="1" w:styleId="CommentTextChar">
    <w:name w:val="Comment Text Char"/>
    <w:basedOn w:val="DefaultParagraphFont"/>
    <w:link w:val="CommentText"/>
    <w:uiPriority w:val="99"/>
    <w:semiHidden/>
    <w:rsid w:val="006C29B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6C29B9"/>
    <w:rPr>
      <w:b/>
      <w:bCs/>
    </w:rPr>
  </w:style>
  <w:style w:type="character" w:customStyle="1" w:styleId="CommentSubjectChar">
    <w:name w:val="Comment Subject Char"/>
    <w:basedOn w:val="CommentTextChar"/>
    <w:link w:val="CommentSubject"/>
    <w:uiPriority w:val="99"/>
    <w:semiHidden/>
    <w:rsid w:val="006C29B9"/>
    <w:rPr>
      <w:rFonts w:ascii="Arial" w:eastAsia="Times New Roman" w:hAnsi="Arial" w:cs="Arial"/>
      <w:b/>
      <w:bCs/>
      <w:sz w:val="20"/>
      <w:szCs w:val="20"/>
    </w:rPr>
  </w:style>
  <w:style w:type="character" w:styleId="PageNumber">
    <w:name w:val="page number"/>
    <w:basedOn w:val="DefaultParagraphFont"/>
    <w:uiPriority w:val="99"/>
    <w:semiHidden/>
    <w:rsid w:val="00F64551"/>
  </w:style>
  <w:style w:type="paragraph" w:styleId="BodyText2">
    <w:name w:val="Body Text 2"/>
    <w:basedOn w:val="Normal"/>
    <w:link w:val="BodyText2Char"/>
    <w:uiPriority w:val="99"/>
    <w:semiHidden/>
    <w:rsid w:val="003E6F78"/>
    <w:pPr>
      <w:spacing w:after="120" w:line="480" w:lineRule="auto"/>
    </w:pPr>
  </w:style>
  <w:style w:type="character" w:customStyle="1" w:styleId="BodyText2Char">
    <w:name w:val="Body Text 2 Char"/>
    <w:basedOn w:val="DefaultParagraphFont"/>
    <w:link w:val="BodyText2"/>
    <w:uiPriority w:val="99"/>
    <w:semiHidden/>
    <w:rsid w:val="003E6F78"/>
    <w:rPr>
      <w:rFonts w:ascii="Arial" w:eastAsia="Times New Roman" w:hAnsi="Arial" w:cs="Arial"/>
      <w:sz w:val="24"/>
      <w:szCs w:val="24"/>
    </w:rPr>
  </w:style>
  <w:style w:type="paragraph" w:customStyle="1" w:styleId="Heading2arial">
    <w:name w:val="Heading 2 + arial"/>
    <w:aliases w:val="12pt BOLD"/>
    <w:basedOn w:val="Heading2"/>
    <w:rsid w:val="003E6F78"/>
    <w:pPr>
      <w:keepLines w:val="0"/>
      <w:tabs>
        <w:tab w:val="left" w:pos="720"/>
      </w:tabs>
      <w:spacing w:before="0" w:after="120"/>
      <w:ind w:left="720" w:hanging="720"/>
    </w:pPr>
    <w:rPr>
      <w:rFonts w:eastAsia="Times New Roman" w:cs="Arial"/>
      <w:cap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Body Text" w:uiPriority="0"/>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60191"/>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C46477"/>
    <w:pPr>
      <w:tabs>
        <w:tab w:val="center" w:pos="4513"/>
        <w:tab w:val="right" w:pos="9026"/>
      </w:tabs>
    </w:pPr>
  </w:style>
  <w:style w:type="character" w:customStyle="1" w:styleId="HeaderChar">
    <w:name w:val="Header Char"/>
    <w:basedOn w:val="DefaultParagraphFont"/>
    <w:link w:val="Header"/>
    <w:uiPriority w:val="99"/>
    <w:semiHidden/>
    <w:rsid w:val="00C46477"/>
    <w:rPr>
      <w:rFonts w:ascii="Arial" w:eastAsia="Times New Roman" w:hAnsi="Arial" w:cs="Arial"/>
      <w:sz w:val="24"/>
      <w:szCs w:val="24"/>
    </w:rPr>
  </w:style>
  <w:style w:type="paragraph" w:styleId="Footer">
    <w:name w:val="footer"/>
    <w:basedOn w:val="Normal"/>
    <w:link w:val="FooterChar"/>
    <w:uiPriority w:val="99"/>
    <w:rsid w:val="00C46477"/>
    <w:pPr>
      <w:tabs>
        <w:tab w:val="center" w:pos="4513"/>
        <w:tab w:val="right" w:pos="9026"/>
      </w:tabs>
    </w:pPr>
  </w:style>
  <w:style w:type="character" w:customStyle="1" w:styleId="FooterChar">
    <w:name w:val="Footer Char"/>
    <w:basedOn w:val="DefaultParagraphFont"/>
    <w:link w:val="Footer"/>
    <w:uiPriority w:val="99"/>
    <w:rsid w:val="00C46477"/>
    <w:rPr>
      <w:rFonts w:ascii="Arial" w:eastAsia="Times New Roman" w:hAnsi="Arial" w:cs="Arial"/>
      <w:sz w:val="24"/>
      <w:szCs w:val="24"/>
    </w:rPr>
  </w:style>
  <w:style w:type="paragraph" w:styleId="BodyText">
    <w:name w:val="Body Text"/>
    <w:basedOn w:val="Normal"/>
    <w:link w:val="BodyTextChar"/>
    <w:rsid w:val="00F74B7B"/>
    <w:pPr>
      <w:tabs>
        <w:tab w:val="left" w:pos="426"/>
        <w:tab w:val="left" w:pos="720"/>
        <w:tab w:val="left" w:pos="3261"/>
        <w:tab w:val="left" w:pos="4253"/>
        <w:tab w:val="left" w:pos="5670"/>
        <w:tab w:val="left" w:pos="6804"/>
        <w:tab w:val="left" w:pos="8080"/>
      </w:tabs>
    </w:pPr>
    <w:rPr>
      <w:rFonts w:ascii="Times New Roman" w:hAnsi="Times New Roman" w:cs="Times New Roman"/>
      <w:sz w:val="22"/>
      <w:szCs w:val="20"/>
      <w:lang w:val="en-US"/>
    </w:rPr>
  </w:style>
  <w:style w:type="character" w:customStyle="1" w:styleId="BodyTextChar">
    <w:name w:val="Body Text Char"/>
    <w:basedOn w:val="DefaultParagraphFont"/>
    <w:link w:val="BodyText"/>
    <w:rsid w:val="00F74B7B"/>
    <w:rPr>
      <w:rFonts w:ascii="Times New Roman" w:eastAsia="Times New Roman" w:hAnsi="Times New Roman" w:cs="Times New Roman"/>
      <w:szCs w:val="20"/>
      <w:lang w:val="en-US"/>
    </w:rPr>
  </w:style>
  <w:style w:type="paragraph" w:customStyle="1" w:styleId="Subheading">
    <w:name w:val="Subheading"/>
    <w:basedOn w:val="Normal"/>
    <w:next w:val="Normal"/>
    <w:link w:val="SubheadingChar"/>
    <w:rsid w:val="008C2A5E"/>
    <w:pPr>
      <w:spacing w:after="240"/>
    </w:pPr>
    <w:rPr>
      <w:rFonts w:cs="Times New Roman"/>
      <w:b/>
      <w:color w:val="B30033"/>
      <w:sz w:val="30"/>
    </w:rPr>
  </w:style>
  <w:style w:type="character" w:customStyle="1" w:styleId="SubheadingChar">
    <w:name w:val="Subheading Char"/>
    <w:link w:val="Subheading"/>
    <w:rsid w:val="008C2A5E"/>
    <w:rPr>
      <w:rFonts w:ascii="Arial" w:eastAsia="Times New Roman" w:hAnsi="Arial" w:cs="Times New Roman"/>
      <w:b/>
      <w:color w:val="B30033"/>
      <w:sz w:val="30"/>
      <w:szCs w:val="24"/>
    </w:rPr>
  </w:style>
  <w:style w:type="character" w:styleId="FollowedHyperlink">
    <w:name w:val="FollowedHyperlink"/>
    <w:basedOn w:val="DefaultParagraphFont"/>
    <w:uiPriority w:val="99"/>
    <w:semiHidden/>
    <w:rsid w:val="006E5B67"/>
    <w:rPr>
      <w:color w:val="6E298D" w:themeColor="followedHyperlink"/>
      <w:u w:val="single"/>
    </w:rPr>
  </w:style>
  <w:style w:type="paragraph" w:styleId="NormalWeb">
    <w:name w:val="Normal (Web)"/>
    <w:basedOn w:val="Normal"/>
    <w:uiPriority w:val="99"/>
    <w:semiHidden/>
    <w:unhideWhenUsed/>
    <w:rsid w:val="00503721"/>
    <w:pPr>
      <w:spacing w:before="240" w:after="240"/>
    </w:pPr>
    <w:rPr>
      <w:rFonts w:ascii="Times New Roman" w:hAnsi="Times New Roman" w:cs="Times New Roman"/>
      <w:lang w:eastAsia="en-AU"/>
    </w:rPr>
  </w:style>
  <w:style w:type="character" w:styleId="CommentReference">
    <w:name w:val="annotation reference"/>
    <w:basedOn w:val="DefaultParagraphFont"/>
    <w:uiPriority w:val="99"/>
    <w:semiHidden/>
    <w:rsid w:val="006C29B9"/>
    <w:rPr>
      <w:sz w:val="16"/>
      <w:szCs w:val="16"/>
    </w:rPr>
  </w:style>
  <w:style w:type="paragraph" w:styleId="CommentText">
    <w:name w:val="annotation text"/>
    <w:basedOn w:val="Normal"/>
    <w:link w:val="CommentTextChar"/>
    <w:uiPriority w:val="99"/>
    <w:semiHidden/>
    <w:rsid w:val="006C29B9"/>
    <w:rPr>
      <w:sz w:val="20"/>
      <w:szCs w:val="20"/>
    </w:rPr>
  </w:style>
  <w:style w:type="character" w:customStyle="1" w:styleId="CommentTextChar">
    <w:name w:val="Comment Text Char"/>
    <w:basedOn w:val="DefaultParagraphFont"/>
    <w:link w:val="CommentText"/>
    <w:uiPriority w:val="99"/>
    <w:semiHidden/>
    <w:rsid w:val="006C29B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6C29B9"/>
    <w:rPr>
      <w:b/>
      <w:bCs/>
    </w:rPr>
  </w:style>
  <w:style w:type="character" w:customStyle="1" w:styleId="CommentSubjectChar">
    <w:name w:val="Comment Subject Char"/>
    <w:basedOn w:val="CommentTextChar"/>
    <w:link w:val="CommentSubject"/>
    <w:uiPriority w:val="99"/>
    <w:semiHidden/>
    <w:rsid w:val="006C29B9"/>
    <w:rPr>
      <w:rFonts w:ascii="Arial" w:eastAsia="Times New Roman" w:hAnsi="Arial" w:cs="Arial"/>
      <w:b/>
      <w:bCs/>
      <w:sz w:val="20"/>
      <w:szCs w:val="20"/>
    </w:rPr>
  </w:style>
  <w:style w:type="character" w:styleId="PageNumber">
    <w:name w:val="page number"/>
    <w:basedOn w:val="DefaultParagraphFont"/>
    <w:uiPriority w:val="99"/>
    <w:semiHidden/>
    <w:rsid w:val="00F64551"/>
  </w:style>
  <w:style w:type="paragraph" w:styleId="BodyText2">
    <w:name w:val="Body Text 2"/>
    <w:basedOn w:val="Normal"/>
    <w:link w:val="BodyText2Char"/>
    <w:uiPriority w:val="99"/>
    <w:semiHidden/>
    <w:rsid w:val="003E6F78"/>
    <w:pPr>
      <w:spacing w:after="120" w:line="480" w:lineRule="auto"/>
    </w:pPr>
  </w:style>
  <w:style w:type="character" w:customStyle="1" w:styleId="BodyText2Char">
    <w:name w:val="Body Text 2 Char"/>
    <w:basedOn w:val="DefaultParagraphFont"/>
    <w:link w:val="BodyText2"/>
    <w:uiPriority w:val="99"/>
    <w:semiHidden/>
    <w:rsid w:val="003E6F78"/>
    <w:rPr>
      <w:rFonts w:ascii="Arial" w:eastAsia="Times New Roman" w:hAnsi="Arial" w:cs="Arial"/>
      <w:sz w:val="24"/>
      <w:szCs w:val="24"/>
    </w:rPr>
  </w:style>
  <w:style w:type="paragraph" w:customStyle="1" w:styleId="Heading2arial">
    <w:name w:val="Heading 2 + arial"/>
    <w:aliases w:val="12pt BOLD"/>
    <w:basedOn w:val="Heading2"/>
    <w:rsid w:val="003E6F78"/>
    <w:pPr>
      <w:keepLines w:val="0"/>
      <w:tabs>
        <w:tab w:val="left" w:pos="720"/>
      </w:tabs>
      <w:spacing w:before="0" w:after="120"/>
      <w:ind w:left="720" w:hanging="720"/>
    </w:pPr>
    <w:rPr>
      <w:rFonts w:eastAsia="Times New Roman" w:cs="Arial"/>
      <w:cap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6631">
      <w:bodyDiv w:val="1"/>
      <w:marLeft w:val="0"/>
      <w:marRight w:val="0"/>
      <w:marTop w:val="0"/>
      <w:marBottom w:val="0"/>
      <w:divBdr>
        <w:top w:val="none" w:sz="0" w:space="0" w:color="auto"/>
        <w:left w:val="none" w:sz="0" w:space="0" w:color="auto"/>
        <w:bottom w:val="none" w:sz="0" w:space="0" w:color="auto"/>
        <w:right w:val="none" w:sz="0" w:space="0" w:color="auto"/>
      </w:divBdr>
      <w:divsChild>
        <w:div w:id="1023019169">
          <w:marLeft w:val="0"/>
          <w:marRight w:val="0"/>
          <w:marTop w:val="0"/>
          <w:marBottom w:val="0"/>
          <w:divBdr>
            <w:top w:val="none" w:sz="0" w:space="0" w:color="auto"/>
            <w:left w:val="none" w:sz="0" w:space="0" w:color="auto"/>
            <w:bottom w:val="none" w:sz="0" w:space="0" w:color="auto"/>
            <w:right w:val="none" w:sz="0" w:space="0" w:color="auto"/>
          </w:divBdr>
          <w:divsChild>
            <w:div w:id="1713188211">
              <w:marLeft w:val="0"/>
              <w:marRight w:val="0"/>
              <w:marTop w:val="0"/>
              <w:marBottom w:val="0"/>
              <w:divBdr>
                <w:top w:val="none" w:sz="0" w:space="0" w:color="auto"/>
                <w:left w:val="none" w:sz="0" w:space="0" w:color="auto"/>
                <w:bottom w:val="none" w:sz="0" w:space="0" w:color="auto"/>
                <w:right w:val="none" w:sz="0" w:space="0" w:color="auto"/>
              </w:divBdr>
              <w:divsChild>
                <w:div w:id="5141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MOResearchDevelopment@health.w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OResearchDevelopment@health.wa.gov.au" TargetMode="External"/><Relationship Id="rId5" Type="http://schemas.openxmlformats.org/officeDocument/2006/relationships/settings" Target="settings.xml"/><Relationship Id="rId15" Type="http://schemas.openxmlformats.org/officeDocument/2006/relationships/hyperlink" Target="http://www.nhmrc.gov.au/grants/admininst.htm" TargetMode="External"/><Relationship Id="rId10" Type="http://schemas.openxmlformats.org/officeDocument/2006/relationships/hyperlink" Target="http://www.nhmrc.gov.au/grants/admininst.htm" TargetMode="External"/><Relationship Id="rId4" Type="http://schemas.microsoft.com/office/2007/relationships/stylesWithEffects" Target="stylesWithEffects.xml"/><Relationship Id="rId9" Type="http://schemas.openxmlformats.org/officeDocument/2006/relationships/hyperlink" Target="http://ww2.health.wa.gov.au/Articles/N_R/Research-funding-program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6F9A-CB7B-417A-8484-8AFEF89E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2274</Words>
  <Characters>12968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 Sharyn</dc:creator>
  <cp:lastModifiedBy>Holton, Catherine</cp:lastModifiedBy>
  <cp:revision>2</cp:revision>
  <cp:lastPrinted>2015-12-01T02:44:00Z</cp:lastPrinted>
  <dcterms:created xsi:type="dcterms:W3CDTF">2015-12-07T00:42:00Z</dcterms:created>
  <dcterms:modified xsi:type="dcterms:W3CDTF">2015-12-07T00:42:00Z</dcterms:modified>
</cp:coreProperties>
</file>