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93"/>
        <w:gridCol w:w="24"/>
        <w:gridCol w:w="10"/>
        <w:gridCol w:w="9"/>
        <w:gridCol w:w="165"/>
        <w:gridCol w:w="138"/>
        <w:gridCol w:w="432"/>
        <w:gridCol w:w="6"/>
        <w:gridCol w:w="385"/>
        <w:gridCol w:w="54"/>
        <w:gridCol w:w="1030"/>
        <w:gridCol w:w="57"/>
        <w:gridCol w:w="215"/>
        <w:gridCol w:w="247"/>
        <w:gridCol w:w="524"/>
        <w:gridCol w:w="98"/>
        <w:gridCol w:w="211"/>
        <w:gridCol w:w="54"/>
        <w:gridCol w:w="220"/>
        <w:gridCol w:w="18"/>
        <w:gridCol w:w="46"/>
        <w:gridCol w:w="278"/>
        <w:gridCol w:w="33"/>
        <w:gridCol w:w="386"/>
        <w:gridCol w:w="295"/>
        <w:gridCol w:w="96"/>
        <w:gridCol w:w="79"/>
        <w:gridCol w:w="526"/>
        <w:gridCol w:w="19"/>
        <w:gridCol w:w="272"/>
        <w:gridCol w:w="13"/>
        <w:gridCol w:w="42"/>
        <w:gridCol w:w="33"/>
        <w:gridCol w:w="28"/>
        <w:gridCol w:w="1019"/>
        <w:gridCol w:w="377"/>
        <w:gridCol w:w="355"/>
        <w:gridCol w:w="164"/>
        <w:gridCol w:w="1561"/>
        <w:gridCol w:w="22"/>
        <w:gridCol w:w="14"/>
        <w:gridCol w:w="13"/>
        <w:gridCol w:w="17"/>
        <w:gridCol w:w="27"/>
      </w:tblGrid>
      <w:tr w:rsidR="00A926CC" w:rsidRPr="001C022B" w:rsidTr="001558B9">
        <w:trPr>
          <w:gridAfter w:val="3"/>
          <w:wAfter w:w="57" w:type="dxa"/>
          <w:trHeight w:val="283"/>
        </w:trPr>
        <w:tc>
          <w:tcPr>
            <w:tcW w:w="7175" w:type="dxa"/>
            <w:gridSpan w:val="32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  <w:hideMark/>
          </w:tcPr>
          <w:p w:rsidR="005D2B8D" w:rsidRPr="001C022B" w:rsidRDefault="005D2B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22B">
              <w:rPr>
                <w:rFonts w:ascii="Arial" w:hAnsi="Arial" w:cs="Arial"/>
                <w:sz w:val="20"/>
                <w:szCs w:val="20"/>
              </w:rPr>
              <w:t>Is the product listed on the Australian Register of Therapeutic Goods (ARTG):</w:t>
            </w:r>
          </w:p>
        </w:tc>
        <w:bookmarkStart w:id="0" w:name="_GoBack"/>
        <w:tc>
          <w:tcPr>
            <w:tcW w:w="18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2B8D" w:rsidRPr="001C022B" w:rsidRDefault="005D2B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2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2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4C6">
              <w:rPr>
                <w:rFonts w:ascii="Arial" w:hAnsi="Arial" w:cs="Arial"/>
                <w:sz w:val="20"/>
                <w:szCs w:val="20"/>
              </w:rPr>
            </w:r>
            <w:r w:rsidR="001564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02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1C022B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D2B8D" w:rsidRPr="001C022B" w:rsidRDefault="005D2B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2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2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4C6">
              <w:rPr>
                <w:rFonts w:ascii="Arial" w:hAnsi="Arial" w:cs="Arial"/>
                <w:sz w:val="20"/>
                <w:szCs w:val="20"/>
              </w:rPr>
            </w:r>
            <w:r w:rsidR="001564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022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022B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5D2B8D" w:rsidRPr="001C022B" w:rsidTr="001558B9">
        <w:trPr>
          <w:gridAfter w:val="3"/>
          <w:wAfter w:w="57" w:type="dxa"/>
          <w:trHeight w:val="283"/>
        </w:trPr>
        <w:tc>
          <w:tcPr>
            <w:tcW w:w="10748" w:type="dxa"/>
            <w:gridSpan w:val="41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D2B8D" w:rsidRPr="001C022B" w:rsidRDefault="005D2B8D" w:rsidP="005D2B8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22B">
              <w:rPr>
                <w:rFonts w:ascii="Arial" w:hAnsi="Arial" w:cs="Arial"/>
                <w:sz w:val="20"/>
                <w:szCs w:val="20"/>
              </w:rPr>
              <w:t>If yes: complete this form for WA Department of Health approval.</w:t>
            </w:r>
          </w:p>
        </w:tc>
      </w:tr>
      <w:tr w:rsidR="00A926CC" w:rsidRPr="001C022B" w:rsidTr="001558B9">
        <w:trPr>
          <w:gridAfter w:val="3"/>
          <w:wAfter w:w="57" w:type="dxa"/>
          <w:trHeight w:val="283"/>
        </w:trPr>
        <w:tc>
          <w:tcPr>
            <w:tcW w:w="7175" w:type="dxa"/>
            <w:gridSpan w:val="32"/>
            <w:tcBorders>
              <w:left w:val="single" w:sz="4" w:space="0" w:color="auto"/>
            </w:tcBorders>
            <w:vAlign w:val="bottom"/>
            <w:hideMark/>
          </w:tcPr>
          <w:p w:rsidR="005D2B8D" w:rsidRPr="001C022B" w:rsidRDefault="005D2B8D" w:rsidP="007F54A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22B">
              <w:rPr>
                <w:rFonts w:ascii="Arial" w:hAnsi="Arial" w:cs="Arial"/>
                <w:sz w:val="20"/>
                <w:szCs w:val="20"/>
              </w:rPr>
              <w:t>If no</w:t>
            </w:r>
            <w:r w:rsidR="007F54AF">
              <w:rPr>
                <w:rFonts w:ascii="Arial" w:hAnsi="Arial" w:cs="Arial"/>
                <w:sz w:val="20"/>
                <w:szCs w:val="20"/>
              </w:rPr>
              <w:t>: has TGA approval been granted:</w:t>
            </w:r>
          </w:p>
        </w:tc>
        <w:tc>
          <w:tcPr>
            <w:tcW w:w="1812" w:type="dxa"/>
            <w:gridSpan w:val="5"/>
            <w:vAlign w:val="bottom"/>
            <w:hideMark/>
          </w:tcPr>
          <w:p w:rsidR="005D2B8D" w:rsidRPr="001C022B" w:rsidRDefault="005D2B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2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2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4C6">
              <w:rPr>
                <w:rFonts w:ascii="Arial" w:hAnsi="Arial" w:cs="Arial"/>
                <w:sz w:val="20"/>
                <w:szCs w:val="20"/>
              </w:rPr>
            </w:r>
            <w:r w:rsidR="001564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022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022B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761" w:type="dxa"/>
            <w:gridSpan w:val="4"/>
            <w:tcBorders>
              <w:right w:val="single" w:sz="4" w:space="0" w:color="auto"/>
            </w:tcBorders>
            <w:vAlign w:val="bottom"/>
            <w:hideMark/>
          </w:tcPr>
          <w:p w:rsidR="005D2B8D" w:rsidRPr="001C022B" w:rsidRDefault="005D2B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2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2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4C6">
              <w:rPr>
                <w:rFonts w:ascii="Arial" w:hAnsi="Arial" w:cs="Arial"/>
                <w:sz w:val="20"/>
                <w:szCs w:val="20"/>
              </w:rPr>
            </w:r>
            <w:r w:rsidR="001564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022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022B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6354D9" w:rsidRPr="001C022B" w:rsidTr="001558B9">
        <w:trPr>
          <w:gridAfter w:val="3"/>
          <w:wAfter w:w="57" w:type="dxa"/>
          <w:trHeight w:val="283"/>
        </w:trPr>
        <w:tc>
          <w:tcPr>
            <w:tcW w:w="5414" w:type="dxa"/>
            <w:gridSpan w:val="22"/>
            <w:tcBorders>
              <w:left w:val="single" w:sz="4" w:space="0" w:color="auto"/>
            </w:tcBorders>
            <w:vAlign w:val="bottom"/>
            <w:hideMark/>
          </w:tcPr>
          <w:p w:rsidR="005D2B8D" w:rsidRPr="001C022B" w:rsidRDefault="005D2B8D" w:rsidP="005D2B8D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ind w:left="981" w:hanging="357"/>
              <w:rPr>
                <w:rFonts w:ascii="Arial" w:hAnsi="Arial" w:cs="Arial"/>
                <w:sz w:val="20"/>
                <w:szCs w:val="20"/>
              </w:rPr>
            </w:pPr>
            <w:r w:rsidRPr="001C022B">
              <w:rPr>
                <w:rFonts w:ascii="Arial" w:hAnsi="Arial" w:cs="Arial"/>
                <w:sz w:val="20"/>
                <w:szCs w:val="20"/>
              </w:rPr>
              <w:t>If yes: provide the expiry date of TGA approval:</w:t>
            </w:r>
          </w:p>
        </w:tc>
        <w:tc>
          <w:tcPr>
            <w:tcW w:w="17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2B8D" w:rsidRPr="001C022B" w:rsidRDefault="005D2B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2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C02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022B">
              <w:rPr>
                <w:rFonts w:ascii="Arial" w:hAnsi="Arial" w:cs="Arial"/>
                <w:sz w:val="20"/>
                <w:szCs w:val="20"/>
              </w:rPr>
            </w:r>
            <w:r w:rsidRPr="001C02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73" w:type="dxa"/>
            <w:gridSpan w:val="9"/>
            <w:tcBorders>
              <w:right w:val="single" w:sz="4" w:space="0" w:color="auto"/>
            </w:tcBorders>
            <w:vAlign w:val="bottom"/>
            <w:hideMark/>
          </w:tcPr>
          <w:p w:rsidR="005D2B8D" w:rsidRPr="001C022B" w:rsidRDefault="005D2B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02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2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4C6">
              <w:rPr>
                <w:rFonts w:ascii="Arial" w:hAnsi="Arial" w:cs="Arial"/>
                <w:sz w:val="20"/>
                <w:szCs w:val="20"/>
              </w:rPr>
            </w:r>
            <w:r w:rsidR="001564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022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B220A">
              <w:rPr>
                <w:rFonts w:ascii="Arial" w:hAnsi="Arial" w:cs="Arial"/>
                <w:sz w:val="20"/>
                <w:szCs w:val="20"/>
              </w:rPr>
              <w:t xml:space="preserve"> Attach copy of TGA approval</w:t>
            </w:r>
          </w:p>
        </w:tc>
      </w:tr>
      <w:tr w:rsidR="005D2B8D" w:rsidRPr="001C022B" w:rsidTr="001558B9">
        <w:trPr>
          <w:gridAfter w:val="3"/>
          <w:wAfter w:w="57" w:type="dxa"/>
          <w:trHeight w:val="283"/>
        </w:trPr>
        <w:tc>
          <w:tcPr>
            <w:tcW w:w="10748" w:type="dxa"/>
            <w:gridSpan w:val="41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D2B8D" w:rsidRPr="001C022B" w:rsidRDefault="005D2B8D" w:rsidP="006354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022B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1C022B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Pr="001C022B">
              <w:rPr>
                <w:rFonts w:ascii="Arial" w:hAnsi="Arial" w:cs="Arial"/>
                <w:sz w:val="20"/>
                <w:szCs w:val="20"/>
              </w:rPr>
              <w:t xml:space="preserve"> complete this form for WA Department of Health approval</w:t>
            </w:r>
          </w:p>
        </w:tc>
      </w:tr>
      <w:tr w:rsidR="005D2B8D" w:rsidRPr="001C022B" w:rsidTr="001558B9">
        <w:trPr>
          <w:gridAfter w:val="3"/>
          <w:wAfter w:w="57" w:type="dxa"/>
          <w:trHeight w:val="545"/>
        </w:trPr>
        <w:tc>
          <w:tcPr>
            <w:tcW w:w="10748" w:type="dxa"/>
            <w:gridSpan w:val="4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B8D" w:rsidRDefault="005D2B8D" w:rsidP="005D2B8D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ind w:left="981" w:hanging="357"/>
              <w:rPr>
                <w:rFonts w:ascii="Arial" w:hAnsi="Arial" w:cs="Arial"/>
                <w:sz w:val="20"/>
                <w:szCs w:val="20"/>
              </w:rPr>
            </w:pPr>
            <w:r w:rsidRPr="001C022B">
              <w:rPr>
                <w:rFonts w:ascii="Arial" w:hAnsi="Arial" w:cs="Arial"/>
                <w:sz w:val="20"/>
                <w:szCs w:val="20"/>
              </w:rPr>
              <w:t>If no:</w:t>
            </w:r>
            <w:r w:rsidRPr="001C022B">
              <w:rPr>
                <w:rFonts w:ascii="Arial" w:hAnsi="Arial" w:cs="Arial"/>
                <w:b/>
                <w:sz w:val="20"/>
                <w:szCs w:val="20"/>
              </w:rPr>
              <w:t xml:space="preserve"> DO NOT</w:t>
            </w:r>
            <w:r w:rsidRPr="001C022B">
              <w:rPr>
                <w:rFonts w:ascii="Arial" w:hAnsi="Arial" w:cs="Arial"/>
                <w:sz w:val="20"/>
                <w:szCs w:val="20"/>
              </w:rPr>
              <w:t xml:space="preserve"> complete this form, instead apply through the TGA Special Access Scheme (SAS) online system at: </w:t>
            </w:r>
            <w:hyperlink r:id="rId9" w:history="1">
              <w:r w:rsidRPr="001C022B">
                <w:rPr>
                  <w:rStyle w:val="Hyperlink"/>
                  <w:rFonts w:cs="Arial"/>
                  <w:sz w:val="20"/>
                  <w:szCs w:val="20"/>
                </w:rPr>
                <w:t>https://sas.tga.gov.au</w:t>
              </w:r>
            </w:hyperlink>
            <w:r w:rsidRPr="001C022B">
              <w:rPr>
                <w:rFonts w:ascii="Arial" w:hAnsi="Arial" w:cs="Arial"/>
                <w:sz w:val="20"/>
                <w:szCs w:val="20"/>
              </w:rPr>
              <w:t xml:space="preserve">   (NB: The TGA website  is a single online portal for applications) </w:t>
            </w:r>
          </w:p>
          <w:p w:rsidR="000E38AE" w:rsidRPr="001C022B" w:rsidRDefault="000E38AE" w:rsidP="006B220A">
            <w:pPr>
              <w:pStyle w:val="ListParagraph"/>
              <w:spacing w:after="0" w:line="240" w:lineRule="auto"/>
              <w:ind w:left="98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B8D" w:rsidRPr="001C022B" w:rsidTr="001558B9">
        <w:trPr>
          <w:gridAfter w:val="3"/>
          <w:wAfter w:w="57" w:type="dxa"/>
          <w:trHeight w:val="20"/>
        </w:trPr>
        <w:tc>
          <w:tcPr>
            <w:tcW w:w="10748" w:type="dxa"/>
            <w:gridSpan w:val="41"/>
            <w:tcBorders>
              <w:top w:val="single" w:sz="4" w:space="0" w:color="auto"/>
            </w:tcBorders>
            <w:vAlign w:val="bottom"/>
          </w:tcPr>
          <w:p w:rsidR="005D2B8D" w:rsidRPr="001C022B" w:rsidRDefault="005D2B8D" w:rsidP="005D2B8D">
            <w:pPr>
              <w:spacing w:after="0" w:line="240" w:lineRule="auto"/>
              <w:ind w:left="11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496" w:rsidRPr="001C022B" w:rsidTr="001558B9">
        <w:trPr>
          <w:gridAfter w:val="3"/>
          <w:wAfter w:w="57" w:type="dxa"/>
          <w:trHeight w:val="340"/>
        </w:trPr>
        <w:tc>
          <w:tcPr>
            <w:tcW w:w="10748" w:type="dxa"/>
            <w:gridSpan w:val="4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496" w:rsidRPr="001C022B" w:rsidRDefault="008A5948" w:rsidP="001657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022B">
              <w:rPr>
                <w:rFonts w:ascii="Arial" w:hAnsi="Arial" w:cs="Arial"/>
                <w:b/>
                <w:sz w:val="20"/>
                <w:szCs w:val="20"/>
              </w:rPr>
              <w:t>Patient</w:t>
            </w:r>
            <w:r w:rsidR="005C4496" w:rsidRPr="001C022B">
              <w:rPr>
                <w:rFonts w:ascii="Arial" w:hAnsi="Arial" w:cs="Arial"/>
                <w:b/>
                <w:sz w:val="20"/>
                <w:szCs w:val="20"/>
              </w:rPr>
              <w:t xml:space="preserve"> details</w:t>
            </w:r>
          </w:p>
        </w:tc>
      </w:tr>
      <w:tr w:rsidR="001558B9" w:rsidRPr="001C022B" w:rsidTr="001558B9">
        <w:trPr>
          <w:trHeight w:val="283"/>
        </w:trPr>
        <w:tc>
          <w:tcPr>
            <w:tcW w:w="1236" w:type="dxa"/>
            <w:gridSpan w:val="4"/>
            <w:shd w:val="clear" w:color="auto" w:fill="auto"/>
            <w:vAlign w:val="bottom"/>
          </w:tcPr>
          <w:p w:rsidR="00245D0A" w:rsidRPr="001C022B" w:rsidRDefault="00245D0A" w:rsidP="009F5E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022B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First name:</w:t>
            </w:r>
          </w:p>
        </w:tc>
        <w:tc>
          <w:tcPr>
            <w:tcW w:w="2729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5D0A" w:rsidRPr="001C022B" w:rsidRDefault="00245D0A" w:rsidP="009F5E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02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Pr="001C02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022B">
              <w:rPr>
                <w:rFonts w:ascii="Arial" w:hAnsi="Arial" w:cs="Arial"/>
                <w:sz w:val="20"/>
                <w:szCs w:val="20"/>
              </w:rPr>
            </w:r>
            <w:r w:rsidRPr="001C02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71" w:type="dxa"/>
            <w:gridSpan w:val="7"/>
            <w:shd w:val="clear" w:color="auto" w:fill="auto"/>
            <w:vAlign w:val="bottom"/>
          </w:tcPr>
          <w:p w:rsidR="00245D0A" w:rsidRPr="001C022B" w:rsidRDefault="00245D0A" w:rsidP="009F5E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022B">
              <w:rPr>
                <w:rFonts w:ascii="Arial" w:hAnsi="Arial" w:cs="Arial"/>
                <w:sz w:val="20"/>
                <w:szCs w:val="20"/>
              </w:rPr>
              <w:t xml:space="preserve">   Surname:    </w:t>
            </w:r>
          </w:p>
        </w:tc>
        <w:tc>
          <w:tcPr>
            <w:tcW w:w="3119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5D0A" w:rsidRPr="001C022B" w:rsidRDefault="00245D0A" w:rsidP="009F5E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02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C02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022B">
              <w:rPr>
                <w:rFonts w:ascii="Arial" w:hAnsi="Arial" w:cs="Arial"/>
                <w:sz w:val="20"/>
                <w:szCs w:val="20"/>
              </w:rPr>
            </w:r>
            <w:r w:rsidRPr="001C02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6" w:type="dxa"/>
            <w:gridSpan w:val="3"/>
            <w:shd w:val="clear" w:color="auto" w:fill="auto"/>
            <w:vAlign w:val="bottom"/>
          </w:tcPr>
          <w:p w:rsidR="00245D0A" w:rsidRPr="001C022B" w:rsidRDefault="00245D0A" w:rsidP="009F5E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022B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165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5D0A" w:rsidRPr="001C022B" w:rsidRDefault="00245D0A" w:rsidP="009F5E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02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C02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022B">
              <w:rPr>
                <w:rFonts w:ascii="Arial" w:hAnsi="Arial" w:cs="Arial"/>
                <w:sz w:val="20"/>
                <w:szCs w:val="20"/>
              </w:rPr>
            </w:r>
            <w:r w:rsidRPr="001C02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76D9" w:rsidRPr="001C022B" w:rsidTr="001558B9">
        <w:trPr>
          <w:trHeight w:val="340"/>
        </w:trPr>
        <w:tc>
          <w:tcPr>
            <w:tcW w:w="1236" w:type="dxa"/>
            <w:gridSpan w:val="4"/>
            <w:shd w:val="clear" w:color="auto" w:fill="auto"/>
            <w:vAlign w:val="bottom"/>
          </w:tcPr>
          <w:p w:rsidR="005C4496" w:rsidRPr="001C022B" w:rsidRDefault="005C4496" w:rsidP="009F5E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022B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9569" w:type="dxa"/>
            <w:gridSpan w:val="4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4496" w:rsidRPr="001C022B" w:rsidRDefault="00245D0A" w:rsidP="009F5E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02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C02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022B">
              <w:rPr>
                <w:rFonts w:ascii="Arial" w:hAnsi="Arial" w:cs="Arial"/>
                <w:sz w:val="20"/>
                <w:szCs w:val="20"/>
              </w:rPr>
            </w:r>
            <w:r w:rsidRPr="001C02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558B9" w:rsidRPr="001C022B" w:rsidTr="001558B9">
        <w:trPr>
          <w:trHeight w:val="340"/>
        </w:trPr>
        <w:tc>
          <w:tcPr>
            <w:tcW w:w="1236" w:type="dxa"/>
            <w:gridSpan w:val="4"/>
            <w:shd w:val="clear" w:color="auto" w:fill="auto"/>
            <w:vAlign w:val="bottom"/>
          </w:tcPr>
          <w:p w:rsidR="00500965" w:rsidRPr="001C022B" w:rsidRDefault="00500965" w:rsidP="009F5E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022B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Suburb:</w:t>
            </w:r>
          </w:p>
        </w:tc>
        <w:tc>
          <w:tcPr>
            <w:tcW w:w="248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0965" w:rsidRPr="001C022B" w:rsidRDefault="00500965" w:rsidP="009F5E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02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C02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022B">
              <w:rPr>
                <w:rFonts w:ascii="Arial" w:hAnsi="Arial" w:cs="Arial"/>
                <w:sz w:val="20"/>
                <w:szCs w:val="20"/>
              </w:rPr>
            </w:r>
            <w:r w:rsidRPr="001C02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500965" w:rsidRPr="001C022B" w:rsidRDefault="00234EF7" w:rsidP="00064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022B">
              <w:rPr>
                <w:rFonts w:ascii="Arial" w:hAnsi="Arial" w:cs="Arial"/>
                <w:sz w:val="20"/>
                <w:szCs w:val="20"/>
              </w:rPr>
              <w:t>Post</w:t>
            </w:r>
            <w:r w:rsidR="00CB534C" w:rsidRPr="001C022B"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  <w:tc>
          <w:tcPr>
            <w:tcW w:w="1276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0965" w:rsidRPr="001C022B" w:rsidRDefault="00500965" w:rsidP="009F5E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02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C02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022B">
              <w:rPr>
                <w:rFonts w:ascii="Arial" w:hAnsi="Arial" w:cs="Arial"/>
                <w:sz w:val="20"/>
                <w:szCs w:val="20"/>
              </w:rPr>
            </w:r>
            <w:r w:rsidRPr="001C02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5"/>
            <w:shd w:val="clear" w:color="auto" w:fill="auto"/>
            <w:vAlign w:val="bottom"/>
          </w:tcPr>
          <w:p w:rsidR="00500965" w:rsidRPr="001C022B" w:rsidRDefault="00500965" w:rsidP="009F5E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022B">
              <w:rPr>
                <w:rFonts w:ascii="Arial" w:hAnsi="Arial" w:cs="Arial"/>
                <w:sz w:val="20"/>
                <w:szCs w:val="20"/>
              </w:rPr>
              <w:t>Gender:</w:t>
            </w:r>
          </w:p>
        </w:tc>
        <w:tc>
          <w:tcPr>
            <w:tcW w:w="3685" w:type="dxa"/>
            <w:gridSpan w:val="14"/>
            <w:shd w:val="clear" w:color="auto" w:fill="auto"/>
            <w:vAlign w:val="bottom"/>
          </w:tcPr>
          <w:p w:rsidR="00500965" w:rsidRPr="001C022B" w:rsidRDefault="000A6C6C" w:rsidP="001657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02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1C02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4C6">
              <w:rPr>
                <w:rFonts w:ascii="Arial" w:hAnsi="Arial" w:cs="Arial"/>
                <w:sz w:val="20"/>
                <w:szCs w:val="20"/>
              </w:rPr>
            </w:r>
            <w:r w:rsidR="001564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02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1C022B">
              <w:rPr>
                <w:rFonts w:ascii="Arial" w:hAnsi="Arial" w:cs="Arial"/>
                <w:sz w:val="20"/>
                <w:szCs w:val="20"/>
              </w:rPr>
              <w:t xml:space="preserve"> Male</w:t>
            </w:r>
            <w:r w:rsidR="00165755" w:rsidRPr="001C022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C02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02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2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4C6">
              <w:rPr>
                <w:rFonts w:ascii="Arial" w:hAnsi="Arial" w:cs="Arial"/>
                <w:sz w:val="20"/>
                <w:szCs w:val="20"/>
              </w:rPr>
            </w:r>
            <w:r w:rsidR="001564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022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022B">
              <w:rPr>
                <w:rFonts w:ascii="Arial" w:hAnsi="Arial" w:cs="Arial"/>
                <w:sz w:val="20"/>
                <w:szCs w:val="20"/>
              </w:rPr>
              <w:t xml:space="preserve"> Female</w:t>
            </w:r>
            <w:r w:rsidR="00165755" w:rsidRPr="001C022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65755" w:rsidRPr="001C02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755" w:rsidRPr="001C02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4C6">
              <w:rPr>
                <w:rFonts w:ascii="Arial" w:hAnsi="Arial" w:cs="Arial"/>
                <w:sz w:val="20"/>
                <w:szCs w:val="20"/>
              </w:rPr>
            </w:r>
            <w:r w:rsidR="001564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5755" w:rsidRPr="001C022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022B">
              <w:rPr>
                <w:rFonts w:ascii="Arial" w:hAnsi="Arial" w:cs="Arial"/>
                <w:sz w:val="20"/>
                <w:szCs w:val="20"/>
              </w:rPr>
              <w:t>Unspecified</w:t>
            </w:r>
          </w:p>
        </w:tc>
      </w:tr>
      <w:tr w:rsidR="00767CBF" w:rsidRPr="001C022B" w:rsidTr="001558B9">
        <w:trPr>
          <w:gridAfter w:val="2"/>
          <w:wAfter w:w="44" w:type="dxa"/>
          <w:trHeight w:val="340"/>
        </w:trPr>
        <w:tc>
          <w:tcPr>
            <w:tcW w:w="3446" w:type="dxa"/>
            <w:gridSpan w:val="11"/>
            <w:shd w:val="clear" w:color="auto" w:fill="auto"/>
            <w:vAlign w:val="bottom"/>
          </w:tcPr>
          <w:p w:rsidR="00767CBF" w:rsidRPr="001C022B" w:rsidRDefault="00767CBF" w:rsidP="009F5E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022B">
              <w:rPr>
                <w:rFonts w:ascii="Arial" w:hAnsi="Arial" w:cs="Arial"/>
                <w:sz w:val="20"/>
                <w:szCs w:val="20"/>
              </w:rPr>
              <w:t>Also known as (alias) (if applicable):</w:t>
            </w:r>
          </w:p>
        </w:tc>
        <w:tc>
          <w:tcPr>
            <w:tcW w:w="3402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7CBF" w:rsidRPr="001C022B" w:rsidRDefault="00767CBF" w:rsidP="003D00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02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2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022B">
              <w:rPr>
                <w:rFonts w:ascii="Arial" w:hAnsi="Arial" w:cs="Arial"/>
                <w:sz w:val="20"/>
                <w:szCs w:val="20"/>
              </w:rPr>
            </w:r>
            <w:r w:rsidRPr="001C02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5" w:type="dxa"/>
            <w:gridSpan w:val="2"/>
            <w:shd w:val="clear" w:color="auto" w:fill="auto"/>
            <w:vAlign w:val="bottom"/>
          </w:tcPr>
          <w:p w:rsidR="00767CBF" w:rsidRPr="001C022B" w:rsidRDefault="00767CBF" w:rsidP="00767C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022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628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7CBF" w:rsidRPr="001C022B" w:rsidRDefault="00767CBF" w:rsidP="009F5E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02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 w:rsidRPr="001C02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022B">
              <w:rPr>
                <w:rFonts w:ascii="Arial" w:hAnsi="Arial" w:cs="Arial"/>
                <w:sz w:val="20"/>
                <w:szCs w:val="20"/>
              </w:rPr>
            </w:r>
            <w:r w:rsidRPr="001C02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500965" w:rsidRPr="001C022B" w:rsidTr="001558B9">
        <w:trPr>
          <w:gridAfter w:val="3"/>
          <w:wAfter w:w="57" w:type="dxa"/>
          <w:trHeight w:val="340"/>
        </w:trPr>
        <w:tc>
          <w:tcPr>
            <w:tcW w:w="1977" w:type="dxa"/>
            <w:gridSpan w:val="8"/>
            <w:shd w:val="clear" w:color="auto" w:fill="auto"/>
            <w:vAlign w:val="bottom"/>
          </w:tcPr>
          <w:p w:rsidR="00500965" w:rsidRPr="001C022B" w:rsidRDefault="00500965" w:rsidP="006C75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022B">
              <w:rPr>
                <w:rFonts w:ascii="Arial" w:hAnsi="Arial" w:cs="Arial"/>
                <w:sz w:val="20"/>
                <w:szCs w:val="20"/>
              </w:rPr>
              <w:t xml:space="preserve">Diagnosis(es): </w:t>
            </w:r>
          </w:p>
        </w:tc>
        <w:tc>
          <w:tcPr>
            <w:tcW w:w="8771" w:type="dxa"/>
            <w:gridSpan w:val="3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0965" w:rsidRPr="001C022B" w:rsidRDefault="00500965" w:rsidP="009F5E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02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2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022B">
              <w:rPr>
                <w:rFonts w:ascii="Arial" w:hAnsi="Arial" w:cs="Arial"/>
                <w:sz w:val="20"/>
                <w:szCs w:val="20"/>
              </w:rPr>
            </w:r>
            <w:r w:rsidRPr="001C02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0965" w:rsidRPr="001C022B" w:rsidTr="001558B9">
        <w:trPr>
          <w:gridAfter w:val="3"/>
          <w:wAfter w:w="57" w:type="dxa"/>
          <w:trHeight w:val="340"/>
        </w:trPr>
        <w:tc>
          <w:tcPr>
            <w:tcW w:w="1977" w:type="dxa"/>
            <w:gridSpan w:val="8"/>
            <w:shd w:val="clear" w:color="auto" w:fill="auto"/>
            <w:vAlign w:val="bottom"/>
          </w:tcPr>
          <w:p w:rsidR="00500965" w:rsidRPr="001C022B" w:rsidRDefault="00500965" w:rsidP="00EB4A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022B">
              <w:rPr>
                <w:rFonts w:ascii="Arial" w:hAnsi="Arial" w:cs="Arial"/>
                <w:sz w:val="20"/>
                <w:szCs w:val="20"/>
              </w:rPr>
              <w:t xml:space="preserve">Indications: </w:t>
            </w:r>
          </w:p>
        </w:tc>
        <w:tc>
          <w:tcPr>
            <w:tcW w:w="8771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0965" w:rsidRPr="001C022B" w:rsidRDefault="00F82C95" w:rsidP="00485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02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2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022B">
              <w:rPr>
                <w:rFonts w:ascii="Arial" w:hAnsi="Arial" w:cs="Arial"/>
                <w:sz w:val="20"/>
                <w:szCs w:val="20"/>
              </w:rPr>
            </w:r>
            <w:r w:rsidRPr="001C02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5DE7" w:rsidRPr="001C022B" w:rsidTr="001558B9">
        <w:trPr>
          <w:gridAfter w:val="3"/>
          <w:wAfter w:w="57" w:type="dxa"/>
          <w:trHeight w:val="340"/>
        </w:trPr>
        <w:tc>
          <w:tcPr>
            <w:tcW w:w="10748" w:type="dxa"/>
            <w:gridSpan w:val="41"/>
            <w:shd w:val="clear" w:color="auto" w:fill="auto"/>
            <w:vAlign w:val="bottom"/>
          </w:tcPr>
          <w:p w:rsidR="00C85DE7" w:rsidRPr="001C022B" w:rsidRDefault="00C85DE7" w:rsidP="00C85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022B">
              <w:rPr>
                <w:rFonts w:ascii="Arial" w:hAnsi="Arial" w:cs="Arial"/>
                <w:sz w:val="20"/>
                <w:szCs w:val="20"/>
              </w:rPr>
              <w:t xml:space="preserve">Clinical justification for use of product: (e.g. details of previous treatment including reasons why Cannabis Based product is to be used in this circumstance) </w:t>
            </w:r>
          </w:p>
        </w:tc>
      </w:tr>
      <w:tr w:rsidR="00C85DE7" w:rsidRPr="001C022B" w:rsidTr="001558B9">
        <w:trPr>
          <w:gridAfter w:val="3"/>
          <w:wAfter w:w="57" w:type="dxa"/>
          <w:trHeight w:val="340"/>
        </w:trPr>
        <w:tc>
          <w:tcPr>
            <w:tcW w:w="10748" w:type="dxa"/>
            <w:gridSpan w:val="4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5DE7" w:rsidRPr="001C022B" w:rsidRDefault="00F3036F" w:rsidP="009724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2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2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022B">
              <w:rPr>
                <w:rFonts w:ascii="Arial" w:hAnsi="Arial" w:cs="Arial"/>
                <w:sz w:val="20"/>
                <w:szCs w:val="20"/>
              </w:rPr>
            </w:r>
            <w:r w:rsidRPr="001C02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5755" w:rsidRPr="001C022B" w:rsidTr="001558B9">
        <w:trPr>
          <w:gridAfter w:val="3"/>
          <w:wAfter w:w="57" w:type="dxa"/>
          <w:trHeight w:val="340"/>
        </w:trPr>
        <w:tc>
          <w:tcPr>
            <w:tcW w:w="10748" w:type="dxa"/>
            <w:gridSpan w:val="4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5755" w:rsidRPr="001C022B" w:rsidRDefault="00A436C9" w:rsidP="00AC4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02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2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022B">
              <w:rPr>
                <w:rFonts w:ascii="Arial" w:hAnsi="Arial" w:cs="Arial"/>
                <w:sz w:val="20"/>
                <w:szCs w:val="20"/>
              </w:rPr>
            </w:r>
            <w:r w:rsidRPr="001C02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926CC" w:rsidRPr="001C022B" w:rsidTr="001558B9">
        <w:trPr>
          <w:gridAfter w:val="3"/>
          <w:wAfter w:w="57" w:type="dxa"/>
          <w:trHeight w:val="20"/>
        </w:trPr>
        <w:tc>
          <w:tcPr>
            <w:tcW w:w="10748" w:type="dxa"/>
            <w:gridSpan w:val="4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26CC" w:rsidRPr="001C022B" w:rsidRDefault="00A926CC" w:rsidP="00AC4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755" w:rsidRPr="001C022B" w:rsidTr="001558B9">
        <w:trPr>
          <w:gridAfter w:val="3"/>
          <w:wAfter w:w="57" w:type="dxa"/>
          <w:trHeight w:val="340"/>
        </w:trPr>
        <w:tc>
          <w:tcPr>
            <w:tcW w:w="10748" w:type="dxa"/>
            <w:gridSpan w:val="4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755" w:rsidRPr="001C022B" w:rsidRDefault="00165755" w:rsidP="001657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022B">
              <w:rPr>
                <w:rFonts w:ascii="Arial" w:hAnsi="Arial" w:cs="Arial"/>
                <w:b/>
                <w:sz w:val="20"/>
                <w:szCs w:val="20"/>
              </w:rPr>
              <w:t>Medicinal cannabis product details</w:t>
            </w:r>
          </w:p>
        </w:tc>
      </w:tr>
      <w:tr w:rsidR="002A3C28" w:rsidRPr="001C022B" w:rsidTr="00F45C8D">
        <w:trPr>
          <w:gridAfter w:val="1"/>
          <w:wAfter w:w="27" w:type="dxa"/>
          <w:trHeight w:val="340"/>
        </w:trPr>
        <w:tc>
          <w:tcPr>
            <w:tcW w:w="1401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03F0D" w:rsidRPr="001C022B" w:rsidRDefault="00703F0D" w:rsidP="00703F0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C022B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Brand Name</w:t>
            </w:r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3088" w:type="dxa"/>
            <w:gridSpan w:val="10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03F0D" w:rsidRPr="001C022B" w:rsidRDefault="00703F0D" w:rsidP="002A3C2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C02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C02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022B">
              <w:rPr>
                <w:rFonts w:ascii="Arial" w:hAnsi="Arial" w:cs="Arial"/>
                <w:sz w:val="20"/>
                <w:szCs w:val="20"/>
              </w:rPr>
            </w:r>
            <w:r w:rsidRPr="001C02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gridSpan w:val="1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03F0D" w:rsidRPr="002A3C28" w:rsidRDefault="002A3C28" w:rsidP="002A3C2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3C28">
              <w:rPr>
                <w:rFonts w:ascii="Arial" w:hAnsi="Arial" w:cs="Arial"/>
                <w:sz w:val="20"/>
                <w:szCs w:val="20"/>
              </w:rPr>
              <w:t>Sponsor supplier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75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3F0D" w:rsidRPr="001C022B" w:rsidRDefault="00703F0D" w:rsidP="002A3C2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C02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C02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022B">
              <w:rPr>
                <w:rFonts w:ascii="Arial" w:hAnsi="Arial" w:cs="Arial"/>
                <w:sz w:val="20"/>
                <w:szCs w:val="20"/>
              </w:rPr>
            </w:r>
            <w:r w:rsidRPr="001C02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5755" w:rsidRPr="001C022B" w:rsidTr="001558B9">
        <w:trPr>
          <w:gridAfter w:val="1"/>
          <w:wAfter w:w="27" w:type="dxa"/>
          <w:trHeight w:val="340"/>
        </w:trPr>
        <w:tc>
          <w:tcPr>
            <w:tcW w:w="3503" w:type="dxa"/>
            <w:gridSpan w:val="12"/>
            <w:shd w:val="clear" w:color="auto" w:fill="auto"/>
            <w:vAlign w:val="bottom"/>
          </w:tcPr>
          <w:p w:rsidR="00165755" w:rsidRPr="001C022B" w:rsidRDefault="004664BB" w:rsidP="004664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022B">
              <w:rPr>
                <w:rFonts w:ascii="Arial" w:hAnsi="Arial" w:cs="Arial"/>
                <w:sz w:val="20"/>
                <w:szCs w:val="20"/>
              </w:rPr>
              <w:t>Active ingredient(s)</w:t>
            </w:r>
            <w:r w:rsidR="00165755" w:rsidRPr="001C022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75" w:type="dxa"/>
            <w:gridSpan w:val="3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5755" w:rsidRPr="001C022B" w:rsidRDefault="00165755" w:rsidP="009F5E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02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C02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022B">
              <w:rPr>
                <w:rFonts w:ascii="Arial" w:hAnsi="Arial" w:cs="Arial"/>
                <w:sz w:val="20"/>
                <w:szCs w:val="20"/>
              </w:rPr>
            </w:r>
            <w:r w:rsidRPr="001C02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D1AA6" w:rsidRPr="001C022B" w:rsidTr="001558B9">
        <w:trPr>
          <w:gridAfter w:val="1"/>
          <w:wAfter w:w="27" w:type="dxa"/>
          <w:trHeight w:val="340"/>
        </w:trPr>
        <w:tc>
          <w:tcPr>
            <w:tcW w:w="3503" w:type="dxa"/>
            <w:gridSpan w:val="12"/>
            <w:shd w:val="clear" w:color="auto" w:fill="auto"/>
            <w:vAlign w:val="bottom"/>
          </w:tcPr>
          <w:p w:rsidR="004664BB" w:rsidRPr="001C022B" w:rsidRDefault="00767CBF" w:rsidP="009F5E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022B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Dosage form (e.g. s</w:t>
            </w:r>
            <w:r w:rsidR="0044464B" w:rsidRPr="001C022B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olution, capsule</w:t>
            </w:r>
            <w:r w:rsidR="004664BB" w:rsidRPr="001C022B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):</w:t>
            </w:r>
          </w:p>
        </w:tc>
        <w:tc>
          <w:tcPr>
            <w:tcW w:w="2721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4BB" w:rsidRPr="001C022B" w:rsidRDefault="004664BB" w:rsidP="009F5E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02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C02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022B">
              <w:rPr>
                <w:rFonts w:ascii="Arial" w:hAnsi="Arial" w:cs="Arial"/>
                <w:sz w:val="20"/>
                <w:szCs w:val="20"/>
              </w:rPr>
            </w:r>
            <w:r w:rsidRPr="001C02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8" w:type="dxa"/>
            <w:gridSpan w:val="10"/>
            <w:shd w:val="clear" w:color="auto" w:fill="auto"/>
            <w:vAlign w:val="bottom"/>
          </w:tcPr>
          <w:p w:rsidR="004664BB" w:rsidRPr="001C022B" w:rsidRDefault="004664BB" w:rsidP="009F5E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022B">
              <w:rPr>
                <w:rFonts w:ascii="Arial" w:hAnsi="Arial" w:cs="Arial"/>
                <w:sz w:val="20"/>
                <w:szCs w:val="20"/>
              </w:rPr>
              <w:t>Strength (</w:t>
            </w:r>
            <w:r w:rsidR="00A77F2D" w:rsidRPr="001C022B">
              <w:rPr>
                <w:rFonts w:ascii="Arial" w:hAnsi="Arial" w:cs="Arial"/>
                <w:sz w:val="20"/>
                <w:szCs w:val="20"/>
              </w:rPr>
              <w:t>e.g.</w:t>
            </w:r>
            <w:r w:rsidRPr="001C022B">
              <w:rPr>
                <w:rFonts w:ascii="Arial" w:hAnsi="Arial" w:cs="Arial"/>
                <w:sz w:val="20"/>
                <w:szCs w:val="20"/>
              </w:rPr>
              <w:t xml:space="preserve"> 1mg/mL</w:t>
            </w:r>
            <w:r w:rsidR="00A91E20" w:rsidRPr="001C022B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146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4BB" w:rsidRPr="001C022B" w:rsidRDefault="00234EF7" w:rsidP="009F5E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02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2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022B">
              <w:rPr>
                <w:rFonts w:ascii="Arial" w:hAnsi="Arial" w:cs="Arial"/>
                <w:sz w:val="20"/>
                <w:szCs w:val="20"/>
              </w:rPr>
            </w:r>
            <w:r w:rsidRPr="001C02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D1AA6" w:rsidRPr="001C022B" w:rsidTr="001558B9">
        <w:trPr>
          <w:gridAfter w:val="3"/>
          <w:wAfter w:w="57" w:type="dxa"/>
          <w:trHeight w:val="340"/>
        </w:trPr>
        <w:tc>
          <w:tcPr>
            <w:tcW w:w="4587" w:type="dxa"/>
            <w:gridSpan w:val="16"/>
            <w:shd w:val="clear" w:color="auto" w:fill="auto"/>
            <w:vAlign w:val="bottom"/>
          </w:tcPr>
          <w:p w:rsidR="004664BB" w:rsidRPr="001C022B" w:rsidRDefault="004664BB" w:rsidP="004664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022B">
              <w:rPr>
                <w:rFonts w:ascii="Arial" w:hAnsi="Arial" w:cs="Arial"/>
                <w:sz w:val="20"/>
                <w:szCs w:val="20"/>
              </w:rPr>
              <w:t>Route of administration (e.g</w:t>
            </w:r>
            <w:r w:rsidR="00A91E20" w:rsidRPr="001C022B">
              <w:rPr>
                <w:rFonts w:ascii="Arial" w:hAnsi="Arial" w:cs="Arial"/>
                <w:sz w:val="20"/>
                <w:szCs w:val="20"/>
              </w:rPr>
              <w:t>.</w:t>
            </w:r>
            <w:r w:rsidR="0044464B" w:rsidRPr="001C022B">
              <w:rPr>
                <w:rFonts w:ascii="Arial" w:hAnsi="Arial" w:cs="Arial"/>
                <w:sz w:val="20"/>
                <w:szCs w:val="20"/>
              </w:rPr>
              <w:t xml:space="preserve"> oral, inhaled</w:t>
            </w:r>
            <w:r w:rsidRPr="001C022B">
              <w:rPr>
                <w:rFonts w:ascii="Arial" w:hAnsi="Arial" w:cs="Arial"/>
                <w:sz w:val="20"/>
                <w:szCs w:val="20"/>
              </w:rPr>
              <w:t>)</w:t>
            </w:r>
            <w:r w:rsidR="00A91E20" w:rsidRPr="001C022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61" w:type="dxa"/>
            <w:gridSpan w:val="2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4BB" w:rsidRPr="001C022B" w:rsidRDefault="004664BB" w:rsidP="009F5E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02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C02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022B">
              <w:rPr>
                <w:rFonts w:ascii="Arial" w:hAnsi="Arial" w:cs="Arial"/>
                <w:sz w:val="20"/>
                <w:szCs w:val="20"/>
              </w:rPr>
            </w:r>
            <w:r w:rsidRPr="001C02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D1AA6" w:rsidRPr="001C022B" w:rsidTr="001558B9">
        <w:trPr>
          <w:gridAfter w:val="3"/>
          <w:wAfter w:w="57" w:type="dxa"/>
          <w:trHeight w:val="340"/>
        </w:trPr>
        <w:tc>
          <w:tcPr>
            <w:tcW w:w="4587" w:type="dxa"/>
            <w:gridSpan w:val="16"/>
            <w:shd w:val="clear" w:color="auto" w:fill="auto"/>
            <w:vAlign w:val="bottom"/>
          </w:tcPr>
          <w:p w:rsidR="00165755" w:rsidRPr="001C022B" w:rsidRDefault="00A91E20" w:rsidP="00A91E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022B">
              <w:rPr>
                <w:rFonts w:ascii="Arial" w:hAnsi="Arial" w:cs="Arial"/>
                <w:sz w:val="20"/>
                <w:szCs w:val="20"/>
              </w:rPr>
              <w:t>Dos</w:t>
            </w:r>
            <w:r w:rsidR="00165755" w:rsidRPr="001C022B">
              <w:rPr>
                <w:rFonts w:ascii="Arial" w:hAnsi="Arial" w:cs="Arial"/>
                <w:sz w:val="20"/>
                <w:szCs w:val="20"/>
              </w:rPr>
              <w:t>e</w:t>
            </w:r>
            <w:r w:rsidR="0044464B" w:rsidRPr="001C022B">
              <w:rPr>
                <w:rFonts w:ascii="Arial" w:hAnsi="Arial" w:cs="Arial"/>
                <w:sz w:val="20"/>
                <w:szCs w:val="20"/>
              </w:rPr>
              <w:t xml:space="preserve"> &amp; frequency including</w:t>
            </w:r>
            <w:r w:rsidRPr="001C022B">
              <w:rPr>
                <w:rFonts w:ascii="Arial" w:hAnsi="Arial" w:cs="Arial"/>
                <w:sz w:val="20"/>
                <w:szCs w:val="20"/>
              </w:rPr>
              <w:t xml:space="preserve"> max</w:t>
            </w:r>
            <w:r w:rsidR="0044464B" w:rsidRPr="001C022B">
              <w:rPr>
                <w:rFonts w:ascii="Arial" w:hAnsi="Arial" w:cs="Arial"/>
                <w:sz w:val="20"/>
                <w:szCs w:val="20"/>
              </w:rPr>
              <w:t>imum</w:t>
            </w:r>
            <w:r w:rsidRPr="001C022B">
              <w:rPr>
                <w:rFonts w:ascii="Arial" w:hAnsi="Arial" w:cs="Arial"/>
                <w:sz w:val="20"/>
                <w:szCs w:val="20"/>
              </w:rPr>
              <w:t xml:space="preserve"> daily dose</w:t>
            </w:r>
            <w:r w:rsidR="00165755" w:rsidRPr="001C022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161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5755" w:rsidRPr="001C022B" w:rsidRDefault="00165755" w:rsidP="009F5E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02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2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022B">
              <w:rPr>
                <w:rFonts w:ascii="Arial" w:hAnsi="Arial" w:cs="Arial"/>
                <w:sz w:val="20"/>
                <w:szCs w:val="20"/>
              </w:rPr>
            </w:r>
            <w:r w:rsidRPr="001C02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D1AA6" w:rsidRPr="001C022B" w:rsidTr="001558B9">
        <w:trPr>
          <w:gridAfter w:val="3"/>
          <w:wAfter w:w="57" w:type="dxa"/>
          <w:trHeight w:val="340"/>
        </w:trPr>
        <w:tc>
          <w:tcPr>
            <w:tcW w:w="4587" w:type="dxa"/>
            <w:gridSpan w:val="16"/>
            <w:shd w:val="clear" w:color="auto" w:fill="auto"/>
            <w:vAlign w:val="bottom"/>
          </w:tcPr>
          <w:p w:rsidR="00165755" w:rsidRPr="001C022B" w:rsidRDefault="00A91E20" w:rsidP="009F5E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022B">
              <w:rPr>
                <w:rFonts w:ascii="Arial" w:hAnsi="Arial" w:cs="Arial"/>
                <w:sz w:val="20"/>
                <w:szCs w:val="20"/>
              </w:rPr>
              <w:t>Planned duration of treatment</w:t>
            </w:r>
            <w:r w:rsidR="00165755" w:rsidRPr="001C022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161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5755" w:rsidRPr="001C022B" w:rsidRDefault="003849FD" w:rsidP="00384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02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2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022B">
              <w:rPr>
                <w:rFonts w:ascii="Arial" w:hAnsi="Arial" w:cs="Arial"/>
                <w:sz w:val="20"/>
                <w:szCs w:val="20"/>
              </w:rPr>
            </w:r>
            <w:r w:rsidRPr="001C02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2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926CC" w:rsidRPr="001C022B" w:rsidTr="001558B9">
        <w:trPr>
          <w:gridAfter w:val="3"/>
          <w:wAfter w:w="57" w:type="dxa"/>
          <w:trHeight w:val="57"/>
        </w:trPr>
        <w:tc>
          <w:tcPr>
            <w:tcW w:w="10748" w:type="dxa"/>
            <w:gridSpan w:val="41"/>
            <w:shd w:val="clear" w:color="auto" w:fill="auto"/>
            <w:vAlign w:val="bottom"/>
          </w:tcPr>
          <w:p w:rsidR="00A926CC" w:rsidRPr="001C022B" w:rsidRDefault="00A926CC" w:rsidP="00384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948" w:rsidRPr="00165755" w:rsidTr="001558B9">
        <w:trPr>
          <w:gridAfter w:val="4"/>
          <w:wAfter w:w="71" w:type="dxa"/>
          <w:trHeight w:val="340"/>
        </w:trPr>
        <w:tc>
          <w:tcPr>
            <w:tcW w:w="10734" w:type="dxa"/>
            <w:gridSpan w:val="4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948" w:rsidRPr="008A5948" w:rsidRDefault="008A5948" w:rsidP="008A59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Prescribing health practitioner</w:t>
            </w:r>
            <w:r w:rsidRPr="008A5948">
              <w:rPr>
                <w:rFonts w:ascii="Arial" w:hAnsi="Arial" w:cs="Arial"/>
                <w:b/>
                <w:sz w:val="20"/>
                <w:szCs w:val="20"/>
              </w:rPr>
              <w:t xml:space="preserve"> details</w:t>
            </w:r>
          </w:p>
        </w:tc>
      </w:tr>
      <w:tr w:rsidR="000F4C58" w:rsidRPr="00117796" w:rsidTr="001558B9">
        <w:trPr>
          <w:gridAfter w:val="3"/>
          <w:wAfter w:w="57" w:type="dxa"/>
          <w:trHeight w:val="340"/>
        </w:trPr>
        <w:tc>
          <w:tcPr>
            <w:tcW w:w="1227" w:type="dxa"/>
            <w:gridSpan w:val="3"/>
            <w:shd w:val="clear" w:color="auto" w:fill="auto"/>
            <w:vAlign w:val="bottom"/>
          </w:tcPr>
          <w:p w:rsidR="00234EF7" w:rsidRPr="00572E6C" w:rsidRDefault="00234EF7" w:rsidP="009F5E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E6C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First name:</w:t>
            </w:r>
          </w:p>
        </w:tc>
        <w:tc>
          <w:tcPr>
            <w:tcW w:w="3571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4EF7" w:rsidRPr="00117796" w:rsidRDefault="00234EF7" w:rsidP="00234E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E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72E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2E6C">
              <w:rPr>
                <w:rFonts w:ascii="Arial" w:hAnsi="Arial" w:cs="Arial"/>
                <w:sz w:val="20"/>
                <w:szCs w:val="20"/>
              </w:rPr>
            </w:r>
            <w:r w:rsidRPr="00572E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E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E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E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E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E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E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8" w:type="dxa"/>
            <w:gridSpan w:val="17"/>
            <w:shd w:val="clear" w:color="auto" w:fill="auto"/>
            <w:vAlign w:val="bottom"/>
          </w:tcPr>
          <w:p w:rsidR="00234EF7" w:rsidRPr="00117796" w:rsidRDefault="00234EF7" w:rsidP="009F5E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796">
              <w:rPr>
                <w:rFonts w:ascii="Arial" w:hAnsi="Arial" w:cs="Arial"/>
                <w:sz w:val="20"/>
                <w:szCs w:val="20"/>
              </w:rPr>
              <w:t>Surname: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351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4EF7" w:rsidRPr="00117796" w:rsidRDefault="00234EF7" w:rsidP="009F5E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E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72E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2E6C">
              <w:rPr>
                <w:rFonts w:ascii="Arial" w:hAnsi="Arial" w:cs="Arial"/>
                <w:sz w:val="20"/>
                <w:szCs w:val="20"/>
              </w:rPr>
            </w:r>
            <w:r w:rsidRPr="00572E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E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E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E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E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E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E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558B9" w:rsidRPr="00117796" w:rsidTr="001558B9">
        <w:trPr>
          <w:gridAfter w:val="4"/>
          <w:wAfter w:w="71" w:type="dxa"/>
          <w:trHeight w:val="340"/>
        </w:trPr>
        <w:tc>
          <w:tcPr>
            <w:tcW w:w="2416" w:type="dxa"/>
            <w:gridSpan w:val="10"/>
            <w:shd w:val="clear" w:color="auto" w:fill="auto"/>
            <w:vAlign w:val="bottom"/>
          </w:tcPr>
          <w:p w:rsidR="008A5948" w:rsidRPr="00572E6C" w:rsidRDefault="008A5948" w:rsidP="009F5E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E6C">
              <w:rPr>
                <w:rFonts w:ascii="Arial" w:hAnsi="Arial" w:cs="Arial"/>
                <w:sz w:val="20"/>
                <w:szCs w:val="20"/>
              </w:rPr>
              <w:t>AHPRA Registration No:</w:t>
            </w:r>
          </w:p>
        </w:tc>
        <w:tc>
          <w:tcPr>
            <w:tcW w:w="238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5948" w:rsidRPr="00572E6C" w:rsidRDefault="008A5948" w:rsidP="009F5E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E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72E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2E6C">
              <w:rPr>
                <w:rFonts w:ascii="Arial" w:hAnsi="Arial" w:cs="Arial"/>
                <w:sz w:val="20"/>
                <w:szCs w:val="20"/>
              </w:rPr>
            </w:r>
            <w:r w:rsidRPr="00572E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E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E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E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E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E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E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8" w:type="dxa"/>
            <w:gridSpan w:val="17"/>
            <w:shd w:val="clear" w:color="auto" w:fill="auto"/>
            <w:vAlign w:val="bottom"/>
          </w:tcPr>
          <w:p w:rsidR="008A5948" w:rsidRPr="00117796" w:rsidRDefault="008A5948" w:rsidP="00572E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Health </w:t>
            </w:r>
            <w:r w:rsidR="00572E6C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ractitioner </w:t>
            </w:r>
            <w:r w:rsidR="00572E6C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ype:</w:t>
            </w:r>
          </w:p>
        </w:tc>
        <w:tc>
          <w:tcPr>
            <w:tcW w:w="349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5948" w:rsidRPr="00117796" w:rsidRDefault="00572E6C" w:rsidP="009F5E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E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72E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2E6C">
              <w:rPr>
                <w:rFonts w:ascii="Arial" w:hAnsi="Arial" w:cs="Arial"/>
                <w:sz w:val="20"/>
                <w:szCs w:val="20"/>
              </w:rPr>
            </w:r>
            <w:r w:rsidRPr="00572E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E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E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E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E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E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E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558B9" w:rsidRPr="00117796" w:rsidTr="001558B9">
        <w:trPr>
          <w:gridAfter w:val="4"/>
          <w:wAfter w:w="71" w:type="dxa"/>
          <w:trHeight w:val="340"/>
        </w:trPr>
        <w:tc>
          <w:tcPr>
            <w:tcW w:w="1193" w:type="dxa"/>
            <w:shd w:val="clear" w:color="auto" w:fill="auto"/>
            <w:vAlign w:val="bottom"/>
          </w:tcPr>
          <w:p w:rsidR="00572E6C" w:rsidRPr="00117796" w:rsidRDefault="00572E6C" w:rsidP="00572E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Email</w:t>
            </w:r>
            <w:r w:rsidRPr="00117796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3605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2E6C" w:rsidRPr="00117796" w:rsidRDefault="00572E6C" w:rsidP="009F5E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17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7796">
              <w:rPr>
                <w:rFonts w:ascii="Arial" w:hAnsi="Arial" w:cs="Arial"/>
                <w:sz w:val="20"/>
                <w:szCs w:val="20"/>
              </w:rPr>
            </w:r>
            <w:r w:rsidRPr="00117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8" w:type="dxa"/>
            <w:gridSpan w:val="17"/>
            <w:shd w:val="clear" w:color="auto" w:fill="auto"/>
            <w:vAlign w:val="bottom"/>
          </w:tcPr>
          <w:p w:rsidR="00572E6C" w:rsidRPr="00117796" w:rsidRDefault="00572E6C" w:rsidP="009F5E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Specialty (if applicable)</w:t>
            </w:r>
            <w:r w:rsidR="003849F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2E6C" w:rsidRPr="00117796" w:rsidRDefault="00572E6C" w:rsidP="009F5E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E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72E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2E6C">
              <w:rPr>
                <w:rFonts w:ascii="Arial" w:hAnsi="Arial" w:cs="Arial"/>
                <w:sz w:val="20"/>
                <w:szCs w:val="20"/>
              </w:rPr>
            </w:r>
            <w:r w:rsidRPr="00572E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E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E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E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E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E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E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558B9" w:rsidRPr="00117796" w:rsidTr="001558B9">
        <w:trPr>
          <w:gridAfter w:val="4"/>
          <w:wAfter w:w="71" w:type="dxa"/>
          <w:trHeight w:val="340"/>
        </w:trPr>
        <w:tc>
          <w:tcPr>
            <w:tcW w:w="1193" w:type="dxa"/>
            <w:shd w:val="clear" w:color="auto" w:fill="auto"/>
            <w:vAlign w:val="bottom"/>
          </w:tcPr>
          <w:p w:rsidR="00572E6C" w:rsidRPr="00117796" w:rsidRDefault="00572E6C" w:rsidP="009F5E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3605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72E6C" w:rsidRPr="00117796" w:rsidRDefault="00234EF7" w:rsidP="009F5E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17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7796">
              <w:rPr>
                <w:rFonts w:ascii="Arial" w:hAnsi="Arial" w:cs="Arial"/>
                <w:sz w:val="20"/>
                <w:szCs w:val="20"/>
              </w:rPr>
            </w:r>
            <w:r w:rsidRPr="00117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8" w:type="dxa"/>
            <w:gridSpan w:val="17"/>
            <w:shd w:val="clear" w:color="auto" w:fill="auto"/>
            <w:vAlign w:val="bottom"/>
          </w:tcPr>
          <w:p w:rsidR="00572E6C" w:rsidRPr="00117796" w:rsidRDefault="00572E6C" w:rsidP="009F5E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349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2E6C" w:rsidRPr="00117796" w:rsidRDefault="00572E6C" w:rsidP="009F5E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17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7796">
              <w:rPr>
                <w:rFonts w:ascii="Arial" w:hAnsi="Arial" w:cs="Arial"/>
                <w:sz w:val="20"/>
                <w:szCs w:val="20"/>
              </w:rPr>
            </w:r>
            <w:r w:rsidRPr="00117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5948" w:rsidRPr="00117796" w:rsidTr="001558B9">
        <w:trPr>
          <w:gridAfter w:val="4"/>
          <w:wAfter w:w="71" w:type="dxa"/>
          <w:trHeight w:val="340"/>
        </w:trPr>
        <w:tc>
          <w:tcPr>
            <w:tcW w:w="1971" w:type="dxa"/>
            <w:gridSpan w:val="7"/>
            <w:shd w:val="clear" w:color="auto" w:fill="auto"/>
            <w:vAlign w:val="bottom"/>
          </w:tcPr>
          <w:p w:rsidR="008A5948" w:rsidRPr="00117796" w:rsidRDefault="00572E6C" w:rsidP="009F5E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 Practice Name and address</w:t>
            </w:r>
            <w:r w:rsidR="008A594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8763" w:type="dxa"/>
            <w:gridSpan w:val="3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5948" w:rsidRPr="00117796" w:rsidRDefault="008A5948" w:rsidP="009F5E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558B9" w:rsidRPr="00117796" w:rsidTr="001558B9">
        <w:trPr>
          <w:gridAfter w:val="4"/>
          <w:wAfter w:w="71" w:type="dxa"/>
          <w:trHeight w:val="170"/>
        </w:trPr>
        <w:tc>
          <w:tcPr>
            <w:tcW w:w="10734" w:type="dxa"/>
            <w:gridSpan w:val="40"/>
            <w:shd w:val="clear" w:color="auto" w:fill="auto"/>
            <w:vAlign w:val="bottom"/>
          </w:tcPr>
          <w:p w:rsidR="001558B9" w:rsidRDefault="001558B9" w:rsidP="009F5E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34F" w:rsidRPr="00165755" w:rsidTr="001558B9">
        <w:trPr>
          <w:gridAfter w:val="4"/>
          <w:wAfter w:w="71" w:type="dxa"/>
          <w:trHeight w:val="340"/>
        </w:trPr>
        <w:tc>
          <w:tcPr>
            <w:tcW w:w="10734" w:type="dxa"/>
            <w:gridSpan w:val="4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34F" w:rsidRPr="0096034F" w:rsidRDefault="0048515A" w:rsidP="00A926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Co-p</w:t>
            </w:r>
            <w:r w:rsidR="0096034F">
              <w:rPr>
                <w:rFonts w:ascii="Arial" w:hAnsi="Arial" w:cs="Arial"/>
                <w:b/>
                <w:sz w:val="20"/>
                <w:szCs w:val="20"/>
              </w:rPr>
              <w:t xml:space="preserve">rescriber </w:t>
            </w:r>
          </w:p>
        </w:tc>
      </w:tr>
      <w:tr w:rsidR="001558B9" w:rsidRPr="00117796" w:rsidTr="001558B9">
        <w:trPr>
          <w:gridAfter w:val="5"/>
          <w:wAfter w:w="93" w:type="dxa"/>
          <w:trHeight w:val="340"/>
        </w:trPr>
        <w:tc>
          <w:tcPr>
            <w:tcW w:w="1217" w:type="dxa"/>
            <w:gridSpan w:val="2"/>
            <w:shd w:val="clear" w:color="auto" w:fill="auto"/>
            <w:vAlign w:val="bottom"/>
          </w:tcPr>
          <w:p w:rsidR="00234EF7" w:rsidRPr="00572E6C" w:rsidRDefault="00234EF7" w:rsidP="002019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E6C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First name:</w:t>
            </w:r>
          </w:p>
        </w:tc>
        <w:tc>
          <w:tcPr>
            <w:tcW w:w="3855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4EF7" w:rsidRPr="00117796" w:rsidRDefault="00234EF7" w:rsidP="00234E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E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72E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2E6C">
              <w:rPr>
                <w:rFonts w:ascii="Arial" w:hAnsi="Arial" w:cs="Arial"/>
                <w:sz w:val="20"/>
                <w:szCs w:val="20"/>
              </w:rPr>
            </w:r>
            <w:r w:rsidRPr="00572E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E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E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E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E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E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E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7" w:type="dxa"/>
            <w:gridSpan w:val="9"/>
            <w:shd w:val="clear" w:color="auto" w:fill="auto"/>
            <w:vAlign w:val="bottom"/>
          </w:tcPr>
          <w:p w:rsidR="00234EF7" w:rsidRPr="00117796" w:rsidRDefault="00234EF7" w:rsidP="002019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796">
              <w:rPr>
                <w:rFonts w:ascii="Arial" w:hAnsi="Arial" w:cs="Arial"/>
                <w:sz w:val="20"/>
                <w:szCs w:val="20"/>
              </w:rPr>
              <w:t>Surname: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3883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4EF7" w:rsidRPr="00117796" w:rsidRDefault="00234EF7" w:rsidP="002019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E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E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2E6C">
              <w:rPr>
                <w:rFonts w:ascii="Arial" w:hAnsi="Arial" w:cs="Arial"/>
                <w:sz w:val="20"/>
                <w:szCs w:val="20"/>
              </w:rPr>
            </w:r>
            <w:r w:rsidRPr="00572E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E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E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E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E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E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E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558B9" w:rsidRPr="00117796" w:rsidTr="001558B9">
        <w:trPr>
          <w:gridAfter w:val="4"/>
          <w:wAfter w:w="71" w:type="dxa"/>
          <w:trHeight w:val="340"/>
        </w:trPr>
        <w:tc>
          <w:tcPr>
            <w:tcW w:w="2362" w:type="dxa"/>
            <w:gridSpan w:val="9"/>
            <w:shd w:val="clear" w:color="auto" w:fill="auto"/>
            <w:vAlign w:val="bottom"/>
          </w:tcPr>
          <w:p w:rsidR="0096034F" w:rsidRPr="00572E6C" w:rsidRDefault="0096034F" w:rsidP="002019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Practitioner type:</w:t>
            </w:r>
          </w:p>
        </w:tc>
        <w:tc>
          <w:tcPr>
            <w:tcW w:w="2728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034F" w:rsidRPr="00572E6C" w:rsidRDefault="0096034F" w:rsidP="002019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E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72E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2E6C">
              <w:rPr>
                <w:rFonts w:ascii="Arial" w:hAnsi="Arial" w:cs="Arial"/>
                <w:sz w:val="20"/>
                <w:szCs w:val="20"/>
              </w:rPr>
            </w:r>
            <w:r w:rsidRPr="00572E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E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E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E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E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E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E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8" w:type="dxa"/>
            <w:gridSpan w:val="9"/>
            <w:shd w:val="clear" w:color="auto" w:fill="auto"/>
            <w:vAlign w:val="bottom"/>
          </w:tcPr>
          <w:p w:rsidR="0096034F" w:rsidRPr="00117796" w:rsidRDefault="0096034F" w:rsidP="002019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3886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034F" w:rsidRPr="00117796" w:rsidRDefault="0096034F" w:rsidP="002019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E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72E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2E6C">
              <w:rPr>
                <w:rFonts w:ascii="Arial" w:hAnsi="Arial" w:cs="Arial"/>
                <w:sz w:val="20"/>
                <w:szCs w:val="20"/>
              </w:rPr>
            </w:r>
            <w:r w:rsidRPr="00572E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E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E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E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E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E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E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75F5" w:rsidRPr="00117796" w:rsidTr="001558B9">
        <w:trPr>
          <w:gridAfter w:val="4"/>
          <w:wAfter w:w="71" w:type="dxa"/>
          <w:trHeight w:val="340"/>
        </w:trPr>
        <w:tc>
          <w:tcPr>
            <w:tcW w:w="1539" w:type="dxa"/>
            <w:gridSpan w:val="6"/>
            <w:shd w:val="clear" w:color="auto" w:fill="auto"/>
            <w:vAlign w:val="bottom"/>
          </w:tcPr>
          <w:p w:rsidR="0096034F" w:rsidRPr="00117796" w:rsidRDefault="0096034F" w:rsidP="002019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Email</w:t>
            </w:r>
            <w:r w:rsidRPr="00117796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3908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034F" w:rsidRPr="00117796" w:rsidRDefault="0096034F" w:rsidP="002019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17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7796">
              <w:rPr>
                <w:rFonts w:ascii="Arial" w:hAnsi="Arial" w:cs="Arial"/>
                <w:sz w:val="20"/>
                <w:szCs w:val="20"/>
              </w:rPr>
            </w:r>
            <w:r w:rsidRPr="00117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1" w:type="dxa"/>
            <w:gridSpan w:val="10"/>
            <w:shd w:val="clear" w:color="auto" w:fill="auto"/>
            <w:vAlign w:val="bottom"/>
          </w:tcPr>
          <w:p w:rsidR="0096034F" w:rsidRPr="00117796" w:rsidRDefault="0096034F" w:rsidP="002019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3526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034F" w:rsidRPr="00117796" w:rsidRDefault="0096034F" w:rsidP="002019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E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72E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2E6C">
              <w:rPr>
                <w:rFonts w:ascii="Arial" w:hAnsi="Arial" w:cs="Arial"/>
                <w:sz w:val="20"/>
                <w:szCs w:val="20"/>
              </w:rPr>
            </w:r>
            <w:r w:rsidRPr="00572E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E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E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E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E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E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E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926CC" w:rsidRPr="00117796" w:rsidTr="001558B9">
        <w:trPr>
          <w:gridAfter w:val="4"/>
          <w:wAfter w:w="71" w:type="dxa"/>
          <w:trHeight w:val="340"/>
        </w:trPr>
        <w:tc>
          <w:tcPr>
            <w:tcW w:w="1539" w:type="dxa"/>
            <w:gridSpan w:val="6"/>
            <w:shd w:val="clear" w:color="auto" w:fill="auto"/>
            <w:vAlign w:val="bottom"/>
          </w:tcPr>
          <w:p w:rsidR="0096034F" w:rsidRPr="00117796" w:rsidRDefault="0096034F" w:rsidP="002019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 practice name:</w:t>
            </w:r>
          </w:p>
        </w:tc>
        <w:tc>
          <w:tcPr>
            <w:tcW w:w="390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6034F" w:rsidRPr="00117796" w:rsidRDefault="0096034F" w:rsidP="002019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034F" w:rsidRPr="00117796" w:rsidRDefault="003849FD" w:rsidP="00384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17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7796">
              <w:rPr>
                <w:rFonts w:ascii="Arial" w:hAnsi="Arial" w:cs="Arial"/>
                <w:sz w:val="20"/>
                <w:szCs w:val="20"/>
              </w:rPr>
            </w:r>
            <w:r w:rsidRPr="00117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1" w:type="dxa"/>
            <w:gridSpan w:val="10"/>
            <w:shd w:val="clear" w:color="auto" w:fill="auto"/>
            <w:vAlign w:val="bottom"/>
          </w:tcPr>
          <w:p w:rsidR="0096034F" w:rsidRPr="00117796" w:rsidRDefault="0096034F" w:rsidP="002019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 practice address:</w:t>
            </w:r>
          </w:p>
        </w:tc>
        <w:tc>
          <w:tcPr>
            <w:tcW w:w="3526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034F" w:rsidRPr="00117796" w:rsidRDefault="0096034F" w:rsidP="002019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17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7796">
              <w:rPr>
                <w:rFonts w:ascii="Arial" w:hAnsi="Arial" w:cs="Arial"/>
                <w:sz w:val="20"/>
                <w:szCs w:val="20"/>
              </w:rPr>
            </w:r>
            <w:r w:rsidRPr="00117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558B9" w:rsidRPr="00117796" w:rsidTr="001558B9">
        <w:trPr>
          <w:gridAfter w:val="2"/>
          <w:wAfter w:w="44" w:type="dxa"/>
          <w:trHeight w:val="340"/>
        </w:trPr>
        <w:tc>
          <w:tcPr>
            <w:tcW w:w="5833" w:type="dxa"/>
            <w:gridSpan w:val="24"/>
            <w:shd w:val="clear" w:color="auto" w:fill="auto"/>
            <w:vAlign w:val="bottom"/>
          </w:tcPr>
          <w:p w:rsidR="0096034F" w:rsidRPr="00117796" w:rsidRDefault="0034026D" w:rsidP="00B835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 prescriber</w:t>
            </w:r>
            <w:r w:rsidR="0048515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(renewals will be sent to primary </w:t>
            </w:r>
            <w:r w:rsidR="00B835BB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rescriber)</w:t>
            </w:r>
            <w:r w:rsidR="0096034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928" w:type="dxa"/>
            <w:gridSpan w:val="18"/>
            <w:shd w:val="clear" w:color="auto" w:fill="auto"/>
            <w:vAlign w:val="bottom"/>
          </w:tcPr>
          <w:p w:rsidR="0096034F" w:rsidRPr="00117796" w:rsidRDefault="0034026D" w:rsidP="00340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7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4C6">
              <w:rPr>
                <w:rFonts w:ascii="Arial" w:hAnsi="Arial" w:cs="Arial"/>
                <w:sz w:val="20"/>
                <w:szCs w:val="20"/>
              </w:rPr>
            </w:r>
            <w:r w:rsidR="001564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779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Prescribing health practitioner   </w:t>
            </w:r>
            <w:r w:rsidRPr="00117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7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4C6">
              <w:rPr>
                <w:rFonts w:ascii="Arial" w:hAnsi="Arial" w:cs="Arial"/>
                <w:sz w:val="20"/>
                <w:szCs w:val="20"/>
              </w:rPr>
            </w:r>
            <w:r w:rsidR="001564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779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Co-prescriber</w:t>
            </w:r>
          </w:p>
        </w:tc>
      </w:tr>
    </w:tbl>
    <w:p w:rsidR="00E21906" w:rsidRDefault="00E21906"/>
    <w:tbl>
      <w:tblPr>
        <w:tblW w:w="1066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20"/>
        <w:gridCol w:w="1707"/>
        <w:gridCol w:w="22"/>
        <w:gridCol w:w="475"/>
        <w:gridCol w:w="851"/>
        <w:gridCol w:w="1410"/>
        <w:gridCol w:w="5344"/>
        <w:gridCol w:w="15"/>
        <w:gridCol w:w="9"/>
        <w:gridCol w:w="14"/>
      </w:tblGrid>
      <w:tr w:rsidR="0034026D" w:rsidRPr="00EA06CF" w:rsidTr="00261C9F">
        <w:trPr>
          <w:gridAfter w:val="2"/>
          <w:wAfter w:w="19" w:type="dxa"/>
          <w:trHeight w:val="340"/>
        </w:trPr>
        <w:tc>
          <w:tcPr>
            <w:tcW w:w="1064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C97" w:rsidRPr="00EA06CF" w:rsidRDefault="00661C97" w:rsidP="00767C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06CF">
              <w:rPr>
                <w:rFonts w:ascii="Arial" w:hAnsi="Arial" w:cs="Arial"/>
                <w:b/>
                <w:sz w:val="20"/>
                <w:szCs w:val="20"/>
              </w:rPr>
              <w:t>Additional information</w:t>
            </w:r>
            <w:r w:rsidR="00767CBF" w:rsidRPr="00EA06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D238D" w:rsidRPr="00BC1AE5">
              <w:rPr>
                <w:rFonts w:ascii="Arial" w:hAnsi="Arial" w:cs="Arial"/>
                <w:sz w:val="18"/>
                <w:szCs w:val="20"/>
              </w:rPr>
              <w:t>(P</w:t>
            </w:r>
            <w:r w:rsidRPr="00BC1AE5">
              <w:rPr>
                <w:rFonts w:ascii="Arial" w:hAnsi="Arial" w:cs="Arial"/>
                <w:sz w:val="18"/>
                <w:szCs w:val="20"/>
              </w:rPr>
              <w:t>lease attach consultant support and details of intended management and monitoring plan)</w:t>
            </w:r>
          </w:p>
        </w:tc>
      </w:tr>
      <w:tr w:rsidR="00767CBF" w:rsidRPr="00EA06CF" w:rsidTr="00261C9F">
        <w:trPr>
          <w:gridAfter w:val="2"/>
          <w:wAfter w:w="19" w:type="dxa"/>
          <w:trHeight w:val="340"/>
        </w:trPr>
        <w:tc>
          <w:tcPr>
            <w:tcW w:w="10648" w:type="dxa"/>
            <w:gridSpan w:val="8"/>
            <w:shd w:val="clear" w:color="auto" w:fill="auto"/>
            <w:vAlign w:val="bottom"/>
          </w:tcPr>
          <w:p w:rsidR="00767CBF" w:rsidRPr="00EA06CF" w:rsidRDefault="00767CBF" w:rsidP="0055749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EA06CF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Is this patient pallative or suffering a terminal illness (life expectancy ≤ 12 months)?</w:t>
            </w:r>
          </w:p>
        </w:tc>
      </w:tr>
      <w:tr w:rsidR="00261C9F" w:rsidRPr="00EA06CF" w:rsidTr="00261C9F">
        <w:trPr>
          <w:gridAfter w:val="3"/>
          <w:wAfter w:w="38" w:type="dxa"/>
          <w:trHeight w:val="340"/>
        </w:trPr>
        <w:tc>
          <w:tcPr>
            <w:tcW w:w="820" w:type="dxa"/>
            <w:shd w:val="clear" w:color="auto" w:fill="auto"/>
            <w:vAlign w:val="bottom"/>
          </w:tcPr>
          <w:p w:rsidR="00767CBF" w:rsidRPr="00EA06CF" w:rsidRDefault="00767CBF" w:rsidP="0055749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EA0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6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4C6">
              <w:rPr>
                <w:rFonts w:ascii="Arial" w:hAnsi="Arial" w:cs="Arial"/>
                <w:sz w:val="20"/>
                <w:szCs w:val="20"/>
              </w:rPr>
            </w:r>
            <w:r w:rsidR="001564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6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6CF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</w:tc>
        <w:tc>
          <w:tcPr>
            <w:tcW w:w="1730" w:type="dxa"/>
            <w:gridSpan w:val="2"/>
            <w:shd w:val="clear" w:color="auto" w:fill="auto"/>
            <w:vAlign w:val="bottom"/>
          </w:tcPr>
          <w:p w:rsidR="00767CBF" w:rsidRPr="00EA06CF" w:rsidRDefault="00767CBF" w:rsidP="0055749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EA06C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A0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6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4C6">
              <w:rPr>
                <w:rFonts w:ascii="Arial" w:hAnsi="Arial" w:cs="Arial"/>
                <w:sz w:val="20"/>
                <w:szCs w:val="20"/>
              </w:rPr>
            </w:r>
            <w:r w:rsidR="001564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6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6CF">
              <w:rPr>
                <w:rFonts w:ascii="Arial" w:hAnsi="Arial" w:cs="Arial"/>
                <w:sz w:val="20"/>
                <w:szCs w:val="20"/>
              </w:rPr>
              <w:t xml:space="preserve"> Yes, specify</w:t>
            </w:r>
          </w:p>
        </w:tc>
        <w:tc>
          <w:tcPr>
            <w:tcW w:w="807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7CBF" w:rsidRPr="00EA06CF" w:rsidRDefault="00767CBF" w:rsidP="0055749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EA0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0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6CF">
              <w:rPr>
                <w:rFonts w:ascii="Arial" w:hAnsi="Arial" w:cs="Arial"/>
                <w:sz w:val="20"/>
                <w:szCs w:val="20"/>
              </w:rPr>
            </w:r>
            <w:r w:rsidRPr="00EA0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6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0A0F" w:rsidRPr="00EA06CF" w:rsidTr="00261C9F">
        <w:trPr>
          <w:gridAfter w:val="3"/>
          <w:wAfter w:w="34" w:type="dxa"/>
          <w:trHeight w:val="340"/>
        </w:trPr>
        <w:tc>
          <w:tcPr>
            <w:tcW w:w="2550" w:type="dxa"/>
            <w:gridSpan w:val="3"/>
            <w:shd w:val="clear" w:color="auto" w:fill="auto"/>
            <w:vAlign w:val="bottom"/>
          </w:tcPr>
          <w:p w:rsidR="00767CBF" w:rsidRPr="00EA06CF" w:rsidRDefault="00767CBF" w:rsidP="005574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7CBF" w:rsidRPr="00EA06CF" w:rsidRDefault="00AD0A0F" w:rsidP="005574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0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0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6CF">
              <w:rPr>
                <w:rFonts w:ascii="Arial" w:hAnsi="Arial" w:cs="Arial"/>
                <w:sz w:val="20"/>
                <w:szCs w:val="20"/>
              </w:rPr>
            </w:r>
            <w:r w:rsidRPr="00EA0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6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7CBF" w:rsidRPr="00EA06CF" w:rsidTr="00261C9F">
        <w:trPr>
          <w:gridAfter w:val="2"/>
          <w:wAfter w:w="19" w:type="dxa"/>
          <w:trHeight w:val="340"/>
        </w:trPr>
        <w:tc>
          <w:tcPr>
            <w:tcW w:w="10648" w:type="dxa"/>
            <w:gridSpan w:val="8"/>
            <w:shd w:val="clear" w:color="auto" w:fill="auto"/>
            <w:vAlign w:val="bottom"/>
          </w:tcPr>
          <w:p w:rsidR="00767CBF" w:rsidRPr="00EA06CF" w:rsidRDefault="00767CBF" w:rsidP="005574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06CF">
              <w:rPr>
                <w:rFonts w:ascii="Arial" w:hAnsi="Arial" w:cs="Arial"/>
                <w:sz w:val="20"/>
                <w:szCs w:val="20"/>
              </w:rPr>
              <w:t>Does this patient have a history of psychosis or another serious psychiatric comorbidity?</w:t>
            </w:r>
          </w:p>
        </w:tc>
      </w:tr>
      <w:tr w:rsidR="00AD0A0F" w:rsidRPr="00EA06CF" w:rsidTr="00261C9F">
        <w:trPr>
          <w:gridAfter w:val="1"/>
          <w:wAfter w:w="10" w:type="dxa"/>
          <w:trHeight w:val="340"/>
        </w:trPr>
        <w:tc>
          <w:tcPr>
            <w:tcW w:w="820" w:type="dxa"/>
            <w:shd w:val="clear" w:color="auto" w:fill="auto"/>
            <w:vAlign w:val="bottom"/>
          </w:tcPr>
          <w:p w:rsidR="00767CBF" w:rsidRPr="00EA06CF" w:rsidRDefault="00767CBF" w:rsidP="0055749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EA0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6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4C6">
              <w:rPr>
                <w:rFonts w:ascii="Arial" w:hAnsi="Arial" w:cs="Arial"/>
                <w:sz w:val="20"/>
                <w:szCs w:val="20"/>
              </w:rPr>
            </w:r>
            <w:r w:rsidR="001564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6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6CF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</w:tc>
        <w:tc>
          <w:tcPr>
            <w:tcW w:w="1730" w:type="dxa"/>
            <w:gridSpan w:val="2"/>
            <w:shd w:val="clear" w:color="auto" w:fill="auto"/>
            <w:vAlign w:val="bottom"/>
          </w:tcPr>
          <w:p w:rsidR="00767CBF" w:rsidRPr="00EA06CF" w:rsidRDefault="00767CBF" w:rsidP="0055749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EA06C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A0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6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4C6">
              <w:rPr>
                <w:rFonts w:ascii="Arial" w:hAnsi="Arial" w:cs="Arial"/>
                <w:sz w:val="20"/>
                <w:szCs w:val="20"/>
              </w:rPr>
            </w:r>
            <w:r w:rsidR="001564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6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6CF">
              <w:rPr>
                <w:rFonts w:ascii="Arial" w:hAnsi="Arial" w:cs="Arial"/>
                <w:sz w:val="20"/>
                <w:szCs w:val="20"/>
              </w:rPr>
              <w:t xml:space="preserve"> Yes, specify</w:t>
            </w:r>
          </w:p>
        </w:tc>
        <w:tc>
          <w:tcPr>
            <w:tcW w:w="810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7CBF" w:rsidRPr="00EA06CF" w:rsidRDefault="00767CBF" w:rsidP="0055749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EA0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0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6CF">
              <w:rPr>
                <w:rFonts w:ascii="Arial" w:hAnsi="Arial" w:cs="Arial"/>
                <w:sz w:val="20"/>
                <w:szCs w:val="20"/>
              </w:rPr>
            </w:r>
            <w:r w:rsidRPr="00EA0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6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0A0F" w:rsidRPr="00EA06CF" w:rsidTr="00261C9F">
        <w:trPr>
          <w:trHeight w:val="340"/>
        </w:trPr>
        <w:tc>
          <w:tcPr>
            <w:tcW w:w="2528" w:type="dxa"/>
            <w:gridSpan w:val="2"/>
            <w:shd w:val="clear" w:color="auto" w:fill="auto"/>
            <w:vAlign w:val="bottom"/>
          </w:tcPr>
          <w:p w:rsidR="00767CBF" w:rsidRPr="00EA06CF" w:rsidRDefault="00767CBF" w:rsidP="005574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7CBF" w:rsidRPr="00EA06CF" w:rsidRDefault="00AD0A0F" w:rsidP="005574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0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0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6CF">
              <w:rPr>
                <w:rFonts w:ascii="Arial" w:hAnsi="Arial" w:cs="Arial"/>
                <w:sz w:val="20"/>
                <w:szCs w:val="20"/>
              </w:rPr>
            </w:r>
            <w:r w:rsidRPr="00EA0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6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7CBF" w:rsidRPr="00EA06CF" w:rsidTr="00261C9F">
        <w:trPr>
          <w:trHeight w:val="340"/>
        </w:trPr>
        <w:tc>
          <w:tcPr>
            <w:tcW w:w="10667" w:type="dxa"/>
            <w:gridSpan w:val="10"/>
            <w:shd w:val="clear" w:color="auto" w:fill="auto"/>
            <w:vAlign w:val="bottom"/>
          </w:tcPr>
          <w:p w:rsidR="00767CBF" w:rsidRPr="00EA06CF" w:rsidRDefault="00767CBF" w:rsidP="005574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06CF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Does this patient have a history of recent (last 5 years) substance abuse or misuse?</w:t>
            </w:r>
            <w:r w:rsidRPr="00EA06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D0A0F" w:rsidRPr="00EA06CF" w:rsidTr="00261C9F">
        <w:trPr>
          <w:gridAfter w:val="1"/>
          <w:wAfter w:w="10" w:type="dxa"/>
          <w:trHeight w:val="340"/>
        </w:trPr>
        <w:tc>
          <w:tcPr>
            <w:tcW w:w="820" w:type="dxa"/>
            <w:shd w:val="clear" w:color="auto" w:fill="auto"/>
            <w:vAlign w:val="bottom"/>
          </w:tcPr>
          <w:p w:rsidR="00767CBF" w:rsidRPr="00EA06CF" w:rsidRDefault="00767CBF" w:rsidP="0055749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EA0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6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4C6">
              <w:rPr>
                <w:rFonts w:ascii="Arial" w:hAnsi="Arial" w:cs="Arial"/>
                <w:sz w:val="20"/>
                <w:szCs w:val="20"/>
              </w:rPr>
            </w:r>
            <w:r w:rsidR="001564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6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6CF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</w:tc>
        <w:tc>
          <w:tcPr>
            <w:tcW w:w="1730" w:type="dxa"/>
            <w:gridSpan w:val="2"/>
            <w:shd w:val="clear" w:color="auto" w:fill="auto"/>
            <w:vAlign w:val="bottom"/>
          </w:tcPr>
          <w:p w:rsidR="00767CBF" w:rsidRPr="00EA06CF" w:rsidRDefault="00767CBF" w:rsidP="0055749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EA06C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A0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6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4C6">
              <w:rPr>
                <w:rFonts w:ascii="Arial" w:hAnsi="Arial" w:cs="Arial"/>
                <w:sz w:val="20"/>
                <w:szCs w:val="20"/>
              </w:rPr>
            </w:r>
            <w:r w:rsidR="001564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6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6CF">
              <w:rPr>
                <w:rFonts w:ascii="Arial" w:hAnsi="Arial" w:cs="Arial"/>
                <w:sz w:val="20"/>
                <w:szCs w:val="20"/>
              </w:rPr>
              <w:t xml:space="preserve"> Yes, specify</w:t>
            </w:r>
          </w:p>
        </w:tc>
        <w:tc>
          <w:tcPr>
            <w:tcW w:w="810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7CBF" w:rsidRPr="00EA06CF" w:rsidRDefault="00767CBF" w:rsidP="0055749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EA0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0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6CF">
              <w:rPr>
                <w:rFonts w:ascii="Arial" w:hAnsi="Arial" w:cs="Arial"/>
                <w:sz w:val="20"/>
                <w:szCs w:val="20"/>
              </w:rPr>
            </w:r>
            <w:r w:rsidRPr="00EA0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6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0A0F" w:rsidRPr="00EA06CF" w:rsidTr="00261C9F">
        <w:trPr>
          <w:gridAfter w:val="1"/>
          <w:wAfter w:w="10" w:type="dxa"/>
          <w:trHeight w:val="340"/>
        </w:trPr>
        <w:tc>
          <w:tcPr>
            <w:tcW w:w="2550" w:type="dxa"/>
            <w:gridSpan w:val="3"/>
            <w:shd w:val="clear" w:color="auto" w:fill="auto"/>
            <w:vAlign w:val="bottom"/>
          </w:tcPr>
          <w:p w:rsidR="00767CBF" w:rsidRPr="00EA06CF" w:rsidRDefault="00767CBF" w:rsidP="005574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7CBF" w:rsidRPr="00EA06CF" w:rsidRDefault="00AD0A0F" w:rsidP="005574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0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0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6CF">
              <w:rPr>
                <w:rFonts w:ascii="Arial" w:hAnsi="Arial" w:cs="Arial"/>
                <w:sz w:val="20"/>
                <w:szCs w:val="20"/>
              </w:rPr>
            </w:r>
            <w:r w:rsidRPr="00EA0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6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7CBF" w:rsidRPr="00EA06CF" w:rsidTr="00261C9F">
        <w:trPr>
          <w:gridAfter w:val="1"/>
          <w:wAfter w:w="10" w:type="dxa"/>
          <w:trHeight w:val="340"/>
        </w:trPr>
        <w:tc>
          <w:tcPr>
            <w:tcW w:w="10657" w:type="dxa"/>
            <w:gridSpan w:val="9"/>
            <w:shd w:val="clear" w:color="auto" w:fill="auto"/>
            <w:vAlign w:val="bottom"/>
          </w:tcPr>
          <w:p w:rsidR="00767CBF" w:rsidRPr="00EA06CF" w:rsidRDefault="00767CBF" w:rsidP="005574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06CF">
              <w:rPr>
                <w:rFonts w:ascii="Arial" w:hAnsi="Arial" w:cs="Arial"/>
                <w:sz w:val="20"/>
                <w:szCs w:val="20"/>
              </w:rPr>
              <w:t>Is consultant support available?</w:t>
            </w:r>
          </w:p>
        </w:tc>
      </w:tr>
      <w:tr w:rsidR="00AD0A0F" w:rsidRPr="00EA06CF" w:rsidTr="00261C9F">
        <w:trPr>
          <w:trHeight w:val="340"/>
        </w:trPr>
        <w:tc>
          <w:tcPr>
            <w:tcW w:w="3025" w:type="dxa"/>
            <w:gridSpan w:val="4"/>
            <w:shd w:val="clear" w:color="auto" w:fill="auto"/>
            <w:vAlign w:val="bottom"/>
          </w:tcPr>
          <w:p w:rsidR="00767CBF" w:rsidRPr="00EA06CF" w:rsidRDefault="00767CBF" w:rsidP="0055749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EA0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6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4C6">
              <w:rPr>
                <w:rFonts w:ascii="Arial" w:hAnsi="Arial" w:cs="Arial"/>
                <w:sz w:val="20"/>
                <w:szCs w:val="20"/>
              </w:rPr>
            </w:r>
            <w:r w:rsidR="001564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6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6CF">
              <w:rPr>
                <w:rFonts w:ascii="Arial" w:hAnsi="Arial" w:cs="Arial"/>
                <w:sz w:val="20"/>
                <w:szCs w:val="20"/>
              </w:rPr>
              <w:t xml:space="preserve"> N/A, consultant is prescriber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67CBF" w:rsidRPr="00EA06CF" w:rsidRDefault="00767CBF" w:rsidP="0055749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EA0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6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4C6">
              <w:rPr>
                <w:rFonts w:ascii="Arial" w:hAnsi="Arial" w:cs="Arial"/>
                <w:sz w:val="20"/>
                <w:szCs w:val="20"/>
              </w:rPr>
            </w:r>
            <w:r w:rsidR="001564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6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6C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6791" w:type="dxa"/>
            <w:gridSpan w:val="5"/>
            <w:shd w:val="clear" w:color="auto" w:fill="auto"/>
            <w:vAlign w:val="bottom"/>
          </w:tcPr>
          <w:p w:rsidR="00767CBF" w:rsidRPr="00EA06CF" w:rsidRDefault="00C03C78" w:rsidP="0055749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EA0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6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4C6">
              <w:rPr>
                <w:rFonts w:ascii="Arial" w:hAnsi="Arial" w:cs="Arial"/>
                <w:sz w:val="20"/>
                <w:szCs w:val="20"/>
              </w:rPr>
            </w:r>
            <w:r w:rsidR="001564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6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6CF">
              <w:rPr>
                <w:rFonts w:ascii="Arial" w:hAnsi="Arial" w:cs="Arial"/>
                <w:sz w:val="20"/>
                <w:szCs w:val="20"/>
              </w:rPr>
              <w:t xml:space="preserve"> Yes, please attach copy of consultant advice.</w:t>
            </w:r>
            <w:r w:rsidR="00767CBF" w:rsidRPr="00EA06C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67CBF" w:rsidRPr="00EA06CF" w:rsidTr="00261C9F">
        <w:trPr>
          <w:trHeight w:val="340"/>
        </w:trPr>
        <w:tc>
          <w:tcPr>
            <w:tcW w:w="10667" w:type="dxa"/>
            <w:gridSpan w:val="10"/>
            <w:shd w:val="clear" w:color="auto" w:fill="auto"/>
            <w:vAlign w:val="bottom"/>
          </w:tcPr>
          <w:p w:rsidR="00767CBF" w:rsidRPr="00EA06CF" w:rsidRDefault="00767CBF" w:rsidP="005574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06CF">
              <w:rPr>
                <w:rFonts w:ascii="Arial" w:hAnsi="Arial" w:cs="Arial"/>
                <w:sz w:val="20"/>
                <w:szCs w:val="20"/>
              </w:rPr>
              <w:t>Is there a written management and monitoring plan?</w:t>
            </w:r>
          </w:p>
        </w:tc>
      </w:tr>
      <w:tr w:rsidR="00234EF7" w:rsidRPr="00EA06CF" w:rsidTr="00261C9F">
        <w:trPr>
          <w:trHeight w:val="340"/>
        </w:trPr>
        <w:tc>
          <w:tcPr>
            <w:tcW w:w="820" w:type="dxa"/>
            <w:shd w:val="clear" w:color="auto" w:fill="auto"/>
            <w:vAlign w:val="bottom"/>
          </w:tcPr>
          <w:p w:rsidR="00234EF7" w:rsidRPr="00EA06CF" w:rsidRDefault="00234EF7" w:rsidP="0055749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EA0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6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4C6">
              <w:rPr>
                <w:rFonts w:ascii="Arial" w:hAnsi="Arial" w:cs="Arial"/>
                <w:sz w:val="20"/>
                <w:szCs w:val="20"/>
              </w:rPr>
            </w:r>
            <w:r w:rsidR="001564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6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6CF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</w:tc>
        <w:tc>
          <w:tcPr>
            <w:tcW w:w="9847" w:type="dxa"/>
            <w:gridSpan w:val="9"/>
            <w:shd w:val="clear" w:color="auto" w:fill="auto"/>
            <w:vAlign w:val="bottom"/>
          </w:tcPr>
          <w:p w:rsidR="00234EF7" w:rsidRPr="00EA06CF" w:rsidRDefault="00234EF7" w:rsidP="0055749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EA06C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A0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6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4C6">
              <w:rPr>
                <w:rFonts w:ascii="Arial" w:hAnsi="Arial" w:cs="Arial"/>
                <w:sz w:val="20"/>
                <w:szCs w:val="20"/>
              </w:rPr>
            </w:r>
            <w:r w:rsidR="001564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6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6CF">
              <w:rPr>
                <w:rFonts w:ascii="Arial" w:hAnsi="Arial" w:cs="Arial"/>
                <w:sz w:val="20"/>
                <w:szCs w:val="20"/>
              </w:rPr>
              <w:t xml:space="preserve"> Yes, please attach copy of management and monitoring plan.</w:t>
            </w:r>
          </w:p>
        </w:tc>
      </w:tr>
      <w:tr w:rsidR="00767CBF" w:rsidRPr="00EA06CF" w:rsidTr="00261C9F">
        <w:trPr>
          <w:trHeight w:val="340"/>
        </w:trPr>
        <w:tc>
          <w:tcPr>
            <w:tcW w:w="10667" w:type="dxa"/>
            <w:gridSpan w:val="10"/>
            <w:shd w:val="clear" w:color="auto" w:fill="auto"/>
            <w:vAlign w:val="bottom"/>
          </w:tcPr>
          <w:p w:rsidR="00767CBF" w:rsidRPr="00EA06CF" w:rsidRDefault="00767CBF" w:rsidP="005574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06CF">
              <w:rPr>
                <w:rFonts w:ascii="Arial" w:hAnsi="Arial" w:cs="Arial"/>
                <w:sz w:val="20"/>
                <w:szCs w:val="20"/>
              </w:rPr>
              <w:t>In this patien</w:t>
            </w:r>
            <w:r w:rsidR="0048515A" w:rsidRPr="00EA06CF">
              <w:rPr>
                <w:rFonts w:ascii="Arial" w:hAnsi="Arial" w:cs="Arial"/>
                <w:sz w:val="20"/>
                <w:szCs w:val="20"/>
              </w:rPr>
              <w:t>t being treated with any other S</w:t>
            </w:r>
            <w:r w:rsidRPr="00EA06CF">
              <w:rPr>
                <w:rFonts w:ascii="Arial" w:hAnsi="Arial" w:cs="Arial"/>
                <w:sz w:val="20"/>
                <w:szCs w:val="20"/>
              </w:rPr>
              <w:t>chedule 8 medicines?</w:t>
            </w:r>
          </w:p>
        </w:tc>
      </w:tr>
      <w:tr w:rsidR="00AD0A0F" w:rsidRPr="00EA06CF" w:rsidTr="00261C9F">
        <w:trPr>
          <w:gridAfter w:val="1"/>
          <w:wAfter w:w="10" w:type="dxa"/>
          <w:trHeight w:val="340"/>
        </w:trPr>
        <w:tc>
          <w:tcPr>
            <w:tcW w:w="820" w:type="dxa"/>
            <w:shd w:val="clear" w:color="auto" w:fill="auto"/>
            <w:vAlign w:val="bottom"/>
          </w:tcPr>
          <w:p w:rsidR="00767CBF" w:rsidRPr="00EA06CF" w:rsidRDefault="00767CBF" w:rsidP="0055749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EA0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6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4C6">
              <w:rPr>
                <w:rFonts w:ascii="Arial" w:hAnsi="Arial" w:cs="Arial"/>
                <w:sz w:val="20"/>
                <w:szCs w:val="20"/>
              </w:rPr>
            </w:r>
            <w:r w:rsidR="001564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6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6CF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</w:tc>
        <w:tc>
          <w:tcPr>
            <w:tcW w:w="1730" w:type="dxa"/>
            <w:gridSpan w:val="2"/>
            <w:shd w:val="clear" w:color="auto" w:fill="auto"/>
            <w:vAlign w:val="bottom"/>
          </w:tcPr>
          <w:p w:rsidR="00767CBF" w:rsidRPr="00EA06CF" w:rsidRDefault="00767CBF" w:rsidP="0055749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EA06C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A0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6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4C6">
              <w:rPr>
                <w:rFonts w:ascii="Arial" w:hAnsi="Arial" w:cs="Arial"/>
                <w:sz w:val="20"/>
                <w:szCs w:val="20"/>
              </w:rPr>
            </w:r>
            <w:r w:rsidR="001564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6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6CF">
              <w:rPr>
                <w:rFonts w:ascii="Arial" w:hAnsi="Arial" w:cs="Arial"/>
                <w:sz w:val="20"/>
                <w:szCs w:val="20"/>
              </w:rPr>
              <w:t xml:space="preserve"> Yes, specify</w:t>
            </w:r>
          </w:p>
        </w:tc>
        <w:tc>
          <w:tcPr>
            <w:tcW w:w="810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7CBF" w:rsidRPr="00EA06CF" w:rsidRDefault="00767CBF" w:rsidP="0055749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EA0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0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6CF">
              <w:rPr>
                <w:rFonts w:ascii="Arial" w:hAnsi="Arial" w:cs="Arial"/>
                <w:sz w:val="20"/>
                <w:szCs w:val="20"/>
              </w:rPr>
            </w:r>
            <w:r w:rsidRPr="00EA0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6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0A0F" w:rsidRPr="00EA06CF" w:rsidTr="00261C9F">
        <w:trPr>
          <w:trHeight w:val="340"/>
        </w:trPr>
        <w:tc>
          <w:tcPr>
            <w:tcW w:w="2528" w:type="dxa"/>
            <w:gridSpan w:val="2"/>
            <w:shd w:val="clear" w:color="auto" w:fill="auto"/>
            <w:vAlign w:val="bottom"/>
          </w:tcPr>
          <w:p w:rsidR="00767CBF" w:rsidRPr="00EA06CF" w:rsidRDefault="00767CBF" w:rsidP="005574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7CBF" w:rsidRPr="00EA06CF" w:rsidRDefault="00AD0A0F" w:rsidP="005574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0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0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6CF">
              <w:rPr>
                <w:rFonts w:ascii="Arial" w:hAnsi="Arial" w:cs="Arial"/>
                <w:sz w:val="20"/>
                <w:szCs w:val="20"/>
              </w:rPr>
            </w:r>
            <w:r w:rsidRPr="00EA0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6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558B9" w:rsidRPr="00EA06CF" w:rsidTr="00261C9F">
        <w:trPr>
          <w:trHeight w:val="170"/>
        </w:trPr>
        <w:tc>
          <w:tcPr>
            <w:tcW w:w="10667" w:type="dxa"/>
            <w:gridSpan w:val="10"/>
            <w:shd w:val="clear" w:color="auto" w:fill="auto"/>
            <w:vAlign w:val="bottom"/>
          </w:tcPr>
          <w:p w:rsidR="001558B9" w:rsidRPr="00EA06CF" w:rsidRDefault="001558B9" w:rsidP="005574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A0F" w:rsidRPr="00EA06CF" w:rsidTr="00261C9F">
        <w:trPr>
          <w:trHeight w:val="340"/>
        </w:trPr>
        <w:tc>
          <w:tcPr>
            <w:tcW w:w="5287" w:type="dxa"/>
            <w:gridSpan w:val="6"/>
            <w:shd w:val="clear" w:color="auto" w:fill="auto"/>
            <w:vAlign w:val="bottom"/>
          </w:tcPr>
          <w:p w:rsidR="00B2609D" w:rsidRPr="00EA06CF" w:rsidRDefault="00B2609D" w:rsidP="002019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06CF">
              <w:rPr>
                <w:rFonts w:ascii="Arial" w:hAnsi="Arial" w:cs="Arial"/>
                <w:b/>
                <w:sz w:val="20"/>
                <w:szCs w:val="20"/>
              </w:rPr>
              <w:t>Avoid delays in processing:</w:t>
            </w:r>
          </w:p>
          <w:p w:rsidR="00B2609D" w:rsidRPr="00EA06CF" w:rsidRDefault="00B2609D" w:rsidP="002019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0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6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4C6">
              <w:rPr>
                <w:rFonts w:ascii="Arial" w:hAnsi="Arial" w:cs="Arial"/>
                <w:sz w:val="20"/>
                <w:szCs w:val="20"/>
              </w:rPr>
            </w:r>
            <w:r w:rsidR="001564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6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6CF">
              <w:rPr>
                <w:rFonts w:ascii="Arial" w:hAnsi="Arial" w:cs="Arial"/>
                <w:sz w:val="20"/>
                <w:szCs w:val="20"/>
              </w:rPr>
              <w:t xml:space="preserve"> Management and monitoring plan attached</w:t>
            </w:r>
          </w:p>
          <w:p w:rsidR="00B2609D" w:rsidRPr="00EA06CF" w:rsidRDefault="00B2609D" w:rsidP="00B26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0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6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4C6">
              <w:rPr>
                <w:rFonts w:ascii="Arial" w:hAnsi="Arial" w:cs="Arial"/>
                <w:sz w:val="20"/>
                <w:szCs w:val="20"/>
              </w:rPr>
            </w:r>
            <w:r w:rsidR="001564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6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6CF">
              <w:rPr>
                <w:rFonts w:ascii="Arial" w:hAnsi="Arial" w:cs="Arial"/>
                <w:sz w:val="20"/>
                <w:szCs w:val="20"/>
              </w:rPr>
              <w:t xml:space="preserve"> Consultant support attached, if applicable</w:t>
            </w:r>
          </w:p>
          <w:p w:rsidR="00B2609D" w:rsidRPr="00EA06CF" w:rsidRDefault="00B2609D" w:rsidP="00B26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0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6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4C6">
              <w:rPr>
                <w:rFonts w:ascii="Arial" w:hAnsi="Arial" w:cs="Arial"/>
                <w:sz w:val="20"/>
                <w:szCs w:val="20"/>
              </w:rPr>
            </w:r>
            <w:r w:rsidR="001564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6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6CF">
              <w:rPr>
                <w:rFonts w:ascii="Arial" w:hAnsi="Arial" w:cs="Arial"/>
                <w:sz w:val="20"/>
                <w:szCs w:val="20"/>
              </w:rPr>
              <w:t xml:space="preserve"> Other S8 medicines management plan, if applicable</w:t>
            </w:r>
          </w:p>
          <w:p w:rsidR="00B2609D" w:rsidRPr="00EA06CF" w:rsidRDefault="00517EE1" w:rsidP="00517E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0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6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4C6">
              <w:rPr>
                <w:rFonts w:ascii="Arial" w:hAnsi="Arial" w:cs="Arial"/>
                <w:sz w:val="20"/>
                <w:szCs w:val="20"/>
              </w:rPr>
            </w:r>
            <w:r w:rsidR="001564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6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B618F">
              <w:rPr>
                <w:rFonts w:ascii="Arial" w:hAnsi="Arial" w:cs="Arial"/>
                <w:sz w:val="20"/>
                <w:szCs w:val="20"/>
              </w:rPr>
              <w:t xml:space="preserve"> TGA </w:t>
            </w:r>
            <w:r w:rsidR="001558B9">
              <w:rPr>
                <w:rFonts w:ascii="Arial" w:hAnsi="Arial" w:cs="Arial"/>
                <w:sz w:val="20"/>
                <w:szCs w:val="20"/>
              </w:rPr>
              <w:t>approval,</w:t>
            </w:r>
            <w:r w:rsidR="001558B9" w:rsidRPr="00EA06CF">
              <w:rPr>
                <w:rFonts w:ascii="Arial" w:hAnsi="Arial" w:cs="Arial"/>
                <w:sz w:val="20"/>
                <w:szCs w:val="20"/>
              </w:rPr>
              <w:t xml:space="preserve"> if</w:t>
            </w:r>
            <w:r w:rsidRPr="00EA06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423B" w:rsidRPr="00EA06CF">
              <w:rPr>
                <w:rFonts w:ascii="Arial" w:hAnsi="Arial" w:cs="Arial"/>
                <w:sz w:val="20"/>
                <w:szCs w:val="20"/>
              </w:rPr>
              <w:t>applicable</w:t>
            </w:r>
          </w:p>
        </w:tc>
        <w:tc>
          <w:tcPr>
            <w:tcW w:w="5380" w:type="dxa"/>
            <w:gridSpan w:val="4"/>
            <w:shd w:val="clear" w:color="auto" w:fill="auto"/>
            <w:vAlign w:val="center"/>
          </w:tcPr>
          <w:p w:rsidR="00B2609D" w:rsidRPr="00EA06CF" w:rsidRDefault="00B2609D" w:rsidP="00B26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06CF">
              <w:rPr>
                <w:rFonts w:ascii="Arial" w:hAnsi="Arial" w:cs="Arial"/>
                <w:sz w:val="20"/>
                <w:szCs w:val="20"/>
              </w:rPr>
              <w:t>Ensure all details are completed and all required documentation is attached.</w:t>
            </w:r>
          </w:p>
        </w:tc>
      </w:tr>
    </w:tbl>
    <w:p w:rsidR="00822679" w:rsidRPr="00EA06CF" w:rsidRDefault="00822679">
      <w:pPr>
        <w:rPr>
          <w:rFonts w:ascii="Arial" w:hAnsi="Arial" w:cs="Arial"/>
          <w:sz w:val="20"/>
          <w:szCs w:val="20"/>
        </w:rPr>
      </w:pPr>
    </w:p>
    <w:tbl>
      <w:tblPr>
        <w:tblW w:w="107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61"/>
        <w:gridCol w:w="4394"/>
        <w:gridCol w:w="1276"/>
        <w:gridCol w:w="2717"/>
      </w:tblGrid>
      <w:tr w:rsidR="00A77F2D" w:rsidRPr="00EA06CF" w:rsidTr="00822679">
        <w:trPr>
          <w:trHeight w:val="340"/>
        </w:trPr>
        <w:tc>
          <w:tcPr>
            <w:tcW w:w="1074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F2D" w:rsidRPr="00EA06CF" w:rsidRDefault="00A77F2D" w:rsidP="00FF73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06CF">
              <w:rPr>
                <w:rFonts w:ascii="Arial" w:hAnsi="Arial" w:cs="Arial"/>
                <w:b/>
                <w:sz w:val="20"/>
                <w:szCs w:val="20"/>
              </w:rPr>
              <w:t>Application declaration</w:t>
            </w:r>
          </w:p>
        </w:tc>
      </w:tr>
      <w:tr w:rsidR="00FF7383" w:rsidRPr="00EA06CF" w:rsidTr="00822679">
        <w:trPr>
          <w:trHeight w:val="794"/>
        </w:trPr>
        <w:tc>
          <w:tcPr>
            <w:tcW w:w="10748" w:type="dxa"/>
            <w:gridSpan w:val="4"/>
            <w:shd w:val="clear" w:color="auto" w:fill="auto"/>
            <w:vAlign w:val="bottom"/>
          </w:tcPr>
          <w:p w:rsidR="00FF7383" w:rsidRPr="00EA06CF" w:rsidRDefault="00FF7383" w:rsidP="00FF73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06CF">
              <w:rPr>
                <w:rFonts w:ascii="Arial" w:hAnsi="Arial" w:cs="Arial"/>
                <w:sz w:val="20"/>
                <w:szCs w:val="20"/>
              </w:rPr>
              <w:t>I declare the information provided in this application is true and correct to the best of my knowledge. I will prescribe in accordance with the Schedule 8 Medicines Prescribing Code and any authorisation issued by the Chief Executive Officer of the Department of Health.</w:t>
            </w:r>
          </w:p>
        </w:tc>
      </w:tr>
      <w:tr w:rsidR="00FF7383" w:rsidRPr="00EA06CF" w:rsidTr="00822679">
        <w:trPr>
          <w:trHeight w:val="567"/>
        </w:trPr>
        <w:tc>
          <w:tcPr>
            <w:tcW w:w="2361" w:type="dxa"/>
            <w:shd w:val="clear" w:color="auto" w:fill="auto"/>
            <w:vAlign w:val="bottom"/>
          </w:tcPr>
          <w:p w:rsidR="00FF7383" w:rsidRPr="00EA06CF" w:rsidRDefault="00FF7383" w:rsidP="002019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06CF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Prescriber’s signature: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7383" w:rsidRPr="00EA06CF" w:rsidRDefault="00FF7383" w:rsidP="002019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0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A0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6CF">
              <w:rPr>
                <w:rFonts w:ascii="Arial" w:hAnsi="Arial" w:cs="Arial"/>
                <w:sz w:val="20"/>
                <w:szCs w:val="20"/>
              </w:rPr>
            </w:r>
            <w:r w:rsidRPr="00EA0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6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F7383" w:rsidRPr="00EA06CF" w:rsidRDefault="00FF7383" w:rsidP="002019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06CF">
              <w:rPr>
                <w:rFonts w:ascii="Arial" w:hAnsi="Arial" w:cs="Arial"/>
                <w:sz w:val="20"/>
                <w:szCs w:val="20"/>
              </w:rPr>
              <w:t xml:space="preserve">   Date:    </w:t>
            </w:r>
          </w:p>
        </w:tc>
        <w:tc>
          <w:tcPr>
            <w:tcW w:w="27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7383" w:rsidRPr="00EA06CF" w:rsidRDefault="00FF7383" w:rsidP="002019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0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A0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6CF">
              <w:rPr>
                <w:rFonts w:ascii="Arial" w:hAnsi="Arial" w:cs="Arial"/>
                <w:sz w:val="20"/>
                <w:szCs w:val="20"/>
              </w:rPr>
            </w:r>
            <w:r w:rsidRPr="00EA0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6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22679" w:rsidRDefault="00822679"/>
    <w:p w:rsidR="000F4C58" w:rsidRDefault="000F4C58"/>
    <w:p w:rsidR="000F4C58" w:rsidRDefault="000F4C58"/>
    <w:tbl>
      <w:tblPr>
        <w:tblW w:w="107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10"/>
        <w:gridCol w:w="2415"/>
        <w:gridCol w:w="1004"/>
        <w:gridCol w:w="1988"/>
        <w:gridCol w:w="942"/>
        <w:gridCol w:w="807"/>
        <w:gridCol w:w="682"/>
      </w:tblGrid>
      <w:tr w:rsidR="006E0E83" w:rsidRPr="00C65C5F" w:rsidTr="00822679">
        <w:trPr>
          <w:trHeight w:val="117"/>
        </w:trPr>
        <w:tc>
          <w:tcPr>
            <w:tcW w:w="1074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0E83" w:rsidRPr="00C65C5F" w:rsidRDefault="006E0E83" w:rsidP="002019EA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65C5F">
              <w:rPr>
                <w:rFonts w:ascii="Arial" w:hAnsi="Arial" w:cs="Arial"/>
                <w:b/>
                <w:sz w:val="20"/>
                <w:szCs w:val="20"/>
              </w:rPr>
              <w:t>Office Use Only</w:t>
            </w:r>
          </w:p>
        </w:tc>
      </w:tr>
      <w:tr w:rsidR="006E0E83" w:rsidRPr="00D11297" w:rsidTr="00822679">
        <w:trPr>
          <w:trHeight w:val="121"/>
        </w:trPr>
        <w:tc>
          <w:tcPr>
            <w:tcW w:w="291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6E0E83" w:rsidRPr="00D11297" w:rsidRDefault="006E0E83" w:rsidP="00201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11297">
              <w:rPr>
                <w:rFonts w:ascii="Arial" w:eastAsia="Times New Roman" w:hAnsi="Arial" w:cs="Arial"/>
                <w:b/>
                <w:sz w:val="18"/>
                <w:szCs w:val="18"/>
              </w:rPr>
              <w:t>History</w:t>
            </w:r>
          </w:p>
        </w:tc>
        <w:tc>
          <w:tcPr>
            <w:tcW w:w="7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E0E83" w:rsidRPr="00D11297" w:rsidRDefault="006E0E83" w:rsidP="00201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11297">
              <w:rPr>
                <w:rFonts w:ascii="Arial" w:eastAsia="Times New Roman" w:hAnsi="Arial" w:cs="Arial"/>
                <w:b/>
                <w:sz w:val="18"/>
                <w:szCs w:val="18"/>
              </w:rPr>
              <w:t>Processing</w:t>
            </w:r>
          </w:p>
        </w:tc>
      </w:tr>
      <w:tr w:rsidR="006E0E83" w:rsidRPr="00D11297" w:rsidTr="00822679">
        <w:trPr>
          <w:trHeight w:hRule="exact" w:val="255"/>
        </w:trPr>
        <w:tc>
          <w:tcPr>
            <w:tcW w:w="2910" w:type="dxa"/>
            <w:tcBorders>
              <w:top w:val="single" w:sz="4" w:space="0" w:color="000000"/>
              <w:left w:val="single" w:sz="8" w:space="0" w:color="auto"/>
              <w:right w:val="single" w:sz="4" w:space="0" w:color="auto"/>
            </w:tcBorders>
            <w:vAlign w:val="center"/>
          </w:tcPr>
          <w:p w:rsidR="006E0E83" w:rsidRPr="00D11297" w:rsidRDefault="006E0E83" w:rsidP="00201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1297">
              <w:rPr>
                <w:rFonts w:ascii="Arial" w:eastAsia="Times New Roman" w:hAnsi="Arial" w:cs="Arial"/>
                <w:sz w:val="18"/>
                <w:szCs w:val="18"/>
              </w:rPr>
              <w:t>Rx = appn:  Y  /  N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E83" w:rsidRPr="00D11297" w:rsidRDefault="006E0E83" w:rsidP="00201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Auth:  Y  / N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6E0E83" w:rsidRPr="00D11297" w:rsidRDefault="006E0E83" w:rsidP="00201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1297">
              <w:rPr>
                <w:rFonts w:ascii="Arial" w:eastAsia="Times New Roman" w:hAnsi="Arial" w:cs="Arial"/>
                <w:sz w:val="18"/>
                <w:szCs w:val="18"/>
              </w:rPr>
              <w:t>Drug</w:t>
            </w:r>
          </w:p>
        </w:tc>
        <w:tc>
          <w:tcPr>
            <w:tcW w:w="198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E0E83" w:rsidRPr="00D11297" w:rsidRDefault="006E0E83" w:rsidP="00201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1297">
              <w:rPr>
                <w:rFonts w:ascii="Arial" w:eastAsia="Times New Roman" w:hAnsi="Arial" w:cs="Arial"/>
                <w:sz w:val="18"/>
                <w:szCs w:val="18"/>
              </w:rPr>
              <w:t>Dose and frequency</w:t>
            </w:r>
          </w:p>
        </w:tc>
        <w:tc>
          <w:tcPr>
            <w:tcW w:w="2431" w:type="dxa"/>
            <w:gridSpan w:val="3"/>
            <w:tcBorders>
              <w:top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E0E83" w:rsidRPr="00D11297" w:rsidRDefault="006E0E83" w:rsidP="00201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1297">
              <w:rPr>
                <w:rFonts w:ascii="Arial" w:eastAsia="Times New Roman" w:hAnsi="Arial" w:cs="Arial"/>
                <w:sz w:val="18"/>
                <w:szCs w:val="18"/>
              </w:rPr>
              <w:t>Auth #: _______________</w:t>
            </w:r>
          </w:p>
        </w:tc>
      </w:tr>
      <w:tr w:rsidR="006E0E83" w:rsidRPr="00D11297" w:rsidTr="00822679">
        <w:trPr>
          <w:trHeight w:val="255"/>
        </w:trPr>
        <w:tc>
          <w:tcPr>
            <w:tcW w:w="291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6E0E83" w:rsidRPr="00D11297" w:rsidRDefault="006E0E83" w:rsidP="00201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1297">
              <w:rPr>
                <w:rFonts w:ascii="Arial" w:eastAsia="Times New Roman" w:hAnsi="Arial" w:cs="Arial"/>
                <w:sz w:val="18"/>
                <w:szCs w:val="18"/>
              </w:rPr>
              <w:t>Current authorisations: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E83" w:rsidRPr="00D11297" w:rsidRDefault="006E0E83" w:rsidP="00201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 1: ________________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0E83" w:rsidRPr="00D11297" w:rsidRDefault="006E0E83" w:rsidP="00201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1297">
              <w:rPr>
                <w:rFonts w:ascii="Arial" w:eastAsia="Times New Roman" w:hAnsi="Arial" w:cs="Arial"/>
                <w:sz w:val="18"/>
                <w:szCs w:val="18"/>
              </w:rPr>
              <w:t xml:space="preserve">_________   </w:t>
            </w:r>
            <w:r w:rsidR="00767CBF">
              <w:rPr>
                <w:rFonts w:ascii="Arial" w:eastAsia="Times New Roman" w:hAnsi="Arial" w:cs="Arial"/>
                <w:sz w:val="18"/>
                <w:szCs w:val="18"/>
              </w:rPr>
              <w:t>________________</w:t>
            </w:r>
            <w:r w:rsidRPr="00D11297">
              <w:rPr>
                <w:rFonts w:ascii="Arial" w:eastAsia="Times New Roman" w:hAnsi="Arial" w:cs="Arial"/>
                <w:sz w:val="18"/>
                <w:szCs w:val="18"/>
              </w:rPr>
              <w:t>_</w:t>
            </w:r>
          </w:p>
        </w:tc>
        <w:tc>
          <w:tcPr>
            <w:tcW w:w="243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E0E83" w:rsidRPr="00D11297" w:rsidRDefault="006E0E83" w:rsidP="00201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1297">
              <w:rPr>
                <w:rFonts w:ascii="Arial" w:eastAsia="Times New Roman" w:hAnsi="Arial" w:cs="Arial"/>
                <w:sz w:val="18"/>
                <w:szCs w:val="18"/>
              </w:rPr>
              <w:t xml:space="preserve">Conditions: </w:t>
            </w:r>
            <w:bookmarkStart w:id="4" w:name="Check3"/>
            <w:r w:rsidRPr="00D1129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1129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297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1564C6">
              <w:rPr>
                <w:rFonts w:ascii="Arial" w:eastAsia="Times New Roman" w:hAnsi="Arial" w:cs="Arial"/>
                <w:sz w:val="18"/>
                <w:szCs w:val="18"/>
              </w:rPr>
            </w:r>
            <w:r w:rsidR="001564C6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D1129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11297">
              <w:rPr>
                <w:rFonts w:ascii="Arial" w:eastAsia="Times New Roman" w:hAnsi="Arial" w:cs="Arial"/>
                <w:sz w:val="18"/>
                <w:szCs w:val="18"/>
              </w:rPr>
              <w:t xml:space="preserve">S8C  </w:t>
            </w:r>
            <w:bookmarkStart w:id="5" w:name="Check4"/>
            <w:r w:rsidRPr="00D1129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1129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297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1564C6">
              <w:rPr>
                <w:rFonts w:ascii="Arial" w:eastAsia="Times New Roman" w:hAnsi="Arial" w:cs="Arial"/>
                <w:sz w:val="18"/>
                <w:szCs w:val="18"/>
              </w:rPr>
            </w:r>
            <w:r w:rsidR="001564C6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D1129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11297">
              <w:rPr>
                <w:rFonts w:eastAsia="Times New Roman"/>
                <w:sz w:val="18"/>
                <w:szCs w:val="18"/>
              </w:rPr>
              <w:t>↓</w:t>
            </w:r>
          </w:p>
        </w:tc>
      </w:tr>
      <w:tr w:rsidR="006E0E83" w:rsidRPr="00E3339B" w:rsidTr="00822679">
        <w:trPr>
          <w:trHeight w:hRule="exact" w:val="284"/>
        </w:trPr>
        <w:tc>
          <w:tcPr>
            <w:tcW w:w="291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6E0E83" w:rsidRPr="00D11297" w:rsidRDefault="006E0E83" w:rsidP="00201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129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297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1564C6">
              <w:rPr>
                <w:rFonts w:ascii="Arial" w:eastAsia="Times New Roman" w:hAnsi="Arial" w:cs="Arial"/>
                <w:sz w:val="18"/>
                <w:szCs w:val="18"/>
              </w:rPr>
            </w:r>
            <w:r w:rsidR="001564C6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D1129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D11297">
              <w:rPr>
                <w:rFonts w:ascii="Arial" w:eastAsia="Times New Roman" w:hAnsi="Arial" w:cs="Arial"/>
                <w:sz w:val="18"/>
                <w:szCs w:val="18"/>
              </w:rPr>
              <w:t xml:space="preserve"> S8   </w:t>
            </w:r>
            <w:r w:rsidRPr="00D1129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297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1564C6">
              <w:rPr>
                <w:rFonts w:ascii="Arial" w:eastAsia="Times New Roman" w:hAnsi="Arial" w:cs="Arial"/>
                <w:sz w:val="18"/>
                <w:szCs w:val="18"/>
              </w:rPr>
            </w:r>
            <w:r w:rsidR="001564C6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D1129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D11297">
              <w:rPr>
                <w:rFonts w:ascii="Arial" w:eastAsia="Times New Roman" w:hAnsi="Arial" w:cs="Arial"/>
                <w:sz w:val="18"/>
                <w:szCs w:val="18"/>
              </w:rPr>
              <w:t xml:space="preserve"> Stim   </w:t>
            </w:r>
            <w:r w:rsidRPr="00D1129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297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1564C6">
              <w:rPr>
                <w:rFonts w:ascii="Arial" w:eastAsia="Times New Roman" w:hAnsi="Arial" w:cs="Arial"/>
                <w:sz w:val="18"/>
                <w:szCs w:val="18"/>
              </w:rPr>
            </w:r>
            <w:r w:rsidR="001564C6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D1129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D11297">
              <w:rPr>
                <w:rFonts w:ascii="Arial" w:eastAsia="Times New Roman" w:hAnsi="Arial" w:cs="Arial"/>
                <w:sz w:val="18"/>
                <w:szCs w:val="18"/>
              </w:rPr>
              <w:t xml:space="preserve"> CPOP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E83" w:rsidRPr="00D11297" w:rsidRDefault="006E0E83" w:rsidP="00201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1297">
              <w:rPr>
                <w:rFonts w:ascii="Arial" w:eastAsia="Times New Roman" w:hAnsi="Arial" w:cs="Arial"/>
                <w:sz w:val="18"/>
                <w:szCs w:val="18"/>
              </w:rPr>
              <w:t xml:space="preserve">Dr 2: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________________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0E83" w:rsidRPr="00D11297" w:rsidRDefault="006E0E83" w:rsidP="00201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1297">
              <w:rPr>
                <w:rFonts w:ascii="Arial" w:eastAsia="Times New Roman" w:hAnsi="Arial" w:cs="Arial"/>
                <w:sz w:val="18"/>
                <w:szCs w:val="18"/>
              </w:rPr>
              <w:t xml:space="preserve">_________   </w:t>
            </w:r>
            <w:r w:rsidR="00AC79EF" w:rsidRPr="00D11297">
              <w:rPr>
                <w:rFonts w:ascii="Arial" w:eastAsia="Times New Roman" w:hAnsi="Arial" w:cs="Arial"/>
                <w:sz w:val="18"/>
                <w:szCs w:val="18"/>
              </w:rPr>
              <w:t>_________</w:t>
            </w:r>
            <w:r w:rsidR="00AC79EF">
              <w:rPr>
                <w:rFonts w:ascii="Arial" w:eastAsia="Times New Roman" w:hAnsi="Arial" w:cs="Arial"/>
                <w:sz w:val="18"/>
                <w:szCs w:val="18"/>
              </w:rPr>
              <w:t>________</w:t>
            </w:r>
            <w:r w:rsidR="00AC79EF" w:rsidRPr="00D11297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Pr="00D11297">
              <w:rPr>
                <w:rFonts w:ascii="Arial" w:eastAsia="Times New Roman" w:hAnsi="Arial" w:cs="Arial"/>
                <w:sz w:val="18"/>
                <w:szCs w:val="18"/>
              </w:rPr>
              <w:t>__________________</w:t>
            </w:r>
          </w:p>
        </w:tc>
        <w:tc>
          <w:tcPr>
            <w:tcW w:w="243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E0E83" w:rsidRPr="00E3339B" w:rsidRDefault="006E0E83" w:rsidP="00201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D1129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297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1564C6">
              <w:rPr>
                <w:rFonts w:ascii="Arial" w:eastAsia="Times New Roman" w:hAnsi="Arial" w:cs="Arial"/>
                <w:sz w:val="18"/>
                <w:szCs w:val="18"/>
              </w:rPr>
            </w:r>
            <w:r w:rsidR="001564C6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D1129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11297">
              <w:rPr>
                <w:rFonts w:eastAsia="Times New Roman"/>
                <w:sz w:val="18"/>
                <w:szCs w:val="18"/>
              </w:rPr>
              <w:t xml:space="preserve">↓ to 0  </w:t>
            </w:r>
            <w:r w:rsidRPr="00D1129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297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1564C6">
              <w:rPr>
                <w:rFonts w:ascii="Arial" w:eastAsia="Times New Roman" w:hAnsi="Arial" w:cs="Arial"/>
                <w:sz w:val="18"/>
                <w:szCs w:val="18"/>
              </w:rPr>
            </w:r>
            <w:r w:rsidR="001564C6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D1129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11297">
              <w:rPr>
                <w:rFonts w:eastAsia="Times New Roman"/>
                <w:sz w:val="18"/>
                <w:szCs w:val="18"/>
              </w:rPr>
              <w:t xml:space="preserve">LD </w:t>
            </w:r>
            <w:r>
              <w:rPr>
                <w:rFonts w:eastAsia="Times New Roman"/>
                <w:sz w:val="18"/>
                <w:szCs w:val="18"/>
              </w:rPr>
              <w:t>_________</w:t>
            </w:r>
          </w:p>
        </w:tc>
      </w:tr>
      <w:tr w:rsidR="006E0E83" w:rsidRPr="00D11297" w:rsidTr="00822679">
        <w:trPr>
          <w:trHeight w:hRule="exact" w:val="287"/>
        </w:trPr>
        <w:tc>
          <w:tcPr>
            <w:tcW w:w="291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E0E83" w:rsidRPr="00D11297" w:rsidRDefault="006E0E83" w:rsidP="00201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E83" w:rsidRPr="00D11297" w:rsidRDefault="006E0E83" w:rsidP="00201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1297">
              <w:rPr>
                <w:rFonts w:ascii="Arial" w:eastAsia="Times New Roman" w:hAnsi="Arial" w:cs="Arial"/>
                <w:sz w:val="18"/>
                <w:szCs w:val="18"/>
              </w:rPr>
              <w:t>Letter ref: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_______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0E83" w:rsidRPr="00D11297" w:rsidRDefault="006E0E83" w:rsidP="00201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3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E0E83" w:rsidRPr="00D11297" w:rsidRDefault="006E0E83" w:rsidP="00201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1297">
              <w:rPr>
                <w:rFonts w:ascii="Arial" w:eastAsia="Times New Roman" w:hAnsi="Arial" w:cs="Arial"/>
                <w:sz w:val="18"/>
                <w:szCs w:val="18"/>
              </w:rPr>
              <w:t>Duration:______________</w:t>
            </w:r>
          </w:p>
        </w:tc>
      </w:tr>
      <w:tr w:rsidR="006E0E83" w:rsidRPr="00D11297" w:rsidTr="00822679">
        <w:trPr>
          <w:trHeight w:hRule="exact" w:val="277"/>
        </w:trPr>
        <w:tc>
          <w:tcPr>
            <w:tcW w:w="291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83" w:rsidRPr="00D11297" w:rsidRDefault="006E0E83" w:rsidP="002019E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E83" w:rsidRPr="00D11297" w:rsidRDefault="006E0E83" w:rsidP="00201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E83" w:rsidRPr="00D11297" w:rsidRDefault="006E0E83" w:rsidP="002019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harm: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E83" w:rsidRPr="00D11297" w:rsidRDefault="006E0E83" w:rsidP="00201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______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E83" w:rsidRPr="00D11297" w:rsidRDefault="006E0E83" w:rsidP="00201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Date:</w:t>
            </w:r>
          </w:p>
        </w:tc>
        <w:tc>
          <w:tcPr>
            <w:tcW w:w="68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E83" w:rsidRPr="00D11297" w:rsidRDefault="006E0E83" w:rsidP="00201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_____</w:t>
            </w:r>
          </w:p>
        </w:tc>
      </w:tr>
    </w:tbl>
    <w:p w:rsidR="006F0DF2" w:rsidRPr="001F6030" w:rsidRDefault="006F0DF2" w:rsidP="00800E9A"/>
    <w:sectPr w:rsidR="006F0DF2" w:rsidRPr="001F6030" w:rsidSect="00013061">
      <w:headerReference w:type="default" r:id="rId10"/>
      <w:footerReference w:type="default" r:id="rId11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4C6" w:rsidRDefault="001564C6" w:rsidP="006C2FC3">
      <w:pPr>
        <w:spacing w:after="0" w:line="240" w:lineRule="auto"/>
      </w:pPr>
      <w:r>
        <w:separator/>
      </w:r>
    </w:p>
  </w:endnote>
  <w:endnote w:type="continuationSeparator" w:id="0">
    <w:p w:rsidR="001564C6" w:rsidRDefault="001564C6" w:rsidP="006C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7CD" w:rsidRPr="009969E8" w:rsidRDefault="00AD27CD" w:rsidP="00AD27CD">
    <w:pPr>
      <w:pStyle w:val="Footer"/>
      <w:ind w:left="-709"/>
      <w:rPr>
        <w:rFonts w:ascii="Arial" w:hAnsi="Arial" w:cs="Arial"/>
        <w:sz w:val="18"/>
        <w:szCs w:val="20"/>
      </w:rPr>
    </w:pPr>
    <w:r w:rsidRPr="009969E8">
      <w:rPr>
        <w:rFonts w:ascii="Arial" w:hAnsi="Arial" w:cs="Arial"/>
        <w:b/>
        <w:sz w:val="18"/>
        <w:szCs w:val="20"/>
      </w:rPr>
      <w:t>Send completed form to:</w:t>
    </w:r>
    <w:r w:rsidRPr="009969E8">
      <w:rPr>
        <w:rFonts w:ascii="Arial" w:hAnsi="Arial" w:cs="Arial"/>
        <w:sz w:val="18"/>
        <w:szCs w:val="20"/>
      </w:rPr>
      <w:t xml:space="preserve"> Medicines and Poisons Regulation Branch, </w:t>
    </w:r>
  </w:p>
  <w:p w:rsidR="00AD27CD" w:rsidRPr="009969E8" w:rsidRDefault="00AD27CD" w:rsidP="00AD27CD">
    <w:pPr>
      <w:pStyle w:val="Footer"/>
      <w:ind w:left="-709"/>
      <w:rPr>
        <w:rFonts w:ascii="Arial" w:hAnsi="Arial" w:cs="Arial"/>
        <w:sz w:val="18"/>
        <w:szCs w:val="20"/>
      </w:rPr>
    </w:pPr>
    <w:r w:rsidRPr="009969E8">
      <w:rPr>
        <w:rFonts w:ascii="Arial" w:hAnsi="Arial" w:cs="Arial"/>
        <w:sz w:val="18"/>
        <w:szCs w:val="20"/>
      </w:rPr>
      <w:t>Department of Health, PO Box 8172, Perth Business Centre WA 6849</w:t>
    </w:r>
  </w:p>
  <w:p w:rsidR="00AD27CD" w:rsidRPr="009969E8" w:rsidRDefault="00AD27CD" w:rsidP="00A61653">
    <w:pPr>
      <w:pStyle w:val="Footer"/>
      <w:tabs>
        <w:tab w:val="left" w:pos="3735"/>
      </w:tabs>
      <w:ind w:left="-709"/>
      <w:rPr>
        <w:rFonts w:ascii="Arial" w:hAnsi="Arial" w:cs="Arial"/>
        <w:sz w:val="18"/>
        <w:szCs w:val="20"/>
      </w:rPr>
    </w:pPr>
    <w:r w:rsidRPr="009969E8">
      <w:rPr>
        <w:rFonts w:ascii="Arial" w:hAnsi="Arial" w:cs="Arial"/>
        <w:sz w:val="18"/>
        <w:szCs w:val="20"/>
      </w:rPr>
      <w:t>Facsimile: 9222 2463</w:t>
    </w:r>
    <w:r w:rsidRPr="009969E8">
      <w:rPr>
        <w:rFonts w:ascii="Arial" w:hAnsi="Arial" w:cs="Arial"/>
        <w:sz w:val="18"/>
        <w:szCs w:val="20"/>
      </w:rPr>
      <w:tab/>
    </w:r>
    <w:r w:rsidR="00A61653" w:rsidRPr="009969E8">
      <w:rPr>
        <w:rFonts w:ascii="Arial" w:hAnsi="Arial" w:cs="Arial"/>
        <w:sz w:val="18"/>
        <w:szCs w:val="20"/>
      </w:rPr>
      <w:tab/>
    </w:r>
    <w:r w:rsidRPr="009969E8">
      <w:rPr>
        <w:rFonts w:ascii="Arial" w:hAnsi="Arial" w:cs="Arial"/>
        <w:sz w:val="18"/>
        <w:szCs w:val="20"/>
      </w:rPr>
      <w:tab/>
    </w:r>
    <w:r w:rsidR="0048515A" w:rsidRPr="009969E8">
      <w:rPr>
        <w:rFonts w:ascii="Arial" w:hAnsi="Arial" w:cs="Arial"/>
        <w:sz w:val="18"/>
        <w:szCs w:val="20"/>
      </w:rPr>
      <w:t>MP00024.</w:t>
    </w:r>
    <w:r w:rsidR="00261C9F">
      <w:rPr>
        <w:rFonts w:ascii="Arial" w:hAnsi="Arial" w:cs="Arial"/>
        <w:sz w:val="18"/>
        <w:szCs w:val="20"/>
      </w:rPr>
      <w:t>3</w:t>
    </w:r>
    <w:r w:rsidRPr="009969E8">
      <w:rPr>
        <w:rFonts w:ascii="Arial" w:hAnsi="Arial" w:cs="Arial"/>
        <w:sz w:val="18"/>
        <w:szCs w:val="20"/>
      </w:rPr>
      <w:tab/>
    </w:r>
  </w:p>
  <w:p w:rsidR="00AD27CD" w:rsidRPr="009969E8" w:rsidRDefault="00AD27CD" w:rsidP="00AD27CD">
    <w:pPr>
      <w:pStyle w:val="Footer"/>
      <w:ind w:left="-709"/>
      <w:rPr>
        <w:rFonts w:ascii="Arial" w:hAnsi="Arial" w:cs="Arial"/>
        <w:sz w:val="18"/>
        <w:szCs w:val="20"/>
      </w:rPr>
    </w:pPr>
    <w:r w:rsidRPr="009969E8">
      <w:rPr>
        <w:rFonts w:ascii="Arial" w:hAnsi="Arial" w:cs="Arial"/>
        <w:b/>
        <w:sz w:val="18"/>
        <w:szCs w:val="20"/>
      </w:rPr>
      <w:t>Enquiries:</w:t>
    </w:r>
    <w:r w:rsidRPr="009969E8">
      <w:rPr>
        <w:rFonts w:ascii="Arial" w:hAnsi="Arial" w:cs="Arial"/>
        <w:sz w:val="18"/>
        <w:szCs w:val="20"/>
      </w:rPr>
      <w:t xml:space="preserve"> Tel: 9222 4424 Email: </w:t>
    </w:r>
    <w:hyperlink r:id="rId1" w:history="1">
      <w:r w:rsidRPr="009969E8">
        <w:rPr>
          <w:rStyle w:val="Hyperlink"/>
          <w:rFonts w:cs="Arial"/>
          <w:sz w:val="18"/>
          <w:szCs w:val="20"/>
        </w:rPr>
        <w:t>MPRB@health.wa.gov.au</w:t>
      </w:r>
    </w:hyperlink>
    <w:r w:rsidRPr="009969E8">
      <w:rPr>
        <w:rFonts w:ascii="Arial" w:hAnsi="Arial" w:cs="Arial"/>
        <w:sz w:val="18"/>
        <w:szCs w:val="20"/>
      </w:rPr>
      <w:t xml:space="preserve"> </w:t>
    </w:r>
    <w:r w:rsidRPr="009969E8">
      <w:rPr>
        <w:rFonts w:ascii="Arial" w:hAnsi="Arial" w:cs="Arial"/>
        <w:sz w:val="18"/>
        <w:szCs w:val="20"/>
      </w:rPr>
      <w:tab/>
    </w:r>
    <w:r w:rsidR="00261C9F">
      <w:rPr>
        <w:rFonts w:ascii="Arial" w:hAnsi="Arial" w:cs="Arial"/>
        <w:sz w:val="18"/>
        <w:szCs w:val="20"/>
      </w:rPr>
      <w:t xml:space="preserve">                                                                               </w:t>
    </w:r>
    <w:r w:rsidRPr="009969E8">
      <w:rPr>
        <w:rFonts w:ascii="Arial" w:hAnsi="Arial" w:cs="Arial"/>
        <w:sz w:val="18"/>
        <w:szCs w:val="20"/>
      </w:rPr>
      <w:t xml:space="preserve">Page </w:t>
    </w:r>
    <w:r w:rsidRPr="009969E8">
      <w:rPr>
        <w:rFonts w:ascii="Arial" w:hAnsi="Arial" w:cs="Arial"/>
        <w:b/>
        <w:bCs/>
        <w:sz w:val="18"/>
        <w:szCs w:val="20"/>
      </w:rPr>
      <w:fldChar w:fldCharType="begin"/>
    </w:r>
    <w:r w:rsidRPr="009969E8">
      <w:rPr>
        <w:rFonts w:ascii="Arial" w:hAnsi="Arial" w:cs="Arial"/>
        <w:b/>
        <w:bCs/>
        <w:sz w:val="18"/>
        <w:szCs w:val="20"/>
      </w:rPr>
      <w:instrText xml:space="preserve"> PAGE </w:instrText>
    </w:r>
    <w:r w:rsidRPr="009969E8">
      <w:rPr>
        <w:rFonts w:ascii="Arial" w:hAnsi="Arial" w:cs="Arial"/>
        <w:b/>
        <w:bCs/>
        <w:sz w:val="18"/>
        <w:szCs w:val="20"/>
      </w:rPr>
      <w:fldChar w:fldCharType="separate"/>
    </w:r>
    <w:r w:rsidR="00577AB7">
      <w:rPr>
        <w:rFonts w:ascii="Arial" w:hAnsi="Arial" w:cs="Arial"/>
        <w:b/>
        <w:bCs/>
        <w:noProof/>
        <w:sz w:val="18"/>
        <w:szCs w:val="20"/>
      </w:rPr>
      <w:t>1</w:t>
    </w:r>
    <w:r w:rsidRPr="009969E8">
      <w:rPr>
        <w:rFonts w:ascii="Arial" w:hAnsi="Arial" w:cs="Arial"/>
        <w:b/>
        <w:bCs/>
        <w:sz w:val="18"/>
        <w:szCs w:val="20"/>
      </w:rPr>
      <w:fldChar w:fldCharType="end"/>
    </w:r>
    <w:r w:rsidRPr="009969E8">
      <w:rPr>
        <w:rFonts w:ascii="Arial" w:hAnsi="Arial" w:cs="Arial"/>
        <w:sz w:val="18"/>
        <w:szCs w:val="20"/>
      </w:rPr>
      <w:t xml:space="preserve"> of </w:t>
    </w:r>
    <w:r w:rsidRPr="009969E8">
      <w:rPr>
        <w:rFonts w:ascii="Arial" w:hAnsi="Arial" w:cs="Arial"/>
        <w:b/>
        <w:bCs/>
        <w:sz w:val="18"/>
        <w:szCs w:val="20"/>
      </w:rPr>
      <w:fldChar w:fldCharType="begin"/>
    </w:r>
    <w:r w:rsidRPr="009969E8">
      <w:rPr>
        <w:rFonts w:ascii="Arial" w:hAnsi="Arial" w:cs="Arial"/>
        <w:b/>
        <w:bCs/>
        <w:sz w:val="18"/>
        <w:szCs w:val="20"/>
      </w:rPr>
      <w:instrText xml:space="preserve"> NUMPAGES  </w:instrText>
    </w:r>
    <w:r w:rsidRPr="009969E8">
      <w:rPr>
        <w:rFonts w:ascii="Arial" w:hAnsi="Arial" w:cs="Arial"/>
        <w:b/>
        <w:bCs/>
        <w:sz w:val="18"/>
        <w:szCs w:val="20"/>
      </w:rPr>
      <w:fldChar w:fldCharType="separate"/>
    </w:r>
    <w:r w:rsidR="00577AB7">
      <w:rPr>
        <w:rFonts w:ascii="Arial" w:hAnsi="Arial" w:cs="Arial"/>
        <w:b/>
        <w:bCs/>
        <w:noProof/>
        <w:sz w:val="18"/>
        <w:szCs w:val="20"/>
      </w:rPr>
      <w:t>2</w:t>
    </w:r>
    <w:r w:rsidRPr="009969E8">
      <w:rPr>
        <w:rFonts w:ascii="Arial" w:hAnsi="Arial" w:cs="Arial"/>
        <w:b/>
        <w:bCs/>
        <w:sz w:val="18"/>
        <w:szCs w:val="20"/>
      </w:rPr>
      <w:fldChar w:fldCharType="end"/>
    </w:r>
  </w:p>
  <w:p w:rsidR="00AD27CD" w:rsidRPr="00AD27CD" w:rsidRDefault="00A61653" w:rsidP="00A61653">
    <w:pPr>
      <w:pStyle w:val="Footer"/>
      <w:tabs>
        <w:tab w:val="clear" w:pos="4513"/>
        <w:tab w:val="clear" w:pos="9026"/>
        <w:tab w:val="left" w:pos="5895"/>
      </w:tabs>
    </w:pPr>
    <w:r w:rsidRPr="009969E8">
      <w:rPr>
        <w:rFonts w:ascii="Arial" w:hAnsi="Arial" w:cs="Arial"/>
        <w:sz w:val="18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4C6" w:rsidRDefault="001564C6" w:rsidP="006C2FC3">
      <w:pPr>
        <w:spacing w:after="0" w:line="240" w:lineRule="auto"/>
      </w:pPr>
      <w:r>
        <w:separator/>
      </w:r>
    </w:p>
  </w:footnote>
  <w:footnote w:type="continuationSeparator" w:id="0">
    <w:p w:rsidR="001564C6" w:rsidRDefault="001564C6" w:rsidP="006C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38D" w:rsidRDefault="006C2FC3" w:rsidP="006C2FC3">
    <w:pPr>
      <w:spacing w:after="0" w:line="240" w:lineRule="auto"/>
      <w:jc w:val="right"/>
      <w:rPr>
        <w:rFonts w:ascii="Arial" w:hAnsi="Arial" w:cs="Arial"/>
        <w:b/>
        <w:sz w:val="24"/>
        <w:szCs w:val="24"/>
      </w:rPr>
    </w:pPr>
    <w:r w:rsidRPr="00BD238D">
      <w:rPr>
        <w:noProof/>
        <w:sz w:val="24"/>
        <w:szCs w:val="24"/>
        <w:lang w:eastAsia="en-AU"/>
      </w:rPr>
      <w:drawing>
        <wp:anchor distT="0" distB="0" distL="114300" distR="114300" simplePos="0" relativeHeight="251658240" behindDoc="0" locked="0" layoutInCell="1" allowOverlap="1" wp14:anchorId="23019985" wp14:editId="0F6B43D5">
          <wp:simplePos x="0" y="0"/>
          <wp:positionH relativeFrom="column">
            <wp:posOffset>-533400</wp:posOffset>
          </wp:positionH>
          <wp:positionV relativeFrom="paragraph">
            <wp:posOffset>129540</wp:posOffset>
          </wp:positionV>
          <wp:extent cx="323850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FC3" w:rsidRPr="00BD238D" w:rsidRDefault="006C2FC3" w:rsidP="003849FD">
    <w:pPr>
      <w:spacing w:after="0" w:line="240" w:lineRule="auto"/>
      <w:ind w:left="720" w:right="-851" w:firstLine="720"/>
      <w:jc w:val="right"/>
      <w:rPr>
        <w:rFonts w:ascii="Arial" w:hAnsi="Arial" w:cs="Arial"/>
        <w:b/>
        <w:sz w:val="24"/>
        <w:szCs w:val="24"/>
      </w:rPr>
    </w:pPr>
    <w:r w:rsidRPr="00BD238D">
      <w:rPr>
        <w:rFonts w:ascii="Arial" w:hAnsi="Arial" w:cs="Arial"/>
        <w:b/>
        <w:sz w:val="24"/>
        <w:szCs w:val="24"/>
      </w:rPr>
      <w:t>Application for authorisation</w:t>
    </w:r>
  </w:p>
  <w:p w:rsidR="006C2FC3" w:rsidRPr="00BD238D" w:rsidRDefault="0048515A" w:rsidP="003849FD">
    <w:pPr>
      <w:spacing w:after="0" w:line="240" w:lineRule="auto"/>
      <w:ind w:left="5760" w:right="-851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Cannabis </w:t>
    </w:r>
    <w:r w:rsidR="006C2FC3" w:rsidRPr="00BD238D">
      <w:rPr>
        <w:rFonts w:ascii="Arial" w:hAnsi="Arial" w:cs="Arial"/>
        <w:b/>
        <w:sz w:val="24"/>
        <w:szCs w:val="24"/>
      </w:rPr>
      <w:t>Based Products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6532"/>
    <w:multiLevelType w:val="hybridMultilevel"/>
    <w:tmpl w:val="14C2B8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484D"/>
    <w:multiLevelType w:val="hybridMultilevel"/>
    <w:tmpl w:val="C818E536"/>
    <w:lvl w:ilvl="0" w:tplc="0C090019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">
    <w:nsid w:val="203121B5"/>
    <w:multiLevelType w:val="hybridMultilevel"/>
    <w:tmpl w:val="78860E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01EE3"/>
    <w:multiLevelType w:val="hybridMultilevel"/>
    <w:tmpl w:val="2DA0B626"/>
    <w:lvl w:ilvl="0" w:tplc="0C09000F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81" w:hanging="360"/>
      </w:pPr>
    </w:lvl>
    <w:lvl w:ilvl="2" w:tplc="0C09001B" w:tentative="1">
      <w:start w:val="1"/>
      <w:numFmt w:val="lowerRoman"/>
      <w:lvlText w:val="%3."/>
      <w:lvlJc w:val="right"/>
      <w:pPr>
        <w:ind w:left="2401" w:hanging="180"/>
      </w:pPr>
    </w:lvl>
    <w:lvl w:ilvl="3" w:tplc="0C09000F" w:tentative="1">
      <w:start w:val="1"/>
      <w:numFmt w:val="decimal"/>
      <w:lvlText w:val="%4."/>
      <w:lvlJc w:val="left"/>
      <w:pPr>
        <w:ind w:left="3121" w:hanging="360"/>
      </w:pPr>
    </w:lvl>
    <w:lvl w:ilvl="4" w:tplc="0C090019" w:tentative="1">
      <w:start w:val="1"/>
      <w:numFmt w:val="lowerLetter"/>
      <w:lvlText w:val="%5."/>
      <w:lvlJc w:val="left"/>
      <w:pPr>
        <w:ind w:left="3841" w:hanging="360"/>
      </w:pPr>
    </w:lvl>
    <w:lvl w:ilvl="5" w:tplc="0C09001B" w:tentative="1">
      <w:start w:val="1"/>
      <w:numFmt w:val="lowerRoman"/>
      <w:lvlText w:val="%6."/>
      <w:lvlJc w:val="right"/>
      <w:pPr>
        <w:ind w:left="4561" w:hanging="180"/>
      </w:pPr>
    </w:lvl>
    <w:lvl w:ilvl="6" w:tplc="0C09000F" w:tentative="1">
      <w:start w:val="1"/>
      <w:numFmt w:val="decimal"/>
      <w:lvlText w:val="%7."/>
      <w:lvlJc w:val="left"/>
      <w:pPr>
        <w:ind w:left="5281" w:hanging="360"/>
      </w:pPr>
    </w:lvl>
    <w:lvl w:ilvl="7" w:tplc="0C090019" w:tentative="1">
      <w:start w:val="1"/>
      <w:numFmt w:val="lowerLetter"/>
      <w:lvlText w:val="%8."/>
      <w:lvlJc w:val="left"/>
      <w:pPr>
        <w:ind w:left="6001" w:hanging="360"/>
      </w:pPr>
    </w:lvl>
    <w:lvl w:ilvl="8" w:tplc="0C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3F4E5521"/>
    <w:multiLevelType w:val="hybridMultilevel"/>
    <w:tmpl w:val="4676869C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FE4EFA"/>
    <w:multiLevelType w:val="hybridMultilevel"/>
    <w:tmpl w:val="2DA0B626"/>
    <w:lvl w:ilvl="0" w:tplc="0C09000F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81" w:hanging="360"/>
      </w:pPr>
    </w:lvl>
    <w:lvl w:ilvl="2" w:tplc="0C09001B" w:tentative="1">
      <w:start w:val="1"/>
      <w:numFmt w:val="lowerRoman"/>
      <w:lvlText w:val="%3."/>
      <w:lvlJc w:val="right"/>
      <w:pPr>
        <w:ind w:left="2401" w:hanging="180"/>
      </w:pPr>
    </w:lvl>
    <w:lvl w:ilvl="3" w:tplc="0C09000F" w:tentative="1">
      <w:start w:val="1"/>
      <w:numFmt w:val="decimal"/>
      <w:lvlText w:val="%4."/>
      <w:lvlJc w:val="left"/>
      <w:pPr>
        <w:ind w:left="3121" w:hanging="360"/>
      </w:pPr>
    </w:lvl>
    <w:lvl w:ilvl="4" w:tplc="0C090019" w:tentative="1">
      <w:start w:val="1"/>
      <w:numFmt w:val="lowerLetter"/>
      <w:lvlText w:val="%5."/>
      <w:lvlJc w:val="left"/>
      <w:pPr>
        <w:ind w:left="3841" w:hanging="360"/>
      </w:pPr>
    </w:lvl>
    <w:lvl w:ilvl="5" w:tplc="0C09001B" w:tentative="1">
      <w:start w:val="1"/>
      <w:numFmt w:val="lowerRoman"/>
      <w:lvlText w:val="%6."/>
      <w:lvlJc w:val="right"/>
      <w:pPr>
        <w:ind w:left="4561" w:hanging="180"/>
      </w:pPr>
    </w:lvl>
    <w:lvl w:ilvl="6" w:tplc="0C09000F" w:tentative="1">
      <w:start w:val="1"/>
      <w:numFmt w:val="decimal"/>
      <w:lvlText w:val="%7."/>
      <w:lvlJc w:val="left"/>
      <w:pPr>
        <w:ind w:left="5281" w:hanging="360"/>
      </w:pPr>
    </w:lvl>
    <w:lvl w:ilvl="7" w:tplc="0C090019" w:tentative="1">
      <w:start w:val="1"/>
      <w:numFmt w:val="lowerLetter"/>
      <w:lvlText w:val="%8."/>
      <w:lvlJc w:val="left"/>
      <w:pPr>
        <w:ind w:left="6001" w:hanging="360"/>
      </w:pPr>
    </w:lvl>
    <w:lvl w:ilvl="8" w:tplc="0C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>
    <w:nsid w:val="44C751F0"/>
    <w:multiLevelType w:val="hybridMultilevel"/>
    <w:tmpl w:val="78860E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42266"/>
    <w:multiLevelType w:val="hybridMultilevel"/>
    <w:tmpl w:val="1E8A01AA"/>
    <w:lvl w:ilvl="0" w:tplc="0DF00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8461F"/>
    <w:multiLevelType w:val="hybridMultilevel"/>
    <w:tmpl w:val="98F6848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B1CBF"/>
    <w:multiLevelType w:val="hybridMultilevel"/>
    <w:tmpl w:val="F54E73B2"/>
    <w:lvl w:ilvl="0" w:tplc="0C090013">
      <w:start w:val="1"/>
      <w:numFmt w:val="upp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0E6252F"/>
    <w:multiLevelType w:val="hybridMultilevel"/>
    <w:tmpl w:val="226CC9D8"/>
    <w:lvl w:ilvl="0" w:tplc="0C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1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872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8E150A"/>
    <w:multiLevelType w:val="hybridMultilevel"/>
    <w:tmpl w:val="78860E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B644F"/>
    <w:multiLevelType w:val="hybridMultilevel"/>
    <w:tmpl w:val="78860E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30E5C"/>
    <w:multiLevelType w:val="hybridMultilevel"/>
    <w:tmpl w:val="78860E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12"/>
  </w:num>
  <w:num w:numId="8">
    <w:abstractNumId w:val="2"/>
  </w:num>
  <w:num w:numId="9">
    <w:abstractNumId w:val="14"/>
  </w:num>
  <w:num w:numId="10">
    <w:abstractNumId w:val="13"/>
  </w:num>
  <w:num w:numId="11">
    <w:abstractNumId w:val="8"/>
  </w:num>
  <w:num w:numId="12">
    <w:abstractNumId w:val="4"/>
  </w:num>
  <w:num w:numId="13">
    <w:abstractNumId w:val="9"/>
  </w:num>
  <w:num w:numId="14">
    <w:abstractNumId w:val="1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C3"/>
    <w:rsid w:val="00013061"/>
    <w:rsid w:val="00016876"/>
    <w:rsid w:val="00037433"/>
    <w:rsid w:val="00071FAD"/>
    <w:rsid w:val="00094CE0"/>
    <w:rsid w:val="000A09F6"/>
    <w:rsid w:val="000A423B"/>
    <w:rsid w:val="000A6C6C"/>
    <w:rsid w:val="000B0333"/>
    <w:rsid w:val="000C4B91"/>
    <w:rsid w:val="000E38AE"/>
    <w:rsid w:val="000F4C58"/>
    <w:rsid w:val="00100D83"/>
    <w:rsid w:val="00105674"/>
    <w:rsid w:val="00107252"/>
    <w:rsid w:val="0011475A"/>
    <w:rsid w:val="001437E0"/>
    <w:rsid w:val="001558B9"/>
    <w:rsid w:val="001564C6"/>
    <w:rsid w:val="00165755"/>
    <w:rsid w:val="00171B7B"/>
    <w:rsid w:val="00184F0E"/>
    <w:rsid w:val="001A72D9"/>
    <w:rsid w:val="001B5891"/>
    <w:rsid w:val="001C022B"/>
    <w:rsid w:val="001C7D1F"/>
    <w:rsid w:val="001D1AA6"/>
    <w:rsid w:val="001E6942"/>
    <w:rsid w:val="001E7F19"/>
    <w:rsid w:val="001F4402"/>
    <w:rsid w:val="001F6030"/>
    <w:rsid w:val="001F68E9"/>
    <w:rsid w:val="00220E8F"/>
    <w:rsid w:val="00234EF7"/>
    <w:rsid w:val="00242FFA"/>
    <w:rsid w:val="00245D0A"/>
    <w:rsid w:val="00261C9F"/>
    <w:rsid w:val="0026624B"/>
    <w:rsid w:val="002A3C28"/>
    <w:rsid w:val="002B618F"/>
    <w:rsid w:val="002C7D7D"/>
    <w:rsid w:val="00327D93"/>
    <w:rsid w:val="00330C65"/>
    <w:rsid w:val="0034026D"/>
    <w:rsid w:val="00355004"/>
    <w:rsid w:val="00366681"/>
    <w:rsid w:val="003712B2"/>
    <w:rsid w:val="003776D9"/>
    <w:rsid w:val="003849FD"/>
    <w:rsid w:val="003929E7"/>
    <w:rsid w:val="00394F61"/>
    <w:rsid w:val="003A0F6B"/>
    <w:rsid w:val="003D006E"/>
    <w:rsid w:val="003E25CC"/>
    <w:rsid w:val="00410EF9"/>
    <w:rsid w:val="0044464B"/>
    <w:rsid w:val="004664BB"/>
    <w:rsid w:val="00466DB9"/>
    <w:rsid w:val="00471692"/>
    <w:rsid w:val="0048515A"/>
    <w:rsid w:val="004A609E"/>
    <w:rsid w:val="004C2780"/>
    <w:rsid w:val="004C6976"/>
    <w:rsid w:val="004F73EF"/>
    <w:rsid w:val="00500965"/>
    <w:rsid w:val="0051599B"/>
    <w:rsid w:val="00517EE1"/>
    <w:rsid w:val="00557AAB"/>
    <w:rsid w:val="0056716B"/>
    <w:rsid w:val="00572E6C"/>
    <w:rsid w:val="00577AB7"/>
    <w:rsid w:val="005A409E"/>
    <w:rsid w:val="005C4496"/>
    <w:rsid w:val="005D1F6D"/>
    <w:rsid w:val="005D2B8D"/>
    <w:rsid w:val="005F3539"/>
    <w:rsid w:val="005F7F09"/>
    <w:rsid w:val="006354D9"/>
    <w:rsid w:val="00661C97"/>
    <w:rsid w:val="00672F3E"/>
    <w:rsid w:val="00685DC2"/>
    <w:rsid w:val="006913B2"/>
    <w:rsid w:val="006B220A"/>
    <w:rsid w:val="006C2FC3"/>
    <w:rsid w:val="006C75DD"/>
    <w:rsid w:val="006E0E83"/>
    <w:rsid w:val="006F0DF2"/>
    <w:rsid w:val="006F52D0"/>
    <w:rsid w:val="00703F0D"/>
    <w:rsid w:val="00710893"/>
    <w:rsid w:val="007365AD"/>
    <w:rsid w:val="00767CBF"/>
    <w:rsid w:val="0077027C"/>
    <w:rsid w:val="007979FF"/>
    <w:rsid w:val="007D50A0"/>
    <w:rsid w:val="007D793C"/>
    <w:rsid w:val="007F54AF"/>
    <w:rsid w:val="00800E9A"/>
    <w:rsid w:val="00814B88"/>
    <w:rsid w:val="00822679"/>
    <w:rsid w:val="00881846"/>
    <w:rsid w:val="008848D4"/>
    <w:rsid w:val="00897837"/>
    <w:rsid w:val="008A5948"/>
    <w:rsid w:val="008D44A4"/>
    <w:rsid w:val="008F7FE4"/>
    <w:rsid w:val="00923997"/>
    <w:rsid w:val="00930DF8"/>
    <w:rsid w:val="0096034F"/>
    <w:rsid w:val="009668ED"/>
    <w:rsid w:val="0097245E"/>
    <w:rsid w:val="00981DA1"/>
    <w:rsid w:val="00990D6C"/>
    <w:rsid w:val="009969E8"/>
    <w:rsid w:val="009A3F6E"/>
    <w:rsid w:val="009F05CC"/>
    <w:rsid w:val="009F45C7"/>
    <w:rsid w:val="00A2182C"/>
    <w:rsid w:val="00A252CB"/>
    <w:rsid w:val="00A436C9"/>
    <w:rsid w:val="00A53136"/>
    <w:rsid w:val="00A61653"/>
    <w:rsid w:val="00A773B3"/>
    <w:rsid w:val="00A77F2D"/>
    <w:rsid w:val="00A80E31"/>
    <w:rsid w:val="00A91C4C"/>
    <w:rsid w:val="00A91E20"/>
    <w:rsid w:val="00A926CC"/>
    <w:rsid w:val="00AC4247"/>
    <w:rsid w:val="00AC79EF"/>
    <w:rsid w:val="00AD0A0F"/>
    <w:rsid w:val="00AD27CD"/>
    <w:rsid w:val="00B2609D"/>
    <w:rsid w:val="00B36937"/>
    <w:rsid w:val="00B61FC5"/>
    <w:rsid w:val="00B747B8"/>
    <w:rsid w:val="00B835BB"/>
    <w:rsid w:val="00BA3499"/>
    <w:rsid w:val="00BB5682"/>
    <w:rsid w:val="00BC1AE5"/>
    <w:rsid w:val="00BD238D"/>
    <w:rsid w:val="00BD41EB"/>
    <w:rsid w:val="00BE3C2D"/>
    <w:rsid w:val="00C03C78"/>
    <w:rsid w:val="00C14111"/>
    <w:rsid w:val="00C2257C"/>
    <w:rsid w:val="00C7143D"/>
    <w:rsid w:val="00C85DE7"/>
    <w:rsid w:val="00CB534C"/>
    <w:rsid w:val="00CE51B4"/>
    <w:rsid w:val="00CF64E2"/>
    <w:rsid w:val="00D147D4"/>
    <w:rsid w:val="00D83B06"/>
    <w:rsid w:val="00D9301F"/>
    <w:rsid w:val="00DE4BFE"/>
    <w:rsid w:val="00E07132"/>
    <w:rsid w:val="00E21906"/>
    <w:rsid w:val="00E40563"/>
    <w:rsid w:val="00E47483"/>
    <w:rsid w:val="00E60F9B"/>
    <w:rsid w:val="00E8220E"/>
    <w:rsid w:val="00E84CCB"/>
    <w:rsid w:val="00E87AC8"/>
    <w:rsid w:val="00EA06CF"/>
    <w:rsid w:val="00EA0CD4"/>
    <w:rsid w:val="00EB22F7"/>
    <w:rsid w:val="00EB4A3B"/>
    <w:rsid w:val="00EE3761"/>
    <w:rsid w:val="00F3036F"/>
    <w:rsid w:val="00F4165D"/>
    <w:rsid w:val="00F45C8D"/>
    <w:rsid w:val="00F675F5"/>
    <w:rsid w:val="00F82C95"/>
    <w:rsid w:val="00F90412"/>
    <w:rsid w:val="00F90910"/>
    <w:rsid w:val="00FA675B"/>
    <w:rsid w:val="00FC2F38"/>
    <w:rsid w:val="00FD3333"/>
    <w:rsid w:val="00FD5226"/>
    <w:rsid w:val="00FE026D"/>
    <w:rsid w:val="00FE3CA5"/>
    <w:rsid w:val="00FF0D8D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49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6C2FC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FC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6C2FC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2FC3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3776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49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6C2FC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FC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6C2FC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2FC3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3776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as.tga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PRB@health.w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59A50-84D6-417A-8BA9-9E1C6AC7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Kealley, Glenn</dc:creator>
  <cp:lastModifiedBy>Filippin, Tricia</cp:lastModifiedBy>
  <cp:revision>67</cp:revision>
  <cp:lastPrinted>2018-10-26T05:56:00Z</cp:lastPrinted>
  <dcterms:created xsi:type="dcterms:W3CDTF">2018-10-25T01:18:00Z</dcterms:created>
  <dcterms:modified xsi:type="dcterms:W3CDTF">2018-10-31T01:17:00Z</dcterms:modified>
</cp:coreProperties>
</file>