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Pr="00C53385" w:rsidRDefault="006E18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Administration of Local Anaesthetics by Podiatrists</w:t>
            </w: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4A6D3B">
      <w:pPr>
        <w:pStyle w:val="ListParagraph"/>
        <w:numPr>
          <w:ilvl w:val="0"/>
          <w:numId w:val="15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1D7A08">
      <w:pPr>
        <w:pStyle w:val="ListParagraph"/>
        <w:ind w:left="360"/>
        <w:contextualSpacing w:val="0"/>
      </w:pPr>
      <w:proofErr w:type="gramStart"/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>the Medicines and Poisons Regulations 2016.</w:t>
      </w:r>
      <w:proofErr w:type="gramEnd"/>
      <w:r>
        <w:t xml:space="preserve"> </w:t>
      </w:r>
    </w:p>
    <w:p w:rsidR="004A6D3B" w:rsidRDefault="004A6D3B" w:rsidP="004A6D3B"/>
    <w:p w:rsidR="0055225A" w:rsidRPr="004A6D3B" w:rsidRDefault="0055225A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 xml:space="preserve">Scope: </w:t>
      </w:r>
    </w:p>
    <w:p w:rsidR="0055225A" w:rsidRDefault="0055225A" w:rsidP="001D7A08">
      <w:pPr>
        <w:ind w:left="357"/>
      </w:pPr>
      <w:r>
        <w:t xml:space="preserve">This authorises </w:t>
      </w:r>
      <w:r w:rsidR="002357C2">
        <w:t xml:space="preserve">podiatrists </w:t>
      </w:r>
      <w:r w:rsidR="00DF266A">
        <w:t xml:space="preserve">to </w:t>
      </w:r>
      <w:r w:rsidR="002357C2">
        <w:t>use local anaesthetics for podiatric practice.</w:t>
      </w:r>
    </w:p>
    <w:p w:rsidR="0055225A" w:rsidRDefault="0055225A" w:rsidP="001D7A08">
      <w:pPr>
        <w:pStyle w:val="ListParagraph"/>
        <w:ind w:left="360"/>
        <w:contextualSpacing w:val="0"/>
      </w:pPr>
    </w:p>
    <w:p w:rsidR="0055225A" w:rsidRPr="004A6D3B" w:rsidRDefault="0055225A" w:rsidP="0040581C">
      <w:pPr>
        <w:pStyle w:val="ListParagraph"/>
        <w:numPr>
          <w:ilvl w:val="0"/>
          <w:numId w:val="15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40581C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202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5225A" w:rsidRDefault="0055225A" w:rsidP="002357C2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Registered P</w:t>
            </w:r>
            <w:r w:rsidR="002357C2">
              <w:rPr>
                <w:b w:val="0"/>
              </w:rPr>
              <w:t>odiatrists</w:t>
            </w:r>
          </w:p>
        </w:tc>
      </w:tr>
      <w:tr w:rsidR="0055225A" w:rsidTr="002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7F5FD8" w:rsidRDefault="002357C2" w:rsidP="002357C2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Podiatry practice </w:t>
            </w:r>
          </w:p>
        </w:tc>
      </w:tr>
      <w:tr w:rsidR="0055225A" w:rsidTr="002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Default="002357C2" w:rsidP="002357C2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5225A">
              <w:t xml:space="preserve">dministration </w:t>
            </w:r>
          </w:p>
        </w:tc>
      </w:tr>
      <w:tr w:rsidR="0055225A" w:rsidTr="002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5225A" w:rsidRPr="002357C2" w:rsidRDefault="002357C2" w:rsidP="00235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anaesthetics listed in Schedule 2, 3 or 4 of the Poisons Standard</w:t>
            </w:r>
          </w:p>
        </w:tc>
      </w:tr>
      <w:tr w:rsidR="0055225A" w:rsidTr="002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5225A" w:rsidRPr="00E40DB9" w:rsidRDefault="002357C2" w:rsidP="0022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t>Podiatric procedures requiring local ana</w:t>
            </w:r>
            <w:r w:rsidR="00226034">
              <w:t>e</w:t>
            </w:r>
            <w:r>
              <w:t>sthetic</w:t>
            </w:r>
          </w:p>
        </w:tc>
      </w:tr>
    </w:tbl>
    <w:p w:rsidR="0055225A" w:rsidRDefault="0055225A" w:rsidP="001D7A08">
      <w:pPr>
        <w:pStyle w:val="ListParagraph"/>
        <w:ind w:left="360"/>
        <w:contextualSpacing w:val="0"/>
      </w:pPr>
    </w:p>
    <w:p w:rsidR="0055225A" w:rsidRDefault="0055225A" w:rsidP="004A6D3B">
      <w:pPr>
        <w:pStyle w:val="ListParagraph"/>
        <w:numPr>
          <w:ilvl w:val="0"/>
          <w:numId w:val="15"/>
        </w:numPr>
        <w:contextualSpacing w:val="0"/>
        <w:rPr>
          <w:b/>
        </w:rPr>
      </w:pPr>
      <w:r>
        <w:rPr>
          <w:b/>
        </w:rPr>
        <w:t>Conditions:</w:t>
      </w:r>
    </w:p>
    <w:p w:rsidR="00527252" w:rsidRPr="00527252" w:rsidRDefault="00527252" w:rsidP="00527252">
      <w:pPr>
        <w:pStyle w:val="ListParagraph"/>
        <w:ind w:left="360"/>
        <w:contextualSpacing w:val="0"/>
      </w:pPr>
      <w:r w:rsidRPr="00527252">
        <w:t xml:space="preserve">The </w:t>
      </w:r>
      <w:r w:rsidR="002357C2">
        <w:t>administration</w:t>
      </w:r>
      <w:r>
        <w:t xml:space="preserve"> of approved medicines under this SASA is subject to the conditions that:</w:t>
      </w:r>
    </w:p>
    <w:p w:rsidR="00226034" w:rsidRPr="00226034" w:rsidRDefault="00226034" w:rsidP="00044E42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Procurement, storage, packaging, labelling and supply of the approved medicines is in accordance with Part 9 of the Medicines and Poisons Regulations 2016; and</w:t>
      </w:r>
    </w:p>
    <w:p w:rsidR="001D7A08" w:rsidRPr="002357C2" w:rsidRDefault="00226034" w:rsidP="00044E42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T</w:t>
      </w:r>
      <w:r w:rsidR="001D7A08">
        <w:t xml:space="preserve">he </w:t>
      </w:r>
      <w:r w:rsidR="002357C2">
        <w:t xml:space="preserve">administration and use is in </w:t>
      </w:r>
      <w:r w:rsidR="00044E42">
        <w:t>accordance with Part 12 of the Medicines and Poisons Regulations 2016.</w:t>
      </w:r>
    </w:p>
    <w:p w:rsid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2357C2" w:rsidRPr="002357C2" w:rsidRDefault="002357C2" w:rsidP="002357C2">
      <w:pPr>
        <w:pStyle w:val="ListParagraph"/>
        <w:ind w:left="709"/>
        <w:contextualSpacing w:val="0"/>
        <w:rPr>
          <w:rFonts w:cs="Arial"/>
          <w:lang w:val="en-US"/>
        </w:rPr>
      </w:pPr>
    </w:p>
    <w:p w:rsidR="001D7A08" w:rsidRPr="004A6D3B" w:rsidRDefault="001D7A08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>References:</w:t>
      </w:r>
    </w:p>
    <w:p w:rsidR="0055225A" w:rsidRDefault="0055225A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2357C2" w:rsidRDefault="002357C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N/A</w:t>
      </w:r>
    </w:p>
    <w:p w:rsidR="002357C2" w:rsidRDefault="002357C2" w:rsidP="001D7A08">
      <w:pPr>
        <w:pStyle w:val="ListParagraph"/>
        <w:keepLines/>
        <w:ind w:left="360"/>
        <w:contextualSpacing w:val="0"/>
        <w:rPr>
          <w:rFonts w:cs="Arial"/>
          <w:b/>
          <w:color w:val="000000"/>
        </w:rPr>
      </w:pPr>
    </w:p>
    <w:p w:rsidR="0055225A" w:rsidRPr="004A6D3B" w:rsidRDefault="0055225A" w:rsidP="004A6D3B">
      <w:pPr>
        <w:pStyle w:val="ListParagraph"/>
        <w:keepLines/>
        <w:numPr>
          <w:ilvl w:val="0"/>
          <w:numId w:val="15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156577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226034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226034">
              <w:rPr>
                <w:rFonts w:cs="Arial"/>
                <w:color w:val="000000" w:themeColor="text1"/>
              </w:rPr>
              <w:t>Dr DJ Russell-Weisz</w:t>
            </w:r>
          </w:p>
        </w:tc>
      </w:tr>
      <w:tr w:rsidR="0055225A" w:rsidTr="00156577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226034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226034">
              <w:rPr>
                <w:rFonts w:cs="Arial"/>
                <w:color w:val="000000" w:themeColor="text1"/>
              </w:rPr>
              <w:t>Director General</w:t>
            </w:r>
          </w:p>
        </w:tc>
      </w:tr>
      <w:tr w:rsidR="0055225A" w:rsidTr="00156577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226034" w:rsidRDefault="002E66B6" w:rsidP="002E66B6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2D401D">
              <w:rPr>
                <w:rFonts w:cs="Arial"/>
                <w:color w:val="000000" w:themeColor="text1"/>
              </w:rPr>
              <w:t>0</w:t>
            </w:r>
            <w:r w:rsidR="00226034">
              <w:rPr>
                <w:rFonts w:cs="Arial"/>
                <w:color w:val="000000" w:themeColor="text1"/>
              </w:rPr>
              <w:t xml:space="preserve"> January 2017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</w:p>
    <w:p w:rsidR="005D1243" w:rsidRDefault="005D1243" w:rsidP="005D1243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27252" w:rsidRDefault="00527252" w:rsidP="001D7A08">
      <w:pPr>
        <w:keepLines/>
        <w:rPr>
          <w:rFonts w:cs="Arial"/>
          <w:b/>
          <w:color w:val="000000"/>
        </w:rPr>
      </w:pPr>
    </w:p>
    <w:p w:rsidR="00527252" w:rsidRDefault="00527252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2357C2" w:rsidRDefault="002357C2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527252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F5031D" w:rsidP="002260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0</w:t>
            </w:r>
            <w:r w:rsidR="002357C2">
              <w:rPr>
                <w:szCs w:val="24"/>
              </w:rPr>
              <w:t>9</w:t>
            </w:r>
            <w:r>
              <w:rPr>
                <w:szCs w:val="24"/>
              </w:rPr>
              <w:t>/1</w:t>
            </w:r>
            <w:r w:rsidR="000B7740">
              <w:rPr>
                <w:szCs w:val="24"/>
              </w:rPr>
              <w:t>-201</w:t>
            </w:r>
            <w:r w:rsidR="00226034">
              <w:rPr>
                <w:szCs w:val="24"/>
              </w:rPr>
              <w:t>7</w:t>
            </w:r>
          </w:p>
        </w:tc>
      </w:tr>
      <w:tr w:rsidR="0055225A" w:rsidRPr="00D34BBF" w:rsidTr="00527252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923FF8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bookmarkStart w:id="0" w:name="_GoBack"/>
            <w:bookmarkEnd w:id="0"/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2D401D" w:rsidP="002D401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7740"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/</w:t>
            </w:r>
            <w:r w:rsidR="00226034">
              <w:rPr>
                <w:szCs w:val="24"/>
              </w:rPr>
              <w:t>01</w:t>
            </w:r>
            <w:r w:rsidR="0055225A" w:rsidRPr="00292BDC">
              <w:rPr>
                <w:szCs w:val="24"/>
              </w:rPr>
              <w:t>/201</w:t>
            </w:r>
            <w:r w:rsidR="00226034">
              <w:rPr>
                <w:szCs w:val="24"/>
              </w:rPr>
              <w:t>7</w:t>
            </w:r>
          </w:p>
        </w:tc>
      </w:tr>
    </w:tbl>
    <w:p w:rsidR="005A58F4" w:rsidRDefault="005A58F4">
      <w:pPr>
        <w:spacing w:after="200" w:line="276" w:lineRule="auto"/>
      </w:pPr>
    </w:p>
    <w:sectPr w:rsidR="005A58F4" w:rsidSect="00507105">
      <w:footerReference w:type="default" r:id="rId9"/>
      <w:headerReference w:type="first" r:id="rId10"/>
      <w:footerReference w:type="first" r:id="rId11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EF" w:rsidRDefault="00622FEF" w:rsidP="0043154B">
      <w:pPr>
        <w:spacing w:after="0"/>
      </w:pPr>
      <w:r>
        <w:separator/>
      </w:r>
    </w:p>
  </w:endnote>
  <w:endnote w:type="continuationSeparator" w:id="0">
    <w:p w:rsidR="00622FEF" w:rsidRDefault="00622FEF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154B" w:rsidRDefault="000B7740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F5031D">
              <w:rPr>
                <w:b/>
              </w:rPr>
              <w:t>0</w:t>
            </w:r>
            <w:r w:rsidR="002357C2">
              <w:rPr>
                <w:b/>
              </w:rPr>
              <w:t>9</w:t>
            </w:r>
            <w:r w:rsidR="00F5031D">
              <w:rPr>
                <w:b/>
              </w:rPr>
              <w:t>/1</w:t>
            </w:r>
            <w:r>
              <w:rPr>
                <w:b/>
              </w:rPr>
              <w:t>-201</w:t>
            </w:r>
            <w:r w:rsidR="00226034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226034" w:rsidRPr="00226034">
              <w:rPr>
                <w:b/>
              </w:rPr>
              <w:t xml:space="preserve">30 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3F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3F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>SASA 00</w:t>
            </w:r>
            <w:r w:rsidR="00E964E9">
              <w:rPr>
                <w:b/>
              </w:rPr>
              <w:t>9</w:t>
            </w:r>
            <w:r>
              <w:rPr>
                <w:b/>
              </w:rPr>
              <w:t>/1-201</w:t>
            </w:r>
            <w:r w:rsidR="00226034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226034" w:rsidRPr="00226034">
              <w:rPr>
                <w:b/>
              </w:rPr>
              <w:t>30</w:t>
            </w:r>
            <w:r w:rsidR="00226034">
              <w:t xml:space="preserve"> 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3F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3F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EF" w:rsidRDefault="00622FEF" w:rsidP="0043154B">
      <w:pPr>
        <w:spacing w:after="0"/>
      </w:pPr>
      <w:r>
        <w:separator/>
      </w:r>
    </w:p>
  </w:footnote>
  <w:footnote w:type="continuationSeparator" w:id="0">
    <w:p w:rsidR="00622FEF" w:rsidRDefault="00622FEF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F802DF6" wp14:editId="6370026B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27070A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26B4C"/>
    <w:multiLevelType w:val="hybridMultilevel"/>
    <w:tmpl w:val="1A52FFB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15DE6"/>
    <w:multiLevelType w:val="hybridMultilevel"/>
    <w:tmpl w:val="21565232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3">
    <w:nsid w:val="54E8121E"/>
    <w:multiLevelType w:val="hybridMultilevel"/>
    <w:tmpl w:val="7D860CD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956957"/>
    <w:multiLevelType w:val="hybridMultilevel"/>
    <w:tmpl w:val="154E947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63FC"/>
    <w:multiLevelType w:val="hybridMultilevel"/>
    <w:tmpl w:val="500658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4D2E12"/>
    <w:multiLevelType w:val="hybridMultilevel"/>
    <w:tmpl w:val="5EA69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7"/>
  </w:num>
  <w:num w:numId="10">
    <w:abstractNumId w:val="22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23"/>
  </w:num>
  <w:num w:numId="16">
    <w:abstractNumId w:val="18"/>
  </w:num>
  <w:num w:numId="17">
    <w:abstractNumId w:val="6"/>
  </w:num>
  <w:num w:numId="18">
    <w:abstractNumId w:val="10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  <w:num w:numId="23">
    <w:abstractNumId w:val="1"/>
  </w:num>
  <w:num w:numId="24">
    <w:abstractNumId w:val="20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44E42"/>
    <w:rsid w:val="00046E1E"/>
    <w:rsid w:val="000B7740"/>
    <w:rsid w:val="000C360C"/>
    <w:rsid w:val="001437E0"/>
    <w:rsid w:val="00171B7B"/>
    <w:rsid w:val="001A395A"/>
    <w:rsid w:val="001C7D1F"/>
    <w:rsid w:val="001D7A08"/>
    <w:rsid w:val="001F6030"/>
    <w:rsid w:val="001F68E9"/>
    <w:rsid w:val="00202CA9"/>
    <w:rsid w:val="00220E8F"/>
    <w:rsid w:val="00226034"/>
    <w:rsid w:val="002357C2"/>
    <w:rsid w:val="002421A3"/>
    <w:rsid w:val="00292C64"/>
    <w:rsid w:val="002B3609"/>
    <w:rsid w:val="002B4932"/>
    <w:rsid w:val="002C658F"/>
    <w:rsid w:val="002C7D7D"/>
    <w:rsid w:val="002D0C4C"/>
    <w:rsid w:val="002D401D"/>
    <w:rsid w:val="002E66B6"/>
    <w:rsid w:val="00355004"/>
    <w:rsid w:val="003929E7"/>
    <w:rsid w:val="0040581C"/>
    <w:rsid w:val="0043154B"/>
    <w:rsid w:val="00466DB9"/>
    <w:rsid w:val="00471692"/>
    <w:rsid w:val="004A609E"/>
    <w:rsid w:val="004A6D3B"/>
    <w:rsid w:val="004C2780"/>
    <w:rsid w:val="004C397F"/>
    <w:rsid w:val="004C6976"/>
    <w:rsid w:val="004C6AC4"/>
    <w:rsid w:val="00507105"/>
    <w:rsid w:val="00527252"/>
    <w:rsid w:val="0055225A"/>
    <w:rsid w:val="0056716B"/>
    <w:rsid w:val="00581455"/>
    <w:rsid w:val="005A409E"/>
    <w:rsid w:val="005A58F4"/>
    <w:rsid w:val="005B05E2"/>
    <w:rsid w:val="005C2721"/>
    <w:rsid w:val="005D1243"/>
    <w:rsid w:val="00622FEF"/>
    <w:rsid w:val="00626F9A"/>
    <w:rsid w:val="006643B6"/>
    <w:rsid w:val="006A16F4"/>
    <w:rsid w:val="006E18BF"/>
    <w:rsid w:val="006F52D0"/>
    <w:rsid w:val="00707DFB"/>
    <w:rsid w:val="0077027C"/>
    <w:rsid w:val="007C334E"/>
    <w:rsid w:val="007D793C"/>
    <w:rsid w:val="007E79B6"/>
    <w:rsid w:val="007F5FD8"/>
    <w:rsid w:val="008129CA"/>
    <w:rsid w:val="00815CF9"/>
    <w:rsid w:val="008611E6"/>
    <w:rsid w:val="00866BB3"/>
    <w:rsid w:val="00875202"/>
    <w:rsid w:val="00881846"/>
    <w:rsid w:val="00897837"/>
    <w:rsid w:val="008E4E8A"/>
    <w:rsid w:val="008F7FE4"/>
    <w:rsid w:val="009070E0"/>
    <w:rsid w:val="00923FF8"/>
    <w:rsid w:val="009268DD"/>
    <w:rsid w:val="00930DF8"/>
    <w:rsid w:val="009668ED"/>
    <w:rsid w:val="0097397A"/>
    <w:rsid w:val="00981DA1"/>
    <w:rsid w:val="00990D6C"/>
    <w:rsid w:val="00A91C4C"/>
    <w:rsid w:val="00AA47CC"/>
    <w:rsid w:val="00AE2409"/>
    <w:rsid w:val="00B3060C"/>
    <w:rsid w:val="00B96EB7"/>
    <w:rsid w:val="00BB48AB"/>
    <w:rsid w:val="00BB5682"/>
    <w:rsid w:val="00BD41EB"/>
    <w:rsid w:val="00BE3C2D"/>
    <w:rsid w:val="00C26511"/>
    <w:rsid w:val="00C53385"/>
    <w:rsid w:val="00C7143D"/>
    <w:rsid w:val="00C76255"/>
    <w:rsid w:val="00CF64E2"/>
    <w:rsid w:val="00D147D4"/>
    <w:rsid w:val="00D34BBF"/>
    <w:rsid w:val="00D40C4B"/>
    <w:rsid w:val="00D535C3"/>
    <w:rsid w:val="00D9301F"/>
    <w:rsid w:val="00DB5200"/>
    <w:rsid w:val="00DE4BFE"/>
    <w:rsid w:val="00DF266A"/>
    <w:rsid w:val="00E0447F"/>
    <w:rsid w:val="00E40563"/>
    <w:rsid w:val="00E47483"/>
    <w:rsid w:val="00E964E9"/>
    <w:rsid w:val="00F1529B"/>
    <w:rsid w:val="00F152F6"/>
    <w:rsid w:val="00F5031D"/>
    <w:rsid w:val="00F8224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108E-FA5D-4AB3-8342-AD50013A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Kealley, Glenn</cp:lastModifiedBy>
  <cp:revision>12</cp:revision>
  <cp:lastPrinted>2016-12-14T04:22:00Z</cp:lastPrinted>
  <dcterms:created xsi:type="dcterms:W3CDTF">2017-01-04T04:16:00Z</dcterms:created>
  <dcterms:modified xsi:type="dcterms:W3CDTF">2019-10-11T01:30:00Z</dcterms:modified>
  <cp:contentStatus/>
</cp:coreProperties>
</file>