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5E1E" w14:textId="77777777" w:rsidR="002E5F5B" w:rsidRPr="00E775B0" w:rsidRDefault="002E5F5B" w:rsidP="00E775B0">
      <w:r>
        <w:rPr>
          <w:noProof/>
          <w:lang w:eastAsia="en-AU"/>
        </w:rPr>
        <w:drawing>
          <wp:inline distT="0" distB="0" distL="0" distR="0" wp14:anchorId="05B45E30" wp14:editId="05B45E31">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41327856" w14:textId="77777777" w:rsidR="003418D9" w:rsidRPr="00607EC2" w:rsidRDefault="003418D9" w:rsidP="003418D9">
      <w:pPr>
        <w:pStyle w:val="Flyerheadline"/>
      </w:pPr>
      <w:r>
        <w:t xml:space="preserve">Working with medicines </w:t>
      </w:r>
    </w:p>
    <w:p w14:paraId="483F4100" w14:textId="77777777" w:rsidR="003418D9" w:rsidRPr="00AD3D6F" w:rsidRDefault="003418D9" w:rsidP="003418D9">
      <w:pPr>
        <w:pStyle w:val="Heading1"/>
      </w:pPr>
      <w:r>
        <w:t>Structured Administration and Supply Arrangements – Medical Practitioners</w:t>
      </w:r>
    </w:p>
    <w:p w14:paraId="73F33222" w14:textId="77777777" w:rsidR="003418D9" w:rsidRPr="00517F10" w:rsidRDefault="003418D9" w:rsidP="003418D9">
      <w:pPr>
        <w:pStyle w:val="Heading2"/>
      </w:pPr>
      <w:r>
        <w:t>Regulations</w:t>
      </w:r>
    </w:p>
    <w:p w14:paraId="53D73178" w14:textId="77777777" w:rsidR="003418D9" w:rsidRDefault="003418D9" w:rsidP="003418D9">
      <w:pPr>
        <w:pStyle w:val="Copy"/>
        <w:rPr>
          <w:bCs/>
        </w:rPr>
      </w:pPr>
      <w:r>
        <w:rPr>
          <w:bCs/>
        </w:rPr>
        <w:t>Medical practitioners may issue a Structured Administration and Supply Arrangement (</w:t>
      </w:r>
      <w:proofErr w:type="spellStart"/>
      <w:r>
        <w:rPr>
          <w:bCs/>
        </w:rPr>
        <w:t>SASA</w:t>
      </w:r>
      <w:proofErr w:type="spellEnd"/>
      <w:r>
        <w:rPr>
          <w:bCs/>
        </w:rPr>
        <w:t xml:space="preserve">) under Part 6 of the Medicines and Poisons Regulations 2016. </w:t>
      </w:r>
    </w:p>
    <w:p w14:paraId="0191B0D3" w14:textId="77777777" w:rsidR="003418D9" w:rsidRDefault="003418D9" w:rsidP="003418D9">
      <w:pPr>
        <w:pStyle w:val="Heading2"/>
      </w:pPr>
      <w:r>
        <w:t xml:space="preserve">What is a </w:t>
      </w:r>
      <w:proofErr w:type="spellStart"/>
      <w:r>
        <w:t>SASA</w:t>
      </w:r>
      <w:proofErr w:type="spellEnd"/>
    </w:p>
    <w:p w14:paraId="4D39352A" w14:textId="77777777" w:rsidR="003418D9" w:rsidRDefault="003418D9" w:rsidP="003418D9">
      <w:pPr>
        <w:pStyle w:val="Copy"/>
      </w:pPr>
      <w:r>
        <w:t xml:space="preserve">A </w:t>
      </w:r>
      <w:proofErr w:type="spellStart"/>
      <w:r>
        <w:t>SASA</w:t>
      </w:r>
      <w:proofErr w:type="spellEnd"/>
      <w:r>
        <w:t xml:space="preserve"> is a written direction by a medical practitioner that authorises another health practitioner to administer or supply a medicine to any patient that meets the circumstances named in the </w:t>
      </w:r>
      <w:proofErr w:type="spellStart"/>
      <w:r>
        <w:t>SASA</w:t>
      </w:r>
      <w:proofErr w:type="spellEnd"/>
      <w:r>
        <w:t xml:space="preserve">. A prescription or written direction is not required for each individual patient. </w:t>
      </w:r>
    </w:p>
    <w:p w14:paraId="26B97409" w14:textId="77777777" w:rsidR="003418D9" w:rsidRDefault="003418D9" w:rsidP="003418D9">
      <w:pPr>
        <w:pStyle w:val="Heading2"/>
      </w:pPr>
      <w:r>
        <w:t>Authority</w:t>
      </w:r>
    </w:p>
    <w:p w14:paraId="33A5522A" w14:textId="77777777" w:rsidR="003418D9" w:rsidRDefault="003418D9" w:rsidP="003418D9">
      <w:pPr>
        <w:pStyle w:val="Copy"/>
      </w:pPr>
      <w:r>
        <w:t xml:space="preserve">A </w:t>
      </w:r>
      <w:proofErr w:type="spellStart"/>
      <w:r>
        <w:t>SASA</w:t>
      </w:r>
      <w:proofErr w:type="spellEnd"/>
      <w:r>
        <w:t xml:space="preserve"> issued by a medical practitioner can apply to:</w:t>
      </w:r>
    </w:p>
    <w:p w14:paraId="684DE761" w14:textId="77777777" w:rsidR="003418D9" w:rsidRDefault="003418D9" w:rsidP="003418D9">
      <w:pPr>
        <w:pStyle w:val="Copy"/>
        <w:numPr>
          <w:ilvl w:val="0"/>
          <w:numId w:val="8"/>
        </w:numPr>
      </w:pPr>
      <w:r>
        <w:t>those health practitioners listed in Part 7 of the Regulations;</w:t>
      </w:r>
    </w:p>
    <w:p w14:paraId="0FB25114" w14:textId="77777777" w:rsidR="003418D9" w:rsidRDefault="003418D9" w:rsidP="003418D9">
      <w:pPr>
        <w:pStyle w:val="Copy"/>
        <w:numPr>
          <w:ilvl w:val="0"/>
          <w:numId w:val="8"/>
        </w:numPr>
      </w:pPr>
      <w:r>
        <w:t>in the lawful practice of their profession;</w:t>
      </w:r>
    </w:p>
    <w:p w14:paraId="46DD21C4" w14:textId="77777777" w:rsidR="003418D9" w:rsidRDefault="003418D9" w:rsidP="003418D9">
      <w:pPr>
        <w:pStyle w:val="Copy"/>
        <w:numPr>
          <w:ilvl w:val="0"/>
          <w:numId w:val="8"/>
        </w:numPr>
      </w:pPr>
      <w:r>
        <w:t>when employed by the medical practitioner; and</w:t>
      </w:r>
    </w:p>
    <w:p w14:paraId="2C652A34" w14:textId="77777777" w:rsidR="003418D9" w:rsidRDefault="003418D9" w:rsidP="003418D9">
      <w:pPr>
        <w:pStyle w:val="Copy"/>
        <w:numPr>
          <w:ilvl w:val="0"/>
          <w:numId w:val="8"/>
        </w:numPr>
      </w:pPr>
      <w:proofErr w:type="gramStart"/>
      <w:r>
        <w:t>to</w:t>
      </w:r>
      <w:proofErr w:type="gramEnd"/>
      <w:r>
        <w:t xml:space="preserve"> treat patients under the care of the medical practitioner.</w:t>
      </w:r>
    </w:p>
    <w:p w14:paraId="4010EA1A" w14:textId="77777777" w:rsidR="003418D9" w:rsidRDefault="003418D9" w:rsidP="003418D9">
      <w:pPr>
        <w:pStyle w:val="Copy"/>
      </w:pPr>
      <w:r>
        <w:t xml:space="preserve">A </w:t>
      </w:r>
      <w:proofErr w:type="spellStart"/>
      <w:r>
        <w:t>SASA</w:t>
      </w:r>
      <w:proofErr w:type="spellEnd"/>
      <w:r>
        <w:t xml:space="preserve"> may only be issued for medicines that are required as part of treatment of an acute medical condition or public health.  </w:t>
      </w:r>
      <w:proofErr w:type="spellStart"/>
      <w:r>
        <w:t>SASA</w:t>
      </w:r>
      <w:proofErr w:type="spellEnd"/>
      <w:r>
        <w:t xml:space="preserve"> are not permitted for medicines necessary for management of chronic conditions. </w:t>
      </w:r>
    </w:p>
    <w:p w14:paraId="63F1BFC9" w14:textId="77777777" w:rsidR="003418D9" w:rsidRDefault="003418D9" w:rsidP="003418D9">
      <w:pPr>
        <w:pStyle w:val="Heading2"/>
      </w:pPr>
      <w:r>
        <w:t xml:space="preserve">Issuing a </w:t>
      </w:r>
      <w:proofErr w:type="spellStart"/>
      <w:r>
        <w:t>SASA</w:t>
      </w:r>
      <w:proofErr w:type="spellEnd"/>
    </w:p>
    <w:p w14:paraId="4C5761C7" w14:textId="77777777" w:rsidR="003418D9" w:rsidRDefault="003418D9" w:rsidP="003418D9">
      <w:pPr>
        <w:pStyle w:val="Copy"/>
      </w:pPr>
      <w:r>
        <w:t xml:space="preserve">A </w:t>
      </w:r>
      <w:proofErr w:type="spellStart"/>
      <w:r>
        <w:t>SASA</w:t>
      </w:r>
      <w:proofErr w:type="spellEnd"/>
      <w:r>
        <w:t xml:space="preserve"> must be issued in writing. The document must specify the practitioner(s) authorised and the actions authorised (administration, supply or both). The </w:t>
      </w:r>
      <w:proofErr w:type="spellStart"/>
      <w:r>
        <w:t>SASA</w:t>
      </w:r>
      <w:proofErr w:type="spellEnd"/>
      <w:r>
        <w:t xml:space="preserve"> must be signed by the issuing medical practitioner. Copies must be readily accessible to the practitioners authorised by the </w:t>
      </w:r>
      <w:proofErr w:type="spellStart"/>
      <w:r>
        <w:t>SASA</w:t>
      </w:r>
      <w:proofErr w:type="spellEnd"/>
      <w:r>
        <w:t xml:space="preserve">. </w:t>
      </w:r>
    </w:p>
    <w:p w14:paraId="4F4EEE60" w14:textId="77777777" w:rsidR="003418D9" w:rsidRDefault="003418D9" w:rsidP="003418D9">
      <w:pPr>
        <w:pStyle w:val="Copy"/>
      </w:pPr>
      <w:r>
        <w:t xml:space="preserve">The </w:t>
      </w:r>
      <w:proofErr w:type="spellStart"/>
      <w:r>
        <w:t>SASA</w:t>
      </w:r>
      <w:proofErr w:type="spellEnd"/>
      <w:r>
        <w:t xml:space="preserve"> must specify the medicine authorised. This should include the name, strength, form (or route), dose and quantity. A separate written agreement is required for each medicine covered.</w:t>
      </w:r>
    </w:p>
    <w:p w14:paraId="221BC5F9" w14:textId="77777777" w:rsidR="003418D9" w:rsidRDefault="003418D9" w:rsidP="003418D9">
      <w:pPr>
        <w:ind w:right="53"/>
      </w:pPr>
      <w:r>
        <w:lastRenderedPageBreak/>
        <w:t xml:space="preserve">The </w:t>
      </w:r>
      <w:proofErr w:type="spellStart"/>
      <w:r>
        <w:t>SASA</w:t>
      </w:r>
      <w:proofErr w:type="spellEnd"/>
      <w:r>
        <w:t xml:space="preserve"> must specify the circumstances when the medicine may be administered or supplied. This may include the treatment indication (inclusion criteria), any contra-indications (exclusion criteria), </w:t>
      </w:r>
      <w:proofErr w:type="gramStart"/>
      <w:r>
        <w:t>place</w:t>
      </w:r>
      <w:proofErr w:type="gramEnd"/>
      <w:r>
        <w:t xml:space="preserve"> of practice, treatment setting or other relevant restriction.  </w:t>
      </w:r>
    </w:p>
    <w:p w14:paraId="1E86A6EB" w14:textId="77777777" w:rsidR="003418D9" w:rsidRDefault="003418D9" w:rsidP="003418D9">
      <w:pPr>
        <w:ind w:right="53"/>
      </w:pPr>
      <w:r>
        <w:t xml:space="preserve">A </w:t>
      </w:r>
      <w:proofErr w:type="spellStart"/>
      <w:r>
        <w:t>SASA</w:t>
      </w:r>
      <w:proofErr w:type="spellEnd"/>
      <w:r>
        <w:t xml:space="preserve"> is valid for a maximum of 2 years. After this time it should be reviewed, and if still required, then reissued as appropriate.</w:t>
      </w:r>
    </w:p>
    <w:p w14:paraId="54C83549" w14:textId="77777777" w:rsidR="003418D9" w:rsidRDefault="003418D9" w:rsidP="003418D9">
      <w:pPr>
        <w:pStyle w:val="Heading2"/>
      </w:pPr>
      <w:r>
        <w:t>Medicines</w:t>
      </w:r>
      <w:r w:rsidRPr="003F2B67">
        <w:t xml:space="preserve"> </w:t>
      </w:r>
      <w:r>
        <w:t>permitted</w:t>
      </w:r>
    </w:p>
    <w:p w14:paraId="1FB10CEF" w14:textId="77777777" w:rsidR="003418D9" w:rsidRDefault="003418D9" w:rsidP="003418D9">
      <w:pPr>
        <w:rPr>
          <w:lang w:val="en-US"/>
        </w:rPr>
      </w:pPr>
      <w:r>
        <w:rPr>
          <w:lang w:val="en-US"/>
        </w:rPr>
        <w:t xml:space="preserve">A </w:t>
      </w:r>
      <w:proofErr w:type="spellStart"/>
      <w:r>
        <w:rPr>
          <w:lang w:val="en-US"/>
        </w:rPr>
        <w:t>SASA</w:t>
      </w:r>
      <w:proofErr w:type="spellEnd"/>
      <w:r>
        <w:rPr>
          <w:lang w:val="en-US"/>
        </w:rPr>
        <w:t xml:space="preserve"> may apply to a Schedule 2, Schedule 3 or Schedule 4 medicines. The administration or supply of Schedule 8 medicines cannot be </w:t>
      </w:r>
      <w:proofErr w:type="spellStart"/>
      <w:r>
        <w:rPr>
          <w:lang w:val="en-US"/>
        </w:rPr>
        <w:t>authorised</w:t>
      </w:r>
      <w:proofErr w:type="spellEnd"/>
      <w:r>
        <w:rPr>
          <w:lang w:val="en-US"/>
        </w:rPr>
        <w:t xml:space="preserve"> by this type of </w:t>
      </w:r>
      <w:proofErr w:type="spellStart"/>
      <w:r>
        <w:rPr>
          <w:lang w:val="en-US"/>
        </w:rPr>
        <w:t>SASA</w:t>
      </w:r>
      <w:proofErr w:type="spellEnd"/>
      <w:r>
        <w:rPr>
          <w:lang w:val="en-US"/>
        </w:rPr>
        <w:t>.</w:t>
      </w:r>
    </w:p>
    <w:p w14:paraId="6649F760" w14:textId="77777777" w:rsidR="003418D9" w:rsidRPr="00250FC3" w:rsidRDefault="003418D9" w:rsidP="003418D9">
      <w:pPr>
        <w:rPr>
          <w:lang w:val="en-US"/>
        </w:rPr>
      </w:pPr>
      <w:r>
        <w:rPr>
          <w:lang w:val="en-US"/>
        </w:rPr>
        <w:t xml:space="preserve">The medicines administered or supplied must be procured by the medical practitioner or approved Permit holder.  </w:t>
      </w:r>
    </w:p>
    <w:p w14:paraId="3EA413D0" w14:textId="77777777" w:rsidR="003418D9" w:rsidRDefault="003418D9" w:rsidP="003418D9">
      <w:pPr>
        <w:pStyle w:val="Heading2"/>
      </w:pPr>
      <w:r>
        <w:t xml:space="preserve">Working under </w:t>
      </w:r>
      <w:proofErr w:type="spellStart"/>
      <w:r>
        <w:t>SASA</w:t>
      </w:r>
      <w:proofErr w:type="spellEnd"/>
    </w:p>
    <w:p w14:paraId="3798E8A8" w14:textId="77777777" w:rsidR="003418D9" w:rsidRDefault="003418D9" w:rsidP="003418D9">
      <w:pPr>
        <w:rPr>
          <w:lang w:val="en-US"/>
        </w:rPr>
      </w:pPr>
      <w:r>
        <w:rPr>
          <w:lang w:val="en-US"/>
        </w:rPr>
        <w:t xml:space="preserve">Health practitioners working under a </w:t>
      </w:r>
      <w:proofErr w:type="spellStart"/>
      <w:r>
        <w:rPr>
          <w:lang w:val="en-US"/>
        </w:rPr>
        <w:t>SASA</w:t>
      </w:r>
      <w:proofErr w:type="spellEnd"/>
      <w:r>
        <w:rPr>
          <w:lang w:val="en-US"/>
        </w:rPr>
        <w:t xml:space="preserve"> must comply with all relevant Regulations for administration or supply. Medicines supplied must be in approved packaging and labelled for the patient as per Part 7 of the Regulations. For prescription only medicines this labelling includes: name and address of the supplier; name of the patient; name, strength, from, quantity; and directions for use of the medicine. </w:t>
      </w:r>
    </w:p>
    <w:p w14:paraId="0022438F" w14:textId="77777777" w:rsidR="003418D9" w:rsidRDefault="003418D9" w:rsidP="003418D9">
      <w:pPr>
        <w:rPr>
          <w:lang w:val="en-US"/>
        </w:rPr>
      </w:pPr>
      <w:r>
        <w:rPr>
          <w:lang w:val="en-US"/>
        </w:rPr>
        <w:t xml:space="preserve">For each medicine administered or supplied, the health practitioner must keep an accurate record in the patient’s clinical notes. This must include details of the medicine and quality supplied. These records must be kept for at least two years and produced if requested by </w:t>
      </w:r>
      <w:proofErr w:type="spellStart"/>
      <w:r>
        <w:rPr>
          <w:lang w:val="en-US"/>
        </w:rPr>
        <w:t>authorised</w:t>
      </w:r>
      <w:proofErr w:type="spellEnd"/>
      <w:r>
        <w:rPr>
          <w:lang w:val="en-US"/>
        </w:rPr>
        <w:t xml:space="preserve"> officers. </w:t>
      </w:r>
    </w:p>
    <w:p w14:paraId="3D868636" w14:textId="77777777" w:rsidR="003418D9" w:rsidRDefault="003418D9" w:rsidP="003418D9">
      <w:pPr>
        <w:rPr>
          <w:lang w:val="en-US"/>
        </w:rPr>
      </w:pPr>
      <w:r>
        <w:rPr>
          <w:lang w:val="en-US"/>
        </w:rPr>
        <w:t xml:space="preserve">A </w:t>
      </w:r>
      <w:proofErr w:type="spellStart"/>
      <w:r>
        <w:rPr>
          <w:lang w:val="en-US"/>
        </w:rPr>
        <w:t>SASA</w:t>
      </w:r>
      <w:proofErr w:type="spellEnd"/>
      <w:r>
        <w:rPr>
          <w:lang w:val="en-US"/>
        </w:rPr>
        <w:t xml:space="preserve"> does not delegate the prescribing authority of the issuer and does not </w:t>
      </w:r>
      <w:proofErr w:type="spellStart"/>
      <w:r>
        <w:rPr>
          <w:lang w:val="en-US"/>
        </w:rPr>
        <w:t>authorise</w:t>
      </w:r>
      <w:proofErr w:type="spellEnd"/>
      <w:r>
        <w:rPr>
          <w:lang w:val="en-US"/>
        </w:rPr>
        <w:t xml:space="preserve"> any action beyond that expressly outlined in the written document. </w:t>
      </w:r>
    </w:p>
    <w:p w14:paraId="6CD7A779" w14:textId="77777777" w:rsidR="003418D9" w:rsidRDefault="003418D9" w:rsidP="003418D9">
      <w:pPr>
        <w:pStyle w:val="Heading2"/>
      </w:pPr>
      <w:r>
        <w:t xml:space="preserve">Notes </w:t>
      </w:r>
    </w:p>
    <w:p w14:paraId="2840BDBA" w14:textId="77777777" w:rsidR="003418D9" w:rsidRDefault="003418D9" w:rsidP="003418D9">
      <w:pPr>
        <w:pStyle w:val="Copy"/>
      </w:pPr>
      <w:r>
        <w:t>The Regulations provide a framework for a medical practitioner to issue a standing authority (</w:t>
      </w:r>
      <w:proofErr w:type="spellStart"/>
      <w:r>
        <w:t>SASA</w:t>
      </w:r>
      <w:proofErr w:type="spellEnd"/>
      <w:r>
        <w:t xml:space="preserve">) for an employee deemed competent, to use a medicine, whenever clinically appropriate, without the need to issue individual, patient specific orders each time. </w:t>
      </w:r>
    </w:p>
    <w:p w14:paraId="56BB4A48" w14:textId="77777777" w:rsidR="003418D9" w:rsidRDefault="003418D9" w:rsidP="003418D9">
      <w:pPr>
        <w:pStyle w:val="Copy"/>
      </w:pPr>
      <w:r>
        <w:t>It is up to the individual medical practitioner as to whether these should be issued in their own practice, where they should be utilised and when they are suitable. The medical practitioner must make their own assessment as to the competence and safety of the practitioner(s) they are authorising, for each medicine and task involved.</w:t>
      </w:r>
    </w:p>
    <w:p w14:paraId="6A1D9175" w14:textId="77777777" w:rsidR="003418D9" w:rsidRDefault="003418D9" w:rsidP="003418D9">
      <w:pPr>
        <w:pStyle w:val="Copy"/>
      </w:pPr>
      <w:r>
        <w:t xml:space="preserve">It is up to the medical practitioner as to whether any additional or special training is required of the health practitioner before being authorised by a </w:t>
      </w:r>
      <w:proofErr w:type="spellStart"/>
      <w:r>
        <w:t>SASA</w:t>
      </w:r>
      <w:proofErr w:type="spellEnd"/>
      <w:r>
        <w:t xml:space="preserve">. In general, it is recommended that health practitioners consider their own scope of practice, when applying the authority provided by any </w:t>
      </w:r>
      <w:proofErr w:type="spellStart"/>
      <w:r>
        <w:t>SASA</w:t>
      </w:r>
      <w:proofErr w:type="spellEnd"/>
      <w:r>
        <w:t>.</w:t>
      </w:r>
    </w:p>
    <w:p w14:paraId="0B622586" w14:textId="77777777" w:rsidR="003418D9" w:rsidRDefault="003418D9" w:rsidP="003418D9">
      <w:pPr>
        <w:pStyle w:val="Copy"/>
      </w:pPr>
      <w:r>
        <w:t xml:space="preserve">It is strongly encouraged that each </w:t>
      </w:r>
      <w:proofErr w:type="spellStart"/>
      <w:r>
        <w:t>SASA</w:t>
      </w:r>
      <w:proofErr w:type="spellEnd"/>
      <w:r>
        <w:t xml:space="preserve"> is accompanied by a written guideline that provides clinical support for the user. This may include more information on items such:</w:t>
      </w:r>
    </w:p>
    <w:p w14:paraId="4F464E5C" w14:textId="77777777" w:rsidR="003418D9" w:rsidRDefault="003418D9" w:rsidP="003418D9">
      <w:pPr>
        <w:pStyle w:val="Copy"/>
        <w:numPr>
          <w:ilvl w:val="0"/>
          <w:numId w:val="9"/>
        </w:numPr>
      </w:pPr>
      <w:r>
        <w:t>diagnosis and treatment of the condition;</w:t>
      </w:r>
    </w:p>
    <w:p w14:paraId="5739009A" w14:textId="77777777" w:rsidR="003418D9" w:rsidRDefault="003418D9" w:rsidP="003418D9">
      <w:pPr>
        <w:pStyle w:val="Copy"/>
        <w:numPr>
          <w:ilvl w:val="0"/>
          <w:numId w:val="9"/>
        </w:numPr>
      </w:pPr>
      <w:r>
        <w:t>use of non-pharmacological treatments;</w:t>
      </w:r>
    </w:p>
    <w:p w14:paraId="40D90457" w14:textId="77777777" w:rsidR="003418D9" w:rsidRDefault="003418D9" w:rsidP="003418D9">
      <w:pPr>
        <w:pStyle w:val="Copy"/>
        <w:numPr>
          <w:ilvl w:val="0"/>
          <w:numId w:val="9"/>
        </w:numPr>
      </w:pPr>
      <w:r>
        <w:t xml:space="preserve">situations when the </w:t>
      </w:r>
      <w:proofErr w:type="spellStart"/>
      <w:r>
        <w:t>SASA</w:t>
      </w:r>
      <w:proofErr w:type="spellEnd"/>
      <w:r>
        <w:t xml:space="preserve"> is not appropriate to apply and the medical practitioner should be involved directly in use of the medicine;</w:t>
      </w:r>
    </w:p>
    <w:p w14:paraId="608842C3" w14:textId="77777777" w:rsidR="003418D9" w:rsidRDefault="003418D9" w:rsidP="003418D9">
      <w:pPr>
        <w:pStyle w:val="Copy"/>
        <w:numPr>
          <w:ilvl w:val="0"/>
          <w:numId w:val="9"/>
        </w:numPr>
      </w:pPr>
      <w:r>
        <w:t>medicine dosing, correct administration, interactions, contraindications; and</w:t>
      </w:r>
    </w:p>
    <w:p w14:paraId="667625C7" w14:textId="77777777" w:rsidR="003418D9" w:rsidRDefault="003418D9" w:rsidP="003418D9">
      <w:pPr>
        <w:pStyle w:val="Copy"/>
        <w:numPr>
          <w:ilvl w:val="0"/>
          <w:numId w:val="9"/>
        </w:numPr>
      </w:pPr>
      <w:proofErr w:type="gramStart"/>
      <w:r>
        <w:lastRenderedPageBreak/>
        <w:t>management</w:t>
      </w:r>
      <w:proofErr w:type="gramEnd"/>
      <w:r>
        <w:t xml:space="preserve"> of adverse effects.</w:t>
      </w:r>
    </w:p>
    <w:p w14:paraId="19D788DE" w14:textId="77777777" w:rsidR="003418D9" w:rsidRDefault="003418D9" w:rsidP="003418D9">
      <w:r>
        <w:t xml:space="preserve">Medical practitioners are expected to regularly review performance of </w:t>
      </w:r>
      <w:proofErr w:type="spellStart"/>
      <w:r>
        <w:t>SASA</w:t>
      </w:r>
      <w:proofErr w:type="spellEnd"/>
      <w:r>
        <w:t xml:space="preserve"> they have issued. This should include ongoing compliance with Regulations, continued need, best any updating to meet best practice, and consumer safety (e.g. incidents and adverse events). Any unsafe </w:t>
      </w:r>
      <w:proofErr w:type="spellStart"/>
      <w:r>
        <w:t>SASA</w:t>
      </w:r>
      <w:proofErr w:type="spellEnd"/>
      <w:r>
        <w:t xml:space="preserve"> should be withdrawn and any unsafe practitioner removed from the authority. </w:t>
      </w:r>
    </w:p>
    <w:p w14:paraId="7CAA5EEC" w14:textId="77777777" w:rsidR="003418D9" w:rsidRDefault="003418D9" w:rsidP="003418D9">
      <w:pPr>
        <w:pStyle w:val="Heading2"/>
      </w:pPr>
      <w:r>
        <w:t xml:space="preserve">Writing a </w:t>
      </w:r>
      <w:proofErr w:type="spellStart"/>
      <w:r>
        <w:t>SASA</w:t>
      </w:r>
      <w:proofErr w:type="spellEnd"/>
    </w:p>
    <w:p w14:paraId="2F087F5E" w14:textId="77777777" w:rsidR="003418D9" w:rsidRPr="00250FC3" w:rsidRDefault="003418D9" w:rsidP="003418D9">
      <w:pPr>
        <w:rPr>
          <w:lang w:val="en-US"/>
        </w:rPr>
      </w:pPr>
      <w:r>
        <w:rPr>
          <w:lang w:val="en-US"/>
        </w:rPr>
        <w:t xml:space="preserve">A </w:t>
      </w:r>
      <w:proofErr w:type="spellStart"/>
      <w:r>
        <w:rPr>
          <w:lang w:val="en-US"/>
        </w:rPr>
        <w:t>SASA</w:t>
      </w:r>
      <w:proofErr w:type="spellEnd"/>
      <w:r>
        <w:rPr>
          <w:lang w:val="en-US"/>
        </w:rPr>
        <w:t xml:space="preserve"> must be a specific written document that contains all the minimum elements listed above. A suggested template for use is provided in the Appendix to this Guidance Note.</w:t>
      </w:r>
    </w:p>
    <w:p w14:paraId="740B07BF" w14:textId="77777777" w:rsidR="003418D9" w:rsidRDefault="003418D9" w:rsidP="003418D9">
      <w:pPr>
        <w:pStyle w:val="Heading2"/>
      </w:pPr>
      <w:r>
        <w:t xml:space="preserve">Compliance </w:t>
      </w:r>
    </w:p>
    <w:p w14:paraId="663518FB" w14:textId="77777777" w:rsidR="003418D9" w:rsidRDefault="003418D9" w:rsidP="003418D9">
      <w:pPr>
        <w:pStyle w:val="Copy"/>
      </w:pPr>
      <w:r>
        <w:t xml:space="preserve">Medical practices and medical practitioners may be required to participate in routine audit assessments to monitor compliance with these requirements. If a </w:t>
      </w:r>
      <w:proofErr w:type="spellStart"/>
      <w:r>
        <w:t>SASA</w:t>
      </w:r>
      <w:proofErr w:type="spellEnd"/>
      <w:r>
        <w:t xml:space="preserve"> is deemed to be non-complaint or a risk to public safety, it must be withdrawn, immediately. </w:t>
      </w:r>
    </w:p>
    <w:p w14:paraId="1E0C32EC" w14:textId="77777777" w:rsidR="003418D9" w:rsidRPr="00075FBC" w:rsidRDefault="003418D9" w:rsidP="003418D9">
      <w:pPr>
        <w:pStyle w:val="Copy"/>
      </w:pPr>
      <w:r>
        <w:t xml:space="preserve">Non-compliance with the Regulations may result in regulatory actions such as restrictions or loss of medicines authorities, notification to the Medical Board of Australia, and/or prosecution under the legislation. </w:t>
      </w:r>
    </w:p>
    <w:p w14:paraId="2D197CAA" w14:textId="77777777" w:rsidR="008A1ACD" w:rsidRDefault="008A1ACD" w:rsidP="00414632">
      <w:pPr>
        <w:sectPr w:rsidR="008A1ACD" w:rsidSect="007D009C">
          <w:footerReference w:type="default" r:id="rId10"/>
          <w:headerReference w:type="first" r:id="rId11"/>
          <w:footerReference w:type="first" r:id="rId12"/>
          <w:pgSz w:w="11906" w:h="16838" w:code="9"/>
          <w:pgMar w:top="709" w:right="680" w:bottom="1418" w:left="680" w:header="391" w:footer="454" w:gutter="0"/>
          <w:cols w:space="708"/>
          <w:titlePg/>
          <w:docGrid w:linePitch="360"/>
        </w:sectPr>
      </w:pPr>
    </w:p>
    <w:p w14:paraId="524DA0DD" w14:textId="77777777" w:rsidR="008A1ACD" w:rsidRDefault="008A1ACD" w:rsidP="008A1ACD">
      <w:pPr>
        <w:pStyle w:val="Heading2"/>
      </w:pPr>
      <w:r>
        <w:lastRenderedPageBreak/>
        <w:t>For more information</w:t>
      </w:r>
    </w:p>
    <w:p w14:paraId="4B382EB1" w14:textId="1A1AA725" w:rsidR="008A1ACD" w:rsidRDefault="008A1ACD" w:rsidP="008A1ACD">
      <w:pPr>
        <w:spacing w:after="120"/>
      </w:pPr>
      <w:r>
        <w:t>Medicines and Poisons Regulation Branch</w:t>
      </w:r>
    </w:p>
    <w:p w14:paraId="07210DCA" w14:textId="6FE8783E" w:rsidR="008A1ACD" w:rsidRDefault="008A1ACD" w:rsidP="008A1ACD">
      <w:pPr>
        <w:spacing w:after="120"/>
      </w:pPr>
      <w:r>
        <w:t>Mailing address: PO Box 8172, Perth Business Centre, WA 6849</w:t>
      </w:r>
    </w:p>
    <w:p w14:paraId="0B8B0917" w14:textId="4356B99E" w:rsidR="008A1ACD" w:rsidRDefault="008A1ACD" w:rsidP="008A1ACD">
      <w:pPr>
        <w:spacing w:after="120"/>
      </w:pPr>
      <w:r>
        <w:t>Phone: 9222 6883</w:t>
      </w:r>
    </w:p>
    <w:p w14:paraId="05B45E2F" w14:textId="0BF9F63C" w:rsidR="003418D9" w:rsidRDefault="008A1ACD" w:rsidP="007D009C">
      <w:pPr>
        <w:spacing w:after="120"/>
      </w:pPr>
      <w:r>
        <w:t xml:space="preserve">Email: </w:t>
      </w:r>
      <w:hyperlink r:id="rId13" w:history="1">
        <w:proofErr w:type="spellStart"/>
        <w:r w:rsidR="003418D9" w:rsidRPr="00B96EAC">
          <w:rPr>
            <w:rStyle w:val="Hyperlink"/>
          </w:rPr>
          <w:t>poisons@health.wa.gov.au</w:t>
        </w:r>
        <w:proofErr w:type="spellEnd"/>
      </w:hyperlink>
    </w:p>
    <w:p w14:paraId="402202FF" w14:textId="3F47218A" w:rsidR="003418D9" w:rsidRPr="003418D9" w:rsidRDefault="003418D9" w:rsidP="003418D9">
      <w:pPr>
        <w:spacing w:after="200" w:line="276" w:lineRule="auto"/>
      </w:pPr>
      <w:r>
        <w:br w:type="page"/>
      </w:r>
    </w:p>
    <w:p w14:paraId="7121F87F" w14:textId="77777777" w:rsidR="003418D9" w:rsidRDefault="003418D9" w:rsidP="003418D9">
      <w:pPr>
        <w:pStyle w:val="Heading2"/>
        <w:spacing w:before="170" w:after="170"/>
        <w:jc w:val="center"/>
        <w:rPr>
          <w:color w:val="FF0000"/>
        </w:rPr>
        <w:sectPr w:rsidR="003418D9" w:rsidSect="007D009C">
          <w:footerReference w:type="default" r:id="rId14"/>
          <w:headerReference w:type="first" r:id="rId15"/>
          <w:footerReference w:type="first" r:id="rId16"/>
          <w:type w:val="continuous"/>
          <w:pgSz w:w="11906" w:h="16838" w:code="9"/>
          <w:pgMar w:top="709" w:right="680" w:bottom="1418" w:left="680" w:header="391" w:footer="459" w:gutter="0"/>
          <w:cols w:space="708"/>
          <w:titlePg/>
          <w:docGrid w:linePitch="360"/>
        </w:sectPr>
      </w:pPr>
    </w:p>
    <w:p w14:paraId="0F6800BD" w14:textId="06B1E16E" w:rsidR="003418D9" w:rsidRPr="00305637" w:rsidRDefault="003418D9" w:rsidP="003418D9">
      <w:pPr>
        <w:pStyle w:val="Heading2"/>
        <w:spacing w:before="170" w:after="170"/>
        <w:jc w:val="center"/>
        <w:rPr>
          <w:color w:val="FF0000"/>
        </w:rPr>
      </w:pPr>
      <w:r>
        <w:rPr>
          <w:noProof/>
          <w:lang w:eastAsia="en-AU"/>
        </w:rPr>
        <w:lastRenderedPageBreak/>
        <mc:AlternateContent>
          <mc:Choice Requires="wps">
            <w:drawing>
              <wp:anchor distT="0" distB="0" distL="114300" distR="114300" simplePos="0" relativeHeight="251658240" behindDoc="0" locked="0" layoutInCell="1" allowOverlap="1" wp14:editId="254E1901">
                <wp:simplePos x="0" y="0"/>
                <wp:positionH relativeFrom="column">
                  <wp:posOffset>-333375</wp:posOffset>
                </wp:positionH>
                <wp:positionV relativeFrom="paragraph">
                  <wp:posOffset>-314960</wp:posOffset>
                </wp:positionV>
                <wp:extent cx="1619250" cy="628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28650"/>
                        </a:xfrm>
                        <a:prstGeom prst="rect">
                          <a:avLst/>
                        </a:prstGeom>
                        <a:solidFill>
                          <a:srgbClr val="FFFFFF"/>
                        </a:solidFill>
                        <a:ln w="12700" cap="rnd">
                          <a:solidFill>
                            <a:srgbClr val="808080"/>
                          </a:solidFill>
                          <a:prstDash val="sysDot"/>
                          <a:miter lim="800000"/>
                          <a:headEnd/>
                          <a:tailEnd/>
                        </a:ln>
                      </wps:spPr>
                      <wps:txbx>
                        <w:txbxContent>
                          <w:p w14:paraId="20A2D26B" w14:textId="77777777" w:rsidR="003418D9" w:rsidRDefault="003418D9" w:rsidP="003418D9">
                            <w:pPr>
                              <w:pStyle w:val="Heading1"/>
                              <w:spacing w:before="0" w:after="0"/>
                              <w:jc w:val="center"/>
                              <w:rPr>
                                <w:rFonts w:ascii="Times New Roman" w:hAnsi="Times New Roman" w:cs="Times New Roman"/>
                                <w:i/>
                                <w:sz w:val="28"/>
                              </w:rPr>
                            </w:pPr>
                            <w:r w:rsidRPr="003418D9">
                              <w:rPr>
                                <w:rFonts w:ascii="Times New Roman" w:hAnsi="Times New Roman" w:cs="Times New Roman"/>
                                <w:i/>
                                <w:sz w:val="28"/>
                              </w:rPr>
                              <w:t xml:space="preserve">Practice </w:t>
                            </w:r>
                          </w:p>
                          <w:p w14:paraId="70C43254" w14:textId="216F24FF" w:rsidR="003418D9" w:rsidRPr="00064DB4" w:rsidRDefault="003418D9" w:rsidP="003418D9">
                            <w:pPr>
                              <w:pStyle w:val="Heading1"/>
                              <w:spacing w:before="0" w:after="0"/>
                              <w:jc w:val="center"/>
                              <w:rPr>
                                <w:rFonts w:ascii="Times New Roman" w:hAnsi="Times New Roman" w:cs="Times New Roman"/>
                                <w:i/>
                              </w:rPr>
                            </w:pPr>
                            <w:r w:rsidRPr="003418D9">
                              <w:rPr>
                                <w:rFonts w:ascii="Times New Roman" w:hAnsi="Times New Roman" w:cs="Times New Roman"/>
                                <w:i/>
                                <w:sz w:val="28"/>
                              </w:rPr>
                              <w:t>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24.8pt;width:12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" strokecolor="gray" strokeweight="1pt">
                <v:stroke dashstyle="1 1" endcap="round"/>
                <v:textbox>
                  <w:txbxContent>
                    <w:p w14:paraId="20A2D26B" w14:textId="77777777" w:rsidR="003418D9" w:rsidRDefault="003418D9" w:rsidP="003418D9">
                      <w:pPr>
                        <w:pStyle w:val="Heading1"/>
                        <w:spacing w:before="0" w:after="0"/>
                        <w:jc w:val="center"/>
                        <w:rPr>
                          <w:rFonts w:ascii="Times New Roman" w:hAnsi="Times New Roman" w:cs="Times New Roman"/>
                          <w:i/>
                          <w:sz w:val="28"/>
                        </w:rPr>
                      </w:pPr>
                      <w:r w:rsidRPr="003418D9">
                        <w:rPr>
                          <w:rFonts w:ascii="Times New Roman" w:hAnsi="Times New Roman" w:cs="Times New Roman"/>
                          <w:i/>
                          <w:sz w:val="28"/>
                        </w:rPr>
                        <w:t xml:space="preserve">Practice </w:t>
                      </w:r>
                    </w:p>
                    <w:p w14:paraId="70C43254" w14:textId="216F24FF" w:rsidR="003418D9" w:rsidRPr="00064DB4" w:rsidRDefault="003418D9" w:rsidP="003418D9">
                      <w:pPr>
                        <w:pStyle w:val="Heading1"/>
                        <w:spacing w:before="0" w:after="0"/>
                        <w:jc w:val="center"/>
                        <w:rPr>
                          <w:rFonts w:ascii="Times New Roman" w:hAnsi="Times New Roman" w:cs="Times New Roman"/>
                          <w:i/>
                        </w:rPr>
                      </w:pPr>
                      <w:r w:rsidRPr="003418D9">
                        <w:rPr>
                          <w:rFonts w:ascii="Times New Roman" w:hAnsi="Times New Roman" w:cs="Times New Roman"/>
                          <w:i/>
                          <w:sz w:val="28"/>
                        </w:rPr>
                        <w:t>Letterhead</w:t>
                      </w:r>
                    </w:p>
                  </w:txbxContent>
                </v:textbox>
              </v:shape>
            </w:pict>
          </mc:Fallback>
        </mc:AlternateContent>
      </w:r>
      <w:r w:rsidRPr="00305637">
        <w:rPr>
          <w:color w:val="FF0000"/>
        </w:rPr>
        <w:t>APPENDIX 1 – Template Example</w:t>
      </w:r>
    </w:p>
    <w:p w14:paraId="23F11B31" w14:textId="77777777" w:rsidR="003418D9" w:rsidRPr="00305637" w:rsidRDefault="003418D9" w:rsidP="003418D9">
      <w:pPr>
        <w:pStyle w:val="Heading3"/>
        <w:spacing w:before="0" w:after="170"/>
        <w:jc w:val="center"/>
        <w:rPr>
          <w:rFonts w:eastAsia="Times New Roman"/>
          <w:b w:val="0"/>
          <w:bCs w:val="0"/>
          <w:color w:val="auto"/>
          <w:sz w:val="24"/>
          <w:szCs w:val="24"/>
        </w:rPr>
      </w:pPr>
      <w:r>
        <w:rPr>
          <w:color w:val="FF0000"/>
        </w:rPr>
        <w:t>&lt;&lt;</w:t>
      </w:r>
      <w:r w:rsidRPr="00305637">
        <w:rPr>
          <w:color w:val="FF0000"/>
        </w:rPr>
        <w:t xml:space="preserve">Structured Administration and Supply Agreement – </w:t>
      </w:r>
      <w:r>
        <w:rPr>
          <w:color w:val="FF0000"/>
        </w:rPr>
        <w:t xml:space="preserve">TITLE&gt;&gt; </w:t>
      </w:r>
    </w:p>
    <w:p w14:paraId="73ACFA0B" w14:textId="77777777" w:rsidR="003418D9" w:rsidRDefault="003418D9" w:rsidP="003418D9">
      <w:pPr>
        <w:jc w:val="center"/>
        <w:rPr>
          <w:i/>
          <w:color w:val="FF0000"/>
          <w:sz w:val="20"/>
          <w:lang w:val="en-US"/>
        </w:rPr>
      </w:pPr>
      <w:r>
        <w:rPr>
          <w:i/>
          <w:color w:val="FF0000"/>
          <w:sz w:val="20"/>
          <w:lang w:val="en-US"/>
        </w:rPr>
        <w:t xml:space="preserve">TEXT PROVIDED AS AN EXAMPLE ONLY – </w:t>
      </w:r>
      <w:r w:rsidRPr="00305637">
        <w:rPr>
          <w:b/>
          <w:i/>
          <w:color w:val="FF0000"/>
          <w:sz w:val="20"/>
          <w:lang w:val="en-US"/>
        </w:rPr>
        <w:t>NOT A RECOMMENDATION</w:t>
      </w:r>
      <w:r>
        <w:rPr>
          <w:i/>
          <w:color w:val="FF0000"/>
          <w:sz w:val="20"/>
          <w:lang w:val="en-US"/>
        </w:rPr>
        <w:t xml:space="preserve"> </w:t>
      </w:r>
    </w:p>
    <w:p w14:paraId="4E0170A1" w14:textId="77777777" w:rsidR="003418D9" w:rsidRPr="00264CE9" w:rsidRDefault="003418D9" w:rsidP="003418D9">
      <w:pPr>
        <w:jc w:val="center"/>
      </w:pPr>
      <w:r>
        <w:rPr>
          <w:i/>
          <w:color w:val="FF0000"/>
          <w:sz w:val="20"/>
          <w:lang w:val="en-US"/>
        </w:rPr>
        <w:t>(</w:t>
      </w:r>
      <w:proofErr w:type="gramStart"/>
      <w:r>
        <w:rPr>
          <w:i/>
          <w:color w:val="FF0000"/>
          <w:sz w:val="20"/>
          <w:lang w:val="en-US"/>
        </w:rPr>
        <w:t>f</w:t>
      </w:r>
      <w:r w:rsidRPr="000E01AF">
        <w:rPr>
          <w:i/>
          <w:color w:val="FF0000"/>
          <w:sz w:val="20"/>
          <w:lang w:val="en-US"/>
        </w:rPr>
        <w:t>ill</w:t>
      </w:r>
      <w:proofErr w:type="gramEnd"/>
      <w:r w:rsidRPr="000E01AF">
        <w:rPr>
          <w:i/>
          <w:color w:val="FF0000"/>
          <w:sz w:val="20"/>
          <w:lang w:val="en-US"/>
        </w:rPr>
        <w:t xml:space="preserve"> in </w:t>
      </w:r>
      <w:r>
        <w:rPr>
          <w:i/>
          <w:color w:val="FF0000"/>
          <w:sz w:val="20"/>
          <w:lang w:val="en-US"/>
        </w:rPr>
        <w:t>&lt;&lt;</w:t>
      </w:r>
      <w:r w:rsidRPr="000E01AF">
        <w:rPr>
          <w:i/>
          <w:color w:val="FF0000"/>
          <w:sz w:val="20"/>
          <w:lang w:val="en-US"/>
        </w:rPr>
        <w:t>s</w:t>
      </w:r>
      <w:r>
        <w:rPr>
          <w:i/>
          <w:color w:val="FF0000"/>
          <w:sz w:val="20"/>
          <w:lang w:val="en-US"/>
        </w:rPr>
        <w:t>ections&gt;&gt; and delete example text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615ADFEE"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284B0711" w14:textId="77777777" w:rsidR="003418D9" w:rsidRPr="00E85093" w:rsidRDefault="003418D9" w:rsidP="00CE6AE2">
            <w:pPr>
              <w:pStyle w:val="Copy"/>
              <w:jc w:val="center"/>
              <w:rPr>
                <w:rFonts w:eastAsia="Times New Roman"/>
                <w:b/>
                <w:i/>
                <w:color w:val="FF0000"/>
                <w:sz w:val="20"/>
                <w:szCs w:val="20"/>
              </w:rPr>
            </w:pPr>
            <w:proofErr w:type="spellStart"/>
            <w:r w:rsidRPr="00E85093">
              <w:rPr>
                <w:rFonts w:eastAsia="Times New Roman"/>
                <w:b/>
                <w:sz w:val="20"/>
                <w:szCs w:val="20"/>
              </w:rPr>
              <w:t>SASA</w:t>
            </w:r>
            <w:proofErr w:type="spellEnd"/>
            <w:r w:rsidRPr="00E85093">
              <w:rPr>
                <w:rFonts w:eastAsia="Times New Roman"/>
                <w:b/>
                <w:sz w:val="20"/>
                <w:szCs w:val="20"/>
              </w:rPr>
              <w:t xml:space="preserve"> Details</w:t>
            </w:r>
          </w:p>
        </w:tc>
      </w:tr>
      <w:tr w:rsidR="003418D9" w:rsidRPr="00E85093" w14:paraId="2F93A286"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764D959C" w14:textId="77777777" w:rsidR="003418D9" w:rsidRPr="00E85093" w:rsidRDefault="003418D9" w:rsidP="00CE6AE2">
            <w:pPr>
              <w:pStyle w:val="Copy"/>
              <w:rPr>
                <w:rFonts w:eastAsia="Times New Roman"/>
                <w:sz w:val="20"/>
                <w:szCs w:val="20"/>
              </w:rPr>
            </w:pPr>
            <w:r w:rsidRPr="00E85093">
              <w:rPr>
                <w:rFonts w:eastAsia="Times New Roman"/>
                <w:sz w:val="20"/>
                <w:szCs w:val="20"/>
              </w:rPr>
              <w:t>Title: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19716DF2"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pneumococcal vaccine for Dr A Medic patients </w:t>
            </w:r>
            <w:r>
              <w:rPr>
                <w:rFonts w:eastAsia="Times New Roman"/>
                <w:i/>
                <w:color w:val="FF0000"/>
                <w:sz w:val="20"/>
                <w:szCs w:val="20"/>
              </w:rPr>
              <w:t>&gt;&gt;</w:t>
            </w:r>
          </w:p>
        </w:tc>
      </w:tr>
      <w:tr w:rsidR="003418D9" w:rsidRPr="00E85093" w14:paraId="5D6CFE9F"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4DCEBEB4" w14:textId="77777777" w:rsidR="003418D9" w:rsidRPr="00E85093" w:rsidRDefault="003418D9" w:rsidP="00CE6AE2">
            <w:pPr>
              <w:pStyle w:val="Copy"/>
              <w:rPr>
                <w:rFonts w:eastAsia="Times New Roman"/>
                <w:sz w:val="20"/>
                <w:szCs w:val="20"/>
              </w:rPr>
            </w:pPr>
            <w:r w:rsidRPr="00E85093">
              <w:rPr>
                <w:rFonts w:eastAsia="Times New Roman"/>
                <w:sz w:val="20"/>
                <w:szCs w:val="20"/>
              </w:rPr>
              <w:t>Identifying Number:</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0F76D8EF"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2016/1</w:t>
            </w:r>
            <w:r>
              <w:rPr>
                <w:rFonts w:eastAsia="Times New Roman"/>
                <w:i/>
                <w:color w:val="FF0000"/>
                <w:sz w:val="20"/>
                <w:szCs w:val="20"/>
              </w:rPr>
              <w:t>&gt;&gt;</w:t>
            </w:r>
          </w:p>
        </w:tc>
      </w:tr>
    </w:tbl>
    <w:p w14:paraId="397103A3" w14:textId="77777777" w:rsidR="003418D9" w:rsidRDefault="003418D9" w:rsidP="003418D9">
      <w:pPr>
        <w:pStyle w:val="Copy"/>
        <w:ind w:left="720"/>
        <w:jc w:val="center"/>
        <w:rPr>
          <w:b/>
        </w:rPr>
      </w:pPr>
    </w:p>
    <w:p w14:paraId="3FA550F1" w14:textId="77777777" w:rsidR="003418D9" w:rsidRDefault="003418D9" w:rsidP="003418D9">
      <w:pPr>
        <w:pStyle w:val="Copy"/>
        <w:ind w:left="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756B58FF"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441F0764" w14:textId="77777777" w:rsidR="003418D9" w:rsidRPr="00E85093" w:rsidRDefault="003418D9" w:rsidP="00CE6AE2">
            <w:pPr>
              <w:pStyle w:val="Copy"/>
              <w:jc w:val="center"/>
              <w:rPr>
                <w:rFonts w:eastAsia="Times New Roman"/>
                <w:b/>
                <w:i/>
                <w:color w:val="FF0000"/>
                <w:sz w:val="20"/>
                <w:szCs w:val="20"/>
              </w:rPr>
            </w:pPr>
            <w:r w:rsidRPr="00E85093">
              <w:rPr>
                <w:rFonts w:eastAsia="Times New Roman"/>
                <w:b/>
                <w:sz w:val="20"/>
                <w:szCs w:val="20"/>
              </w:rPr>
              <w:t>Issuing Medical Practitioner</w:t>
            </w:r>
          </w:p>
        </w:tc>
      </w:tr>
      <w:tr w:rsidR="003418D9" w:rsidRPr="00E85093" w14:paraId="38257336"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32422E64" w14:textId="77777777" w:rsidR="003418D9" w:rsidRPr="00E85093" w:rsidRDefault="003418D9" w:rsidP="00CE6AE2">
            <w:pPr>
              <w:pStyle w:val="Copy"/>
              <w:rPr>
                <w:rFonts w:eastAsia="Times New Roman"/>
                <w:sz w:val="20"/>
                <w:szCs w:val="20"/>
              </w:rPr>
            </w:pPr>
            <w:r w:rsidRPr="00E85093">
              <w:rPr>
                <w:rFonts w:eastAsia="Times New Roman"/>
                <w:sz w:val="20"/>
                <w:szCs w:val="20"/>
              </w:rPr>
              <w:t>Doctors Name: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2FFA80A1"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Dr A Medic</w:t>
            </w:r>
            <w:r>
              <w:rPr>
                <w:rFonts w:eastAsia="Times New Roman"/>
                <w:i/>
                <w:color w:val="FF0000"/>
                <w:sz w:val="20"/>
                <w:szCs w:val="20"/>
              </w:rPr>
              <w:t>&gt;&gt;</w:t>
            </w:r>
          </w:p>
        </w:tc>
      </w:tr>
      <w:tr w:rsidR="003418D9" w:rsidRPr="00E85093" w14:paraId="40647BFA"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0FC1A67A" w14:textId="77777777" w:rsidR="003418D9" w:rsidRPr="00E85093" w:rsidRDefault="003418D9" w:rsidP="00CE6AE2">
            <w:pPr>
              <w:pStyle w:val="Copy"/>
              <w:rPr>
                <w:rFonts w:eastAsia="Times New Roman"/>
                <w:sz w:val="20"/>
                <w:szCs w:val="20"/>
              </w:rPr>
            </w:pPr>
            <w:r w:rsidRPr="00E85093">
              <w:rPr>
                <w:rFonts w:eastAsia="Times New Roman"/>
                <w:sz w:val="20"/>
                <w:szCs w:val="20"/>
              </w:rPr>
              <w:t>Practice Address: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131C5138"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Primary Care Family Practice</w:t>
            </w:r>
            <w:r>
              <w:rPr>
                <w:rFonts w:eastAsia="Times New Roman"/>
                <w:i/>
                <w:color w:val="FF0000"/>
                <w:sz w:val="20"/>
                <w:szCs w:val="20"/>
              </w:rPr>
              <w:t xml:space="preserve">, </w:t>
            </w:r>
            <w:r w:rsidRPr="00E85093">
              <w:rPr>
                <w:rFonts w:eastAsia="Times New Roman"/>
                <w:i/>
                <w:color w:val="FF0000"/>
                <w:sz w:val="20"/>
                <w:szCs w:val="20"/>
              </w:rPr>
              <w:t>123 Health St, PERTH</w:t>
            </w:r>
            <w:r>
              <w:rPr>
                <w:rFonts w:eastAsia="Times New Roman"/>
                <w:i/>
                <w:color w:val="FF0000"/>
                <w:sz w:val="20"/>
                <w:szCs w:val="20"/>
              </w:rPr>
              <w:t>&gt;&gt;</w:t>
            </w:r>
          </w:p>
        </w:tc>
      </w:tr>
      <w:tr w:rsidR="003418D9" w:rsidRPr="00E85093" w14:paraId="6BD0EBC6"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69F50D38" w14:textId="77777777" w:rsidR="003418D9" w:rsidRPr="00E85093" w:rsidRDefault="003418D9" w:rsidP="00CE6AE2">
            <w:pPr>
              <w:pStyle w:val="Copy"/>
              <w:rPr>
                <w:rFonts w:eastAsia="Times New Roman"/>
                <w:sz w:val="20"/>
                <w:szCs w:val="20"/>
              </w:rPr>
            </w:pPr>
            <w:r w:rsidRPr="00E85093">
              <w:rPr>
                <w:rFonts w:eastAsia="Times New Roman"/>
                <w:sz w:val="20"/>
                <w:szCs w:val="20"/>
              </w:rPr>
              <w:t>Contact:</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790910A8"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9123 4567</w:t>
            </w:r>
            <w:r>
              <w:rPr>
                <w:rFonts w:eastAsia="Times New Roman"/>
                <w:i/>
                <w:color w:val="FF0000"/>
                <w:sz w:val="20"/>
                <w:szCs w:val="20"/>
              </w:rPr>
              <w:t>&gt;&gt;</w:t>
            </w:r>
          </w:p>
        </w:tc>
      </w:tr>
    </w:tbl>
    <w:p w14:paraId="48F1F69A" w14:textId="77777777" w:rsidR="003418D9" w:rsidRDefault="003418D9" w:rsidP="003418D9">
      <w:pPr>
        <w:pStyle w:val="Copy"/>
        <w:rPr>
          <w:b/>
        </w:rPr>
      </w:pPr>
    </w:p>
    <w:p w14:paraId="058E4C8A" w14:textId="77777777" w:rsidR="003418D9" w:rsidRDefault="003418D9" w:rsidP="003418D9">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0738959A"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3F1AEE66" w14:textId="77777777" w:rsidR="003418D9" w:rsidRPr="00E85093" w:rsidRDefault="003418D9" w:rsidP="00CE6AE2">
            <w:pPr>
              <w:pStyle w:val="Copy"/>
              <w:jc w:val="center"/>
              <w:rPr>
                <w:rFonts w:eastAsia="Times New Roman"/>
                <w:b/>
                <w:i/>
                <w:color w:val="FF0000"/>
                <w:sz w:val="20"/>
                <w:szCs w:val="20"/>
              </w:rPr>
            </w:pPr>
            <w:r w:rsidRPr="00E85093">
              <w:rPr>
                <w:rFonts w:eastAsia="Times New Roman"/>
                <w:b/>
                <w:sz w:val="20"/>
                <w:szCs w:val="20"/>
              </w:rPr>
              <w:t>Authorised Persons</w:t>
            </w:r>
          </w:p>
        </w:tc>
      </w:tr>
      <w:tr w:rsidR="003418D9" w:rsidRPr="00E85093" w14:paraId="615C5726"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20CFE08E" w14:textId="77777777" w:rsidR="003418D9" w:rsidRPr="00E85093" w:rsidRDefault="003418D9" w:rsidP="00CE6AE2">
            <w:pPr>
              <w:pStyle w:val="Copy"/>
              <w:rPr>
                <w:rFonts w:eastAsia="Times New Roman"/>
                <w:sz w:val="20"/>
                <w:szCs w:val="20"/>
              </w:rPr>
            </w:pPr>
            <w:r w:rsidRPr="00E85093">
              <w:rPr>
                <w:rFonts w:eastAsia="Times New Roman"/>
                <w:sz w:val="20"/>
                <w:szCs w:val="20"/>
              </w:rPr>
              <w:t>Persons Name: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61E6767C"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Ms B Healthy </w:t>
            </w:r>
            <w:r>
              <w:rPr>
                <w:rFonts w:eastAsia="Times New Roman"/>
                <w:i/>
                <w:color w:val="FF0000"/>
                <w:sz w:val="20"/>
                <w:szCs w:val="20"/>
              </w:rPr>
              <w:t>&gt;&gt;</w:t>
            </w:r>
          </w:p>
        </w:tc>
      </w:tr>
      <w:tr w:rsidR="003418D9" w:rsidRPr="00E85093" w14:paraId="1FFBFFD1"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2E88406C" w14:textId="77777777" w:rsidR="003418D9" w:rsidRPr="00E85093" w:rsidRDefault="003418D9" w:rsidP="00CE6AE2">
            <w:pPr>
              <w:pStyle w:val="Copy"/>
              <w:rPr>
                <w:rFonts w:eastAsia="Times New Roman"/>
                <w:sz w:val="20"/>
                <w:szCs w:val="20"/>
              </w:rPr>
            </w:pPr>
            <w:r w:rsidRPr="00E85093">
              <w:rPr>
                <w:rFonts w:eastAsia="Times New Roman"/>
                <w:sz w:val="20"/>
                <w:szCs w:val="20"/>
              </w:rPr>
              <w:t>Position:</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3C1C2D20"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Practice Nurse, Primary Care </w:t>
            </w:r>
            <w:r>
              <w:rPr>
                <w:rFonts w:eastAsia="Times New Roman"/>
                <w:i/>
                <w:color w:val="FF0000"/>
                <w:sz w:val="20"/>
                <w:szCs w:val="20"/>
              </w:rPr>
              <w:t xml:space="preserve">Family </w:t>
            </w:r>
            <w:r w:rsidRPr="00E85093">
              <w:rPr>
                <w:rFonts w:eastAsia="Times New Roman"/>
                <w:i/>
                <w:color w:val="FF0000"/>
                <w:sz w:val="20"/>
                <w:szCs w:val="20"/>
              </w:rPr>
              <w:t>Practice</w:t>
            </w:r>
            <w:r>
              <w:rPr>
                <w:rFonts w:eastAsia="Times New Roman"/>
                <w:i/>
                <w:color w:val="FF0000"/>
                <w:sz w:val="20"/>
                <w:szCs w:val="20"/>
              </w:rPr>
              <w:t>&gt;&gt;</w:t>
            </w:r>
          </w:p>
        </w:tc>
      </w:tr>
      <w:tr w:rsidR="003418D9" w:rsidRPr="00E85093" w14:paraId="6058CF93"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2191AA94" w14:textId="77777777" w:rsidR="003418D9" w:rsidRPr="00E85093" w:rsidRDefault="003418D9" w:rsidP="00CE6AE2">
            <w:pPr>
              <w:pStyle w:val="Copy"/>
              <w:rPr>
                <w:rFonts w:eastAsia="Times New Roman"/>
                <w:sz w:val="20"/>
                <w:szCs w:val="20"/>
              </w:rPr>
            </w:pPr>
            <w:r w:rsidRPr="00E85093">
              <w:rPr>
                <w:rFonts w:eastAsia="Times New Roman"/>
                <w:sz w:val="20"/>
                <w:szCs w:val="20"/>
              </w:rPr>
              <w:t xml:space="preserve">Qualification </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6C49A556"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RN</w:t>
            </w:r>
            <w:r>
              <w:rPr>
                <w:rFonts w:eastAsia="Times New Roman"/>
                <w:i/>
                <w:color w:val="FF0000"/>
                <w:sz w:val="20"/>
                <w:szCs w:val="20"/>
              </w:rPr>
              <w:t>&gt;&gt;</w:t>
            </w:r>
          </w:p>
        </w:tc>
      </w:tr>
    </w:tbl>
    <w:p w14:paraId="4A20137E" w14:textId="77777777" w:rsidR="003418D9" w:rsidRDefault="003418D9" w:rsidP="003418D9">
      <w:pPr>
        <w:pStyle w:val="Copy"/>
        <w:rPr>
          <w:b/>
        </w:rPr>
      </w:pPr>
    </w:p>
    <w:p w14:paraId="4B98A17D" w14:textId="77777777" w:rsidR="003418D9" w:rsidRDefault="003418D9" w:rsidP="003418D9">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89"/>
        <w:gridCol w:w="1489"/>
        <w:gridCol w:w="3510"/>
      </w:tblGrid>
      <w:tr w:rsidR="003418D9" w:rsidRPr="00E85093" w14:paraId="4EBCEEC8" w14:textId="77777777"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14:paraId="397814A6" w14:textId="77777777" w:rsidR="003418D9" w:rsidRPr="00E85093" w:rsidRDefault="003418D9" w:rsidP="00CE6AE2">
            <w:pPr>
              <w:pStyle w:val="Copy"/>
              <w:jc w:val="center"/>
              <w:rPr>
                <w:rFonts w:eastAsia="Times New Roman"/>
                <w:b/>
                <w:i/>
                <w:color w:val="FF0000"/>
                <w:sz w:val="20"/>
                <w:szCs w:val="20"/>
              </w:rPr>
            </w:pPr>
            <w:r w:rsidRPr="00E85093">
              <w:rPr>
                <w:rFonts w:eastAsia="Times New Roman"/>
                <w:b/>
                <w:sz w:val="20"/>
                <w:szCs w:val="20"/>
              </w:rPr>
              <w:t>Authorised Medicine</w:t>
            </w:r>
          </w:p>
        </w:tc>
      </w:tr>
      <w:tr w:rsidR="003418D9" w:rsidRPr="00E85093" w14:paraId="3538D570"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41215DA0" w14:textId="77777777" w:rsidR="003418D9" w:rsidRPr="00E85093" w:rsidRDefault="003418D9" w:rsidP="00CE6AE2">
            <w:pPr>
              <w:pStyle w:val="Copy"/>
              <w:rPr>
                <w:rFonts w:eastAsia="Times New Roman"/>
                <w:sz w:val="20"/>
                <w:szCs w:val="20"/>
              </w:rPr>
            </w:pPr>
            <w:r w:rsidRPr="00E85093">
              <w:rPr>
                <w:rFonts w:eastAsia="Times New Roman"/>
                <w:sz w:val="20"/>
                <w:szCs w:val="20"/>
              </w:rPr>
              <w:t>Medicine Name:</w:t>
            </w:r>
          </w:p>
        </w:tc>
        <w:tc>
          <w:tcPr>
            <w:tcW w:w="3189" w:type="dxa"/>
            <w:tcBorders>
              <w:top w:val="dotted" w:sz="4" w:space="0" w:color="auto"/>
              <w:left w:val="dotted" w:sz="4" w:space="0" w:color="auto"/>
              <w:bottom w:val="dotted" w:sz="4" w:space="0" w:color="auto"/>
              <w:right w:val="dotted" w:sz="4" w:space="0" w:color="auto"/>
            </w:tcBorders>
            <w:shd w:val="clear" w:color="auto" w:fill="auto"/>
          </w:tcPr>
          <w:p w14:paraId="38119D57"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Pneumococcal vaccine</w:t>
            </w:r>
            <w:r>
              <w:rPr>
                <w:rFonts w:eastAsia="Times New Roman"/>
                <w:i/>
                <w:color w:val="FF0000"/>
                <w:sz w:val="20"/>
                <w:szCs w:val="20"/>
              </w:rPr>
              <w:t>&gt;&gt;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14:paraId="16CDE0C2" w14:textId="77777777" w:rsidR="003418D9" w:rsidRPr="00E85093" w:rsidRDefault="003418D9" w:rsidP="00CE6AE2">
            <w:pPr>
              <w:pStyle w:val="Copy"/>
              <w:rPr>
                <w:rFonts w:eastAsia="Times New Roman"/>
                <w:sz w:val="20"/>
                <w:szCs w:val="20"/>
              </w:rPr>
            </w:pPr>
            <w:r w:rsidRPr="00E85093">
              <w:rPr>
                <w:rFonts w:eastAsia="Times New Roman"/>
                <w:sz w:val="20"/>
                <w:szCs w:val="20"/>
              </w:rPr>
              <w:t>Brand:</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73343742"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proofErr w:type="spellStart"/>
            <w:r w:rsidRPr="00E85093">
              <w:rPr>
                <w:rFonts w:eastAsia="Times New Roman"/>
                <w:i/>
                <w:color w:val="FF0000"/>
                <w:sz w:val="20"/>
                <w:szCs w:val="20"/>
              </w:rPr>
              <w:t>Pneumovax</w:t>
            </w:r>
            <w:proofErr w:type="spellEnd"/>
            <w:r w:rsidRPr="00E85093">
              <w:rPr>
                <w:rFonts w:eastAsia="Times New Roman"/>
                <w:i/>
                <w:color w:val="FF0000"/>
                <w:sz w:val="20"/>
                <w:szCs w:val="20"/>
              </w:rPr>
              <w:t xml:space="preserve"> 23</w:t>
            </w:r>
            <w:r>
              <w:rPr>
                <w:rFonts w:eastAsia="Times New Roman"/>
                <w:i/>
                <w:color w:val="FF0000"/>
                <w:sz w:val="20"/>
                <w:szCs w:val="20"/>
              </w:rPr>
              <w:t>&gt;&gt;</w:t>
            </w:r>
          </w:p>
        </w:tc>
      </w:tr>
      <w:tr w:rsidR="003418D9" w:rsidRPr="00E85093" w14:paraId="08DF3820"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60610A45" w14:textId="77777777" w:rsidR="003418D9" w:rsidRPr="00E85093" w:rsidRDefault="003418D9" w:rsidP="00CE6AE2">
            <w:pPr>
              <w:pStyle w:val="Copy"/>
              <w:rPr>
                <w:rFonts w:eastAsia="Times New Roman"/>
                <w:sz w:val="20"/>
                <w:szCs w:val="20"/>
              </w:rPr>
            </w:pPr>
            <w:r w:rsidRPr="00E85093">
              <w:rPr>
                <w:rFonts w:eastAsia="Times New Roman"/>
                <w:sz w:val="20"/>
                <w:szCs w:val="20"/>
              </w:rPr>
              <w:t>Form:</w:t>
            </w:r>
          </w:p>
        </w:tc>
        <w:tc>
          <w:tcPr>
            <w:tcW w:w="3189" w:type="dxa"/>
            <w:tcBorders>
              <w:top w:val="dotted" w:sz="4" w:space="0" w:color="auto"/>
              <w:left w:val="dotted" w:sz="4" w:space="0" w:color="auto"/>
              <w:bottom w:val="dotted" w:sz="4" w:space="0" w:color="auto"/>
              <w:right w:val="dotted" w:sz="4" w:space="0" w:color="auto"/>
            </w:tcBorders>
            <w:shd w:val="clear" w:color="auto" w:fill="auto"/>
          </w:tcPr>
          <w:p w14:paraId="05D3D814"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Injection</w:t>
            </w:r>
            <w:r>
              <w:rPr>
                <w:rFonts w:eastAsia="Times New Roman"/>
                <w:i/>
                <w:color w:val="FF0000"/>
                <w:sz w:val="20"/>
                <w:szCs w:val="20"/>
              </w:rPr>
              <w:t>&gt;&gt;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14:paraId="2B153708" w14:textId="77777777" w:rsidR="003418D9" w:rsidRPr="00E85093" w:rsidRDefault="003418D9" w:rsidP="00CE6AE2">
            <w:pPr>
              <w:pStyle w:val="Copy"/>
              <w:rPr>
                <w:rFonts w:eastAsia="Times New Roman"/>
                <w:sz w:val="20"/>
                <w:szCs w:val="20"/>
              </w:rPr>
            </w:pPr>
            <w:r w:rsidRPr="00E85093">
              <w:rPr>
                <w:rFonts w:eastAsia="Times New Roman"/>
                <w:sz w:val="20"/>
                <w:szCs w:val="20"/>
              </w:rPr>
              <w:t>Strength:</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67ECF77C"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N/A</w:t>
            </w:r>
            <w:r>
              <w:rPr>
                <w:rFonts w:eastAsia="Times New Roman"/>
                <w:i/>
                <w:color w:val="FF0000"/>
                <w:sz w:val="20"/>
                <w:szCs w:val="20"/>
              </w:rPr>
              <w:t>&gt;&gt;</w:t>
            </w:r>
          </w:p>
        </w:tc>
      </w:tr>
      <w:tr w:rsidR="003418D9" w:rsidRPr="00E85093" w14:paraId="3C2E8246"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7678E290" w14:textId="77777777" w:rsidR="003418D9" w:rsidRPr="00E85093" w:rsidRDefault="003418D9" w:rsidP="00CE6AE2">
            <w:pPr>
              <w:pStyle w:val="Copy"/>
              <w:rPr>
                <w:rFonts w:eastAsia="Times New Roman"/>
                <w:sz w:val="20"/>
                <w:szCs w:val="20"/>
              </w:rPr>
            </w:pPr>
            <w:r w:rsidRPr="00E85093">
              <w:rPr>
                <w:rFonts w:eastAsia="Times New Roman"/>
                <w:sz w:val="20"/>
                <w:szCs w:val="20"/>
              </w:rPr>
              <w:t>Dose:</w:t>
            </w:r>
          </w:p>
        </w:tc>
        <w:tc>
          <w:tcPr>
            <w:tcW w:w="3189" w:type="dxa"/>
            <w:tcBorders>
              <w:top w:val="dotted" w:sz="4" w:space="0" w:color="auto"/>
              <w:left w:val="dotted" w:sz="4" w:space="0" w:color="auto"/>
              <w:bottom w:val="dotted" w:sz="4" w:space="0" w:color="auto"/>
              <w:right w:val="dotted" w:sz="4" w:space="0" w:color="auto"/>
            </w:tcBorders>
            <w:shd w:val="clear" w:color="auto" w:fill="auto"/>
          </w:tcPr>
          <w:p w14:paraId="16989E55"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N/A</w:t>
            </w:r>
            <w:r>
              <w:rPr>
                <w:rFonts w:eastAsia="Times New Roman"/>
                <w:i/>
                <w:color w:val="FF0000"/>
                <w:sz w:val="20"/>
                <w:szCs w:val="20"/>
              </w:rPr>
              <w:t>&gt;&gt;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14:paraId="77FEEBA2" w14:textId="77777777" w:rsidR="003418D9" w:rsidRPr="00E85093" w:rsidRDefault="003418D9" w:rsidP="00CE6AE2">
            <w:pPr>
              <w:pStyle w:val="Copy"/>
              <w:rPr>
                <w:rFonts w:eastAsia="Times New Roman"/>
                <w:sz w:val="20"/>
                <w:szCs w:val="20"/>
              </w:rPr>
            </w:pPr>
            <w:r w:rsidRPr="00E85093">
              <w:rPr>
                <w:rFonts w:eastAsia="Times New Roman"/>
                <w:sz w:val="20"/>
                <w:szCs w:val="20"/>
              </w:rPr>
              <w:t>Quantity:</w:t>
            </w:r>
          </w:p>
        </w:tc>
        <w:tc>
          <w:tcPr>
            <w:tcW w:w="3510" w:type="dxa"/>
            <w:tcBorders>
              <w:top w:val="dotted" w:sz="4" w:space="0" w:color="auto"/>
              <w:left w:val="dotted" w:sz="4" w:space="0" w:color="auto"/>
              <w:bottom w:val="dotted" w:sz="4" w:space="0" w:color="auto"/>
              <w:right w:val="dotted" w:sz="4" w:space="0" w:color="auto"/>
            </w:tcBorders>
            <w:shd w:val="clear" w:color="auto" w:fill="auto"/>
          </w:tcPr>
          <w:p w14:paraId="09A28E01"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1 vial</w:t>
            </w:r>
            <w:r>
              <w:rPr>
                <w:rFonts w:eastAsia="Times New Roman"/>
                <w:i/>
                <w:color w:val="FF0000"/>
                <w:sz w:val="20"/>
                <w:szCs w:val="20"/>
              </w:rPr>
              <w:t>&gt;&gt;</w:t>
            </w:r>
          </w:p>
        </w:tc>
      </w:tr>
      <w:tr w:rsidR="003418D9" w:rsidRPr="00E85093" w14:paraId="37FF74AE"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5F487CF6" w14:textId="77777777" w:rsidR="003418D9" w:rsidRPr="00E85093" w:rsidRDefault="003418D9" w:rsidP="00CE6AE2">
            <w:pPr>
              <w:pStyle w:val="Copy"/>
              <w:rPr>
                <w:rFonts w:eastAsia="Times New Roman"/>
                <w:sz w:val="20"/>
                <w:szCs w:val="20"/>
              </w:rPr>
            </w:pPr>
            <w:r w:rsidRPr="00E85093">
              <w:rPr>
                <w:rFonts w:eastAsia="Times New Roman"/>
                <w:sz w:val="20"/>
                <w:szCs w:val="20"/>
              </w:rPr>
              <w:t>Route:</w:t>
            </w:r>
          </w:p>
        </w:tc>
        <w:tc>
          <w:tcPr>
            <w:tcW w:w="8188" w:type="dxa"/>
            <w:gridSpan w:val="3"/>
            <w:tcBorders>
              <w:top w:val="dotted" w:sz="4" w:space="0" w:color="auto"/>
              <w:left w:val="dotted" w:sz="4" w:space="0" w:color="auto"/>
              <w:bottom w:val="dotted" w:sz="4" w:space="0" w:color="auto"/>
              <w:right w:val="dotted" w:sz="4" w:space="0" w:color="auto"/>
            </w:tcBorders>
            <w:shd w:val="clear" w:color="auto" w:fill="auto"/>
          </w:tcPr>
          <w:p w14:paraId="7AEED8C8"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&lt;&lt;S</w:t>
            </w:r>
            <w:r w:rsidRPr="00E85093">
              <w:rPr>
                <w:rFonts w:eastAsia="Times New Roman"/>
                <w:i/>
                <w:color w:val="FF0000"/>
                <w:sz w:val="20"/>
                <w:szCs w:val="20"/>
              </w:rPr>
              <w:t>ubcutaneous or intramuscular injection</w:t>
            </w:r>
            <w:r>
              <w:rPr>
                <w:rFonts w:eastAsia="Times New Roman"/>
                <w:i/>
                <w:color w:val="FF0000"/>
                <w:sz w:val="20"/>
                <w:szCs w:val="20"/>
              </w:rPr>
              <w:t>&gt;&gt;</w:t>
            </w:r>
          </w:p>
        </w:tc>
      </w:tr>
      <w:tr w:rsidR="003418D9" w:rsidRPr="00E85093" w14:paraId="7BDE4A3C" w14:textId="77777777"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14:paraId="5E2C12FF" w14:textId="77777777" w:rsidR="003418D9" w:rsidRPr="00E85093" w:rsidRDefault="003418D9" w:rsidP="00CE6AE2">
            <w:pPr>
              <w:pStyle w:val="Copy"/>
              <w:rPr>
                <w:rFonts w:eastAsia="Times New Roman"/>
                <w:sz w:val="20"/>
                <w:szCs w:val="20"/>
              </w:rPr>
            </w:pPr>
            <w:r w:rsidRPr="00E85093">
              <w:rPr>
                <w:rFonts w:eastAsia="Times New Roman"/>
                <w:sz w:val="20"/>
                <w:szCs w:val="20"/>
              </w:rPr>
              <w:t>Instructions:</w:t>
            </w:r>
          </w:p>
        </w:tc>
        <w:tc>
          <w:tcPr>
            <w:tcW w:w="8188" w:type="dxa"/>
            <w:gridSpan w:val="3"/>
            <w:tcBorders>
              <w:top w:val="dotted" w:sz="4" w:space="0" w:color="auto"/>
              <w:left w:val="dotted" w:sz="4" w:space="0" w:color="auto"/>
              <w:bottom w:val="dotted" w:sz="4" w:space="0" w:color="auto"/>
              <w:right w:val="dotted" w:sz="4" w:space="0" w:color="auto"/>
            </w:tcBorders>
            <w:shd w:val="clear" w:color="auto" w:fill="auto"/>
          </w:tcPr>
          <w:p w14:paraId="5BE1AE08"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&lt;&lt;A</w:t>
            </w:r>
            <w:r w:rsidRPr="00E85093">
              <w:rPr>
                <w:rFonts w:eastAsia="Times New Roman"/>
                <w:i/>
                <w:color w:val="FF0000"/>
                <w:sz w:val="20"/>
                <w:szCs w:val="20"/>
              </w:rPr>
              <w:t>dminister as a single dose</w:t>
            </w:r>
            <w:r>
              <w:rPr>
                <w:rFonts w:eastAsia="Times New Roman"/>
                <w:i/>
                <w:color w:val="FF0000"/>
                <w:sz w:val="20"/>
                <w:szCs w:val="20"/>
              </w:rPr>
              <w:t>&gt;&gt;</w:t>
            </w:r>
          </w:p>
        </w:tc>
      </w:tr>
    </w:tbl>
    <w:p w14:paraId="19D2DE21" w14:textId="77777777" w:rsidR="003418D9" w:rsidRDefault="003418D9" w:rsidP="003418D9">
      <w:pPr>
        <w:pStyle w:val="Copy"/>
        <w:rPr>
          <w:b/>
        </w:rPr>
      </w:pPr>
    </w:p>
    <w:p w14:paraId="49A054E8" w14:textId="77777777" w:rsidR="003418D9" w:rsidRDefault="003418D9" w:rsidP="003418D9">
      <w:pPr>
        <w:pStyle w:val="Copy"/>
        <w:rPr>
          <w:b/>
        </w:rPr>
      </w:pPr>
    </w:p>
    <w:p w14:paraId="26E6159C" w14:textId="77777777" w:rsidR="003418D9" w:rsidRDefault="003418D9" w:rsidP="003418D9">
      <w:pPr>
        <w:pStyle w:val="Copy"/>
        <w:rPr>
          <w:b/>
        </w:rPr>
      </w:pPr>
    </w:p>
    <w:p w14:paraId="73F7271E" w14:textId="77777777" w:rsidR="003418D9" w:rsidRDefault="003418D9" w:rsidP="003418D9">
      <w:pPr>
        <w:pStyle w:val="Copy"/>
        <w:rPr>
          <w:b/>
        </w:rPr>
      </w:pPr>
      <w:bookmarkStart w:id="0" w:name="_GoBack"/>
      <w:bookmarkEnd w:id="0"/>
    </w:p>
    <w:p w14:paraId="63D7C687" w14:textId="77777777" w:rsidR="003418D9" w:rsidRDefault="003418D9" w:rsidP="003418D9">
      <w:pPr>
        <w:pStyle w:val="Copy"/>
        <w:rPr>
          <w:b/>
        </w:rPr>
      </w:pPr>
    </w:p>
    <w:p w14:paraId="67E82679" w14:textId="77777777" w:rsidR="003418D9" w:rsidRDefault="003418D9" w:rsidP="003418D9">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62642462"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5018CC58" w14:textId="77777777" w:rsidR="003418D9" w:rsidRPr="00E85093" w:rsidRDefault="003418D9" w:rsidP="00CE6AE2">
            <w:pPr>
              <w:pStyle w:val="Copy"/>
              <w:jc w:val="center"/>
              <w:rPr>
                <w:rFonts w:eastAsia="Times New Roman"/>
                <w:b/>
                <w:i/>
                <w:color w:val="FF0000"/>
                <w:sz w:val="20"/>
                <w:szCs w:val="20"/>
              </w:rPr>
            </w:pPr>
            <w:r w:rsidRPr="00E85093">
              <w:rPr>
                <w:rFonts w:eastAsia="Times New Roman"/>
                <w:b/>
                <w:sz w:val="20"/>
                <w:szCs w:val="20"/>
              </w:rPr>
              <w:lastRenderedPageBreak/>
              <w:t>Approved Circumstances</w:t>
            </w:r>
          </w:p>
        </w:tc>
      </w:tr>
      <w:tr w:rsidR="003418D9" w:rsidRPr="00E85093" w14:paraId="1E9EBCCB"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36D4AA54" w14:textId="77777777" w:rsidR="003418D9" w:rsidRPr="00E85093" w:rsidRDefault="003418D9" w:rsidP="00CE6AE2">
            <w:pPr>
              <w:pStyle w:val="Copy"/>
              <w:rPr>
                <w:rFonts w:eastAsia="Times New Roman"/>
                <w:sz w:val="20"/>
                <w:szCs w:val="20"/>
              </w:rPr>
            </w:pPr>
            <w:r w:rsidRPr="00E85093">
              <w:rPr>
                <w:rFonts w:eastAsia="Times New Roman"/>
                <w:sz w:val="20"/>
                <w:szCs w:val="20"/>
              </w:rPr>
              <w:t>Authorised to:</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1797337B"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&lt;&lt;A</w:t>
            </w:r>
            <w:r w:rsidRPr="00E85093">
              <w:rPr>
                <w:rFonts w:eastAsia="Times New Roman"/>
                <w:i/>
                <w:color w:val="FF0000"/>
                <w:sz w:val="20"/>
                <w:szCs w:val="20"/>
              </w:rPr>
              <w:t>dminister</w:t>
            </w:r>
            <w:r>
              <w:rPr>
                <w:rFonts w:eastAsia="Times New Roman"/>
                <w:i/>
                <w:color w:val="FF0000"/>
                <w:sz w:val="20"/>
                <w:szCs w:val="20"/>
              </w:rPr>
              <w:t xml:space="preserve"> once dose by s/c or </w:t>
            </w:r>
            <w:proofErr w:type="spellStart"/>
            <w:r>
              <w:rPr>
                <w:rFonts w:eastAsia="Times New Roman"/>
                <w:i/>
                <w:color w:val="FF0000"/>
                <w:sz w:val="20"/>
                <w:szCs w:val="20"/>
              </w:rPr>
              <w:t>im</w:t>
            </w:r>
            <w:proofErr w:type="spellEnd"/>
            <w:r>
              <w:rPr>
                <w:rFonts w:eastAsia="Times New Roman"/>
                <w:i/>
                <w:color w:val="FF0000"/>
                <w:sz w:val="20"/>
                <w:szCs w:val="20"/>
              </w:rPr>
              <w:t xml:space="preserve"> injection&gt;&gt;</w:t>
            </w:r>
          </w:p>
        </w:tc>
      </w:tr>
      <w:tr w:rsidR="003418D9" w:rsidRPr="00E85093" w14:paraId="1C53A687"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4ABD79AF" w14:textId="77777777" w:rsidR="003418D9" w:rsidRPr="00E85093" w:rsidRDefault="003418D9" w:rsidP="00CE6AE2">
            <w:pPr>
              <w:pStyle w:val="Copy"/>
              <w:rPr>
                <w:rFonts w:eastAsia="Times New Roman"/>
                <w:sz w:val="20"/>
                <w:szCs w:val="20"/>
              </w:rPr>
            </w:pPr>
            <w:r w:rsidRPr="00E85093">
              <w:rPr>
                <w:rFonts w:eastAsia="Times New Roman"/>
                <w:sz w:val="20"/>
                <w:szCs w:val="20"/>
              </w:rPr>
              <w:t>Place: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61F2026B"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at Primary Care Family Practice</w:t>
            </w:r>
            <w:r>
              <w:rPr>
                <w:rFonts w:eastAsia="Times New Roman"/>
                <w:i/>
                <w:color w:val="FF0000"/>
                <w:sz w:val="20"/>
                <w:szCs w:val="20"/>
              </w:rPr>
              <w:t>&gt;&gt;</w:t>
            </w:r>
          </w:p>
        </w:tc>
      </w:tr>
      <w:tr w:rsidR="003418D9" w:rsidRPr="00E85093" w14:paraId="184C85B8"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502852D9" w14:textId="77777777" w:rsidR="003418D9" w:rsidRPr="00E85093" w:rsidRDefault="003418D9" w:rsidP="00CE6AE2">
            <w:pPr>
              <w:pStyle w:val="Copy"/>
              <w:rPr>
                <w:rFonts w:eastAsia="Times New Roman"/>
                <w:sz w:val="20"/>
                <w:szCs w:val="20"/>
              </w:rPr>
            </w:pPr>
            <w:r w:rsidRPr="00E85093">
              <w:rPr>
                <w:rFonts w:eastAsia="Times New Roman"/>
                <w:sz w:val="20"/>
                <w:szCs w:val="20"/>
              </w:rPr>
              <w:t>Patients: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35FF2573"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Any patient of Dr A Medic over 65 with any chronic respiratory or cardiac disorder, not previously immunised</w:t>
            </w:r>
            <w:r>
              <w:rPr>
                <w:rFonts w:eastAsia="Times New Roman"/>
                <w:i/>
                <w:color w:val="FF0000"/>
                <w:sz w:val="20"/>
                <w:szCs w:val="20"/>
              </w:rPr>
              <w:t>&gt;&gt;</w:t>
            </w:r>
          </w:p>
        </w:tc>
      </w:tr>
      <w:tr w:rsidR="003418D9" w:rsidRPr="00E85093" w14:paraId="4D7D8A41"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4AB2AE9F" w14:textId="77777777" w:rsidR="003418D9" w:rsidRPr="00E85093" w:rsidRDefault="003418D9" w:rsidP="00CE6AE2">
            <w:pPr>
              <w:pStyle w:val="Copy"/>
              <w:rPr>
                <w:rFonts w:eastAsia="Times New Roman"/>
                <w:sz w:val="20"/>
                <w:szCs w:val="20"/>
              </w:rPr>
            </w:pPr>
            <w:r w:rsidRPr="00E85093">
              <w:rPr>
                <w:rFonts w:eastAsia="Times New Roman"/>
                <w:sz w:val="20"/>
                <w:szCs w:val="20"/>
              </w:rPr>
              <w:t xml:space="preserve">Medical Condition: </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43E1EE3E"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prevention of pneumococcal disease in high risk adults</w:t>
            </w:r>
            <w:r>
              <w:rPr>
                <w:rFonts w:eastAsia="Times New Roman"/>
                <w:i/>
                <w:color w:val="FF0000"/>
                <w:sz w:val="20"/>
                <w:szCs w:val="20"/>
              </w:rPr>
              <w:t>&gt;&gt;</w:t>
            </w:r>
          </w:p>
        </w:tc>
      </w:tr>
    </w:tbl>
    <w:p w14:paraId="642DAF43" w14:textId="77777777" w:rsidR="003418D9" w:rsidRDefault="003418D9" w:rsidP="003418D9">
      <w:pPr>
        <w:pStyle w:val="Copy"/>
        <w:rPr>
          <w:b/>
        </w:rPr>
      </w:pPr>
    </w:p>
    <w:p w14:paraId="47A97A67" w14:textId="77777777" w:rsidR="003418D9" w:rsidRDefault="003418D9" w:rsidP="003418D9">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0E05DF4B"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4BC98BD2" w14:textId="77777777" w:rsidR="003418D9" w:rsidRPr="00E85093" w:rsidRDefault="003418D9" w:rsidP="00CE6AE2">
            <w:pPr>
              <w:pStyle w:val="Copy"/>
              <w:jc w:val="center"/>
              <w:rPr>
                <w:rFonts w:eastAsia="Times New Roman"/>
                <w:b/>
                <w:i/>
                <w:color w:val="FF0000"/>
                <w:sz w:val="20"/>
                <w:szCs w:val="20"/>
              </w:rPr>
            </w:pPr>
            <w:r>
              <w:rPr>
                <w:rFonts w:eastAsia="Times New Roman"/>
                <w:b/>
                <w:sz w:val="20"/>
                <w:szCs w:val="20"/>
              </w:rPr>
              <w:t xml:space="preserve">Clinical and </w:t>
            </w:r>
            <w:r w:rsidRPr="00E85093">
              <w:rPr>
                <w:rFonts w:eastAsia="Times New Roman"/>
                <w:b/>
                <w:sz w:val="20"/>
                <w:szCs w:val="20"/>
              </w:rPr>
              <w:t>Other Information</w:t>
            </w:r>
          </w:p>
        </w:tc>
      </w:tr>
      <w:tr w:rsidR="003418D9" w:rsidRPr="00E85093" w14:paraId="01364F92"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1253F838" w14:textId="77777777" w:rsidR="003418D9" w:rsidRPr="00E85093" w:rsidRDefault="003418D9" w:rsidP="00CE6AE2">
            <w:pPr>
              <w:pStyle w:val="Copy"/>
              <w:rPr>
                <w:rFonts w:eastAsia="Times New Roman"/>
                <w:sz w:val="20"/>
                <w:szCs w:val="20"/>
              </w:rPr>
            </w:pPr>
            <w:r w:rsidRPr="00E85093">
              <w:rPr>
                <w:rFonts w:eastAsia="Times New Roman"/>
                <w:sz w:val="20"/>
                <w:szCs w:val="20"/>
              </w:rPr>
              <w:t>Patient Inclusion</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3A664A1F"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LIST CRITERIA - patients must have this diagnosis to be eligible for this </w:t>
            </w:r>
            <w:proofErr w:type="spellStart"/>
            <w:r w:rsidRPr="00E85093">
              <w:rPr>
                <w:rFonts w:eastAsia="Times New Roman"/>
                <w:i/>
                <w:color w:val="FF0000"/>
                <w:sz w:val="20"/>
                <w:szCs w:val="20"/>
              </w:rPr>
              <w:t>SASA</w:t>
            </w:r>
            <w:proofErr w:type="spellEnd"/>
            <w:proofErr w:type="gramStart"/>
            <w:r>
              <w:rPr>
                <w:rFonts w:eastAsia="Times New Roman"/>
                <w:i/>
                <w:color w:val="FF0000"/>
                <w:sz w:val="20"/>
                <w:szCs w:val="20"/>
              </w:rPr>
              <w:t>.&gt;</w:t>
            </w:r>
            <w:proofErr w:type="gramEnd"/>
            <w:r>
              <w:rPr>
                <w:rFonts w:eastAsia="Times New Roman"/>
                <w:i/>
                <w:color w:val="FF0000"/>
                <w:sz w:val="20"/>
                <w:szCs w:val="20"/>
              </w:rPr>
              <w:t>&gt;</w:t>
            </w:r>
          </w:p>
        </w:tc>
      </w:tr>
      <w:tr w:rsidR="003418D9" w:rsidRPr="00E85093" w14:paraId="14C62D2A"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1B975262" w14:textId="77777777" w:rsidR="003418D9" w:rsidRPr="00E85093" w:rsidRDefault="003418D9" w:rsidP="00CE6AE2">
            <w:pPr>
              <w:pStyle w:val="Copy"/>
              <w:rPr>
                <w:rFonts w:eastAsia="Times New Roman"/>
                <w:sz w:val="20"/>
                <w:szCs w:val="20"/>
              </w:rPr>
            </w:pPr>
            <w:r w:rsidRPr="00E85093">
              <w:rPr>
                <w:rFonts w:eastAsia="Times New Roman"/>
                <w:sz w:val="20"/>
                <w:szCs w:val="20"/>
              </w:rPr>
              <w:t>Patient Exclusion:</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174031E0"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LIST CRITERIA - these patients are contraindicated. Do not use </w:t>
            </w:r>
            <w:proofErr w:type="spellStart"/>
            <w:r w:rsidRPr="00E85093">
              <w:rPr>
                <w:rFonts w:eastAsia="Times New Roman"/>
                <w:i/>
                <w:color w:val="FF0000"/>
                <w:sz w:val="20"/>
                <w:szCs w:val="20"/>
              </w:rPr>
              <w:t>SASA</w:t>
            </w:r>
            <w:proofErr w:type="spellEnd"/>
            <w:r w:rsidRPr="00E85093">
              <w:rPr>
                <w:rFonts w:eastAsia="Times New Roman"/>
                <w:i/>
                <w:color w:val="FF0000"/>
                <w:sz w:val="20"/>
                <w:szCs w:val="20"/>
              </w:rPr>
              <w:t>. Seek advice from Dr A Medic</w:t>
            </w:r>
            <w:proofErr w:type="gramStart"/>
            <w:r w:rsidRPr="00E85093">
              <w:rPr>
                <w:rFonts w:eastAsia="Times New Roman"/>
                <w:i/>
                <w:color w:val="FF0000"/>
                <w:sz w:val="20"/>
                <w:szCs w:val="20"/>
              </w:rPr>
              <w:t>.</w:t>
            </w:r>
            <w:r>
              <w:rPr>
                <w:rFonts w:eastAsia="Times New Roman"/>
                <w:i/>
                <w:color w:val="FF0000"/>
                <w:sz w:val="20"/>
                <w:szCs w:val="20"/>
              </w:rPr>
              <w:t>&gt;</w:t>
            </w:r>
            <w:proofErr w:type="gramEnd"/>
            <w:r>
              <w:rPr>
                <w:rFonts w:eastAsia="Times New Roman"/>
                <w:i/>
                <w:color w:val="FF0000"/>
                <w:sz w:val="20"/>
                <w:szCs w:val="20"/>
              </w:rPr>
              <w:t>&gt;</w:t>
            </w:r>
          </w:p>
        </w:tc>
      </w:tr>
      <w:tr w:rsidR="003418D9" w:rsidRPr="00E85093" w14:paraId="5CD416C4"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11BF6ABB" w14:textId="77777777" w:rsidR="003418D9" w:rsidRPr="00E85093" w:rsidRDefault="003418D9" w:rsidP="00CE6AE2">
            <w:pPr>
              <w:pStyle w:val="Copy"/>
              <w:rPr>
                <w:rFonts w:eastAsia="Times New Roman"/>
                <w:sz w:val="20"/>
                <w:szCs w:val="20"/>
              </w:rPr>
            </w:pPr>
            <w:r w:rsidRPr="00E85093">
              <w:rPr>
                <w:rFonts w:eastAsia="Times New Roman"/>
                <w:sz w:val="20"/>
                <w:szCs w:val="20"/>
              </w:rPr>
              <w:t>Special Instructions: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776E482E"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LIST CRITERIA - patients must be observed post immunisation. Please contact Dr A Medic immediately if adverse reactions are seen</w:t>
            </w:r>
            <w:proofErr w:type="gramStart"/>
            <w:r w:rsidRPr="00E85093">
              <w:rPr>
                <w:rFonts w:eastAsia="Times New Roman"/>
                <w:i/>
                <w:color w:val="FF0000"/>
                <w:sz w:val="20"/>
                <w:szCs w:val="20"/>
              </w:rPr>
              <w:t>.</w:t>
            </w:r>
            <w:r>
              <w:rPr>
                <w:rFonts w:eastAsia="Times New Roman"/>
                <w:i/>
                <w:color w:val="FF0000"/>
                <w:sz w:val="20"/>
                <w:szCs w:val="20"/>
              </w:rPr>
              <w:t>&gt;</w:t>
            </w:r>
            <w:proofErr w:type="gramEnd"/>
            <w:r>
              <w:rPr>
                <w:rFonts w:eastAsia="Times New Roman"/>
                <w:i/>
                <w:color w:val="FF0000"/>
                <w:sz w:val="20"/>
                <w:szCs w:val="20"/>
              </w:rPr>
              <w:t>&gt;</w:t>
            </w:r>
          </w:p>
        </w:tc>
      </w:tr>
      <w:tr w:rsidR="003418D9" w:rsidRPr="00E85093" w14:paraId="62DD78A8"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4F7A3DA3" w14:textId="77777777" w:rsidR="003418D9" w:rsidRPr="00E85093" w:rsidRDefault="003418D9" w:rsidP="00CE6AE2">
            <w:pPr>
              <w:pStyle w:val="Copy"/>
              <w:rPr>
                <w:rFonts w:eastAsia="Times New Roman"/>
                <w:sz w:val="20"/>
                <w:szCs w:val="20"/>
              </w:rPr>
            </w:pPr>
            <w:r w:rsidRPr="00E85093">
              <w:rPr>
                <w:rFonts w:eastAsia="Times New Roman"/>
                <w:sz w:val="20"/>
                <w:szCs w:val="20"/>
              </w:rPr>
              <w:t>Notes: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1F9B674A"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 xml:space="preserve">Please follow WA Department Health Immunisation Schedule </w:t>
            </w:r>
          </w:p>
          <w:p w14:paraId="27D649E4" w14:textId="77777777" w:rsidR="003418D9" w:rsidRPr="00E85093" w:rsidRDefault="003418D9" w:rsidP="00CE6AE2">
            <w:pPr>
              <w:pStyle w:val="Copy"/>
              <w:rPr>
                <w:rFonts w:eastAsia="Times New Roman"/>
                <w:i/>
                <w:color w:val="FF0000"/>
                <w:sz w:val="20"/>
                <w:szCs w:val="20"/>
              </w:rPr>
            </w:pPr>
            <w:r w:rsidRPr="00E85093">
              <w:rPr>
                <w:rFonts w:eastAsia="Times New Roman"/>
                <w:i/>
                <w:color w:val="FF0000"/>
                <w:sz w:val="20"/>
                <w:szCs w:val="20"/>
              </w:rPr>
              <w:t>See also practice policy - NIP program</w:t>
            </w:r>
            <w:proofErr w:type="gramStart"/>
            <w:r w:rsidRPr="00E85093">
              <w:rPr>
                <w:rFonts w:eastAsia="Times New Roman"/>
                <w:i/>
                <w:color w:val="FF0000"/>
                <w:sz w:val="20"/>
                <w:szCs w:val="20"/>
              </w:rPr>
              <w:t>.</w:t>
            </w:r>
            <w:r>
              <w:rPr>
                <w:rFonts w:eastAsia="Times New Roman"/>
                <w:i/>
                <w:color w:val="FF0000"/>
                <w:sz w:val="20"/>
                <w:szCs w:val="20"/>
              </w:rPr>
              <w:t>&gt;</w:t>
            </w:r>
            <w:proofErr w:type="gramEnd"/>
            <w:r>
              <w:rPr>
                <w:rFonts w:eastAsia="Times New Roman"/>
                <w:i/>
                <w:color w:val="FF0000"/>
                <w:sz w:val="20"/>
                <w:szCs w:val="20"/>
              </w:rPr>
              <w:t>&gt;</w:t>
            </w:r>
          </w:p>
        </w:tc>
      </w:tr>
      <w:tr w:rsidR="003418D9" w:rsidRPr="00E85093" w14:paraId="2BD6878B"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656AB426" w14:textId="77777777" w:rsidR="003418D9" w:rsidRPr="00E85093" w:rsidRDefault="003418D9" w:rsidP="00CE6AE2">
            <w:pPr>
              <w:pStyle w:val="Copy"/>
              <w:rPr>
                <w:rFonts w:eastAsia="Times New Roman"/>
                <w:sz w:val="20"/>
                <w:szCs w:val="20"/>
              </w:rPr>
            </w:pPr>
            <w:r w:rsidRPr="00E85093">
              <w:rPr>
                <w:rFonts w:eastAsia="Times New Roman"/>
                <w:sz w:val="20"/>
                <w:szCs w:val="20"/>
              </w:rPr>
              <w:t>Clinical Guidelines</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498DFDF4"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To be used in conjunction with Primary Care Family Practice Clinical Policy – Nurse Immuni</w:t>
            </w:r>
            <w:r>
              <w:rPr>
                <w:rFonts w:eastAsia="Times New Roman"/>
                <w:i/>
                <w:color w:val="FF0000"/>
                <w:sz w:val="20"/>
                <w:szCs w:val="20"/>
              </w:rPr>
              <w:t>s</w:t>
            </w:r>
            <w:r w:rsidRPr="00E85093">
              <w:rPr>
                <w:rFonts w:eastAsia="Times New Roman"/>
                <w:i/>
                <w:color w:val="FF0000"/>
                <w:sz w:val="20"/>
                <w:szCs w:val="20"/>
              </w:rPr>
              <w:t>ation.</w:t>
            </w:r>
          </w:p>
          <w:p w14:paraId="675465E9" w14:textId="77777777" w:rsidR="003418D9" w:rsidRPr="00E85093" w:rsidRDefault="003418D9" w:rsidP="00CE6AE2">
            <w:pPr>
              <w:pStyle w:val="Copy"/>
              <w:rPr>
                <w:rFonts w:eastAsia="Times New Roman"/>
                <w:i/>
                <w:color w:val="FF0000"/>
                <w:sz w:val="20"/>
                <w:szCs w:val="20"/>
              </w:rPr>
            </w:pPr>
            <w:r w:rsidRPr="00E85093">
              <w:rPr>
                <w:rFonts w:eastAsia="Times New Roman"/>
                <w:i/>
                <w:color w:val="FF0000"/>
                <w:sz w:val="20"/>
                <w:szCs w:val="20"/>
              </w:rPr>
              <w:t>Please follow Australian Immunisation Handbook: Section 4.13 - www.immunise.health.gov.au/internet/immunise/publishing.nsf/Content/Handbook10-home~handbook10part4~handbook10-4-13</w:t>
            </w:r>
            <w:r>
              <w:rPr>
                <w:rFonts w:eastAsia="Times New Roman"/>
                <w:i/>
                <w:color w:val="FF0000"/>
                <w:sz w:val="20"/>
                <w:szCs w:val="20"/>
              </w:rPr>
              <w:t>&gt;&gt;</w:t>
            </w:r>
          </w:p>
        </w:tc>
      </w:tr>
    </w:tbl>
    <w:p w14:paraId="601AA88D" w14:textId="77777777" w:rsidR="003418D9" w:rsidRDefault="003418D9" w:rsidP="003418D9">
      <w:pPr>
        <w:pStyle w:val="Copy"/>
        <w:rPr>
          <w:b/>
        </w:rPr>
      </w:pPr>
    </w:p>
    <w:p w14:paraId="79C106E1" w14:textId="77777777" w:rsidR="003418D9" w:rsidRDefault="003418D9" w:rsidP="003418D9">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3418D9" w:rsidRPr="00E85093" w14:paraId="7E99DCEE" w14:textId="77777777"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14:paraId="7D31E7E3" w14:textId="77777777" w:rsidR="003418D9" w:rsidRPr="00E85093" w:rsidRDefault="003418D9" w:rsidP="00CE6AE2">
            <w:pPr>
              <w:pStyle w:val="Copy"/>
              <w:jc w:val="center"/>
              <w:rPr>
                <w:rFonts w:eastAsia="Times New Roman"/>
                <w:b/>
                <w:i/>
                <w:color w:val="FF0000"/>
                <w:sz w:val="20"/>
                <w:szCs w:val="20"/>
              </w:rPr>
            </w:pPr>
            <w:r w:rsidRPr="00E85093">
              <w:rPr>
                <w:rFonts w:eastAsia="Times New Roman"/>
                <w:b/>
                <w:sz w:val="20"/>
                <w:szCs w:val="20"/>
              </w:rPr>
              <w:t>Approval</w:t>
            </w:r>
          </w:p>
        </w:tc>
      </w:tr>
      <w:tr w:rsidR="003418D9" w:rsidRPr="00E85093" w14:paraId="56207915"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6FBDA532" w14:textId="77777777" w:rsidR="003418D9" w:rsidRPr="00E85093" w:rsidRDefault="003418D9" w:rsidP="00CE6AE2">
            <w:pPr>
              <w:pStyle w:val="Copy"/>
              <w:rPr>
                <w:rFonts w:eastAsia="Times New Roman"/>
                <w:sz w:val="20"/>
                <w:szCs w:val="20"/>
              </w:rPr>
            </w:pPr>
            <w:r w:rsidRPr="00E85093">
              <w:rPr>
                <w:rFonts w:eastAsia="Times New Roman"/>
                <w:sz w:val="20"/>
                <w:szCs w:val="20"/>
              </w:rPr>
              <w:t>Date of Issue: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5977706A"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1 February 2016</w:t>
            </w:r>
            <w:r>
              <w:rPr>
                <w:rFonts w:eastAsia="Times New Roman"/>
                <w:i/>
                <w:color w:val="FF0000"/>
                <w:sz w:val="20"/>
                <w:szCs w:val="20"/>
              </w:rPr>
              <w:t>&gt;&gt;</w:t>
            </w:r>
          </w:p>
        </w:tc>
      </w:tr>
      <w:tr w:rsidR="003418D9" w:rsidRPr="00E85093" w14:paraId="037D23D0"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36D20E05" w14:textId="77777777" w:rsidR="003418D9" w:rsidRPr="00E85093" w:rsidRDefault="003418D9" w:rsidP="00CE6AE2">
            <w:pPr>
              <w:pStyle w:val="Copy"/>
              <w:rPr>
                <w:rFonts w:eastAsia="Times New Roman"/>
                <w:sz w:val="20"/>
                <w:szCs w:val="20"/>
              </w:rPr>
            </w:pPr>
            <w:r w:rsidRPr="00E85093">
              <w:rPr>
                <w:rFonts w:eastAsia="Times New Roman"/>
                <w:sz w:val="20"/>
                <w:szCs w:val="20"/>
              </w:rPr>
              <w:t>Date of Expiry:</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3370A52B" w14:textId="77777777" w:rsidR="003418D9" w:rsidRPr="00E85093" w:rsidRDefault="003418D9" w:rsidP="00CE6AE2">
            <w:pPr>
              <w:pStyle w:val="Copy"/>
              <w:rPr>
                <w:rFonts w:eastAsia="Times New Roman"/>
                <w:i/>
                <w:color w:val="FF0000"/>
                <w:sz w:val="20"/>
                <w:szCs w:val="20"/>
              </w:rPr>
            </w:pPr>
            <w:r>
              <w:rPr>
                <w:rFonts w:eastAsia="Times New Roman"/>
                <w:i/>
                <w:color w:val="FF0000"/>
                <w:sz w:val="20"/>
                <w:szCs w:val="20"/>
              </w:rPr>
              <w:t>&lt;&lt;</w:t>
            </w:r>
            <w:r w:rsidRPr="00E85093">
              <w:rPr>
                <w:rFonts w:eastAsia="Times New Roman"/>
                <w:i/>
                <w:color w:val="FF0000"/>
                <w:sz w:val="20"/>
                <w:szCs w:val="20"/>
              </w:rPr>
              <w:t>1 February 2018</w:t>
            </w:r>
            <w:r>
              <w:rPr>
                <w:rFonts w:eastAsia="Times New Roman"/>
                <w:i/>
                <w:color w:val="FF0000"/>
                <w:sz w:val="20"/>
                <w:szCs w:val="20"/>
              </w:rPr>
              <w:t>&gt;&gt;</w:t>
            </w:r>
          </w:p>
        </w:tc>
      </w:tr>
      <w:tr w:rsidR="003418D9" w:rsidRPr="00E85093" w14:paraId="5F0A8731" w14:textId="77777777"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14:paraId="72D39716" w14:textId="77777777" w:rsidR="003418D9" w:rsidRPr="00E85093" w:rsidRDefault="003418D9" w:rsidP="00CE6AE2">
            <w:pPr>
              <w:pStyle w:val="Copy"/>
              <w:rPr>
                <w:rFonts w:eastAsia="Times New Roman"/>
                <w:sz w:val="20"/>
                <w:szCs w:val="20"/>
              </w:rPr>
            </w:pPr>
            <w:r w:rsidRPr="00E85093">
              <w:rPr>
                <w:rFonts w:eastAsia="Times New Roman"/>
                <w:sz w:val="20"/>
                <w:szCs w:val="20"/>
              </w:rPr>
              <w:t>Signature:</w:t>
            </w:r>
          </w:p>
        </w:tc>
        <w:tc>
          <w:tcPr>
            <w:tcW w:w="8046" w:type="dxa"/>
            <w:tcBorders>
              <w:top w:val="dotted" w:sz="4" w:space="0" w:color="auto"/>
              <w:left w:val="dotted" w:sz="4" w:space="0" w:color="auto"/>
              <w:bottom w:val="dotted" w:sz="4" w:space="0" w:color="auto"/>
              <w:right w:val="dotted" w:sz="4" w:space="0" w:color="auto"/>
            </w:tcBorders>
            <w:shd w:val="clear" w:color="auto" w:fill="auto"/>
          </w:tcPr>
          <w:p w14:paraId="3A580D7F" w14:textId="77777777" w:rsidR="003418D9" w:rsidRPr="00E85093" w:rsidRDefault="003418D9" w:rsidP="00CE6AE2">
            <w:pPr>
              <w:pStyle w:val="Copy"/>
              <w:rPr>
                <w:rFonts w:ascii="Blackadder ITC" w:eastAsia="Times New Roman" w:hAnsi="Blackadder ITC"/>
                <w:b/>
                <w:i/>
                <w:color w:val="FF0000"/>
                <w:sz w:val="20"/>
                <w:szCs w:val="20"/>
              </w:rPr>
            </w:pPr>
            <w:r>
              <w:rPr>
                <w:rFonts w:ascii="Blackadder ITC" w:eastAsia="Times New Roman" w:hAnsi="Blackadder ITC"/>
                <w:b/>
                <w:i/>
                <w:color w:val="FF0000"/>
                <w:sz w:val="20"/>
                <w:szCs w:val="20"/>
              </w:rPr>
              <w:t>&lt;&lt;</w:t>
            </w:r>
            <w:r w:rsidRPr="00E85093">
              <w:rPr>
                <w:rFonts w:ascii="Blackadder ITC" w:eastAsia="Times New Roman" w:hAnsi="Blackadder ITC"/>
                <w:b/>
                <w:i/>
                <w:color w:val="FF0000"/>
                <w:sz w:val="20"/>
                <w:szCs w:val="20"/>
              </w:rPr>
              <w:t>Dr A Medic</w:t>
            </w:r>
            <w:r>
              <w:rPr>
                <w:rFonts w:ascii="Blackadder ITC" w:eastAsia="Times New Roman" w:hAnsi="Blackadder ITC"/>
                <w:b/>
                <w:i/>
                <w:color w:val="FF0000"/>
                <w:sz w:val="20"/>
                <w:szCs w:val="20"/>
              </w:rPr>
              <w:t>&gt;&gt;</w:t>
            </w:r>
          </w:p>
        </w:tc>
      </w:tr>
    </w:tbl>
    <w:p w14:paraId="31F15CA3" w14:textId="77777777" w:rsidR="003418D9" w:rsidRDefault="003418D9" w:rsidP="003418D9">
      <w:pPr>
        <w:pStyle w:val="Copy"/>
        <w:rPr>
          <w:b/>
        </w:rPr>
      </w:pPr>
    </w:p>
    <w:p w14:paraId="4D97E23A" w14:textId="33D216D7" w:rsidR="004C2780" w:rsidRPr="001F6030" w:rsidRDefault="004C2780" w:rsidP="007D009C">
      <w:pPr>
        <w:spacing w:after="120"/>
      </w:pPr>
    </w:p>
    <w:sectPr w:rsidR="004C2780" w:rsidRPr="001F6030" w:rsidSect="003418D9">
      <w:footerReference w:type="first" r:id="rId17"/>
      <w:pgSz w:w="11906" w:h="16838" w:code="9"/>
      <w:pgMar w:top="709" w:right="680" w:bottom="1418" w:left="680" w:header="39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93B62" w14:textId="77777777" w:rsidR="00FF4897" w:rsidRDefault="00FF4897" w:rsidP="0013662A">
      <w:pPr>
        <w:spacing w:after="0"/>
      </w:pPr>
      <w:r>
        <w:separator/>
      </w:r>
    </w:p>
  </w:endnote>
  <w:endnote w:type="continuationSeparator" w:id="0">
    <w:p w14:paraId="01FFFD1C" w14:textId="77777777" w:rsidR="00FF4897" w:rsidRDefault="00FF4897"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41D8" w14:textId="77777777" w:rsidR="003418D9" w:rsidRDefault="003418D9" w:rsidP="003418D9">
    <w:pPr>
      <w:spacing w:after="300"/>
      <w:ind w:right="-1"/>
    </w:pPr>
    <w:r>
      <w:t>© Department of Health 2017</w:t>
    </w:r>
  </w:p>
  <w:p w14:paraId="4E10C2F3" w14:textId="406B6B10" w:rsidR="003418D9" w:rsidRPr="00483052" w:rsidRDefault="003418D9" w:rsidP="003418D9">
    <w:pPr>
      <w:pStyle w:val="TEXT"/>
      <w:spacing w:line="240" w:lineRule="auto"/>
      <w:rPr>
        <w:rFonts w:ascii="Arial" w:hAnsi="Arial"/>
        <w:color w:val="1B2C5B" w:themeColor="accent1"/>
        <w:sz w:val="28"/>
        <w:szCs w:val="28"/>
      </w:rPr>
    </w:pPr>
    <w:proofErr w:type="spellStart"/>
    <w:r w:rsidRPr="00483052">
      <w:rPr>
        <w:rFonts w:ascii="Arial" w:hAnsi="Arial"/>
        <w:color w:val="1B2C5B" w:themeColor="accent1"/>
        <w:sz w:val="28"/>
        <w:szCs w:val="28"/>
      </w:rPr>
      <w:t>health.wa.gov.au</w:t>
    </w:r>
    <w:proofErr w:type="spellEnd"/>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proofErr w:type="spellStart"/>
    <w:r>
      <w:rPr>
        <w:rFonts w:ascii="Arial" w:hAnsi="Arial"/>
        <w:color w:val="1B2C5B" w:themeColor="accent1"/>
        <w:sz w:val="20"/>
        <w:szCs w:val="20"/>
      </w:rPr>
      <w:t>D00034</w:t>
    </w:r>
    <w:proofErr w:type="spellEnd"/>
  </w:p>
  <w:p w14:paraId="05B45E39" w14:textId="464A6700" w:rsidR="00521D1A" w:rsidRPr="003418D9" w:rsidRDefault="00521D1A" w:rsidP="00341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5E3B" w14:textId="77777777" w:rsidR="0013662A" w:rsidRPr="00232283" w:rsidRDefault="0013662A" w:rsidP="00232283">
    <w:pPr>
      <w:spacing w:after="240"/>
      <w:rPr>
        <w:b/>
        <w:color w:val="1B2C5B" w:themeColor="accent2"/>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2D843" w14:textId="77777777" w:rsidR="003418D9" w:rsidRDefault="003418D9" w:rsidP="003418D9">
    <w:pPr>
      <w:pStyle w:val="Heading3"/>
      <w:spacing w:before="120" w:after="0"/>
      <w:rPr>
        <w:color w:val="FF0000"/>
        <w:sz w:val="24"/>
      </w:rPr>
    </w:pPr>
    <w:r>
      <w:rPr>
        <w:color w:val="FF0000"/>
        <w:sz w:val="24"/>
      </w:rPr>
      <w:t>&lt;&lt;</w:t>
    </w:r>
    <w:proofErr w:type="spellStart"/>
    <w:r w:rsidRPr="00305637">
      <w:rPr>
        <w:color w:val="FF0000"/>
        <w:sz w:val="24"/>
      </w:rPr>
      <w:t>SASA</w:t>
    </w:r>
    <w:proofErr w:type="spellEnd"/>
    <w:r w:rsidRPr="00305637">
      <w:rPr>
        <w:color w:val="FF0000"/>
        <w:sz w:val="24"/>
      </w:rPr>
      <w:t xml:space="preserve"> Name and Number</w:t>
    </w:r>
    <w:r>
      <w:rPr>
        <w:color w:val="FF0000"/>
        <w:sz w:val="24"/>
      </w:rPr>
      <w:t>&gt;&gt;</w:t>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&lt;&lt;Dr Name&gt;&gt;</w:t>
    </w:r>
  </w:p>
  <w:p w14:paraId="249F6CE4" w14:textId="77777777" w:rsidR="003418D9" w:rsidRPr="00E64140" w:rsidRDefault="003418D9" w:rsidP="003418D9">
    <w:pPr>
      <w:pStyle w:val="Heading3"/>
      <w:spacing w:before="120" w:after="0"/>
      <w:rPr>
        <w:color w:val="FF0000"/>
        <w:sz w:val="24"/>
      </w:rPr>
    </w:pPr>
    <w:r>
      <w:rPr>
        <w:color w:val="FF0000"/>
        <w:sz w:val="24"/>
      </w:rPr>
      <w:t>&lt;&lt;Practice Name&gt;&gt;</w:t>
    </w:r>
    <w:r w:rsidRPr="00305637">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&lt;&lt;</w:t>
    </w:r>
    <w:r w:rsidRPr="00305637">
      <w:rPr>
        <w:color w:val="FF0000"/>
        <w:sz w:val="24"/>
      </w:rPr>
      <w:t>Page X of</w:t>
    </w:r>
    <w:r>
      <w:rPr>
        <w:color w:val="FF0000"/>
        <w:sz w:val="24"/>
      </w:rPr>
      <w:t xml:space="preserve"> </w:t>
    </w:r>
    <w:r w:rsidRPr="00305637">
      <w:rPr>
        <w:color w:val="FF0000"/>
        <w:sz w:val="24"/>
      </w:rPr>
      <w:t>Y</w:t>
    </w:r>
    <w:r>
      <w:rPr>
        <w:color w:val="FF0000"/>
        <w:sz w:val="24"/>
      </w:rPr>
      <w:t>&gt;&gt;</w:t>
    </w:r>
  </w:p>
  <w:p w14:paraId="781CDF6E" w14:textId="68502F48" w:rsidR="008A1ACD" w:rsidRPr="003418D9" w:rsidRDefault="008A1ACD" w:rsidP="003418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627C" w14:textId="62C3F573" w:rsidR="00C84750" w:rsidRPr="00C84750" w:rsidRDefault="00C84750" w:rsidP="00C84750">
    <w:pPr>
      <w:pStyle w:val="TEXT"/>
      <w:spacing w:line="240" w:lineRule="auto"/>
      <w:rPr>
        <w:rFonts w:ascii="Arial" w:hAnsi="Arial"/>
        <w:color w:val="1B2C5B" w:themeColor="accent1"/>
        <w:sz w:val="28"/>
        <w:szCs w:val="28"/>
      </w:rPr>
    </w:pPr>
    <w:proofErr w:type="spellStart"/>
    <w:r w:rsidRPr="00483052">
      <w:rPr>
        <w:rFonts w:ascii="Arial" w:hAnsi="Arial"/>
        <w:color w:val="1B2C5B" w:themeColor="accent1"/>
        <w:sz w:val="28"/>
        <w:szCs w:val="28"/>
      </w:rPr>
      <w:t>health.wa.gov.au</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A2D0" w14:textId="431DC660" w:rsidR="003418D9" w:rsidRPr="003418D9" w:rsidRDefault="003418D9" w:rsidP="0034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8DBF1" w14:textId="77777777" w:rsidR="00FF4897" w:rsidRDefault="00FF4897" w:rsidP="0013662A">
      <w:pPr>
        <w:spacing w:after="0"/>
      </w:pPr>
      <w:r>
        <w:separator/>
      </w:r>
    </w:p>
  </w:footnote>
  <w:footnote w:type="continuationSeparator" w:id="0">
    <w:p w14:paraId="2B16B7F4" w14:textId="77777777" w:rsidR="00FF4897" w:rsidRDefault="00FF4897"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5E3A" w14:textId="77777777" w:rsidR="00483052" w:rsidRDefault="00483052">
    <w:pPr>
      <w:pStyle w:val="Header"/>
    </w:pPr>
    <w:r>
      <w:rPr>
        <w:noProof/>
        <w:lang w:eastAsia="en-AU"/>
      </w:rPr>
      <w:drawing>
        <wp:anchor distT="0" distB="0" distL="114300" distR="114300" simplePos="0" relativeHeight="251658240" behindDoc="1" locked="0" layoutInCell="1" allowOverlap="1" wp14:anchorId="05B45E3C" wp14:editId="05B45E3D">
          <wp:simplePos x="0" y="0"/>
          <wp:positionH relativeFrom="page">
            <wp:posOffset>616</wp:posOffset>
          </wp:positionH>
          <wp:positionV relativeFrom="page">
            <wp:posOffset>0</wp:posOffset>
          </wp:positionV>
          <wp:extent cx="7558768" cy="106920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17680" w14:textId="5D6DF926" w:rsidR="00C84750" w:rsidRDefault="00C84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5D50"/>
    <w:multiLevelType w:val="hybridMultilevel"/>
    <w:tmpl w:val="1458C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B469A5"/>
    <w:multiLevelType w:val="hybridMultilevel"/>
    <w:tmpl w:val="38266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015A78"/>
    <w:multiLevelType w:val="hybridMultilevel"/>
    <w:tmpl w:val="CAFC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8A4EF9"/>
    <w:multiLevelType w:val="hybridMultilevel"/>
    <w:tmpl w:val="DB9C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7A2A43"/>
    <w:multiLevelType w:val="hybridMultilevel"/>
    <w:tmpl w:val="1550EED4"/>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DA54AC"/>
    <w:multiLevelType w:val="hybridMultilevel"/>
    <w:tmpl w:val="3EE07F62"/>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07624E"/>
    <w:multiLevelType w:val="hybridMultilevel"/>
    <w:tmpl w:val="2D14E7A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nsid w:val="7D2558D2"/>
    <w:multiLevelType w:val="hybridMultilevel"/>
    <w:tmpl w:val="90F8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1"/>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2"/>
  <w:drawingGridVerticalSpacing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817F3"/>
    <w:rsid w:val="0013662A"/>
    <w:rsid w:val="001377B6"/>
    <w:rsid w:val="001437E0"/>
    <w:rsid w:val="00171B7B"/>
    <w:rsid w:val="001C7D1F"/>
    <w:rsid w:val="001F6030"/>
    <w:rsid w:val="001F68E9"/>
    <w:rsid w:val="00204ED3"/>
    <w:rsid w:val="00220E8F"/>
    <w:rsid w:val="00232283"/>
    <w:rsid w:val="002B3C0B"/>
    <w:rsid w:val="002C7D7D"/>
    <w:rsid w:val="002E5F5B"/>
    <w:rsid w:val="00311004"/>
    <w:rsid w:val="003418D9"/>
    <w:rsid w:val="00354043"/>
    <w:rsid w:val="00355004"/>
    <w:rsid w:val="003602CD"/>
    <w:rsid w:val="003615B4"/>
    <w:rsid w:val="003929E7"/>
    <w:rsid w:val="00396267"/>
    <w:rsid w:val="003C1002"/>
    <w:rsid w:val="00414632"/>
    <w:rsid w:val="00424C64"/>
    <w:rsid w:val="00466DB9"/>
    <w:rsid w:val="00471692"/>
    <w:rsid w:val="00483052"/>
    <w:rsid w:val="00492C70"/>
    <w:rsid w:val="004A609E"/>
    <w:rsid w:val="004C2780"/>
    <w:rsid w:val="004C27CB"/>
    <w:rsid w:val="004C6976"/>
    <w:rsid w:val="00500783"/>
    <w:rsid w:val="0051368B"/>
    <w:rsid w:val="00521D1A"/>
    <w:rsid w:val="005258FA"/>
    <w:rsid w:val="00526D25"/>
    <w:rsid w:val="0056716B"/>
    <w:rsid w:val="0057191F"/>
    <w:rsid w:val="00597A85"/>
    <w:rsid w:val="005A409E"/>
    <w:rsid w:val="005D455D"/>
    <w:rsid w:val="006820DC"/>
    <w:rsid w:val="006F1E2D"/>
    <w:rsid w:val="006F52D0"/>
    <w:rsid w:val="00753150"/>
    <w:rsid w:val="0077027C"/>
    <w:rsid w:val="00794DF0"/>
    <w:rsid w:val="007C3222"/>
    <w:rsid w:val="007D009C"/>
    <w:rsid w:val="007D3AE7"/>
    <w:rsid w:val="007D793C"/>
    <w:rsid w:val="007E562E"/>
    <w:rsid w:val="00833697"/>
    <w:rsid w:val="00856E32"/>
    <w:rsid w:val="00881846"/>
    <w:rsid w:val="00882643"/>
    <w:rsid w:val="00897837"/>
    <w:rsid w:val="008A1ACD"/>
    <w:rsid w:val="008C6F0A"/>
    <w:rsid w:val="008D70AE"/>
    <w:rsid w:val="008E3665"/>
    <w:rsid w:val="008F0B1A"/>
    <w:rsid w:val="008F7FE4"/>
    <w:rsid w:val="009268E4"/>
    <w:rsid w:val="00930DF8"/>
    <w:rsid w:val="00933CEB"/>
    <w:rsid w:val="009668ED"/>
    <w:rsid w:val="00981DA1"/>
    <w:rsid w:val="00990D6C"/>
    <w:rsid w:val="009B0844"/>
    <w:rsid w:val="009D14AF"/>
    <w:rsid w:val="009F16B7"/>
    <w:rsid w:val="00A6042A"/>
    <w:rsid w:val="00A76A5B"/>
    <w:rsid w:val="00A91C4C"/>
    <w:rsid w:val="00AA1620"/>
    <w:rsid w:val="00AC745D"/>
    <w:rsid w:val="00AE00A2"/>
    <w:rsid w:val="00AF0C79"/>
    <w:rsid w:val="00B17ECC"/>
    <w:rsid w:val="00B733CB"/>
    <w:rsid w:val="00B85FD3"/>
    <w:rsid w:val="00BB5682"/>
    <w:rsid w:val="00BD41EB"/>
    <w:rsid w:val="00BD7C33"/>
    <w:rsid w:val="00BE3C2D"/>
    <w:rsid w:val="00C42801"/>
    <w:rsid w:val="00C7143D"/>
    <w:rsid w:val="00C729CE"/>
    <w:rsid w:val="00C83A29"/>
    <w:rsid w:val="00C84750"/>
    <w:rsid w:val="00CF2778"/>
    <w:rsid w:val="00CF64E2"/>
    <w:rsid w:val="00D147D4"/>
    <w:rsid w:val="00D15AE2"/>
    <w:rsid w:val="00D3220D"/>
    <w:rsid w:val="00D636EE"/>
    <w:rsid w:val="00D9301F"/>
    <w:rsid w:val="00DB217C"/>
    <w:rsid w:val="00DD22D0"/>
    <w:rsid w:val="00DE4BFE"/>
    <w:rsid w:val="00DF1845"/>
    <w:rsid w:val="00DF23F0"/>
    <w:rsid w:val="00E40563"/>
    <w:rsid w:val="00E47483"/>
    <w:rsid w:val="00E775B0"/>
    <w:rsid w:val="00EC3A95"/>
    <w:rsid w:val="00EE32A2"/>
    <w:rsid w:val="00F647BD"/>
    <w:rsid w:val="00F874FB"/>
    <w:rsid w:val="00FF0D8D"/>
    <w:rsid w:val="00FF19AF"/>
    <w:rsid w:val="00FF4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4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3418D9"/>
    <w:pPr>
      <w:spacing w:after="300"/>
    </w:pPr>
    <w:rPr>
      <w:rFonts w:eastAsia="Times New Roman" w:cs="Arial"/>
      <w:bCs/>
      <w:color w:val="004B8D"/>
      <w:sz w:val="56"/>
      <w:szCs w:val="56"/>
    </w:rPr>
  </w:style>
  <w:style w:type="paragraph" w:customStyle="1" w:styleId="Copy">
    <w:name w:val="Copy"/>
    <w:basedOn w:val="Normal"/>
    <w:rsid w:val="003418D9"/>
    <w:pPr>
      <w:spacing w:after="120" w:line="300" w:lineRule="exact"/>
    </w:pPr>
    <w:rPr>
      <w:rFonts w:eastAsia="Calibri"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3418D9"/>
    <w:pPr>
      <w:spacing w:after="300"/>
    </w:pPr>
    <w:rPr>
      <w:rFonts w:eastAsia="Times New Roman" w:cs="Arial"/>
      <w:bCs/>
      <w:color w:val="004B8D"/>
      <w:sz w:val="56"/>
      <w:szCs w:val="56"/>
    </w:rPr>
  </w:style>
  <w:style w:type="paragraph" w:customStyle="1" w:styleId="Copy">
    <w:name w:val="Copy"/>
    <w:basedOn w:val="Normal"/>
    <w:rsid w:val="003418D9"/>
    <w:pPr>
      <w:spacing w:after="120" w:line="300" w:lineRule="exact"/>
    </w:pPr>
    <w:rPr>
      <w:rFonts w:eastAsia="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isons@health.wa.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EA37-8EF5-40FD-AA2B-8CB3D619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Gontaszewski, Susan</cp:lastModifiedBy>
  <cp:revision>2</cp:revision>
  <cp:lastPrinted>2016-12-02T05:38:00Z</cp:lastPrinted>
  <dcterms:created xsi:type="dcterms:W3CDTF">2017-01-09T08:43:00Z</dcterms:created>
  <dcterms:modified xsi:type="dcterms:W3CDTF">2017-01-09T08:43:00Z</dcterms:modified>
  <cp:contentStatus/>
</cp:coreProperties>
</file>